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6baa" w14:textId="d616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18 августа 2014 года № 516 "Об утверждении Правил организации получения начального, основного среднего, общего среднего, технического и профессионального образования осужденных к лишению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февраля 2020 года № 92. Зарегистрирован в Министерстве юстиции Республики Казахстан 10 февраля 2020 года № 20001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18 августа 2014 года № 516 "Об утверждении Правил организации получения начального, основного среднего, общего среднего, технического и профессионального образования осужденных к лишению свободы" (зарегистрирован в Реестре государственной регистрации нормативных правовых актов № 9753, опубликован 6 октября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получения начального, основного среднего, общего среднего, технического и профессионального образования осужденных к лишению свободы,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Осужденным, отбывающим пожизненное лишение свободы, находящимся в лечебных профилактических учреждениях УИС, дисциплинарных изоляторах, одиночных камерах, помещениях временной изоляции, а также переведенным в учреждения смешанной безопасности для обеспечения правопорядка в учреждениях УИС создаются условия для самостоятельного получения начального, основного среднего, общего среднего образования. Осужденным предоставляется возможность самостоятельного обучения и консультаций с преподавателями. Осужденным к пожизненному лишению свободы преподаватели оказывают необходимую методическую и консультативную помощь в индивидуальном порядке. Осужденным, находящимся в лечебных профилактических учреждениях УИС, дисциплинарных изоляторах, одиночных камерах, помещениях временной изоляции, а также переведенным в учреждения смешанной безопасности для обеспечения правопорядка в учреждениях УИС, методическая и консультативная помощь организуется индивидуально либо в группах.".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 " ______ 2019 год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