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aeb3" w14:textId="0dba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конкурсной и аукционной документации для приобретения автомобильного транспортного средства (легковой автомобиль)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февраля 2020 года № 47. Зарегистрирован в Министерстве юстиции Республики Казахстан 10 февраля 2020 года № 20005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типовую конкурсную документацию для приобретения автомобильного транспортного средства (легковой автомобиль),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аукционную документацию для приобретения автомобильного транспортного средства (легковой автомобиль),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 № 47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Типовая конкурсная документация для приобретения автомобильного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транспортного средства (легкового автомобиля)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заказчика (единого организатора)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утвердившего конкурсную документацию)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№ ________ Дата _________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предмета закупок - Товар Наименование конкурса – Приобретение легкового автомобиля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(не указывается для организаторов, выступающих в одном лице с заказчиком)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наименование, местонахождение, бизнес-идентификационный номер,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заказчика (не указывается для организаторов, выступающих в одном лице с заказчиком)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фамилия, имя, отчество (при наличии), индивидуальный 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номер, должность, телефон, e-mail)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Организатор (единый организатор)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наименование,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 для внесения обеспечения заявки: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(бизнес-идентификационный номер организатора и банковский счет организатора)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организатора (единого организатора)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фамилия, имя, отчество (при наличии), индивидуальный 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номер, должность, телефон, e-mail)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конкурсной комиссии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фамилия, имя, отчество (при наличии), должность, телефон, e-mail)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Конкурс проводится с целью выбора поставщика (ов) в соответствии с прилагаемым перечнем лотов.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конкурсная документация (далее – КД) включает в себя: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лотов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КД;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и требуемые функциональные, технические, качественные и эксплуатационные характеристики закупаемых автомобильных транспортных средств (легковых автомобилей)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КД.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заказчики разрабатывают техническую спецификацию в соответствии с приложением 2 к КД, описание функциональных, технических, качественных и эксплуатационных характеристик должно быть распределено на соответствующие разделы, содержащие параметры технических характеристик, назначение и эксплуатационные условия. При необходимости, в технической спецификации указывается год выпуска автомобильных транспортных средств (легковых автомобилей) и срок гарантии.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сумма, выделенная для данного конкурса, составляет ___________ тенге. Сумма, выделенная для данного конкурса, в разрезе лотов составляет: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3361"/>
        <w:gridCol w:w="6771"/>
        <w:gridCol w:w="507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Автомобильное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(легковой автомобиль)</w:t>
            </w:r>
          </w:p>
          <w:bookmarkEnd w:id="23"/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по лоту (тенге)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Автомобильное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(легковой автомобиль)</w:t>
            </w:r>
          </w:p>
          <w:bookmarkEnd w:id="24"/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__ выделенная по лоту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одного процента от суммы, выделенной для приобретения автомобильного транспортного средства (легковой автомобиль), в одной из ниже перечисленных форм: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гарантийный денежный взнос, который вносится на банковский счет организатора государственных закупок либо на счет, предусмотренный бюджетным законодательством Республики Казахстан для организаторов государственных закупок, являющихся государственными органами и государственными учреждениями;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для размещения гарантийного денежного взноса на счете организатора: (наименование организатора, бизнес-идентификационный номер, банковские реквизиты) валюта счета: KZT;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банковской гарантии, предоставляемой в форме электронного документа.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обеспечения заявки на участие в конкурсе не может быть менее срока действия самой заявки на участие в конкурсе.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положения конкурсной документации, предусматривающие порядок проведения конкурса и заключения договора о государственных закупках по итогам конкурса, оформляются по аналогии с положениями Конкурсной документации, являющейся приложением 4 к Правилам осуществления государственных закупок,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(зарегистрирован в Реестре государственной регистрации нормативных правовых актов № 12590).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конкурсной документации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(легкового автомобиля)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Перечень лотов (формируется на основе утвержденного годового плана)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_________________________________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конкурса ______________________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943"/>
        <w:gridCol w:w="738"/>
        <w:gridCol w:w="738"/>
        <w:gridCol w:w="3536"/>
        <w:gridCol w:w="738"/>
        <w:gridCol w:w="738"/>
        <w:gridCol w:w="1832"/>
        <w:gridCol w:w="1561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(в соответствии с ИНКОТЕРМС2010)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авансового платежа, %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по лоту,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полное описание и характеристика автомобильного транспортного средства (легкового автомобиля) указываются в технической спецификации.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конкурсной документации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(легкового автомобиля)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Описание и требуемые функциональные, технические, качественные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эксплуатационные характеристики закупаемых автомобильных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транспортных средств (легковых автомобилей)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______________________________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конкурса ___________________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7"/>
        <w:gridCol w:w="6410"/>
        <w:gridCol w:w="1613"/>
      </w:tblGrid>
      <w:tr>
        <w:trPr>
          <w:trHeight w:val="30" w:hRule="atLeast"/>
        </w:trPr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лота: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Автомобильное транспортное средство (легковой автомобиль)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Параметры</w:t>
            </w:r>
          </w:p>
        </w:tc>
      </w:tr>
      <w:tr>
        <w:trPr>
          <w:trHeight w:val="30" w:hRule="atLeast"/>
        </w:trPr>
        <w:tc>
          <w:tcPr>
            <w:tcW w:w="4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требуемые функциональные, технические, качественные и эксплуатационные характеристики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двигателя, см³: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мощность, л.с. (об./мин.):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трансмиссии: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привода: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Габариты (длина/ширина/высота), мм: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дорожный просвет, мм: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Колесная база, мм: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кондиционирования: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Аудиосистема: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сидений: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параметры (оснащение транспортного средства опциями):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 транспортного средства: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Гарантийный срок обслуживания, (месяцев либо км. пробега, что наступит ранее):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автомобильного транспортного средства (легкового автомобиля), с указанием марки, модели*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Завод-изготовитель*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происхождении товара формы "CT-KZ"*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и дата с приложением копии электронного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одобрения типа транспортного средства или одобрения типа шасси или свидетельства о безопасности конструкции транспортного средства согласно требованиям Технического регламента Таможенного союза "О безопасности колесных транспортных средств" (ТР ТС 018/2011), утвержденного Решением Комиссии таможенного союза от 9 декабря 2011 г. № 877*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и дата с приложением копии электронного документа *</w:t>
            </w:r>
          </w:p>
        </w:tc>
      </w:tr>
    </w:tbl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заполнения потенциальным поставщиком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 № 47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Типовая аукционная документация для приобретения автомобильного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транспортного средства (легкового автомобиля)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аукциона)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Заказчик (не указывается для организаторов, выступающих в одном лице с заказчиком)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наименование, местонахождение, бизнес-идентификационный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заказчика (не указывается для организаторов, выступающих в одном лице с заказчиком)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фамилия, имя, отчество (при наличии),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номер, должность, телефон, e-mail)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Организатор (единый организатор)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наименование, местонахождение, бизнес-идентификационный номер,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организатора (единого организатора)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фамилия, имя, отчество (при наличии),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номер, должность, телефон, e-mail)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аукционной комиссии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фамилия, имя, отчество (при наличии), должность, телефон, e-mail)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Аукцион проводится с целью выбора поставщика (ов) в соответствии с прилагаемым предметом (лотом) аукциона.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аукционная документация (далее – АД) включает в себя: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предмет аукциона,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АД;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и требуемые функциональные, технические, качественные и эксплуатационные характеристики закупаемых автомобильных транспортных средств (легковых автомобилей)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АД.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заказчики разрабатывают техническую спецификацию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КД, описание функциональных, технических, качественных и эксплуатационных характеристик должно быть распределено на соответствующие разделы, содержащие параметры технических характеристик, назначение транспортных средств и эксплуатационные условия. При необходимости, в технической спецификации указывается год выпуска автомобильных транспортных средств (легковых автомобилей) и срок гарантии.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Сумма, выделенная для данного аукциона, составляет __ тенге.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Потенциальный поставщик, изъявивший желание участвовать в аукционе, вносит с заявкой на участие в аукционе обеспечение заявки на участие в аукционе в размере одного процента от суммы, выделенной для приобретения автомобильного транспортного средства (легкового автомобиля) в одной из ниже перечисленных форм: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гарантийный денежный взнос, который вносится на банковский счет организатора государственных закупок либо на счет, предусмотренный бюджетным законодательством Республики Казахстан для организаторов государственных закупок, являющихся государственными органами и государственными учреждениями;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для размещения гарантийного денежного взноса на счете организатора: (наименование организатора, бизнес-идентификационный номер, банковские реквизиты) валюта счета: KZT;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банковской гарантии, предоставляемой в форме электронного документа.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обеспечения заявки на участие в аукционе не может быть менее срока действия самой заявки на участие в аукционе.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положения аукционной документации, предусматривающие порядок проведения аукциона и заключения договора о государственных закупках по итогам аукциона, оформляются по аналогии с положениями Аукционной документации, являющейся приложением 9 к Правилам осуществления государственных закупок,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(зарегистрирован в Реестре государственной регистрации нормативных правовых актов № 12590).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аукционной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приобретения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(легкового автомобиля)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Предмет аукциона (лот)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аукциона _____________________________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аукциона __________________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943"/>
        <w:gridCol w:w="738"/>
        <w:gridCol w:w="738"/>
        <w:gridCol w:w="3536"/>
        <w:gridCol w:w="738"/>
        <w:gridCol w:w="738"/>
        <w:gridCol w:w="1832"/>
        <w:gridCol w:w="1561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(в соответствии с ИНКОТЕРМС2010)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авансового платежа, %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по лоту,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полное описание и характеристика автомобильного транспортного средства (легкового автомобиля) указываются в технической спецификации.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аукционной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приобретения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(легкового автомобиля)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Описание и требуемые функциональные, технические, качественные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эксплуатационные характеристики закупаемых автомобильных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транспортных средств (легковых автомобилей)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аукциона ____________________________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аукциона _________________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лота ____________________________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7"/>
        <w:gridCol w:w="6410"/>
        <w:gridCol w:w="1613"/>
      </w:tblGrid>
      <w:tr>
        <w:trPr>
          <w:trHeight w:val="30" w:hRule="atLeast"/>
        </w:trPr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лота: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Автомобильное транспортное средство (легковой автомобиль)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Параметры</w:t>
            </w:r>
          </w:p>
        </w:tc>
      </w:tr>
      <w:tr>
        <w:trPr>
          <w:trHeight w:val="30" w:hRule="atLeast"/>
        </w:trPr>
        <w:tc>
          <w:tcPr>
            <w:tcW w:w="4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и требуемые функциональные, технические, качественные и эксплуатационные характеристики 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объем двигателя, см³: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мощность, л.с. (об./мин.):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трансмиссии: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привода: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Габариты (длина/ширина/высота), мм: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Минимальный дорожный просвет, мм: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Колесная база, мм: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кондиционирования: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Аудиосистема: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сидений: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параметры (оснащение транспортного средства опциями):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 транспортного средства: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Гарантийный срок обслуживания, (месяцев либо км. пробега, что наступит ранее):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автомобильного транспортного средства (легкового автомобиля), с указанием марки, модели*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Завод-изготовитель*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происхождении товара формы "CT-KZ"*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и дата с приложением копии электронного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одобрения типа транспортного средства или одобрения типа шасси или свидетельства о безопасности конструкции транспортного средства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регламента Таможенного союза "О безопасности колесных транспортных средств" (ТР ТС 018/2011), утвержденного Решением Комиссии таможенного союза от 9 декабря 2011 г. № 877*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и дата с приложением копии электронного документа *</w:t>
            </w:r>
          </w:p>
        </w:tc>
      </w:tr>
    </w:tbl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заполнения потенциальным поставщиком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