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76aa3" w14:textId="7076a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сельского хозяйства Республики Казахстан от 17 июня 2019 года № 240 "Об утверждении лимитов изъятия объектов животного мира с 1 июля 2019 года по 1 июля 2020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10 февраля 2020 года № 36. Зарегистрирован в Министерстве юстиции Республики Казахстан 11 февраля 2020 года № 20018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17 июня 2019 года № 240 "Об утверждении лимитов изъятия объектов животного мира с 1 июля 2019 года по 1 июля 2020 года" (зарегистрирован в Реестре государственной регистрации нормативных правовых актов за № 18860, опубликован 24 июня 2019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лимиты изъятия объектов животного мира с 1 июля 2019 года по 1 июля 2020 года, за исключением рыб и других водных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лимиты вылова рыбы и других водных животных в рыбохозяйственных водоемах и (или) участках, согласно приложению 2 к настоящему приказу.";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в правом верхнем углу приложения к указанному приказу изложить в следующей редакции: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2019 года № 240";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после дня его первого официального опубликования, за исключением абзаца пятого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приказа, который вводится в действие с 16 февраля 2020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экологии, геологии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февраля 2020 года № 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2019 года № 240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Лимиты вылова рыбы и других водных животных в рыбохозяйственных водоемах и (или) участках</w:t>
      </w:r>
    </w:p>
    <w:bookmarkEnd w:id="13"/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Рыбохозяйственные водоемы международного и республиканского значения</w:t>
      </w:r>
    </w:p>
    <w:bookmarkEnd w:id="14"/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Жайык-Каспийский бассейн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тоннах)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948"/>
        <w:gridCol w:w="2769"/>
        <w:gridCol w:w="1055"/>
        <w:gridCol w:w="2526"/>
        <w:gridCol w:w="2035"/>
        <w:gridCol w:w="2281"/>
      </w:tblGrid>
      <w:tr>
        <w:trPr>
          <w:trHeight w:val="30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 и других водных животных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водоемов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Река Жайык с предустьевым пространством, включая буферную зону особо охраняемой природной территории "Ак-Жайык"</w:t>
            </w:r>
          </w:p>
        </w:tc>
        <w:tc>
          <w:tcPr>
            <w:tcW w:w="2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Река Кигаш с предустьевым пространством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Каспийское море</w:t>
            </w:r>
          </w:p>
        </w:tc>
        <w:tc>
          <w:tcPr>
            <w:tcW w:w="2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пределах Атырауской области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пределах Западно-Казахстанской области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Осетровые, в том числе: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Белуга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0,5****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осетр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0,3****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Севрюга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1,0****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0,2****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Стерлядь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0,01****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Осетровые, в том числе: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Белуга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1,8*****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Севрюга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2,09*****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осетр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0,6*****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0,06*****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Стерлядь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0,08*****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Кутум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0,045***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частик, в том числе: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578,356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494,836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1777,0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2850,452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144,848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10,246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484,114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169,939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59,196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1004,245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206,083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0,15******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550,283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 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32,197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196,109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387,356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25,169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229,135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424,304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Берш 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0,045******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Толстолобик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0,075******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частик, туводные и култучные: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1636,961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1526,319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1642,0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Вобла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556,346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430,618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1632,964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982,859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752,689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2382,598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81,657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275,429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440,086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12,215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48,215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4,973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4,973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Красноперка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26,865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59,865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Густера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23,53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Синец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Чехонь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16,099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109,159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Белоглазка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Кильки, в том числе: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3151,0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Обыкновенная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1913,0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Анчоусовидная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1238,0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Сельди, в том числе: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Каспийский пузанок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Большеглазый пузанок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Круглоголовый пузанок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Кефаль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1,125******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714,125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2223,082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2021,155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7572,045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11816,762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Озеро Балкаш и дельта реки Иле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1031"/>
        <w:gridCol w:w="3605"/>
        <w:gridCol w:w="3031"/>
        <w:gridCol w:w="3032"/>
      </w:tblGrid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Озеро Балкаш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Река Иле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Водоемы дельты реки Иле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1930,0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3,92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6,42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2,41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8,08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Вобла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8,91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3,97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5,39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амур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3,53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Змееголов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3,63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2865,0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11,48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55,05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Алакольская система озер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3521"/>
        <w:gridCol w:w="2860"/>
        <w:gridCol w:w="3523"/>
      </w:tblGrid>
      <w:tr>
        <w:trPr>
          <w:trHeight w:val="30" w:hRule="atLeast"/>
        </w:trPr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Озеро Алаколь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Озеро Кошкарколь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Озеро Сасыкколь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 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Водохранилище Капшагай на реке Иле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7"/>
        <w:gridCol w:w="2240"/>
        <w:gridCol w:w="6583"/>
      </w:tblGrid>
      <w:tr>
        <w:trPr>
          <w:trHeight w:val="3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</w:tr>
      <w:tr>
        <w:trPr>
          <w:trHeight w:val="3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291,2</w:t>
            </w:r>
          </w:p>
        </w:tc>
      </w:tr>
      <w:tr>
        <w:trPr>
          <w:trHeight w:val="3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</w:t>
            </w:r>
          </w:p>
        </w:tc>
      </w:tr>
      <w:tr>
        <w:trPr>
          <w:trHeight w:val="3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  <w:tr>
        <w:trPr>
          <w:trHeight w:val="3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</w:tr>
      <w:tr>
        <w:trPr>
          <w:trHeight w:val="3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</w:t>
            </w:r>
          </w:p>
        </w:tc>
      </w:tr>
      <w:tr>
        <w:trPr>
          <w:trHeight w:val="3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толстолобик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амур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Вобла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</w:t>
            </w:r>
          </w:p>
        </w:tc>
      </w:tr>
      <w:tr>
        <w:trPr>
          <w:trHeight w:val="3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Змееголов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425,6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Водохранилище Буктырма на реке Ертис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5"/>
        <w:gridCol w:w="1395"/>
        <w:gridCol w:w="8740"/>
      </w:tblGrid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Рипус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Пелядь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2,1*******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Язь 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1,15*******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Линь 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0,1*******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1039,35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Озеро Жайсан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5"/>
        <w:gridCol w:w="1395"/>
        <w:gridCol w:w="8740"/>
      </w:tblGrid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1934,0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5,0*******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Налим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0,05*******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0,05*******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2393,0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Шульбинское водохранилище на реке Ертис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2491"/>
        <w:gridCol w:w="7318"/>
      </w:tblGrid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220,1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Усть-Каменогорское водохранилище на реке Ертис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8"/>
        <w:gridCol w:w="1488"/>
        <w:gridCol w:w="9324"/>
      </w:tblGrid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3,68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Плотва 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3,94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Окунь 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Рипус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0,93******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0,01******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0,01******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Пелядь 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0,51*******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10,08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Река Ертис в пределах Восточно-Казахстанской области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8"/>
        <w:gridCol w:w="1488"/>
        <w:gridCol w:w="9324"/>
      </w:tblGrid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2,487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1,629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2,802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6,248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0,04*******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0,06*******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Линь 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0,02*******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Стерлядь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0,05*******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13,336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Аральское (Малое) море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7"/>
        <w:gridCol w:w="1596"/>
        <w:gridCol w:w="8227"/>
      </w:tblGrid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Щука 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19,68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1025,86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57,66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69,31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Чехонь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62,13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856,54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377,81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Камбала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0,2******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Белоглазка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4,38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амур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0,2******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толстолобик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Красноперка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56,64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19,21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Змееголов 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23,71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2575,63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Река Сырдария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3"/>
        <w:gridCol w:w="1561"/>
        <w:gridCol w:w="3726"/>
        <w:gridCol w:w="4590"/>
      </w:tblGrid>
      <w:tr>
        <w:trPr>
          <w:trHeight w:val="30" w:hRule="atLeast"/>
        </w:trPr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пределах Кызылординской области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пределах Туркестанской области</w:t>
            </w:r>
          </w:p>
        </w:tc>
      </w:tr>
      <w:tr>
        <w:trPr>
          <w:trHeight w:val="30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4,91</w:t>
            </w:r>
          </w:p>
        </w:tc>
      </w:tr>
      <w:tr>
        <w:trPr>
          <w:trHeight w:val="30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5,01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8,06</w:t>
            </w:r>
          </w:p>
        </w:tc>
      </w:tr>
      <w:tr>
        <w:trPr>
          <w:trHeight w:val="30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6,22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14,47</w:t>
            </w:r>
          </w:p>
        </w:tc>
      </w:tr>
      <w:tr>
        <w:trPr>
          <w:trHeight w:val="30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9,73</w:t>
            </w:r>
          </w:p>
        </w:tc>
      </w:tr>
      <w:tr>
        <w:trPr>
          <w:trHeight w:val="30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4,63</w:t>
            </w:r>
          </w:p>
        </w:tc>
      </w:tr>
      <w:tr>
        <w:trPr>
          <w:trHeight w:val="30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Чехонь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7,31</w:t>
            </w:r>
          </w:p>
        </w:tc>
      </w:tr>
      <w:tr>
        <w:trPr>
          <w:trHeight w:val="30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13,09</w:t>
            </w:r>
          </w:p>
        </w:tc>
      </w:tr>
      <w:tr>
        <w:trPr>
          <w:trHeight w:val="30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Толстолобик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3,59</w:t>
            </w:r>
          </w:p>
        </w:tc>
      </w:tr>
      <w:tr>
        <w:trPr>
          <w:trHeight w:val="30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2,47</w:t>
            </w:r>
          </w:p>
        </w:tc>
      </w:tr>
      <w:tr>
        <w:trPr>
          <w:trHeight w:val="30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68,26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водохранилище Шардара на реке Сырдария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7"/>
        <w:gridCol w:w="2034"/>
        <w:gridCol w:w="7109"/>
      </w:tblGrid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296,96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66,26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75,44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8,81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Толстолобик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11,83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216,02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103,71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Чехонь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61,79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873,22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Река Есиль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3"/>
        <w:gridCol w:w="2173"/>
        <w:gridCol w:w="3977"/>
        <w:gridCol w:w="3977"/>
      </w:tblGrid>
      <w:tr>
        <w:trPr>
          <w:trHeight w:val="30" w:hRule="atLeast"/>
        </w:trPr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пределах Акмолинской области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пределах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Налим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Река Силеты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1430"/>
        <w:gridCol w:w="3412"/>
        <w:gridCol w:w="3412"/>
        <w:gridCol w:w="2617"/>
      </w:tblGrid>
      <w:tr>
        <w:trPr>
          <w:trHeight w:val="30" w:hRule="atLeast"/>
        </w:trPr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пределах Акмолинской области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пределах Северо-Казахстанской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пределах Павлодарской области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Река Тобол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1"/>
        <w:gridCol w:w="3211"/>
        <w:gridCol w:w="5878"/>
      </w:tblGrid>
      <w:tr>
        <w:trPr>
          <w:trHeight w:val="30" w:hRule="atLeast"/>
        </w:trPr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</w:tr>
      <w:tr>
        <w:trPr>
          <w:trHeight w:val="30" w:hRule="atLeast"/>
        </w:trPr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</w:tbl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Река Нура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6"/>
        <w:gridCol w:w="1816"/>
        <w:gridCol w:w="4334"/>
        <w:gridCol w:w="4334"/>
      </w:tblGrid>
      <w:tr>
        <w:trPr>
          <w:trHeight w:val="30" w:hRule="atLeast"/>
        </w:trPr>
        <w:tc>
          <w:tcPr>
            <w:tcW w:w="1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пределах Акмолинской 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пределах Карагандинской области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Карп 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Плотва 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Лещ 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Линь 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Щука 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Окунь 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Судак 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9,02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9,03</w:t>
            </w:r>
          </w:p>
        </w:tc>
      </w:tr>
    </w:tbl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Канал имени Каныша Сатпаева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458"/>
        <w:gridCol w:w="4286"/>
        <w:gridCol w:w="5098"/>
      </w:tblGrid>
      <w:tr>
        <w:trPr>
          <w:trHeight w:val="30" w:hRule="atLeast"/>
        </w:trPr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пределах Павлодарской области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пределах Карагандинской области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0,892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2,883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3,351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0,617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2,069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2,883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3,351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0,331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9,675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12,178</w:t>
            </w:r>
          </w:p>
        </w:tc>
      </w:tr>
    </w:tbl>
    <w:bookmarkStart w:name="z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Рыбохозяйственные водоемы местного значения</w:t>
      </w:r>
    </w:p>
    <w:bookmarkEnd w:id="32"/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Акмолинская область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842"/>
        <w:gridCol w:w="1861"/>
        <w:gridCol w:w="1608"/>
        <w:gridCol w:w="1608"/>
        <w:gridCol w:w="1608"/>
        <w:gridCol w:w="842"/>
        <w:gridCol w:w="1608"/>
        <w:gridCol w:w="1609"/>
      </w:tblGrid>
      <w:tr>
        <w:trPr>
          <w:trHeight w:val="30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Водоемы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карась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лещ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карп (сазан)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сиговые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щука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окунь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Кожаколь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Солдатколь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Майбалык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Чаглинское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Ханское (Балыктыколь)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Астанинское (Вячеславское)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Биртабан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4,83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Коктал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7,23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18,78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Шолак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Селетинское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9,533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2,226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3,281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водоемы**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107,607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62,117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8,196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8,242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Итого* 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206,78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83,437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23,606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19,577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21,506</w:t>
            </w:r>
          </w:p>
        </w:tc>
      </w:tr>
    </w:tbl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0"/>
        <w:gridCol w:w="2187"/>
        <w:gridCol w:w="2601"/>
        <w:gridCol w:w="1362"/>
        <w:gridCol w:w="2187"/>
        <w:gridCol w:w="136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плотва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линь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судак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белый амур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рак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гаммарус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0,166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3,019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0,577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4,261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14,206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5,601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10,519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1,177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Актюбинская область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1035"/>
        <w:gridCol w:w="1662"/>
        <w:gridCol w:w="1035"/>
        <w:gridCol w:w="1662"/>
        <w:gridCol w:w="1663"/>
        <w:gridCol w:w="1350"/>
        <w:gridCol w:w="1663"/>
        <w:gridCol w:w="1352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Водоемы</w:t>
            </w:r>
          </w:p>
        </w:tc>
        <w:tc>
          <w:tcPr>
            <w:tcW w:w="1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судак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карась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карп (сазан)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щука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лещ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плотва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Орь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Уиыл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Актюбинское водохранилище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Каргалинское водохранилище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Сорколь, Иргизский район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 и Малый Жаланаш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Малый Караколь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Тайпакколь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Малайдар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Байтакколь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Кармакколь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Озера Большой Жарколь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Кызылколь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6,49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водоемы**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11,98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7,25</w:t>
            </w:r>
          </w:p>
        </w:tc>
      </w:tr>
    </w:tbl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4"/>
        <w:gridCol w:w="1701"/>
        <w:gridCol w:w="1701"/>
        <w:gridCol w:w="1701"/>
        <w:gridCol w:w="1701"/>
        <w:gridCol w:w="1701"/>
        <w:gridCol w:w="170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окунь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язь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линь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сом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красноперка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густера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рак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</w:t>
            </w:r>
          </w:p>
        </w:tc>
      </w:tr>
    </w:tbl>
    <w:bookmarkStart w:name="z4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Алматинская область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"/>
        <w:gridCol w:w="358"/>
        <w:gridCol w:w="1053"/>
        <w:gridCol w:w="1053"/>
        <w:gridCol w:w="1053"/>
        <w:gridCol w:w="1053"/>
        <w:gridCol w:w="1053"/>
        <w:gridCol w:w="1053"/>
        <w:gridCol w:w="1053"/>
        <w:gridCol w:w="1053"/>
        <w:gridCol w:w="1053"/>
        <w:gridCol w:w="1053"/>
        <w:gridCol w:w="1054"/>
      </w:tblGrid>
      <w:tr>
        <w:trPr>
          <w:trHeight w:val="30" w:hRule="atLeast"/>
        </w:trPr>
        <w:tc>
          <w:tcPr>
            <w:tcW w:w="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Водоемы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лещ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жерех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карась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сазан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вобла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сом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судак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толстолобик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белый амур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змееголов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Михайловское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4,612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0,893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Малая Подкова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Большая Подкова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Деревянное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5,462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0,909</w:t>
            </w:r>
          </w:p>
        </w:tc>
      </w:tr>
    </w:tbl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Восточно-Казахстанская область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688"/>
        <w:gridCol w:w="1582"/>
        <w:gridCol w:w="1582"/>
        <w:gridCol w:w="1582"/>
        <w:gridCol w:w="1582"/>
        <w:gridCol w:w="1582"/>
        <w:gridCol w:w="1582"/>
        <w:gridCol w:w="1582"/>
      </w:tblGrid>
      <w:tr>
        <w:trPr>
          <w:trHeight w:val="30" w:hRule="atLeast"/>
        </w:trPr>
        <w:tc>
          <w:tcPr>
            <w:tcW w:w="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Водоемы</w:t>
            </w:r>
          </w:p>
        </w:tc>
        <w:tc>
          <w:tcPr>
            <w:tcW w:w="1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плотва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окунь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карась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щука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линь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сазан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Шабындыколь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0,076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Поперечный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Колхозный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Жартас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0,066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 Мариновское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0,039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0,122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Бакырчинское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0,057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Аркалыкский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0,707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0,246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0,096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0,109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0,122</w:t>
            </w:r>
          </w:p>
        </w:tc>
      </w:tr>
    </w:tbl>
    <w:bookmarkStart w:name="z4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Параграя 5. Жамбылская область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836"/>
        <w:gridCol w:w="1597"/>
        <w:gridCol w:w="1091"/>
        <w:gridCol w:w="1597"/>
        <w:gridCol w:w="1597"/>
        <w:gridCol w:w="1343"/>
        <w:gridCol w:w="1598"/>
        <w:gridCol w:w="1092"/>
        <w:gridCol w:w="1092"/>
      </w:tblGrid>
      <w:tr>
        <w:trPr>
          <w:trHeight w:val="30" w:hRule="atLeast"/>
        </w:trPr>
        <w:tc>
          <w:tcPr>
            <w:tcW w:w="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Водоемы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щука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лещ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карп (сазан)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судак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карась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плотва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окунь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Тасоткольское Водохранилище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Бииликоль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Акколь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Терс-Ащибулакское водохранилище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водоемы**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23,061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6,263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80,031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15,415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13,663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21,45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</w:tbl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8"/>
        <w:gridCol w:w="1599"/>
        <w:gridCol w:w="1969"/>
        <w:gridCol w:w="1226"/>
        <w:gridCol w:w="1969"/>
        <w:gridCol w:w="1969"/>
        <w:gridCol w:w="160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змееголов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маринка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толстолобик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красноперка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белый амур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вобла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чехонь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3,271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0,935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6,271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0,935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</w:tbl>
    <w:bookmarkStart w:name="z5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Западно-Казахстанская область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659"/>
        <w:gridCol w:w="1482"/>
        <w:gridCol w:w="1246"/>
        <w:gridCol w:w="776"/>
        <w:gridCol w:w="1246"/>
        <w:gridCol w:w="1246"/>
        <w:gridCol w:w="1482"/>
        <w:gridCol w:w="1246"/>
        <w:gridCol w:w="1012"/>
        <w:gridCol w:w="1247"/>
      </w:tblGrid>
      <w:tr>
        <w:trPr>
          <w:trHeight w:val="30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Водоемы</w:t>
            </w:r>
          </w:p>
        </w:tc>
        <w:tc>
          <w:tcPr>
            <w:tcW w:w="1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судак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чехонь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щука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язь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красноперка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лещ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плотва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карась серебряный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Сарышыганак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Грачи 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Грачи 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Донгелекское водохранилище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9,98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Солянка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Кировское водохранилище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Глубинное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Старица Воровская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Большой Узень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Малый Узень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Муратсайское водохранилище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Пятимарское водохранилище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Кушум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53,965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2,222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15,972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3,808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5,387</w:t>
            </w:r>
          </w:p>
        </w:tc>
      </w:tr>
    </w:tbl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1118"/>
        <w:gridCol w:w="1118"/>
        <w:gridCol w:w="1377"/>
        <w:gridCol w:w="1118"/>
        <w:gridCol w:w="1377"/>
        <w:gridCol w:w="1119"/>
        <w:gridCol w:w="1119"/>
        <w:gridCol w:w="858"/>
        <w:gridCol w:w="858"/>
        <w:gridCol w:w="1120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карась золотой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линь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синец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окунь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жерех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карп (сазан)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густера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сом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рак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голавль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берш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</w:tbl>
    <w:bookmarkStart w:name="z5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Карагандинская область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062"/>
        <w:gridCol w:w="2028"/>
        <w:gridCol w:w="1385"/>
        <w:gridCol w:w="1385"/>
        <w:gridCol w:w="1706"/>
        <w:gridCol w:w="1063"/>
        <w:gridCol w:w="1063"/>
        <w:gridCol w:w="1707"/>
      </w:tblGrid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</w:t>
            </w:r>
          </w:p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Водоем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линь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щука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лещ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карп (сазан)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судак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карась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Шерубай-Нуринское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Кенгирское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Самаркандское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Койтас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 Каркаралинское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Жартас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Балыктыколь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Интумакское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Рудничное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Кульса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Сасыкколь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водоемы**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4,19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Итого*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107,14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6,69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51,59</w:t>
            </w:r>
          </w:p>
        </w:tc>
      </w:tr>
    </w:tbl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2164"/>
        <w:gridCol w:w="1757"/>
        <w:gridCol w:w="1348"/>
        <w:gridCol w:w="1758"/>
        <w:gridCol w:w="1758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плотва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окунь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язь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сиговые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змееголов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берш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жерех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</w:tbl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Костанайская область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826"/>
        <w:gridCol w:w="1326"/>
        <w:gridCol w:w="1077"/>
        <w:gridCol w:w="1077"/>
        <w:gridCol w:w="1077"/>
        <w:gridCol w:w="1078"/>
        <w:gridCol w:w="1078"/>
        <w:gridCol w:w="826"/>
        <w:gridCol w:w="1078"/>
        <w:gridCol w:w="1078"/>
        <w:gridCol w:w="1079"/>
      </w:tblGrid>
      <w:tr>
        <w:trPr>
          <w:trHeight w:val="30" w:hRule="atLeast"/>
        </w:trPr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Водоем</w:t>
            </w:r>
          </w:p>
        </w:tc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карась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лещ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карп (сазан)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сиговые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щука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линь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плотва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окунь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судак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Сулуколь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Озера Шийли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Верхне-Тобольское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Акколь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Торгай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Карасор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Кызыл-Жарское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Карамсак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Каратомарское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 Глубокий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Кендирли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водоемы**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</w:tbl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Кызылординская область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641"/>
        <w:gridCol w:w="1895"/>
        <w:gridCol w:w="1636"/>
        <w:gridCol w:w="1636"/>
        <w:gridCol w:w="1636"/>
        <w:gridCol w:w="1376"/>
        <w:gridCol w:w="1377"/>
        <w:gridCol w:w="1377"/>
      </w:tblGrid>
      <w:tr>
        <w:trPr>
          <w:trHeight w:val="30" w:hRule="atLeast"/>
        </w:trPr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Водоемы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плотва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лещ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карп (сазан)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белый толстолобик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красноперка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карась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Камыстыбасская система озер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40,623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10,857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12,827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2,917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4,207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Акшатауская система озер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18,526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5,185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6,594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Кандаральская система озер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4,339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0,749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Нансай-Ханкожинская  система озер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10,374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4,367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Жанадарьинская система озер 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13,088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4,316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Караузякская система озер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12,498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3,468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Куандаринская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 озер </w:t>
            </w:r>
          </w:p>
          <w:bookmarkEnd w:id="47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20,779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3,565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6,808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Аксайская система озер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3,128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0,879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Теликульская система озер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3,172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Приморские озера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10,723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Райым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17,053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0,769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5,48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5,849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2,954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Макпалколь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4,702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0,508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Тарша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0,328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Шукырой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159,791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34,911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45,324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20,889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7,967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4,026</w:t>
            </w:r>
          </w:p>
        </w:tc>
      </w:tr>
    </w:tbl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1338"/>
        <w:gridCol w:w="1338"/>
        <w:gridCol w:w="1338"/>
        <w:gridCol w:w="1338"/>
        <w:gridCol w:w="1339"/>
        <w:gridCol w:w="1592"/>
        <w:gridCol w:w="1339"/>
        <w:gridCol w:w="134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карась серебряный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змееголов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окунь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щука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жерех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чехонь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судак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сом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белый амур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5,244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0,124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0,514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0,218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1,539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0,317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1,127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0,397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3,266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1,677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0,087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5,289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1,798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4,557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3,604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15,351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3,932</w:t>
            </w:r>
          </w:p>
        </w:tc>
      </w:tr>
    </w:tbl>
    <w:bookmarkStart w:name="z5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Северо-Казахстанская область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650"/>
        <w:gridCol w:w="1242"/>
        <w:gridCol w:w="1242"/>
        <w:gridCol w:w="848"/>
        <w:gridCol w:w="1044"/>
        <w:gridCol w:w="1044"/>
        <w:gridCol w:w="1044"/>
        <w:gridCol w:w="1044"/>
        <w:gridCol w:w="848"/>
        <w:gridCol w:w="848"/>
        <w:gridCol w:w="849"/>
        <w:gridCol w:w="1046"/>
      </w:tblGrid>
      <w:tr>
        <w:trPr>
          <w:trHeight w:val="30" w:hRule="atLeast"/>
        </w:trPr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Водоемы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карась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лещ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карп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сиговые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щука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окунь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линь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судак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плотва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гаммарус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Баян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Жаксы-Жангызтау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Косколь Малый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Балыкты Малое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Шаглы - Тенгиз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Балыкты Большое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Жалтырь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Кендыкты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Пойма реки Ишим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Тарангул Большой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Чистое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Питное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Половинное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Лебяжье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Желтое (Становое)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Калмакколь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Улыколь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Карасор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Кумдыколь Тайыншинский район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Кумдыколь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водоемы**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112,92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9,58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209,25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45,17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45,39</w:t>
            </w:r>
          </w:p>
        </w:tc>
      </w:tr>
    </w:tbl>
    <w:bookmarkStart w:name="z6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Павлодарская область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"/>
        <w:gridCol w:w="485"/>
        <w:gridCol w:w="1326"/>
        <w:gridCol w:w="906"/>
        <w:gridCol w:w="906"/>
        <w:gridCol w:w="906"/>
        <w:gridCol w:w="1115"/>
        <w:gridCol w:w="1116"/>
        <w:gridCol w:w="1116"/>
        <w:gridCol w:w="906"/>
        <w:gridCol w:w="1116"/>
        <w:gridCol w:w="906"/>
        <w:gridCol w:w="1117"/>
      </w:tblGrid>
      <w:tr>
        <w:trPr>
          <w:trHeight w:val="30" w:hRule="atLeast"/>
        </w:trPr>
        <w:tc>
          <w:tcPr>
            <w:tcW w:w="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</w:t>
            </w:r>
          </w:p>
        </w:tc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Водоем</w:t>
            </w:r>
          </w:p>
        </w:tc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налим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лещ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судак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плотва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окунь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щука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язь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карп (сазан)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линь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карась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Пойменные водоемы реки Иртыш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24,327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5,706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3,219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Степные водоемы Павлодарской области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7,994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32,321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5,574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6,146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8,519</w:t>
            </w:r>
          </w:p>
        </w:tc>
      </w:tr>
    </w:tbl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Туркестанская область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545"/>
        <w:gridCol w:w="1192"/>
        <w:gridCol w:w="914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</w:tblGrid>
      <w:tr>
        <w:trPr>
          <w:trHeight w:val="30" w:hRule="atLeast"/>
        </w:trPr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Водоемы</w:t>
            </w:r>
          </w:p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Всего, тонн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лещ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карп  (сазан)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судак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жерех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плотва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змееголов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карась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белый толстолобик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сом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щука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белый амур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Бугуньское водохранилище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Шошкакольская система озер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Баба-Атаском водохранилище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Досан-Карабаском водохранилище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Кошкорганском водохранилище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</w:tbl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Примечания: 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с учетом научно-исследовательских работ; 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рыбохозяйственные водоемы местного значения с лимитом вылова рыбы, не превышающим 3 тонны;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квота для научных целей по рыбам, занесенных в Красную книгу и находящимся под угрозой исчезновения;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квота вылова осетровых видов рыб для научных целей;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квота вылова осетровых видов рыб для воспроизводственных целей;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 квота вылова для научных целей;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******* квота вылова для воспроизводственных и научных целей;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******** квота для воспроизводственных целей.</w:t>
      </w:r>
    </w:p>
    <w:bookmarkEnd w:id="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