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daa46" w14:textId="c6daa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Заместителя Премьер-Министра Республики Казахстан - Министра сельского хозяйства Республики Казахстан от 23 февраля 2017 года № 83 "Об утверждении формы предписания об устранении нарушения требований законодательства Республики Казахстан о семеноводстве, протокола об административном правонарушении, постановления по делу об административном правонарушении"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6 февраля 2020 года № 42. Зарегистрирован в Министерстве юстиции Республики Казахстан 11 февраля 2020 года № 20020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23 февраля 2017 года № 83 "Об утверждении формы предписания об устранении нарушения требований законодательства Республики Казахстан о семеноводстве, протокола об административном правонарушении, постановления по делу об административном правонарушении" (зарегистрирован в Реестре государственной регистрации нормативных правовых актов № 14933, опубликован 17 апреля 2017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февраля 2020 года №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2017 года № 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Предписание об устранении нарушений №________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6"/>
        <w:gridCol w:w="5154"/>
      </w:tblGrid>
      <w:tr>
        <w:trPr>
          <w:trHeight w:val="30" w:hRule="atLeast"/>
        </w:trPr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 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"__"_______20 __ года</w:t>
            </w:r>
          </w:p>
        </w:tc>
      </w:tr>
      <w:tr>
        <w:trPr>
          <w:trHeight w:val="30" w:hRule="atLeast"/>
        </w:trPr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составления акта 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_____</w:t>
            </w:r>
          </w:p>
        </w:tc>
      </w:tr>
    </w:tbl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органа контроля и надзора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Дата и номер акта о назначении проверки/профилактического контроля, на основании которого проведена проверка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Фамилия, имя, отчество (при его наличии) и должность лица (лиц), проводившего проверку/ профилактический контроль и надзор с посещением субъекта (объекта) контроля и надзора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февраля 2003 года "О семеноводстве", </w:t>
      </w:r>
      <w:r>
        <w:rPr>
          <w:rFonts w:ascii="Times New Roman"/>
          <w:b w:val="false"/>
          <w:i w:val="false"/>
          <w:color w:val="000000"/>
          <w:sz w:val="28"/>
        </w:rPr>
        <w:t>статьями 137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от 29 октября 2015 года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Наименование проверяемого субъекта, объекта (наименование юридического лица или его филиала и (или) представительства, фамилия, имя, отчество (при его наличии) физического лица, в отношении которого назначено проведение проверки/ профилактического контроля и надзора с посещением субъекта (объекта) контроля и надзора), его местонахождение, индивидуальный идентификационный номер/бизнес-идентификационный номер (ИИН/БИН), участок территории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Дата, место и период проведения проверки/профилактического контроля и надзора с посещением субъекта (объекта) контроля и надзора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За нарушение требований законодательства Республики Казахстан о семеноводстве (с учетом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152-1 Предпринимательского кодекса Республики Казахстан), в целях устранения выявленных нарушений, причин и условий им способствующих,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февраля 2003 года "О семеноводстве", предписываю выполнить следующие мероприятия: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826"/>
        <w:gridCol w:w="5174"/>
        <w:gridCol w:w="1145"/>
        <w:gridCol w:w="3692"/>
      </w:tblGrid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объектов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выявленных нарушений (пункты требований и наименования проверочных листов по которым выявлены нарушения)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степени риска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и указания по устранению выявленных нарушений, сроки их устранения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об ознакомлении или отказе в ознакомлении с предписанием представителя субъекта контроля и надзора (руководителя юридического лица либо его уполномоченного лица, физического лица), а также лиц, присутствовавших при проведении проверки и профилактического контроля и надзора с посещением субъекта (объекта) контроля и надзора, их подписи или отказ от подписи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Предписание внес (фамилия, имя, отчество (при его наличии) должностного лица уполномоченного органа, проводившего проверку/профилактический контроль и надзор с посещением субъекта (объекта) контроля и надзора, подпись) 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Предписание получил (фамилия, имя, отчество (при его наличии), руководителя юридического лица либо его уполномоченного лица, физическое лицо),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_____________________________________________________________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