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d1aa" w14:textId="735d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8 декабря 2015 года № 11-3/1070 "Об утверждении натуральных норм специальных транспортных средств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февраля 2020 года № 43. Зарегистрирован в Министерстве юстиции Республики Казахстан 11 февраля 2020 года № 20025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декабря 2015 года № 11-3/1070 "Об утверждении натуральных норм специальных транспортных средств Министерства сельского хозяйства Республики Казахстан" (зарегистрирован в Реестре государственной регистрации нормативных правовых актов № 12477, опубликован 30 декабря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натуральные нормы специальных транспортных средств государственных учреждений, находящихся в ведении Комитета государственной инспекции в агропромышленном комплексе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натуральные нормы специальных транспортных средств государственных учреждений, находящихся в ведении Комитета ветеринарного контроля и надзора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транспортных средств государственных учреждений, находящихся в ведении Комитета государственной инспекции в агропромышленном комплексе Министерства сельского хозяйства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транспортных средств государственных учреждений, находящихся в ведении Комитета ветеринарного контроля и надзора Министерства сельского хозяйства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и административного обеспечения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сельского хозяйства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2020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11-3/1070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специальных транспортных средств государственных учреждений, находящихся в ведении Комитета государственной инспекции в агропромышленном комплексе Министерства сельского хозяйства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896"/>
        <w:gridCol w:w="575"/>
        <w:gridCol w:w="1213"/>
        <w:gridCol w:w="736"/>
        <w:gridCol w:w="1376"/>
        <w:gridCol w:w="2356"/>
        <w:gridCol w:w="3775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инспекционного и оперативного управления хозяйствующих субъектов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</w:t>
            </w:r>
          </w:p>
        </w:tc>
        <w:tc>
          <w:tcPr>
            <w:tcW w:w="3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 на базе легкового автомобиля, бензиновый, объем двигателя до 3000 кубических сантиметров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территориальные инспекции Комитета государственной инспекции в агропромышленном комплексе, 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специальное транспортное средство – транспортное средство на базе легкового автомобиля, предназначенное для проведения инспекционного и оперативного управления хозяйствующих субъектов.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2020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11-3/1070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специальных транспортных средств государственных учреждений, находящихся в ведении Комитета ветеринарного контроля и надзора Министерства сельского хозяйства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907"/>
        <w:gridCol w:w="583"/>
        <w:gridCol w:w="1230"/>
        <w:gridCol w:w="745"/>
        <w:gridCol w:w="1394"/>
        <w:gridCol w:w="2225"/>
        <w:gridCol w:w="3825"/>
      </w:tblGrid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средства*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инспекционного и оперативного управления хозяйствующих субъектов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</w:t>
            </w:r>
          </w:p>
        </w:tc>
        <w:tc>
          <w:tcPr>
            <w:tcW w:w="3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 на базе легкового автомобиля, бензиновый, объем двигателя до 3000 кубических  сантиметров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территориальные инспекции Комитета ветеринарного контроля и надзора, 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специальное транспортное средство – транспортное средство на базе легкового автомобиля, предназначенное для проведения инспекционного и оперативного управления хозяйствующих субъектов.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