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8945" w14:textId="a288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реализации, которых остаются в их распоряжении"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12 февраля 2020 года № 137. Зарегистрирован в Министерстве юстиции Республики Казахстан 18 февраля 2020 года № 20042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реализации, которых остаются в их распоряжении" (зарегистрирован в Реестре государственной регистрации нормативных правовых актов под № 5702)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 (работ, услуг) государственных учреждений, содержащихся за счет республиканского или местного бюджета, деньги от реализации, которых остаются в их распоряжении,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"Услуги, предоставляемые государственными архивами"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374"/>
        <w:gridCol w:w="241"/>
        <w:gridCol w:w="508"/>
        <w:gridCol w:w="508"/>
        <w:gridCol w:w="508"/>
        <w:gridCol w:w="508"/>
        <w:gridCol w:w="1933"/>
        <w:gridCol w:w="3561"/>
        <w:gridCol w:w="405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архивами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1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Упорядочение архивных документов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материально-технической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специалистов, привлекаемых для реализации платных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хозяйственные расходы (оплата услуг связи, оплата транспортных услуг, оплата коммунальных услуг, приобретение предметов и материалов для текущих целей государственного архива);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аренда помещений и приобретение учебных пособий, наглядных материалов для проведения обучения по заказам (заявкам) физических и юридических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121, 122, 124, 144, 149, 151, 152, 153, 154, 159, 169, 414, 416, 419).</w:t>
            </w:r>
          </w:p>
          <w:bookmarkEnd w:id="11"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статьи 17 Закона Республики Казахстан от 22 декабря 1998 года "О Национальном архивном фонде и архивах", приказ Министра культуры и спорта Республики Казахстан от 26 сентября 2018 года № 275 "Об утверждении Правил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 и расходования ими денег от реализации товаров (работ, услуг)" (зарегистрированный в Реестре государственной регистрации нормативных правовых актов под № 17446).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1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1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1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 заказам (заявкам) физических и юридических лиц курсов и семинаров по обучению современным основам документирования и управления документацией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2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2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2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 консервация, переплет архивных дел и документов, изготовление архивных коробок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2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страховых копий, восстановление текста архивных документов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3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3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архивных документов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4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4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по заказам (заявкам) физических и юридических лиц архивных документов в электронную форму, за исключением архивных документов, указанных в пункте 1 статьи 15-1 Закона Республики Казахстан от 22 декабря 1998 года "О Национальном архивном фонде и архивах"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4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4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4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4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 заказам (заявкам) физических и юридических лиц документальных выставок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4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5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5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5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по заказам (заявкам) физических и юридических лиц информации генеалогического и тематического характеров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5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5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5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перечней документов с указанием сроков хранения, номенклатур дел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6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6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6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6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реализация методической литературы, сборников архивных документов, учебной и других публикаций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6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6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7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7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Депозитарное хранение архивных документов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54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72"/>
    <w:bookmarkStart w:name="z54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73"/>
    <w:bookmarkStart w:name="z54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4"/>
    <w:bookmarkStart w:name="z54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5"/>
    <w:bookmarkStart w:name="z54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