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63cb" w14:textId="5b46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13 февраля 2020 года № 65. Зарегистрирован в Министерстве юстиции Республики Казахстан 18 февраля 2020 года № 20044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 февраля 2017 года № 62 "Об утверждении недискриминационных методик расчета тарифов (цен, ставок сборов) на услуги аэронавигации и аэропортов, отнесенные к сфере естественных монополий" (зарегистрирован в Реестре государственной регистрации нормативных правовых актов за № 14932, опубликован 17 апреля 2017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июля 2018 года № 532 "О внесении изменений в приказ Министра по инвестициям и развитию Республики Казахстан от 1 февраля 2017 года № 62 "Об утверждении методик расчета тарифов на услуги аэронавигации и аэропортов, отнесенные к сфере естественных монополий" (зарегистрирован в Реестре государственной регистрации нормативных правовых актов за № 17262, опубликован 15 августа 2018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