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0546" w14:textId="cd60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23 сентября 2014 года № 631 "Об утверждении Правил документирования подозреваемого, обвиняемого, в случае отсутствия либо утери, утраты документа, удостоверяющего личность"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февраля 2020 года № 120. Зарегистрирован в Министерстве юстиции Республики Казахстан 18 февраля 2020 года № 20046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сентября 2014 года № 631 "Об утверждении Правил документирования подозреваемого, обвиняемого, в случае отсутствия либо утери, утраты документа, удостоверяющего личность", (зарегистрированный в Реестре государственной регистрации нормативных правовых актов за № 9827, опубликованный 24 ноября 2014 года в информационно-правовой системе нормативных правовых актов "Әділет"),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203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подозреваемого, обвиняемого, в случае отсутствия либо утери, утраты документа, удостоверяющего личность,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документирования подозреваемого, обвиняемого в случае отсутствия либо утери, утраты документа, удостоверяющего личность (далее – Правила) разработаны в соответствии с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203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(далее-Кодекс).";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случаях, если удостоверение личности гражданина Республики Казахстан оформляется впервые: при предъявлении паспорта бывшего СССР образца 1974 года или его восстановления по утрате, а также лицам старше 18 лет, ходатайствующим впервые о выдаче им документов, удостоверяющих личность, и предъявившим свидетельство о рождении, формирование проверочного материала для определения их гражданства,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Казахстан", (зарегистрированный в Реестре государственной регистрации нормативных правовых актов за № 13391), установления личности, подтверждения выдачи документов и тождественности фотографий осуществляется органами уголовного преследования.";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"Отказ подозреваемого, обвиняемого от подачи письменного заявления, а также от учинения подписи в формуляре актируется органами уголовного преследования и миграционной службы. Письменное подтверждение отказа является основанием для изготовления документа.";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с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"Заявление либо отказ от подачи заявления вместе с ходатайством органов уголовного преследования о документировании подозреваемого, обвиняемого, квитанцией об оплате государственной пошлины и двумя фотографиями направляются в соответствующее подразделение миграционной службы для изготовления документа, удостоверяющего личность.";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Формуляр на выдачу документа, удостоверяющего личность, заполняется уполномоченным сотрудником подразделения миграционной службы непосредственно по месту содержания в следственном изоляторе, изоляторе временного содержания, учреждении уголовно-исполнительной системы.";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случаях задержания или содержания под стражей иностранного гражданина, орган досудебного расследования немедленно сообщает об этом в Департамент консульской службы Министерства иностранных дел Республики Казахстан с одновременным оповещением Комитета миграционной службы Министерства внутренних дел Республики Казахстан, с указанием наличия либо отсутствия у задержанного лица документов, удостоверяющих личность.".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