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7826" w14:textId="e827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марта 2015 года № 7-1/273 "Об утверждении Типового положения о подразделениях местных исполнительных органов, осуществляющих деятельность в области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февраля 2020 года № 55. Зарегистрирован в Министерстве юстиции Республики Казахстан 24 февраля 2020 года № 20061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7-1/273 "Об утверждении Типового положения о подразделениях местных исполнительных органов, осуществляющих деятельность в области ветеринарии" (зарегистрирован в Реестре государственной регистрации нормативных правовых актов № 11699, опубликован 3 августа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вносится изменение на казахском языке, заголовок на русском языке не меняется;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подразделениях местных исполнительных органов, осуществляющих деятельность в области ветеринарии, утвержденном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заголовок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Подразделения местных исполнительных органов областей, городов республиканского значения, столицы, осуществляющие деятельность в области ветеринарии (далее – подразделения МИО),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и иными нормативными правовыми актами Республики Казахстан в области ветеринарии, а также настоящим Положением.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Подразделения МИО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создаются в форме самостоятельных подразделений.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Подразделениям МИО областей, осуществляющим деятельность в области ветеринарии, допускается иметь закрепленных представителей на уровне районов, городов областного значения.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 МИО является главным государственным ветеринарным врачом, а иные должностные лица являются государственными ветеринарными врачами.";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Основные задачи";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Основные функции";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Подразделения МИО областей осуществляют следующие функции: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проекта решения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данной области;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вынесение решения о делении территории на зоны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регионализации, деления территории на зоны, компартмент", утвержденными приказом исполняющего обязанности Министра сельского хозяйства Республики Казахстан от 31 декабря 2009 года № 767 (зарегистрирован в Реестре государственной регистрации нормативных правовых актов № 6027) (далее – Правила регионализации);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ветеринарии;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документов для лицензирования ветеринарно-санитарной экспертизы продукции и сырья животного происхождения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– Закон о разрешениях и уведомлениях);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 в области ветеринарии;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организации и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животных, изготовлению ветеринарного паспорта;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ведения базы данных по идентификации сельскохозяйственных животных;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Законом о разрешениях и уведомлениях;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строительства, реконструкции скотомогильников (биотермических ям) и обеспечение их содержания;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обеспечение предоставления заинтересованным лицам информации о проводимых ветеринарных мероприятиях;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санитарного убоя больных животных;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отлова и уничтожения бродячих собак и кошек;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обследования эпизоотических очагов в случае их возникновения;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сбора и свод данных (сведений) о скотомогильниках (биотермических ямах) для включения их в реестр скотомогильников (биотермических ям);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свод, анализ ветеринарного учета и отчетности и их представление в уполномоченный орган в области ветеринарии;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хранения и транспортировки (доставки) ветеринарных препаратов, проведения ветеринарных мероприятий по профилактике и диагностике энзоотических болезней животных;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 утвержденным приказом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 в Реестре государственной регистрации нормативных правовых актов № 9891) (далее – Перечень особо опасных болезней животных), а также энзоотических и других болезней животных;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просветительской работы среди населения по вопросам ветеринарии;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проведения мероприятий по идентификации сельскохозяйственных животных;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перечня энзоотических болезней животных, профилактика и диагностика которых осуществляются за счет бюджетных средств;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выдача акта эпизоотологического обследования.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Подразделения МИО городов республиканского значения, столицы осуществляют следующие функции: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ветеринарии;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территории города республиканского значения, столицы;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проекта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животных, возникших на территории города республиканского значения, столицы;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документов для лицензирования ветеринарно-санитарной экспертизы продукции и сырья животного происхождения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вынесение решения о делении территории на зоны в соответствии с Правилами регионализации;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Законом о разрешениях и уведомлениях;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 в области ветеринарии;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организации и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животных, изготовлению ветеринарного паспорта;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ведения базы данных по идентификации сельскохозяйственных животных;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сбора и свод данных (сведений) о скотомогильниках (биотермических ямах) для включения их в реестр скотомогильников (биотермических ям);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строительства скотомогильников (биотермических ям) и обеспечение их содержания;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свод, анализ ветеринарного учета и отчетности и их представление в уполномоченный орган в области ветеринарии;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закупа ветеринарных препаратов по профилактике и диагностике энзоотических болезней животных;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хранения и транспортировки (доставки) ветеринарных препаратов, проведение ветеринарных мероприятий по профилактике и диагностике энзоотических болезней животных;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 особо опасных болезней животных, а также энзоотических и других болезней животных;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и проведение просветительской работы среди населения по вопросам ветеринарии;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проведения мероприятий по идентификации сельскохозяйственных животных;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отлова и уничтожения бродячих собак и кошек;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в местный представительный орган городов республиканского значения, столицы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обеспечение предоставления заинтересованным лицам информации о проводимых ветеринарных мероприятиях;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перечня энзоотических болезней животных, профилактика и диагностика которых осуществляются за счет бюджетных средств;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санитарного убоя больных животных;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выдача акта эпизоотологического обследования;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обследования эпизоотических очагов в случае их возникновения.";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Основные права";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Организация деятельности подразделения МИО".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