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ae729" w14:textId="aaae7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инвестициям и развитию Республики Казахстан от 22 декабря 2017 года № 890 "Об утверждении Правил разработки, согласования, утверждения, регистрации и введения в действие (приостановления действия, отмены) государственных нормативов"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20 февраля 2020 года № 79. Зарегистрирован в Министерстве юстиции Республики Казахстан 25 февраля 2020 года № 20065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22 декабря 2017 года № 890 "Об утверждении Правил разработки, согласования, утверждения, регистрации и введения в действие (приостановления действия, отмены) государственных нормативов" (зарегистрирован в Реестре государственной регистрации нормативных правовых актов за № 16270)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разработки, согласования, утверждения, регистрации и введения в действие (приостановления действия, отмены) государственных нормативов,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В настоящих Правилах используются следующие понятия: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разработчик – организация, осуществляющая разработку государственных нормативов;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научно-технический совет (далее - НТС) - консультативно-совещательный орган, созданный в ведомстве уполномоченного органа, который подготавливает и рассматривает предложения по основным направлениям развития строительной отрасли, проведению научно-технической политики в области архитектуры, градостроительства, строительства и жилищно-коммунального хозяйства, ценообразования в строительстве, осуществлению архитектурно-строительного контроля, а также проекты нормативных правовых и государственных документов в области архитектуры, градостроительства и строительства;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своды правил по проектированию и строительству – нормативные технические документы добровольного применения;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строительные нормы – нормативные технические документы, устанавливающие обязательные требования безопасности к отдельным видам продукции и (или) процессам их жизненного цикла в соответствии с требованиями технических регламентов (зданий, сооружений, их комплексов, коммуникаций);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руководящие документы в строительстве - нормативные правовые акты, устанавливающие обязательные требования к организации деятельности и регулирующие взаимоотношения субъектов в области архитектуры, градостроительства и строительства;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государственные нормативы (государственные нормативные документы) – система нормативных правовых актов, градостроительных и технических регламентов, нормативно-технических документов, иных обязательных требований, условий и ограничений, обеспечивающих благоприятные, безопасные и другие необходимые условия обитания и жизнедеятельности человека;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разработка государственных нормативов – деятельность по разработке новых и переработке действующих государственных нормативов;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актуализация (обновления) государственных нормативов – внесение необходимых изменений и (или) дополнений в содержание действующих государственных нормативов, связанных с изменениями нормативных правовых актов, приведением в соответствие с другими нормативными техническими документами и с развитием науки и техники по совершенствованию технических решений, в определенной области деятельности;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нормативный технический документ – нормативный документ, содержащий технические и технологические нормы;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отзыв – письменный документ, представленный по результатам рассмотрения проектов, разрабатываемых государственных нормативов;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архитектурный, градостроительный и строительный каталог (далее - каталог) – систематизированные перечни нормативных правовых актов и нормативных технических документов в области архитектуры, градостроительства и строительства, типовых проектов и типовых проектных решений предприятий, зданий и сооружений, строительных конструкций, изделий и строительных материалов, технологий производства работ и нормативных документов по ценообразованию в строительстве;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заказчик – юридическое лицо, осуществляющее организацию разработки государственных нормативов;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ведомство уполномоченного органа – ведомство центрального государственного органа, осуществляющее в пределах компетенции, в соответствии с законодательством Республики Казахстан контрольные и реализационные функции в сфере архитектурной, градостроительной и строительной деятельности.";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Разработчик направляет проект государственного норматива с пояснительной запиской организациям, определенным заказчиком в договоре, с целью получения соответствующего отзыва. Проекты государственных нормативов с пометкой "для служебного пользования" направляются на рассмотрение в заинтересованные государственные органы непосредственно заказчиком. Отзыв по проекту государственного норматива предоставляется разработчику не позднее, чем через 30 календарных дней со дня получения проекта на рассмотрение.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 предоставления отзыва организацией в указанный срок разработка государственных нормативов продолжается согласно срокам, установленных заказчиком в договоре, а проект государственного норматива считается согласованным данной организацией, если иное не предусмотрено договором.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рассмотрения разногласий по представленным отзывам разработчик проводит совещание с представителями заинтересованных государственных органов и организаций. Принятые на совещании решения оформляются протоколом и отражаются в сводной таблице замечаний и предложений.";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Окончательные редакции проектов государственных нормативов выносятся на рассмотрение НТС, за исключением документов с пометкой "для служебного пользования".";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Текст руководящих документов в строительстве и строительных норм оформляется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оформления, согласования, государственной регистрации нормативных правовых актов и их отмены, утвержденных постановлением Правительства Республики Казахстан от 6 октября 2016 года № 568 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разработки, согласования проектов подзаконных нормативных правовых актов, утвержденных постановлением Правительства Республики Казахстан от 6 октября 2016 года № 569 (далее – постановления Правительства Республики Казахстан № 568 и № 569).";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</w:t>
      </w:r>
      <w:r>
        <w:rPr>
          <w:rFonts w:ascii="Times New Roman"/>
          <w:b w:val="false"/>
          <w:i w:val="false"/>
          <w:color w:val="000000"/>
          <w:sz w:val="28"/>
        </w:rPr>
        <w:t>пункта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"Примечание - При пользовании целесообразно проверить действие ссылочных документов по информационным каталогам "Перечень нормативных правовых актов и нормативных технических документов в области архитектуры, градостроительства и строительства, действующих на территории Республики Казахстан", "Указателю нормативных документов по стандартизации Республики Казахстан" и "Указателю межгосударственных нормативных документов по стандартизации", составляемым ежегодно по состоянию на текущий год, и соответствующим ежемесячно издаваемым информационным бюллетеням – журналам и информационным указателям стандартов, опубликованным в текущем году. Если ссылочный документ заменен (изменен), то при пользовании настоящим нормативом следует руководствоваться замененным (измененным) документом. Если ссылочный документ отменен без замены, то положение, в котором дана ссылка на него, применяется в части, не затрагивающей эту ссылку.";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 Порядок государственной регистрации государственных нормативов, устанавливающих обязательные требования, осуществляется в соответствии с постановлениями Правительства Республики Казахстан № 568 и № 569.";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"33. Государственные нормативы в установленные сроки направляются ведомством уполномоченного органа в единый государственный фонд нормативных технических документов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формирования, ведения и сопровождения единого государственного фонда нормативных технических документов, а также распространения копий нормативных технических документов, официальных изданий, утвержденных приказом Министра по инвестициям и развитию Республики Казахстан от 28 декабря 2018 года № 944 (зарегистрирован в Реестре государственной регистрации нормативных правовых актов за № 18090).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Подготовка приказов, предусматривающих внесение изменений и (или) дополнений в действующие государственные нормативы ведомством уполномоченного органа осуществляется в следующих случаях: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актуализации государственного норматива;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обращению заявителя, содержащую соответствующую информацию по предлагаемым изменениям и (или) дополнениям в государственные нормативы и анализ мирового опыта (при наличии).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строительным материалам и изделиям предоставляется сопроводительная документация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Технического регламента "Требования к безопасности зданий и сооружений, строительных материалов и изделий", утвержденного постановлением Правительства Республики Казахстан от 17 ноября 2010 года № 1202.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Предложения по внесению изменений и дополнений в государственные нормативы, за исключением документов с пометкой "для служебного пользования", выносятся на рассмотрение и одобрение НТС.".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Министра индустрии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инфраструктурного развития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</w:p>
    <w:bookmarkEnd w:id="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