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ad10" w14:textId="d07a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Министра здравоохранения и социального развития Республики Казахстан от 25 декабря 2015 года № 1022 и Министра национальной экономики Республики Казахстан от 28 декабря 2015 года № 801 "Об утверждении Критериев оценки степени риска и проверочных листов за соблюдением трудового законодательства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труда и социальной защиты населения Республики Казахстан от 19 февраля 2020 года № 66 и Министра национальной экономики Республики Казахстан от 24 февраля 2020 года № 11. Зарегистрирован в Министерстве юстиции Республики Казахстан 27 февраля 2020 года № 20070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25 декабря 2015 года № 1022 и Министра национальной экономики Республики Казахстан от 28 декабря 2015 года № 801 "Об утверждении Критериев оценки степени риска и проверочных листов за соблюдением трудового законодательства Республики Казахстан" (зарегистрирован в Реестре государственной регистрации нормативных правовых актов за № 12656, опубликован в информационно-правовой системе "Әділет" 17 февраля 2016 года)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за соблюдением трудового законодательства Республики Казахстан, утвержденных указанным совместным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По объективным критериям к высокой степени риска относятся субъекты контроля, осуществляющие деятельность в следующих видах экономической деятельности, с высокой вероятностью причинения вреда жизни или здоровью человека, законным интересам физических лиц: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горнодобывающая промышленность и разработка карьеров;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электроснабжение, подача газа, пара и воздушное кондиционирование;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обрабатывающая промышленность;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 и складирование;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водоснабжение, канализационная система, контроль над сбором и распределением отходов;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и связь;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сельское, лесное и рыбное хозяйство.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по объективным критериям к высокой степени риска относятся субъекты контроля, привлекающие иностранную рабочую силу свыше 30 человек согласно отчетным данным автоматизированной информационной системы "Иностранная рабочая сила" Министерства труда и социальной защиты населения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 осуществления профилактического контроля в отношении субъектов контроля, осуществляющих деятельность в указанных видах экономической деятельности: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контроля с численностью работников свыше 250 человек, профилактический контроль - один раз в год;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контроля с численностью работников свыше 100, но не более 250 человек, профилактический контроль - один раз в 3 года;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контроля с численностью работников не более 100 человек, профилактический контроль - один раз в 5 лет.";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Учетным периодом для определения указанных критериев является год, предшествующий году проведения профилактического контроля с посещением субъекта контроля.";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Критериям: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"Результаты предыдущих проверок и профилактического контроля с посещением субъекта контроля" (степень тяжести устанавливается при несоблюдении нижеперечисленных требований)":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10948"/>
        <w:gridCol w:w="416"/>
      </w:tblGrid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работникам Основного оплачиваемого ежегодного трудового отпуска; дополнительного оплачиваемого ежегодного трудового отпуска; учебного отпуска; отпуска в связи с беременностью и рождением ребенка (детей), усыновлением (удочерением) новорожденного ребенка (детей);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отпуска без сохранения заработной платы по уходу за ребенком до достижения им возраста трех лет.</w:t>
            </w:r>
          </w:p>
          <w:bookmarkEnd w:id="22"/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19, изложить в следующей редакции: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2"/>
        <w:gridCol w:w="7332"/>
        <w:gridCol w:w="1106"/>
      </w:tblGrid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Дискриминация в сфере труда в части оплаты и условий труда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20, изложить в следующей редакции: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0"/>
        <w:gridCol w:w="9521"/>
        <w:gridCol w:w="619"/>
      </w:tblGrid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работодателя о создании согласительной комиссии по рассмотрению индивидуальных трудовых споров, а также рассмотрение индивидуального трудового спора согласительной комиссией в установленные сроки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24, изложить в следующей редакции: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1319"/>
        <w:gridCol w:w="219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работодателем иностранной рабочей силы без разрешения местного исполнительного органа или использование труда иностранцев и лиц без гражданства, не имеющих справок о соответствии квалификации для самостоятельного трудоустройства, выданных уполномоченным органом по вопросам миграции населения, или разрешений трудовому иммигранту, выдаваемых органами внутренних дел, а также привлечение работодателем иностранного работника на должность (профессию или специальность), не соответствующую должности (профессии или специальности), указанной в разрешении местного исполнительного органа на привлечение иностранной рабочей силы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соблюдением трудового законодательства Республики Казахстан в отношении организаций, занимающихся выпуском и изготовлением продукции, разработкой, добычей и переработкой полезных ископаемых, строительством и другими видами производственной деятельности, утвержденном указанным совместным приказом: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9230"/>
        <w:gridCol w:w="350"/>
        <w:gridCol w:w="570"/>
        <w:gridCol w:w="570"/>
        <w:gridCol w:w="791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работникам Основного оплачиваемого ежегодного трудового отпуска; дополнительного оплачиваемого ежегодного трудового отпуска; учебного отпуска; отпуска в связи с беременностью и рождением ребенка (детей), усыновлением (удочерением) новорожденного ребенка (детей);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отпуска без сохранения заработной платы по уходу за ребенком до достижения им возраста трех лет.</w:t>
            </w:r>
          </w:p>
          <w:bookmarkEnd w:id="32"/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20, изложить в следующей редакции: 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2"/>
        <w:gridCol w:w="7458"/>
        <w:gridCol w:w="484"/>
        <w:gridCol w:w="787"/>
        <w:gridCol w:w="787"/>
        <w:gridCol w:w="1092"/>
      </w:tblGrid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работодателя о создании согласительной комиссии по рассмотрению индивидуальных трудовых споров, а также рассмотрение индивидуального трудового спора согласительной комиссией в установленные сроки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соблюдением трудового законодательства Республики Казахстан в отношении организаций непроизводственной сферы (здравоохранение, образование, культура, социальное обеспечение, торговля, услуги по проживанию и питанию), утвержденном указанным совместным приказом: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9230"/>
        <w:gridCol w:w="350"/>
        <w:gridCol w:w="570"/>
        <w:gridCol w:w="570"/>
        <w:gridCol w:w="791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работникам Основного оплачиваемого ежегодного трудового отпуска; дополнительного оплачиваемого ежегодного трудового отпуска; учебного отпуска; отпуска в связи с беременностью и рождением ребенка (детей), усыновлением (удочерением) новорожденного ребенка (детей);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отпуска без сохранения заработной платы по уходу за ребенком до достижения им возраста трех лет.</w:t>
            </w:r>
          </w:p>
          <w:bookmarkEnd w:id="38"/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20, изложить в следующей редакции: 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2"/>
        <w:gridCol w:w="7458"/>
        <w:gridCol w:w="484"/>
        <w:gridCol w:w="787"/>
        <w:gridCol w:w="787"/>
        <w:gridCol w:w="1092"/>
      </w:tblGrid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работодателя о создании согласительной комиссии по рассмотрению индивидуальных трудовых споров, а также рассмотрение индивидуального трудового спора согласительной комиссией в установленные сроки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соблюдением трудового законодательства Республики Казахстан в отношении организаций непроизводственной сферы, работники которых осуществляют трудовую деятельность в офисных помещениях, утвержденном указанным совместным приказом: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9230"/>
        <w:gridCol w:w="350"/>
        <w:gridCol w:w="570"/>
        <w:gridCol w:w="570"/>
        <w:gridCol w:w="791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работникам Основного оплачиваемого ежегодного трудового отпуска; дополнительного оплачиваемого ежегодного трудового отпуска; учебного отпуска; отпуска в связи с беременностью и рождением ребенка (детей), усыновлением (удочерением) новорожденного ребенка (детей);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отпуска без сохранения заработной платы по уходу за ребенком до достижения им возраста трех лет.</w:t>
            </w:r>
          </w:p>
          <w:bookmarkEnd w:id="44"/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18, изложить в следующей редакции: 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2"/>
        <w:gridCol w:w="7458"/>
        <w:gridCol w:w="484"/>
        <w:gridCol w:w="787"/>
        <w:gridCol w:w="787"/>
        <w:gridCol w:w="1092"/>
      </w:tblGrid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работодателя о создании согласительной комиссии по рассмотрению индивидуальных трудовых споров, а также рассмотрение индивидуального трудового спора согласительной комиссией в установленные сроки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совместного приказа на интернет-ресурсе Министерства труда и социальной защиты населения Республики Казахстан после его официального опубликования; 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совместного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 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вице-министра труда и социальной защиты населения Республики Казахстан Сарбасова А.А.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совместный приказ вводится в действие по истечении десяти календарных дней после дня его первого официального опубликования. 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7"/>
        <w:gridCol w:w="4193"/>
      </w:tblGrid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