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7800" w14:textId="4c37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19 февраля 2020 года № 56 и Министра национальной экономики Республики Казахстан от 24 февраля 2020 года № 10. Зарегистрирован в Министерстве юстиции Республики Казахстан 27 февраля 2020 года № 20074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 (зарегистрирован в Реестре государственной регистрации нормативных правовых актов № 19025, опубликован 19 июля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проверочный лист в области безопасности и качества хлопка для аккредитованных испытательных лабораторий (центров) по экспертизе качества хлопка согласно приложению 7 к настоящему совместному приказу.";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области безопасности и качества хлопка, утвержденных указанным совместным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не отнесенной к высокой степени риска относятся аккредитованные испытательные лаборатории (центры) по экспертизе качества хлопка.";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подлежит официальному опубликованию и вводится в действие с 6 мая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2020 года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 №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июля 2019 года № 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2019 года № 63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безопасности и качества хлопка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аккредитованных испытательных лабораторий (центров) по экспертизе качества хлопка: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однородной группы субъектов (объектов)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нахождения__________________________________________________________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6814"/>
        <w:gridCol w:w="1039"/>
        <w:gridCol w:w="1039"/>
        <w:gridCol w:w="1039"/>
        <w:gridCol w:w="1330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предъявляемым требованиям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предъявляемым требованиям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актов отбора проб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регистрации проб хлопка-сырца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журнала регистрации удостоверений о качестве хлопка-сырца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оформления удостоверений о качестве хлопка-сырца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копий выданных удостоверений о качестве хлопка-сырца в течение одного года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проб хлопка-сырца на отгруженные и хранящиеся партии течение следующего срока: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отгруженные и хранящиеся партии – в течение срока действия удостоверения о качестве хлопка-сырца;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разногласиях по качеству – до полного завершения рассмотрения разногласий.</w:t>
            </w:r>
          </w:p>
          <w:bookmarkEnd w:id="1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проб хлопка-сырца на отгруженные и хранящиеся партии - при разногласиях по качеству - до полного завершения рассмотрения разногласий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 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(подпись)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 (подпись)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