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e780a" w14:textId="4de78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совместных приказов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национальной экономики Республики Казахстан от 24 февраля 2020 года № 12 и Министра энергетики Республики Казахстан от 25 февраля 2020 года № 60. Зарегистрирован в Министерстве юстиции Республики Казахстан 4 марта 2020 года № 20087.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2016 года "О правовых актах" ПРИКАЗЫВАЕМ: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совместные приказы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регулированию естественных монополий Министерства национальной экономики Республики Казахстан обеспечить в установленном законодательством Республики Казахстан порядке: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совместного приказа на интернет-ресурсе Министерства национальной экономики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совместного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приказа возложить на курирующего вице-министра национальной экономики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75"/>
        <w:gridCol w:w="4225"/>
      </w:tblGrid>
      <w:tr>
        <w:trPr>
          <w:trHeight w:val="30" w:hRule="atLeast"/>
        </w:trPr>
        <w:tc>
          <w:tcPr>
            <w:tcW w:w="77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Министерство национальной экономики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энергетикиРеспублики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энергетики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__________Н. Ногаев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 экономикиРеспублики Казахстан__________Р. Даленов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февраля 2020 года №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февраля 2020 года № 60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совместных приказов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регулированию естественных монополий от 18 апреля 2006 года № 112-ОД и Министра энергетики и минеральных ресурсов Республики Казахстан от 10 мая 2006 года № 148 "Об утверждении перечня видов деятельности, технологически связанных с регулируемыми услугами (товарами, работами) в сферах по хранению, транспортировке товарного газа по соединительным, магистральным газопроводам и (или) газораспределительным системам, эксплуатации групповых резервуарных установок, а также транспортировке сырого газа по соединительным газопроводам, за исключением хранения, транспортировки товарного газа в целях транзита через территорию Республики Казахстан и экспорта за пределы Республики Казахстан" (зарегистрирован в Реестре государственной регистрации нормативных правовых актов за № 4244, опубликован в газете "Юридическая газета" от 16 июня 2006 года № 109-110 (1089-1090).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регулированию естественных монополий от 27 октября 2006 года № 255-ОД и Министра энергетики и минеральных ресурсов Республики Казахстан от 9 ноября 2006 года № 289 "О внесении дополнения в совместный приказ Министра энергетики и минеральных ресурсов Республики Казахстан от 10 мая 2006 года № 148 и Председателя Агентства Республики Казахстан по регулированию естественных монополий от 18 апреля 2006 года № 112-ОД "Об утверждении перечня видов деятельности, технологически связанных с регулируемыми услугами (товарами, работами) в сферах хранения, транспортировки газа или газового конденсата по магистральным и (или) распределительным трубопроводам, эксплуатации газораспределительных установок и связанных с ними газораспределительных газопроводов" (зарегистрирован в Реестре государственной регистрации нормативных правовых актов за № 4474, опубликован в газете "Юридическая газета" от 27 декабря 2006 года, № 221 (1201).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регулированию естественных монополий от 29 ноября 2006 года № 276-ОД и Министра энергетики и минеральных ресурсов Республики Казахстан от 1 декабря 2006 года № 318 "Об утверждении перечня видов деятельности, технологически связанных с регулируемыми услугами (товарами, работами) в сферах электро- и теплоэнергетики" (зарегистрирован в Реестре государственной регистрации нормативных правовых актов за № 4469, опубликованный в "Официальной газете" от 13 января 2007 года № 2 (316).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регулированию естественных монополий от 26 февраля 2009 года № 70-ОД и Министра энергетики и минеральных ресурсов Республики Казахстан от 27 февраля 2009 года № 51 "О внесении дополнения и изменений в совместный приказ Председателя Агентства Республики Казахстан по регулированию естественных монополий от 29 ноября 2006 года № 276-ОД и Министра энергетики и минеральных ресурсов Республики Казахстан от 1 декабря 2006 года № 318 "Об утверждении перечня видов деятельности, технологически связанных с регулируемыми услугами (товарами, работами) в сферах электро- и теплоэнергетики" (зарегистрирован в Реестре государственной регистрации нормативных правовых актов за № 5601, опубликован в газете "Юридическая газета" от 10 апреля 2009 года № 53 (1650).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нефти и газа Республики Казахстан от 6 сентября 2010 года № 296 и Председателя Агентства Республики Казахстан по регулированию естественных монополий от 15 сентября 2010 года № 272-ОД "О внесении изменений и дополнений в совместный приказ Председателя Агентства Республики Казахстан по регулированию естественных монополий от 18 апреля 2006 года № 112-ОД и Министра энергетики и минеральных ресурсов Республики Казахстан от 10 мая 2006 года № 148 "Об утверждении перечня видов деятельности, технологически связанных с регулируемыми услугами (товарами, работами) в сферах хранения, транспортировки газа или газового конденсата по магистральным и (или) распределительным трубопроводам, эксплуатации газораспределительных установок и связанных с ними газораспределительных газопроводов" (зарегистрирован в Реестре государственной регистрации нормативных правовых актов за № 6532, опубликован в газете "Казахстанская правда" от 23 октября 2010 года № 281-282 (26342-26343).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регулированию естественных монополий от 25 февраля 2013 года № 62-ОД и Заместителя Премьер-Министра Республики Казахстан - Министра индустрии и новых технологий Республики Казахстан от 18 марта 2013 года № 80 "О внесении изменений в совместный приказ Министра энергетики и минеральных ресурсов Республики Казахстан от 1 декабря 2006 года № 318 и Председателя Агентства Республики Казахстан по регулированию естественных монополий от 29 ноября 2006 года № 276-ОД "Об утверждении перечня видов деятельности, технологически связанных с регулируемыми услугами (товарами, работами) в сферах электро- и теплоэнергетики" (зарегистрирован в Реестре государственной регистрации нормативных правовых актов за № 8415, опубликован в газете "Казахстанская правда" от 27 августа 2013 года № 260 (27534).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регулированию естественных монополий от 30 декабря 2013 года № 404-ОД и Министра нефти и газа Республики Казахстан от 30 декабря 2013 года № 244 "Об утверждении перечня видов деятельности, технологически связанных с регулируемыми услугами (товарами, работами) в сфере по транспортировке нефти и (или) нефтепродуктов по магистральным трубопроводам, за исключением их транспортировки в целях транзита через территорию Республики Казахстан и экспорта за пределы Республики Казахстан" (зарегистрирован в Реестре государственной регистрации нормативных правовых актов за № 9054, опубликован в Эталонном контрольном банке нормативных правовых актов Республики Казахстан 23 сентября 2016 года, газете "Казахстанская правда" от 6 августа 2014 года № 151 (27772).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5 апреля 2016 года № 164 и Министра энергетики Республики Казахстан от 9 июня 2016 года № 239 "О внесении изменения в совместный приказ Министра энергетики и минеральных ресурсов Республики Казахстан от 1 декабря 2006 года № 318 и Председателя Агентства Республики Казахстан по регулированию естественных монополий от 29 ноября 2006 года № 276-ОД "Об утверждении перечня видов деятельности, технологически связанных с регулируемыми услугами (товарами, работами) в сферах электро- и теплоэнергетики" (зарегистрирован в Реестре государственной регистрации нормативных правовых актов за № 13890, опубликован в Информационно-правовой системе "Әділет" 18 июля 2016 года).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22 июня 2016 года № 275 и Министра энергетики Республики Казахстан от 5 августа 2016 года № 378 "О внесении изменений и дополнений в некоторые совместные приказы Председателя Агентства Республики Казахстан по регулированию естественных монополий, Министра энергетики и минеральных ресурсов Республики Казахстан и Министра нефти и газа Республики Казахстан" (зарегистрирован в Реестре государственной регистрации нормативных правовых актов за № 14207, опубликован в Информационно-правовой системе "Әділет" 21 сентября 2016 года).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регулированию естественных монополий, Министра нефти и газа Республики Казахстан и Министра энергетики и минеральных ресурсов Республики Казахстан, в которые вносятся изменения, утвержденный совместным приказом Министра национальной экономики Республики Казахстан от 30 июня 2017 года № 265 и Министра энергетики Республики Казахстан от 12 июля 2017 года № 240 "О внесении изменений в некоторые совместные приказы Председателя Агентства Республики Казахстан по регулированию естественных монополий Министра нефти и газа Республики Казахстан и Министра энергетики и минеральных ресурсов Республики Казахстан" (зарегистрирован в Реестре государственной регистрации нормативных правовых актов за № 15462, опубликован в Эталонном контрольном банке нормативных правовых актов Республики Казахстан 17 августа 2017 года).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