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1406" w14:textId="4de1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2020 года № 8. Зарегистрировано в Министерстве юстиции Республики Казахстан 6 марта 2020 года № 20095.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абзацем шестым части первой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Казахстан", частью первой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страховой деятельности", частью первой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инвестиционных и венчурных фондах", подпунктом 2)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микрофинансовой деятельности" Правление Агентства Республики Казахстан по регулированию и развитию финансового рынка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21.02.2022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деятельность:</w:t>
      </w:r>
    </w:p>
    <w:bookmarkEnd w:id="1"/>
    <w:bookmarkStart w:name="z8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Соединенные Штаты Америки (только в части территорий Американских Виргинских островов, штата Вайоминг, острова Гуам и Содружества Пуэрто-Рико);</w:t>
      </w:r>
    </w:p>
    <w:bookmarkEnd w:id="2"/>
    <w:bookmarkStart w:name="z8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Княжество Андорра;</w:t>
      </w:r>
    </w:p>
    <w:bookmarkEnd w:id="3"/>
    <w:bookmarkStart w:name="z8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Государство Антигуа и Барбуда;</w:t>
      </w:r>
    </w:p>
    <w:bookmarkEnd w:id="4"/>
    <w:bookmarkStart w:name="z8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Содружество Багамских островов;</w:t>
      </w:r>
    </w:p>
    <w:bookmarkEnd w:id="5"/>
    <w:bookmarkStart w:name="z8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Государство Барбадос;</w:t>
      </w:r>
    </w:p>
    <w:bookmarkEnd w:id="6"/>
    <w:bookmarkStart w:name="z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</w:p>
    <w:bookmarkEnd w:id="7"/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Объединенная Республика Танзания;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 Вануату;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 Гватемала;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Государство Гренада;</w:t>
      </w:r>
    </w:p>
    <w:bookmarkEnd w:id="12"/>
    <w:bookmarkStart w:name="z9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 Джибути;</w:t>
      </w:r>
    </w:p>
    <w:bookmarkEnd w:id="13"/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Содружество Доминики;</w:t>
      </w:r>
    </w:p>
    <w:bookmarkEnd w:id="14"/>
    <w:bookmarkStart w:name="z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Доминиканская Республика;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Новая Зеландия (только в части территории островов Кука и Ниуэ);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Испания (только в части территории Канарских островов);</w:t>
      </w:r>
    </w:p>
    <w:bookmarkEnd w:id="17"/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</w:p>
    <w:bookmarkEnd w:id="18"/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Кооперативная Республика Гайана;</w:t>
      </w:r>
    </w:p>
    <w:bookmarkEnd w:id="19"/>
    <w:bookmarkStart w:name="z10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 Коста-Рика;</w:t>
      </w:r>
    </w:p>
    <w:bookmarkEnd w:id="20"/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Китайская Народная Республика (только в части территорий специального административного района Аомынь (Макао);</w:t>
      </w:r>
    </w:p>
    <w:bookmarkEnd w:id="21"/>
    <w:bookmarkStart w:name="z1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 Либерия;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Ливанская Республика;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Исламская Республика Мавритания;</w:t>
      </w:r>
    </w:p>
    <w:bookmarkEnd w:id="24"/>
    <w:bookmarkStart w:name="z1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Малайзия (только в части территории анклава Лабуан);</w:t>
      </w:r>
    </w:p>
    <w:bookmarkEnd w:id="25"/>
    <w:bookmarkStart w:name="z1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Мальдивская Республика;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 Мальта;</w:t>
      </w:r>
    </w:p>
    <w:bookmarkEnd w:id="27"/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Марианские острова;</w:t>
      </w:r>
    </w:p>
    <w:bookmarkEnd w:id="28"/>
    <w:bookmarkStart w:name="z1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Республика Маршалловы острова;</w:t>
      </w:r>
    </w:p>
    <w:bookmarkEnd w:id="29"/>
    <w:bookmarkStart w:name="z1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Королевство Марокко (только в части территории города Танжер);</w:t>
      </w:r>
    </w:p>
    <w:bookmarkEnd w:id="30"/>
    <w:bookmarkStart w:name="z1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Союз Мьянма;</w:t>
      </w:r>
    </w:p>
    <w:bookmarkEnd w:id="31"/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 Науру;</w:t>
      </w:r>
    </w:p>
    <w:bookmarkEnd w:id="32"/>
    <w:bookmarkStart w:name="z1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Федеративная Республика Нигерия;</w:t>
      </w:r>
    </w:p>
    <w:bookmarkEnd w:id="33"/>
    <w:bookmarkStart w:name="z1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Нидерланды (только в части территории острова Аруба и зависимых территорий Антильских островов);</w:t>
      </w:r>
    </w:p>
    <w:bookmarkEnd w:id="34"/>
    <w:bookmarkStart w:name="z1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</w:p>
    <w:bookmarkEnd w:id="35"/>
    <w:bookmarkStart w:name="z1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</w:p>
    <w:bookmarkEnd w:id="36"/>
    <w:bookmarkStart w:name="z1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Португалия (только в части территории островов Мадейра);</w:t>
      </w:r>
    </w:p>
    <w:bookmarkEnd w:id="37"/>
    <w:bookmarkStart w:name="z1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Независимое Государство Самоа;</w:t>
      </w:r>
    </w:p>
    <w:bookmarkEnd w:id="38"/>
    <w:bookmarkStart w:name="z1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Республика Сейшельские острова;</w:t>
      </w:r>
    </w:p>
    <w:bookmarkEnd w:id="39"/>
    <w:bookmarkStart w:name="z1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Государство Сент-Винсент и Гренадины;</w:t>
      </w:r>
    </w:p>
    <w:bookmarkEnd w:id="40"/>
    <w:bookmarkStart w:name="z1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Федерация Сент-Китс и Невис;</w:t>
      </w:r>
    </w:p>
    <w:bookmarkEnd w:id="41"/>
    <w:bookmarkStart w:name="z1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Государство Сент-Люсия;</w:t>
      </w:r>
    </w:p>
    <w:bookmarkEnd w:id="42"/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Республика Суринам;</w:t>
      </w:r>
    </w:p>
    <w:bookmarkEnd w:id="43"/>
    <w:bookmarkStart w:name="z1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</w:p>
    <w:bookmarkEnd w:id="44"/>
    <w:bookmarkStart w:name="z1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Республика Тринидад и Тобаго;</w:t>
      </w:r>
    </w:p>
    <w:bookmarkEnd w:id="45"/>
    <w:bookmarkStart w:name="z1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Соединенное Королевство Великобритании и Северной Ирландии (только в части следующих территорий):</w:t>
      </w:r>
    </w:p>
    <w:bookmarkEnd w:id="46"/>
    <w:bookmarkStart w:name="z1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</w:p>
    <w:bookmarkEnd w:id="47"/>
    <w:bookmarkStart w:name="z1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</w:p>
    <w:bookmarkEnd w:id="48"/>
    <w:bookmarkStart w:name="z1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</w:p>
    <w:bookmarkEnd w:id="49"/>
    <w:bookmarkStart w:name="z1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</w:p>
    <w:bookmarkEnd w:id="50"/>
    <w:bookmarkStart w:name="z1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</w:p>
    <w:bookmarkEnd w:id="51"/>
    <w:bookmarkStart w:name="z1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</w:p>
    <w:bookmarkEnd w:id="52"/>
    <w:bookmarkStart w:name="z1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Сарк, Олдерни);</w:t>
      </w:r>
    </w:p>
    <w:bookmarkEnd w:id="53"/>
    <w:bookmarkStart w:name="z1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Южная Георгия;</w:t>
      </w:r>
    </w:p>
    <w:bookmarkEnd w:id="54"/>
    <w:bookmarkStart w:name="z1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Южные Сандвичевы острова;</w:t>
      </w:r>
    </w:p>
    <w:bookmarkEnd w:id="55"/>
    <w:bookmarkStart w:name="z1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</w:p>
    <w:bookmarkEnd w:id="56"/>
    <w:bookmarkStart w:name="z1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Чагос;</w:t>
      </w:r>
    </w:p>
    <w:bookmarkEnd w:id="57"/>
    <w:bookmarkStart w:name="z1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Суверенная Демократическая Республика Фиджи;</w:t>
      </w:r>
    </w:p>
    <w:bookmarkEnd w:id="58"/>
    <w:bookmarkStart w:name="z1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Республика Филиппины;</w:t>
      </w:r>
    </w:p>
    <w:bookmarkEnd w:id="59"/>
    <w:bookmarkStart w:name="z1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Французская Республика (только в части следующих территорий):</w:t>
      </w:r>
    </w:p>
    <w:bookmarkEnd w:id="60"/>
    <w:bookmarkStart w:name="z1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Кергелен;</w:t>
      </w:r>
    </w:p>
    <w:bookmarkEnd w:id="61"/>
    <w:bookmarkStart w:name="z1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Гвиана;</w:t>
      </w:r>
    </w:p>
    <w:bookmarkEnd w:id="62"/>
    <w:bookmarkStart w:name="z1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Полинезия;</w:t>
      </w:r>
    </w:p>
    <w:bookmarkEnd w:id="63"/>
    <w:bookmarkStart w:name="z1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Республика Черногория;</w:t>
      </w:r>
    </w:p>
    <w:bookmarkEnd w:id="64"/>
    <w:bookmarkStart w:name="z1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Демократическая Республика Шри-Ланка;</w:t>
      </w:r>
    </w:p>
    <w:bookmarkEnd w:id="65"/>
    <w:bookmarkStart w:name="z1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Ямайка.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29.2024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постановления под офшорными зонами понимаются государства и территории, определенные в пункте 1 настоящего постановления, предоставляющие льготный налоговый режим и (или) не предусматривающие раскрытие и предоставление информации при проведении финансовых операций.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 октября 2008 года № 145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(зарегистрировано в Реестре государственной регистрации нормативных правовых актов под № 5371);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марта 2009 года № 65 "О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2 октября 2008 года № 145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(зарегистрировано в Реестре государственной регистрации нормативных правовых актов под № 5658, опубликовано 29 мая 2009 года в газете "Юридическая газета" № 80 (1677).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5 настоящего постановления.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