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1e68" w14:textId="edb1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31 мая 2017 года № 357 "Об утверждении Санитарных правил "Санитарно-эпидемиологические требования к объектам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марта 2020 года № ҚР ДСМ-14/2020. Зарегистрирован в Министерстве юстиции Республики Казахстан 10 марта 2020 года № 20098. Утратил силу приказом Министра здравоохранения Республики Казахстан от 11 августа 2020 года № ҚР ДСМ -96/2020.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11.08.2020 </w:t>
      </w:r>
      <w:r>
        <w:rPr>
          <w:rFonts w:ascii="Times New Roman"/>
          <w:b w:val="false"/>
          <w:i w:val="false"/>
          <w:color w:val="ff0000"/>
          <w:sz w:val="28"/>
        </w:rPr>
        <w:t>№ ҚР ДСМ -96/2020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мая 2017 года № 357 "Об утверждении Санитарных правил "Санитарно-эпидемиологические требования к объектам здравоохранения", (зарегистрирован в Реестре государственной регистрации нормативных правовых актов под № 15760, опубликован 18 октября 2017 года в Эталонном контрольном банке нормативных правовых актов)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здравоохранения",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Не размещаются в цокольных и подвальных этажах зданий операционные, перевязочные, процедурные, манипуляционные, родовые, стоматологические кабинеты, приемные и палатные отделения для больных.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размещение в цокольных и подвальных этажах зданий помещения и кабинеты восстановительного лечения (залы лечебной физической культуры, лечебные бассейны, помещения водолечения, массажные кабинеты), а также кабинеты электро-светолечения, при условии организации естественного освещения.";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Оборудование систем вентиляции размещается в специальных помещениях, раздельных для приточных и вытяжных систем.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размещение рабочих кабинетов, операционных, палат, помещений с постоянным пребыванием людей примыкающих по вертикали и горизонтали к техническим помещениям систем вентиляции, при условии выполнения мероприятий по изоляции шума и вибрации.";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148-1, 148-2, 148-3 и 148-4 следующего содержания: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"148-1. Очищенная вода в отделении гемодиализа должна соответствовать требованиям документов по стандартизации.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148-2. Безопасность воды для гемодиализа в эпидемическом отношении определяется ее соответствием требованиям по микробиологическим показателям и содержанию эндотоксинов, установленным в приложении 6 к настоящим Санитарным правилам. Физико-химические показатели воды для гемодиализа соответствуют требованиям, установленным в приложении 7  к настоящим Санитарным правилам.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148-3. Вода для гемодиализа исследуется 1 раз в квартал в рамках проведения производственного контроля, а также при проведении проверок по особому порядку объектов здравоохранения.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148-4. Производственный контроль качества воды для гемодиализа осуществляет юридическое лицо, осуществляющее эксплуатацию гемодиализного оборудования.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воды контролируется в местах водозабора, после прохождения системы водоочистки и перед поступлением в гемодиализный аппарат.";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6 и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Надырова К.Т.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2020 г. № ҚР ДСМ -14/2020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здравоохранения"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Безопасность воды для гемодиализа в эпидемическом отношении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9"/>
        <w:gridCol w:w="2172"/>
        <w:gridCol w:w="7419"/>
      </w:tblGrid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испытания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микробное число, КОЭ/см3, менее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ГОСТ 31942 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микробное число, КОЭ/см3, менее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ISO 13959-2014 </w:t>
            </w:r>
          </w:p>
        </w:tc>
      </w:tr>
      <w:tr>
        <w:trPr>
          <w:trHeight w:val="30" w:hRule="atLeast"/>
        </w:trPr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эндотоксинов, ЕЭ/см3, менее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0,25 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5.2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2020 г. № ҚР ДСМ -14/2020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здравоохранения"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Физико-химические показатели воды для гемодиализа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5"/>
        <w:gridCol w:w="2873"/>
        <w:gridCol w:w="6752"/>
      </w:tblGrid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испытания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Удельная электрическая проводимость, мкСм/cм,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ГОСТ 6709 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алюминия,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0,0100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ГОСТ 31870 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сурьмы,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0,0060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31870 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мышьяка,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0,0050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ГОСТ 31870 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бария,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0,1000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ГОСТ 31870 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бериллия,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0,0004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ГОСТ 31870 или ГОСТ 18294 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кадмия,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ГОСТ 31870 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кальция,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23268.5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хлорамина,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0,1000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ГОСТ 18190 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хрома,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0,0140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ГОСТ 31870 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меди,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0,1000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4388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цианидов,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0,0200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ГОСТ 31863 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фторидов,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0,2000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ГОСТ 4386 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свободного остаточного хлора,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0,5000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ГОСТ 18190 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свинца,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0,0050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18293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магния,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23268.5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ртути,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0,0002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ГОСТ 31950 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нитратов,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2,000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ГОСТ 33045 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калия,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ГОСТ 23268.7 или ГОСТ 31870 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селена,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0,0900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19413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серебра,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0,0050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18293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натрия,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23268.6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сульфатов,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ГОСТ 4389 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олова,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0,1000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ГОСТ 31870 </w:t>
            </w:r>
          </w:p>
        </w:tc>
      </w:tr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концентрация цинка, мг/дм, не более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0,1000 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