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947d" w14:textId="e239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30 марта 2017 года № 326 "Об утверждении Положения комиссии по лицензированию судебно-экспертной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5 марта 2020 года № 88. Зарегистрирован в Министерстве юстиции Республики Казахстан 13 марта 2020 года № 20121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2017 года № 326 "Об утверждении Положения комиссии по лицензированию судебно-экспертной деятельности" (зарегистрирован в Реестре государственной регистрации нормативных правовых актов № 14966, опубликован 5 апреля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лицензированию судебно-экспертной деятельности, утвержденные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Состав Комиссии состоит из нечетного числа членов (не менее пяти человек). Председателем Комиссии является директор Департамента по организации экспертной деятельности или лицо, исполняющее его обязанности.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включается представители Департамента по организации экспертной деятельности, а также органов судебной экспертизы Министерства, имеющие специальные научные знания, ученую степень или опыт научной и экспертной работы не менее пяти лет в данной отрасли.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приостановления, прекращения действия лицензий на занятие судебно-экспертной деятельностью за несоответствие квалификационным требованиям либо нарушение требований законодательства, в состав Комиссии дополнительно включается Председатель Палаты судебных экспертов, а также судебный эксперт, имеющий соответствующую специальность по указанному виду деятельности.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