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aa5eed" w14:textId="caa5ee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образования и науки Республики Казахстан от 29 июля 2019 года № 337 "Об определении начала, продолжительности и каникулярных периодов 2019 - 2020 учебного года в организациях среднего образования"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17 марта 2020 года № 111. Зарегистрирован в Министерстве юстиции Республики Казахстан 17 марта 2020 года № 20132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Во исполнение подпункта 1) пункта 4 Протокола заседания Межведомственной комиссии по недопущению возникновения и распространения коронавирусной инфекции на территории Республики Казахстан от 12 марта 2020 года и подпункта 1) пункта 2 Постановления Главного государственного санитарного врача Республики Казахстан от 12 марта 2020 года № 20-ПГВр "Об усилении мер по недопущению завоза и распространения коронавирусной инфекции в Республике Казахстан на период пандемии",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29 июля 2019 года № 337 "Об определении начала, продолжительности и каникулярных периодов 2019 - 2020 учебного года в организациях среднего образования" (зарегистрированный в Государственном реестре нормативных правовых актов Республики Казахстан под № 19120)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  <w:r>
        <w:rPr>
          <w:rFonts w:ascii="Times New Roman"/>
          <w:b w:val="false"/>
          <w:i w:val="false"/>
          <w:color w:val="000000"/>
          <w:sz w:val="28"/>
        </w:rPr>
        <w:t>подпункт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изложить в следующей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каникулярные периоды в течение учебного года: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1-11 (12) классах: осенние – 7 дней (с 28 октября по 3 ноября 2019 года включительно), зимние – 10 дней (с 30 декабря 2019 года по 8 января 2020 года включительно), весенние – 21 день (с 16 марта по 5 апреля 2020 года включительно);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1 классах: дополнительные каникулы – 7 дней (с 3 по 9 февраля 2020 года включительно)."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дошкольного и среднего образования Министерства образования и науки Республики Казахстан в установленном законодательством Республики Казахстан порядке обеспечить: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 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образования и науки Республики Казахстан после его официального опубликования;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Юридический департамент Министерства образования и науки Республики Казахстан сведений об исполнении мероприятий, предусмотренных подпунктами 1) и 2) настоящего пункта.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образования и науки Республики Казахстан.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после дня его первого официального опубликования.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образования и науки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Аймагамбетов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