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8c74" w14:textId="6378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форм, сроков представления финансовой и иной отчетности Государственным фондом социального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17 марта 2020 года № 101. Зарегистрирован в Министерстве юстиции Республики Казахстан 19 марта 2020 года № 20144. Утратил силу приказом Министра труда и социальной защиты населения Республики Казахстан от 18 мая 2023 года № 158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Сноска.Утратил силу приказом Министра труда и социальной защиты населения РК от 18.05.2023 </w:t>
      </w:r>
      <w:r>
        <w:rPr>
          <w:rFonts w:ascii="Times New Roman"/>
          <w:b w:val="false"/>
          <w:i w:val="false"/>
          <w:color w:val="000000"/>
          <w:sz w:val="28"/>
        </w:rPr>
        <w:t>№ 158</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10 Закона Республики Казахстан от 26 декабря 2019 года "Об обязательном социальном страховании",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ПРИКАЗЫВАЮ:</w:t>
      </w:r>
    </w:p>
    <w:bookmarkEnd w:id="0"/>
    <w:bookmarkStart w:name="z6" w:id="1"/>
    <w:p>
      <w:pPr>
        <w:spacing w:after="0"/>
        <w:ind w:left="0"/>
        <w:jc w:val="both"/>
      </w:pPr>
      <w:r>
        <w:rPr>
          <w:rFonts w:ascii="Times New Roman"/>
          <w:b w:val="false"/>
          <w:i w:val="false"/>
          <w:color w:val="000000"/>
          <w:sz w:val="28"/>
        </w:rPr>
        <w:t>
      1. Определить:</w:t>
      </w:r>
    </w:p>
    <w:bookmarkEnd w:id="1"/>
    <w:bookmarkStart w:name="z7" w:id="2"/>
    <w:p>
      <w:pPr>
        <w:spacing w:after="0"/>
        <w:ind w:left="0"/>
        <w:jc w:val="both"/>
      </w:pPr>
      <w:r>
        <w:rPr>
          <w:rFonts w:ascii="Times New Roman"/>
          <w:b w:val="false"/>
          <w:i w:val="false"/>
          <w:color w:val="000000"/>
          <w:sz w:val="28"/>
        </w:rPr>
        <w:t xml:space="preserve">
      1) перечень, сроки представления финансовой и иной отчетности Государственным фондом социального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форму "Отчет по активам и пассивам акционерного общества "Государственный фонд социального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3) форму "Отчет о поступлении и использовании активов акционерного общества "Государственный фонд социального страхования",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форму "Отчет о структуре инвестиционного портфеля активов акционерного общества "Государственный фонд социального страхования" по видам финансовых инструментов",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форму "Прогноз движения активов акционерного общества "Государственный фонд социального страхования",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6) форму "Сведения о суммах социальных отчислений и пени, поступивших в акционерное общество "Государственный фонд социального страхования", и числе участников системы обязательного социального страхования",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7) форму "Сведения о числе получателей и суммах социальных выплат из акционерного общества "Государственный фонд социального страхования",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8) форму "Сведения о средних размерах назначенных социальных выплат из акционерного общества "Государственный фонд социального страхования",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9) форму "Динамика численности получателей и сумм социальных выплат из акционерного общества "Государственный фонд социального страхования" по видам социальных рисков",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10) форму "Сведения о поступивших возвратах излишне зачисленных (выплаченных) сумм социальных выплат в акционерное общество "Государственный фонд социального страхования",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11) форму "Отчет о назначении и выплате социальных выплат",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2. Признать утратившим силу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по перечню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3. Департаменту политики социального страхования, базового социального и пенсионного обеспечения в установленном законодательством порядке обеспечить:</w:t>
      </w:r>
    </w:p>
    <w:bookmarkEnd w:id="14"/>
    <w:bookmarkStart w:name="z20"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
    <w:bookmarkStart w:name="z21" w:id="1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16"/>
    <w:bookmarkStart w:name="z22" w:id="1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7"/>
    <w:bookmarkStart w:name="z23" w:id="1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Сарбасова А. А.</w:t>
      </w:r>
    </w:p>
    <w:bookmarkEnd w:id="18"/>
    <w:bookmarkStart w:name="z24" w:id="19"/>
    <w:p>
      <w:pPr>
        <w:spacing w:after="0"/>
        <w:ind w:left="0"/>
        <w:jc w:val="both"/>
      </w:pPr>
      <w:r>
        <w:rPr>
          <w:rFonts w:ascii="Times New Roman"/>
          <w:b w:val="false"/>
          <w:i w:val="false"/>
          <w:color w:val="000000"/>
          <w:sz w:val="28"/>
        </w:rPr>
        <w:t>
      5. Настоящий приказ вводится в действие с 1 января 2020 года и подлежит официальному опубликованию.</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bookmarkStart w:name="z26" w:id="20"/>
      <w:r>
        <w:rPr>
          <w:rFonts w:ascii="Times New Roman"/>
          <w:b w:val="false"/>
          <w:i w:val="false"/>
          <w:color w:val="000000"/>
          <w:sz w:val="28"/>
        </w:rPr>
        <w:t>
      СОГЛАСОВАН</w:t>
      </w:r>
    </w:p>
    <w:bookmarkEnd w:id="20"/>
    <w:p>
      <w:pPr>
        <w:spacing w:after="0"/>
        <w:ind w:left="0"/>
        <w:jc w:val="both"/>
      </w:pPr>
      <w:r>
        <w:rPr>
          <w:rFonts w:ascii="Times New Roman"/>
          <w:b/>
          <w:i w:val="false"/>
          <w:color w:val="000000"/>
          <w:sz w:val="28"/>
        </w:rPr>
        <w:t>Министерство</w:t>
      </w:r>
      <w:r>
        <w:rPr>
          <w:rFonts w:ascii="Times New Roman"/>
          <w:b w:val="false"/>
          <w:i w:val="false"/>
          <w:color w:val="000000"/>
          <w:sz w:val="28"/>
        </w:rPr>
        <w:t xml:space="preserve"> </w:t>
      </w:r>
      <w:r>
        <w:rPr>
          <w:rFonts w:ascii="Times New Roman"/>
          <w:b/>
          <w:i w:val="false"/>
          <w:color w:val="000000"/>
          <w:sz w:val="28"/>
        </w:rPr>
        <w:t>цифрового</w:t>
      </w:r>
      <w:r>
        <w:rPr>
          <w:rFonts w:ascii="Times New Roman"/>
          <w:b w:val="false"/>
          <w:i w:val="false"/>
          <w:color w:val="000000"/>
          <w:sz w:val="28"/>
        </w:rPr>
        <w:t xml:space="preserve"> </w:t>
      </w:r>
      <w:r>
        <w:rPr>
          <w:rFonts w:ascii="Times New Roman"/>
          <w:b/>
          <w:i w:val="false"/>
          <w:color w:val="000000"/>
          <w:sz w:val="28"/>
        </w:rPr>
        <w:t>развития,</w:t>
      </w:r>
    </w:p>
    <w:p>
      <w:pPr>
        <w:spacing w:after="0"/>
        <w:ind w:left="0"/>
        <w:jc w:val="both"/>
      </w:pPr>
      <w:r>
        <w:rPr>
          <w:rFonts w:ascii="Times New Roman"/>
          <w:b/>
          <w:i w:val="false"/>
          <w:color w:val="000000"/>
          <w:sz w:val="28"/>
        </w:rPr>
        <w:t>инноваций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аэрокосмической</w:t>
      </w:r>
    </w:p>
    <w:p>
      <w:pPr>
        <w:spacing w:after="0"/>
        <w:ind w:left="0"/>
        <w:jc w:val="both"/>
      </w:pPr>
      <w:r>
        <w:rPr>
          <w:rFonts w:ascii="Times New Roman"/>
          <w:b/>
          <w:i w:val="false"/>
          <w:color w:val="000000"/>
          <w:sz w:val="28"/>
        </w:rPr>
        <w:t>промышленности</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p>
      <w:pPr>
        <w:spacing w:after="0"/>
        <w:ind w:left="0"/>
        <w:jc w:val="both"/>
      </w:pPr>
      <w:bookmarkStart w:name="z27" w:id="21"/>
      <w:r>
        <w:rPr>
          <w:rFonts w:ascii="Times New Roman"/>
          <w:b w:val="false"/>
          <w:i w:val="false"/>
          <w:color w:val="000000"/>
          <w:sz w:val="28"/>
        </w:rPr>
        <w:t>
      СОГЛАСОВАН</w:t>
      </w:r>
    </w:p>
    <w:bookmarkEnd w:id="21"/>
    <w:p>
      <w:pPr>
        <w:spacing w:after="0"/>
        <w:ind w:left="0"/>
        <w:jc w:val="both"/>
      </w:pPr>
      <w:r>
        <w:rPr>
          <w:rFonts w:ascii="Times New Roman"/>
          <w:b/>
          <w:i w:val="false"/>
          <w:color w:val="000000"/>
          <w:sz w:val="28"/>
        </w:rPr>
        <w:t>Комитет</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статистике</w:t>
      </w:r>
    </w:p>
    <w:p>
      <w:pPr>
        <w:spacing w:after="0"/>
        <w:ind w:left="0"/>
        <w:jc w:val="both"/>
      </w:pP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экономики</w:t>
      </w:r>
    </w:p>
    <w:p>
      <w:pPr>
        <w:spacing w:after="0"/>
        <w:ind w:left="0"/>
        <w:jc w:val="both"/>
      </w:pP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bl>
    <w:bookmarkStart w:name="z29" w:id="22"/>
    <w:p>
      <w:pPr>
        <w:spacing w:after="0"/>
        <w:ind w:left="0"/>
        <w:jc w:val="left"/>
      </w:pPr>
      <w:r>
        <w:rPr>
          <w:rFonts w:ascii="Times New Roman"/>
          <w:b/>
          <w:i w:val="false"/>
          <w:color w:val="000000"/>
        </w:rPr>
        <w:t xml:space="preserve"> Перечень, сроки представления финансовой и иной отчетности Государственным фондом социального страхования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представления отчетности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активам и пассивам акционерного общества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7 рабочих дней месяца, следующего за отчетным месяцем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использовании активов акционерного общества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 календарного месяца, следующего за отчетным кварталом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структуре инвестиционного портфеля активов акционерного общества "Государственный фонд социального страхования" по видам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 календарного месяца, следующего за отчетным кварталом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движения активов акционерного общества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30 апреля года, следующего за отчетным годом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социальных отчислений и пени, поступивших в акционерное общество "Государственный фонд социального страхования", и числе участников системы обязательного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числа календарного месяца, следующего за отчетным месяцем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числе получателей и суммах социальных выплат из акционерного общества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числа календарного месяца, следующего за отчетным месяцем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средних размерах назначенных социальных выплат из акционерного общества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числа календарного месяца, следующего за отчетным месяцем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численности получателей и сумм социальных выплат из акционерного общества "Государственный фонд социального страхования" по видам социальных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числа календарного месяца, следующего за отчетным месяцем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поступивших возвратах зачисленных (выплаченных) сумм социальных выплат в акционерное общество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числа календарного месяца, следующего за отчетным месяцем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назначении и выплате социальных выплат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 календарного месяца, следующего за отчетным кварталом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32" w:id="23"/>
    <w:p>
      <w:pPr>
        <w:spacing w:after="0"/>
        <w:ind w:left="0"/>
        <w:jc w:val="left"/>
      </w:pPr>
      <w:r>
        <w:rPr>
          <w:rFonts w:ascii="Times New Roman"/>
          <w:b/>
          <w:i w:val="false"/>
          <w:color w:val="000000"/>
        </w:rPr>
        <w:t xml:space="preserve"> Отчет</w:t>
      </w:r>
      <w:r>
        <w:br/>
      </w:r>
      <w:r>
        <w:rPr>
          <w:rFonts w:ascii="Times New Roman"/>
          <w:b/>
          <w:i w:val="false"/>
          <w:color w:val="000000"/>
        </w:rPr>
        <w:t>по активам и пассивам акционерного общества "Государственный фонд социального страхования"</w:t>
      </w:r>
    </w:p>
    <w:bookmarkEnd w:id="23"/>
    <w:bookmarkStart w:name="z33" w:id="24"/>
    <w:p>
      <w:pPr>
        <w:spacing w:after="0"/>
        <w:ind w:left="0"/>
        <w:jc w:val="both"/>
      </w:pPr>
      <w:r>
        <w:rPr>
          <w:rFonts w:ascii="Times New Roman"/>
          <w:b w:val="false"/>
          <w:i w:val="false"/>
          <w:color w:val="000000"/>
          <w:sz w:val="28"/>
        </w:rPr>
        <w:t>
      Отчетный период: ________ месяц 20___ года</w:t>
      </w:r>
    </w:p>
    <w:bookmarkEnd w:id="24"/>
    <w:bookmarkStart w:name="z34" w:id="25"/>
    <w:p>
      <w:pPr>
        <w:spacing w:after="0"/>
        <w:ind w:left="0"/>
        <w:jc w:val="both"/>
      </w:pPr>
      <w:r>
        <w:rPr>
          <w:rFonts w:ascii="Times New Roman"/>
          <w:b w:val="false"/>
          <w:i w:val="false"/>
          <w:color w:val="000000"/>
          <w:sz w:val="28"/>
        </w:rPr>
        <w:t>
      Индекс: форма № 1-ф</w:t>
      </w:r>
    </w:p>
    <w:bookmarkEnd w:id="25"/>
    <w:bookmarkStart w:name="z35" w:id="26"/>
    <w:p>
      <w:pPr>
        <w:spacing w:after="0"/>
        <w:ind w:left="0"/>
        <w:jc w:val="both"/>
      </w:pPr>
      <w:r>
        <w:rPr>
          <w:rFonts w:ascii="Times New Roman"/>
          <w:b w:val="false"/>
          <w:i w:val="false"/>
          <w:color w:val="000000"/>
          <w:sz w:val="28"/>
        </w:rPr>
        <w:t>
      Периодичность: ежемесячная</w:t>
      </w:r>
    </w:p>
    <w:bookmarkEnd w:id="26"/>
    <w:bookmarkStart w:name="z36" w:id="27"/>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27"/>
    <w:bookmarkStart w:name="z37" w:id="28"/>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28"/>
    <w:bookmarkStart w:name="z38" w:id="29"/>
    <w:p>
      <w:pPr>
        <w:spacing w:after="0"/>
        <w:ind w:left="0"/>
        <w:jc w:val="both"/>
      </w:pPr>
      <w:r>
        <w:rPr>
          <w:rFonts w:ascii="Times New Roman"/>
          <w:b w:val="false"/>
          <w:i w:val="false"/>
          <w:color w:val="000000"/>
          <w:sz w:val="28"/>
        </w:rPr>
        <w:t>
      Срок представления: в течение 7 рабочих дней месяца, следующего за отчетным месяцем</w:t>
      </w:r>
    </w:p>
    <w:bookmarkEnd w:id="29"/>
    <w:bookmarkStart w:name="z39" w:id="30"/>
    <w:p>
      <w:pPr>
        <w:spacing w:after="0"/>
        <w:ind w:left="0"/>
        <w:jc w:val="both"/>
      </w:pPr>
      <w:r>
        <w:rPr>
          <w:rFonts w:ascii="Times New Roman"/>
          <w:b w:val="false"/>
          <w:i w:val="false"/>
          <w:color w:val="000000"/>
          <w:sz w:val="28"/>
        </w:rPr>
        <w:t>
      форма №1-ф</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(тыс.</w:t>
            </w:r>
            <w:r>
              <w:rPr>
                <w:rFonts w:ascii="Times New Roman"/>
                <w:b w:val="false"/>
                <w:i w:val="false"/>
                <w:color w:val="000000"/>
                <w:sz w:val="20"/>
              </w:rPr>
              <w:t xml:space="preserve"> </w:t>
            </w:r>
            <w:r>
              <w:rPr>
                <w:rFonts w:ascii="Times New Roman"/>
                <w:b w:val="false"/>
                <w:i/>
                <w:color w:val="000000"/>
                <w:sz w:val="20"/>
              </w:rPr>
              <w:t>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 (на 01.01.20__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Национальном Банке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изменение которой отражается через прочий совокупный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амортизационной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сделкам "обратного репо"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(1 стр.+ 2 стр.+ 3 стр. + 4 стр. + 5 стр. + 6 стр. + 7 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социальным выплатам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случаи потери дохода в связи с беременностью и родами, усыновлением (удочерением) новорожденного ребенка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комиссионному вознаграждению, начисленному от активов акционерного общества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Провизии всего, в том числе:</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на случай утраты 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 случай потери кормильца</w:t>
            </w:r>
          </w:p>
          <w:p>
            <w:pPr>
              <w:spacing w:after="20"/>
              <w:ind w:left="20"/>
              <w:jc w:val="both"/>
            </w:pPr>
            <w:r>
              <w:rPr>
                <w:rFonts w:ascii="Times New Roman"/>
                <w:b w:val="false"/>
                <w:i w:val="false"/>
                <w:color w:val="000000"/>
                <w:sz w:val="20"/>
              </w:rPr>
              <w:t>
</w:t>
            </w:r>
            <w:r>
              <w:rPr>
                <w:rFonts w:ascii="Times New Roman"/>
                <w:b w:val="false"/>
                <w:i w:val="false"/>
                <w:color w:val="000000"/>
                <w:sz w:val="20"/>
              </w:rPr>
              <w:t>на случай потери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на случаи потери дохода в связи с беременностью и родами, усыновлением (удочерением) новорожденного ребенка (детей)</w:t>
            </w:r>
          </w:p>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требуемый размер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пассивов (9 стр. + 10 стр. + 11 стр. + 12 стр. + 13 стр. + 14 стр. + 15 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 w:id="32"/>
      <w:r>
        <w:rPr>
          <w:rFonts w:ascii="Times New Roman"/>
          <w:b w:val="false"/>
          <w:i w:val="false"/>
          <w:color w:val="000000"/>
          <w:sz w:val="28"/>
        </w:rPr>
        <w:t>
      Генеральный директор акционерного общества</w:t>
      </w:r>
    </w:p>
    <w:bookmarkEnd w:id="32"/>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Главный бухгалтер</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Пояснение по заполнению формы № 1-ф "Отчет по активам и пассивам акционерного общества "Государственный фонд социального страхования" приведено в приложении к настоящему Отчету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по</w:t>
            </w:r>
            <w:r>
              <w:br/>
            </w:r>
            <w:r>
              <w:rPr>
                <w:rFonts w:ascii="Times New Roman"/>
                <w:b w:val="false"/>
                <w:i w:val="false"/>
                <w:color w:val="000000"/>
                <w:sz w:val="20"/>
              </w:rPr>
              <w:t>активам и пассивам</w:t>
            </w:r>
            <w:r>
              <w:br/>
            </w:r>
            <w:r>
              <w:rPr>
                <w:rFonts w:ascii="Times New Roman"/>
                <w:b w:val="false"/>
                <w:i w:val="false"/>
                <w:color w:val="000000"/>
                <w:sz w:val="20"/>
              </w:rPr>
              <w:t>акционерного</w:t>
            </w:r>
            <w:r>
              <w:br/>
            </w:r>
            <w:r>
              <w:rPr>
                <w:rFonts w:ascii="Times New Roman"/>
                <w:b w:val="false"/>
                <w:i w:val="false"/>
                <w:color w:val="000000"/>
                <w:sz w:val="20"/>
              </w:rPr>
              <w:t>общества "Государственный</w:t>
            </w:r>
            <w:r>
              <w:br/>
            </w:r>
            <w:r>
              <w:rPr>
                <w:rFonts w:ascii="Times New Roman"/>
                <w:b w:val="false"/>
                <w:i w:val="false"/>
                <w:color w:val="000000"/>
                <w:sz w:val="20"/>
              </w:rPr>
              <w:t>фонд социального</w:t>
            </w:r>
            <w:r>
              <w:br/>
            </w:r>
            <w:r>
              <w:rPr>
                <w:rFonts w:ascii="Times New Roman"/>
                <w:b w:val="false"/>
                <w:i w:val="false"/>
                <w:color w:val="000000"/>
                <w:sz w:val="20"/>
              </w:rPr>
              <w:t>страхования"</w:t>
            </w:r>
          </w:p>
        </w:tc>
      </w:tr>
    </w:tbl>
    <w:bookmarkStart w:name="z48" w:id="33"/>
    <w:p>
      <w:pPr>
        <w:spacing w:after="0"/>
        <w:ind w:left="0"/>
        <w:jc w:val="left"/>
      </w:pPr>
      <w:r>
        <w:rPr>
          <w:rFonts w:ascii="Times New Roman"/>
          <w:b/>
          <w:i w:val="false"/>
          <w:color w:val="000000"/>
        </w:rPr>
        <w:t xml:space="preserve"> Пояснение по заполнению</w:t>
      </w:r>
      <w:r>
        <w:br/>
      </w:r>
      <w:r>
        <w:rPr>
          <w:rFonts w:ascii="Times New Roman"/>
          <w:b/>
          <w:i w:val="false"/>
          <w:color w:val="000000"/>
        </w:rPr>
        <w:t>формы № 1-ф "Отчет по активам и пассивам акционерного общества</w:t>
      </w:r>
      <w:r>
        <w:br/>
      </w:r>
      <w:r>
        <w:rPr>
          <w:rFonts w:ascii="Times New Roman"/>
          <w:b/>
          <w:i w:val="false"/>
          <w:color w:val="000000"/>
        </w:rPr>
        <w:t>"Государственный фонд социального страхования"</w:t>
      </w:r>
    </w:p>
    <w:bookmarkEnd w:id="33"/>
    <w:bookmarkStart w:name="z49" w:id="34"/>
    <w:p>
      <w:pPr>
        <w:spacing w:after="0"/>
        <w:ind w:left="0"/>
        <w:jc w:val="both"/>
      </w:pPr>
      <w:r>
        <w:rPr>
          <w:rFonts w:ascii="Times New Roman"/>
          <w:b w:val="false"/>
          <w:i w:val="false"/>
          <w:color w:val="000000"/>
          <w:sz w:val="28"/>
        </w:rPr>
        <w:t>
      1. Форма № 1-ф "Отчет по активам и пассивам акционерного общества "Государственный фонд социального страхования" (далее – форма № 1-ф)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ежемесячно не позднее 7 числа календарного месяца, следующего за отчетным месяцем.</w:t>
      </w:r>
    </w:p>
    <w:bookmarkEnd w:id="34"/>
    <w:bookmarkStart w:name="z50" w:id="35"/>
    <w:p>
      <w:pPr>
        <w:spacing w:after="0"/>
        <w:ind w:left="0"/>
        <w:jc w:val="both"/>
      </w:pPr>
      <w:r>
        <w:rPr>
          <w:rFonts w:ascii="Times New Roman"/>
          <w:b w:val="false"/>
          <w:i w:val="false"/>
          <w:color w:val="000000"/>
          <w:sz w:val="28"/>
        </w:rPr>
        <w:t>
      2. Форма № 1-ф подписывается первым руководителем (в период его отсутствия – лицом, его замещающим), главным бухгалтером и руководителем структурного подразделения, которые обеспечивают достоверность данных в финансовой отчетности и своевременность ее представления, и заверяется печатью Фонда.</w:t>
      </w:r>
    </w:p>
    <w:bookmarkEnd w:id="35"/>
    <w:bookmarkStart w:name="z51" w:id="36"/>
    <w:p>
      <w:pPr>
        <w:spacing w:after="0"/>
        <w:ind w:left="0"/>
        <w:jc w:val="both"/>
      </w:pPr>
      <w:r>
        <w:rPr>
          <w:rFonts w:ascii="Times New Roman"/>
          <w:b w:val="false"/>
          <w:i w:val="false"/>
          <w:color w:val="000000"/>
          <w:sz w:val="28"/>
        </w:rPr>
        <w:t>
      3. Форма № 1-ф заполняется следующим образом:</w:t>
      </w:r>
    </w:p>
    <w:bookmarkEnd w:id="36"/>
    <w:bookmarkStart w:name="z52" w:id="37"/>
    <w:p>
      <w:pPr>
        <w:spacing w:after="0"/>
        <w:ind w:left="0"/>
        <w:jc w:val="both"/>
      </w:pPr>
      <w:r>
        <w:rPr>
          <w:rFonts w:ascii="Times New Roman"/>
          <w:b w:val="false"/>
          <w:i w:val="false"/>
          <w:color w:val="000000"/>
          <w:sz w:val="28"/>
        </w:rPr>
        <w:t>
      в столбце 1 "№" указывается номер по порядку. Последующая информация указывается без прерывания нумерации по порядку;</w:t>
      </w:r>
    </w:p>
    <w:bookmarkEnd w:id="37"/>
    <w:bookmarkStart w:name="z53" w:id="38"/>
    <w:p>
      <w:pPr>
        <w:spacing w:after="0"/>
        <w:ind w:left="0"/>
        <w:jc w:val="both"/>
      </w:pPr>
      <w:r>
        <w:rPr>
          <w:rFonts w:ascii="Times New Roman"/>
          <w:b w:val="false"/>
          <w:i w:val="false"/>
          <w:color w:val="000000"/>
          <w:sz w:val="28"/>
        </w:rPr>
        <w:t>
      по строке 8 "Итого активов" указывается итоговая сумма по всем статьям активов, указанных в строках 1,2,3,4,5,6,7;</w:t>
      </w:r>
    </w:p>
    <w:bookmarkEnd w:id="38"/>
    <w:bookmarkStart w:name="z54" w:id="39"/>
    <w:p>
      <w:pPr>
        <w:spacing w:after="0"/>
        <w:ind w:left="0"/>
        <w:jc w:val="both"/>
      </w:pPr>
      <w:r>
        <w:rPr>
          <w:rFonts w:ascii="Times New Roman"/>
          <w:b w:val="false"/>
          <w:i w:val="false"/>
          <w:color w:val="000000"/>
          <w:sz w:val="28"/>
        </w:rPr>
        <w:t>
      по строке 9 "Обязательства по социальным выплатам всего, в том числе:" указываются средства, необходимые для осуществления социальных выплат, переданные на счет Государственной корпорации "Правительство для граждан";</w:t>
      </w:r>
    </w:p>
    <w:bookmarkEnd w:id="39"/>
    <w:bookmarkStart w:name="z55" w:id="40"/>
    <w:p>
      <w:pPr>
        <w:spacing w:after="0"/>
        <w:ind w:left="0"/>
        <w:jc w:val="both"/>
      </w:pPr>
      <w:r>
        <w:rPr>
          <w:rFonts w:ascii="Times New Roman"/>
          <w:b w:val="false"/>
          <w:i w:val="false"/>
          <w:color w:val="000000"/>
          <w:sz w:val="28"/>
        </w:rPr>
        <w:t>
      по строке 12 "Провизии" указывается приведенная стоимость будущих социальных выплат получателям с использованием актуарных расчетов;</w:t>
      </w:r>
    </w:p>
    <w:bookmarkEnd w:id="40"/>
    <w:bookmarkStart w:name="z56" w:id="41"/>
    <w:p>
      <w:pPr>
        <w:spacing w:after="0"/>
        <w:ind w:left="0"/>
        <w:jc w:val="both"/>
      </w:pPr>
      <w:r>
        <w:rPr>
          <w:rFonts w:ascii="Times New Roman"/>
          <w:b w:val="false"/>
          <w:i w:val="false"/>
          <w:color w:val="000000"/>
          <w:sz w:val="28"/>
        </w:rPr>
        <w:t>
      по строке 13 "Резервы" указывается разность активов и провизии Фонда;</w:t>
      </w:r>
    </w:p>
    <w:bookmarkEnd w:id="41"/>
    <w:bookmarkStart w:name="z57" w:id="42"/>
    <w:p>
      <w:pPr>
        <w:spacing w:after="0"/>
        <w:ind w:left="0"/>
        <w:jc w:val="both"/>
      </w:pPr>
      <w:r>
        <w:rPr>
          <w:rFonts w:ascii="Times New Roman"/>
          <w:b w:val="false"/>
          <w:i w:val="false"/>
          <w:color w:val="000000"/>
          <w:sz w:val="28"/>
        </w:rPr>
        <w:t>
      по строке 14 "Резервы переоценки финансовых инструментов" указывается разница между чистой ценой приобретения финансовых инструментов и его рыночной стоимостью, полученной на основании данных Казахстанской фондовой биржи;</w:t>
      </w:r>
    </w:p>
    <w:bookmarkEnd w:id="42"/>
    <w:bookmarkStart w:name="z58" w:id="43"/>
    <w:p>
      <w:pPr>
        <w:spacing w:after="0"/>
        <w:ind w:left="0"/>
        <w:jc w:val="both"/>
      </w:pPr>
      <w:r>
        <w:rPr>
          <w:rFonts w:ascii="Times New Roman"/>
          <w:b w:val="false"/>
          <w:i w:val="false"/>
          <w:color w:val="000000"/>
          <w:sz w:val="28"/>
        </w:rPr>
        <w:t>
      по строке 15 "Минимально требуемый размер резерва" в размере не менее десяти процентов от размера провизии;</w:t>
      </w:r>
    </w:p>
    <w:bookmarkEnd w:id="43"/>
    <w:bookmarkStart w:name="z59" w:id="44"/>
    <w:p>
      <w:pPr>
        <w:spacing w:after="0"/>
        <w:ind w:left="0"/>
        <w:jc w:val="both"/>
      </w:pPr>
      <w:r>
        <w:rPr>
          <w:rFonts w:ascii="Times New Roman"/>
          <w:b w:val="false"/>
          <w:i w:val="false"/>
          <w:color w:val="000000"/>
          <w:sz w:val="28"/>
        </w:rPr>
        <w:t>
      по строке 16 "Итого пассивов" указывается итоговая сумма по всем статьям пассивов, указанных в строках 9,10,11,12,13,14,15.</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62" w:id="45"/>
    <w:p>
      <w:pPr>
        <w:spacing w:after="0"/>
        <w:ind w:left="0"/>
        <w:jc w:val="left"/>
      </w:pPr>
      <w:r>
        <w:rPr>
          <w:rFonts w:ascii="Times New Roman"/>
          <w:b/>
          <w:i w:val="false"/>
          <w:color w:val="000000"/>
        </w:rPr>
        <w:t xml:space="preserve"> Отчет о поступлении и использовании активов акционерного общества</w:t>
      </w:r>
      <w:r>
        <w:br/>
      </w:r>
      <w:r>
        <w:rPr>
          <w:rFonts w:ascii="Times New Roman"/>
          <w:b/>
          <w:i w:val="false"/>
          <w:color w:val="000000"/>
        </w:rPr>
        <w:t>"Государственный фонд социального страхования"</w:t>
      </w:r>
    </w:p>
    <w:bookmarkEnd w:id="45"/>
    <w:bookmarkStart w:name="z63" w:id="46"/>
    <w:p>
      <w:pPr>
        <w:spacing w:after="0"/>
        <w:ind w:left="0"/>
        <w:jc w:val="both"/>
      </w:pPr>
      <w:r>
        <w:rPr>
          <w:rFonts w:ascii="Times New Roman"/>
          <w:b w:val="false"/>
          <w:i w:val="false"/>
          <w:color w:val="000000"/>
          <w:sz w:val="28"/>
        </w:rPr>
        <w:t>
      Отчетный период: ___ квартал 20___ года</w:t>
      </w:r>
    </w:p>
    <w:bookmarkEnd w:id="46"/>
    <w:bookmarkStart w:name="z64" w:id="47"/>
    <w:p>
      <w:pPr>
        <w:spacing w:after="0"/>
        <w:ind w:left="0"/>
        <w:jc w:val="both"/>
      </w:pPr>
      <w:r>
        <w:rPr>
          <w:rFonts w:ascii="Times New Roman"/>
          <w:b w:val="false"/>
          <w:i w:val="false"/>
          <w:color w:val="000000"/>
          <w:sz w:val="28"/>
        </w:rPr>
        <w:t>
      Индекс: форма № 2-ф</w:t>
      </w:r>
    </w:p>
    <w:bookmarkEnd w:id="47"/>
    <w:bookmarkStart w:name="z65" w:id="48"/>
    <w:p>
      <w:pPr>
        <w:spacing w:after="0"/>
        <w:ind w:left="0"/>
        <w:jc w:val="both"/>
      </w:pPr>
      <w:r>
        <w:rPr>
          <w:rFonts w:ascii="Times New Roman"/>
          <w:b w:val="false"/>
          <w:i w:val="false"/>
          <w:color w:val="000000"/>
          <w:sz w:val="28"/>
        </w:rPr>
        <w:t>
      Периодичность: ежеквартальная</w:t>
      </w:r>
    </w:p>
    <w:bookmarkEnd w:id="48"/>
    <w:bookmarkStart w:name="z66" w:id="49"/>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49"/>
    <w:bookmarkStart w:name="z67" w:id="50"/>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50"/>
    <w:bookmarkStart w:name="z68" w:id="51"/>
    <w:p>
      <w:pPr>
        <w:spacing w:after="0"/>
        <w:ind w:left="0"/>
        <w:jc w:val="both"/>
      </w:pPr>
      <w:r>
        <w:rPr>
          <w:rFonts w:ascii="Times New Roman"/>
          <w:b w:val="false"/>
          <w:i w:val="false"/>
          <w:color w:val="000000"/>
          <w:sz w:val="28"/>
        </w:rPr>
        <w:t>
      Срок представления: 15 числа календарного месяца, следующего за отчетным кварталом</w:t>
      </w:r>
    </w:p>
    <w:bookmarkEnd w:id="51"/>
    <w:bookmarkStart w:name="z69" w:id="52"/>
    <w:p>
      <w:pPr>
        <w:spacing w:after="0"/>
        <w:ind w:left="0"/>
        <w:jc w:val="both"/>
      </w:pPr>
      <w:r>
        <w:rPr>
          <w:rFonts w:ascii="Times New Roman"/>
          <w:b w:val="false"/>
          <w:i w:val="false"/>
          <w:color w:val="000000"/>
          <w:sz w:val="28"/>
        </w:rPr>
        <w:t>
      Форма № 2-ф</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 начало квартала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 за несвоевременную и (или) неполную уплату социальных отчислений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зачисленных (выплаченных) сумм социальных выплат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случаи потери дохода в связи с беременностью и родами, усыновлением (удочерением) новорожденного ребенка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уплаченных сумм социальных отчислений и (или) пени за несвоевременную и (или) неполную уплату социальных отчислений, а также иных ошибочно зачисленных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перечисленное на обеспечение деятельности акционерного общества "Государственный фонд социального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 конец квартала (стр.1+стр.2-стр.3)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 w:id="53"/>
      <w:r>
        <w:rPr>
          <w:rFonts w:ascii="Times New Roman"/>
          <w:b w:val="false"/>
          <w:i w:val="false"/>
          <w:color w:val="000000"/>
          <w:sz w:val="28"/>
        </w:rPr>
        <w:t>
      Генеральный директор акционерного общества</w:t>
      </w:r>
    </w:p>
    <w:bookmarkEnd w:id="53"/>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Главный бухгалтер</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71" w:id="54"/>
    <w:p>
      <w:pPr>
        <w:spacing w:after="0"/>
        <w:ind w:left="0"/>
        <w:jc w:val="both"/>
      </w:pPr>
      <w:r>
        <w:rPr>
          <w:rFonts w:ascii="Times New Roman"/>
          <w:b w:val="false"/>
          <w:i w:val="false"/>
          <w:color w:val="000000"/>
          <w:sz w:val="28"/>
        </w:rPr>
        <w:t>
      Пояснение по заполнению формы № 2-ф "Отчет о поступлении и использовании активов акционерного общества "Государственный фонд социального страхования" приведено в приложении к настоящему Отчету.</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 "Отчет</w:t>
            </w:r>
            <w:r>
              <w:br/>
            </w:r>
            <w:r>
              <w:rPr>
                <w:rFonts w:ascii="Times New Roman"/>
                <w:b w:val="false"/>
                <w:i w:val="false"/>
                <w:color w:val="000000"/>
                <w:sz w:val="20"/>
              </w:rPr>
              <w:t>о поступлении и использовании</w:t>
            </w:r>
            <w:r>
              <w:br/>
            </w:r>
            <w:r>
              <w:rPr>
                <w:rFonts w:ascii="Times New Roman"/>
                <w:b w:val="false"/>
                <w:i w:val="false"/>
                <w:color w:val="000000"/>
                <w:sz w:val="20"/>
              </w:rPr>
              <w:t>активов акционерного общества</w:t>
            </w:r>
            <w:r>
              <w:br/>
            </w:r>
            <w:r>
              <w:rPr>
                <w:rFonts w:ascii="Times New Roman"/>
                <w:b w:val="false"/>
                <w:i w:val="false"/>
                <w:color w:val="000000"/>
                <w:sz w:val="20"/>
              </w:rPr>
              <w:t>"Государственный фонд социального</w:t>
            </w:r>
            <w:r>
              <w:br/>
            </w:r>
            <w:r>
              <w:rPr>
                <w:rFonts w:ascii="Times New Roman"/>
                <w:b w:val="false"/>
                <w:i w:val="false"/>
                <w:color w:val="000000"/>
                <w:sz w:val="20"/>
              </w:rPr>
              <w:t>страхования"</w:t>
            </w:r>
          </w:p>
        </w:tc>
      </w:tr>
    </w:tbl>
    <w:bookmarkStart w:name="z73" w:id="55"/>
    <w:p>
      <w:pPr>
        <w:spacing w:after="0"/>
        <w:ind w:left="0"/>
        <w:jc w:val="left"/>
      </w:pPr>
      <w:r>
        <w:rPr>
          <w:rFonts w:ascii="Times New Roman"/>
          <w:b/>
          <w:i w:val="false"/>
          <w:color w:val="000000"/>
        </w:rPr>
        <w:t xml:space="preserve"> Пояснение по заполнению</w:t>
      </w:r>
      <w:r>
        <w:br/>
      </w:r>
      <w:r>
        <w:rPr>
          <w:rFonts w:ascii="Times New Roman"/>
          <w:b/>
          <w:i w:val="false"/>
          <w:color w:val="000000"/>
        </w:rPr>
        <w:t>формы № 2-ф "Отчет о поступлении и использовании активов</w:t>
      </w:r>
      <w:r>
        <w:br/>
      </w:r>
      <w:r>
        <w:rPr>
          <w:rFonts w:ascii="Times New Roman"/>
          <w:b/>
          <w:i w:val="false"/>
          <w:color w:val="000000"/>
        </w:rPr>
        <w:t>акционерного общества</w:t>
      </w:r>
      <w:r>
        <w:br/>
      </w:r>
      <w:r>
        <w:rPr>
          <w:rFonts w:ascii="Times New Roman"/>
          <w:b/>
          <w:i w:val="false"/>
          <w:color w:val="000000"/>
        </w:rPr>
        <w:t>"Государственный фонд социального страхования"</w:t>
      </w:r>
    </w:p>
    <w:bookmarkEnd w:id="55"/>
    <w:bookmarkStart w:name="z74" w:id="56"/>
    <w:p>
      <w:pPr>
        <w:spacing w:after="0"/>
        <w:ind w:left="0"/>
        <w:jc w:val="both"/>
      </w:pPr>
      <w:r>
        <w:rPr>
          <w:rFonts w:ascii="Times New Roman"/>
          <w:b w:val="false"/>
          <w:i w:val="false"/>
          <w:color w:val="000000"/>
          <w:sz w:val="28"/>
        </w:rPr>
        <w:t>
      1. Форма № 2-ф "Отчет о поступлении и использовании активов акционерного общества "Государственный фонд социального страхования" (далее – форма № 2-ф)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ежеквартально не позднее 15 числа календарного месяца, следующего за отчетным кварталом.</w:t>
      </w:r>
    </w:p>
    <w:bookmarkEnd w:id="56"/>
    <w:bookmarkStart w:name="z75" w:id="57"/>
    <w:p>
      <w:pPr>
        <w:spacing w:after="0"/>
        <w:ind w:left="0"/>
        <w:jc w:val="both"/>
      </w:pPr>
      <w:r>
        <w:rPr>
          <w:rFonts w:ascii="Times New Roman"/>
          <w:b w:val="false"/>
          <w:i w:val="false"/>
          <w:color w:val="000000"/>
          <w:sz w:val="28"/>
        </w:rPr>
        <w:t>
      2. Форма № 2-ф подписывается первым руководителем (в период его отсутствия – лицом, его замещающим), главным бухгалтером и руководителем структурного подразделения, которые обеспечивают достоверность данных в финансовой отчетности и своевременность ее представления, и заверяется печатью Фонда.</w:t>
      </w:r>
    </w:p>
    <w:bookmarkEnd w:id="57"/>
    <w:bookmarkStart w:name="z76" w:id="58"/>
    <w:p>
      <w:pPr>
        <w:spacing w:after="0"/>
        <w:ind w:left="0"/>
        <w:jc w:val="both"/>
      </w:pPr>
      <w:r>
        <w:rPr>
          <w:rFonts w:ascii="Times New Roman"/>
          <w:b w:val="false"/>
          <w:i w:val="false"/>
          <w:color w:val="000000"/>
          <w:sz w:val="28"/>
        </w:rPr>
        <w:t>
      3. Форма заполняется следующим образом:</w:t>
      </w:r>
    </w:p>
    <w:bookmarkEnd w:id="58"/>
    <w:bookmarkStart w:name="z77" w:id="59"/>
    <w:p>
      <w:pPr>
        <w:spacing w:after="0"/>
        <w:ind w:left="0"/>
        <w:jc w:val="both"/>
      </w:pPr>
      <w:r>
        <w:rPr>
          <w:rFonts w:ascii="Times New Roman"/>
          <w:b w:val="false"/>
          <w:i w:val="false"/>
          <w:color w:val="000000"/>
          <w:sz w:val="28"/>
        </w:rPr>
        <w:t>
      в столбце 1 "№" указывается номер по порядку. Последующая информация указывается без прерывания нумерации по порядку;</w:t>
      </w:r>
    </w:p>
    <w:bookmarkEnd w:id="59"/>
    <w:bookmarkStart w:name="z78" w:id="60"/>
    <w:p>
      <w:pPr>
        <w:spacing w:after="0"/>
        <w:ind w:left="0"/>
        <w:jc w:val="both"/>
      </w:pPr>
      <w:r>
        <w:rPr>
          <w:rFonts w:ascii="Times New Roman"/>
          <w:b w:val="false"/>
          <w:i w:val="false"/>
          <w:color w:val="000000"/>
          <w:sz w:val="28"/>
        </w:rPr>
        <w:t>
      по строке 2 "Поступление активов" указывается итоговая сумма активов (строки 2.1, 2.2, 2.3, 2.4);</w:t>
      </w:r>
    </w:p>
    <w:bookmarkEnd w:id="60"/>
    <w:bookmarkStart w:name="z79" w:id="61"/>
    <w:p>
      <w:pPr>
        <w:spacing w:after="0"/>
        <w:ind w:left="0"/>
        <w:jc w:val="both"/>
      </w:pPr>
      <w:r>
        <w:rPr>
          <w:rFonts w:ascii="Times New Roman"/>
          <w:b w:val="false"/>
          <w:i w:val="false"/>
          <w:color w:val="000000"/>
          <w:sz w:val="28"/>
        </w:rPr>
        <w:t>
      по строке 3.1 "Социальные выплаты, всего:" указываются средства, необходимые для осуществления социальных выплат, переданные на счет Государственной корпорации "Правительство для граждан";</w:t>
      </w:r>
    </w:p>
    <w:bookmarkEnd w:id="61"/>
    <w:bookmarkStart w:name="z80" w:id="62"/>
    <w:p>
      <w:pPr>
        <w:spacing w:after="0"/>
        <w:ind w:left="0"/>
        <w:jc w:val="both"/>
      </w:pPr>
      <w:r>
        <w:rPr>
          <w:rFonts w:ascii="Times New Roman"/>
          <w:b w:val="false"/>
          <w:i w:val="false"/>
          <w:color w:val="000000"/>
          <w:sz w:val="28"/>
        </w:rPr>
        <w:t>
      по строке 3.2 указывается возврат излишне (ошибочно) уплаченных сумм социальных отчислений и (или) пени за несвоевременную и (или) неполную уплату социальных отчислений, а также иных ошибочно зачисленных средств, переданные на счет Государственной корпорации "Правительство для граждан";</w:t>
      </w:r>
    </w:p>
    <w:bookmarkEnd w:id="62"/>
    <w:bookmarkStart w:name="z81" w:id="63"/>
    <w:p>
      <w:pPr>
        <w:spacing w:after="0"/>
        <w:ind w:left="0"/>
        <w:jc w:val="both"/>
      </w:pPr>
      <w:r>
        <w:rPr>
          <w:rFonts w:ascii="Times New Roman"/>
          <w:b w:val="false"/>
          <w:i w:val="false"/>
          <w:color w:val="000000"/>
          <w:sz w:val="28"/>
        </w:rPr>
        <w:t>
      по строке 3.3 указывается комиссионное вознаграждение на обеспечение деятельности акционерного общества "Государственный фонд социального страхования";</w:t>
      </w:r>
    </w:p>
    <w:bookmarkEnd w:id="63"/>
    <w:bookmarkStart w:name="z82" w:id="64"/>
    <w:p>
      <w:pPr>
        <w:spacing w:after="0"/>
        <w:ind w:left="0"/>
        <w:jc w:val="both"/>
      </w:pPr>
      <w:r>
        <w:rPr>
          <w:rFonts w:ascii="Times New Roman"/>
          <w:b w:val="false"/>
          <w:i w:val="false"/>
          <w:color w:val="000000"/>
          <w:sz w:val="28"/>
        </w:rPr>
        <w:t>
      по строке 3.4 указывается сумма приобретения финансовых инструментов;</w:t>
      </w:r>
    </w:p>
    <w:bookmarkEnd w:id="64"/>
    <w:bookmarkStart w:name="z83" w:id="65"/>
    <w:p>
      <w:pPr>
        <w:spacing w:after="0"/>
        <w:ind w:left="0"/>
        <w:jc w:val="both"/>
      </w:pPr>
      <w:r>
        <w:rPr>
          <w:rFonts w:ascii="Times New Roman"/>
          <w:b w:val="false"/>
          <w:i w:val="false"/>
          <w:color w:val="000000"/>
          <w:sz w:val="28"/>
        </w:rPr>
        <w:t>
      по строке 4 "Активы на конец квартала (стр.1+стр.2-стр.3)" указывается итоговая сумма активов на конец квартала за минусом средств, переданных на счет Государственной корпорации "Правительство для граждан" на осуществление социальных выплат.</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86" w:id="66"/>
    <w:p>
      <w:pPr>
        <w:spacing w:after="0"/>
        <w:ind w:left="0"/>
        <w:jc w:val="left"/>
      </w:pPr>
      <w:r>
        <w:rPr>
          <w:rFonts w:ascii="Times New Roman"/>
          <w:b/>
          <w:i w:val="false"/>
          <w:color w:val="000000"/>
        </w:rPr>
        <w:t xml:space="preserve"> Отчет о структуре инвестиционного портфеля активов акционерного общества "Государственный фонд социального страхования" по видам финансовых инструментов</w:t>
      </w:r>
    </w:p>
    <w:bookmarkEnd w:id="66"/>
    <w:bookmarkStart w:name="z87" w:id="67"/>
    <w:p>
      <w:pPr>
        <w:spacing w:after="0"/>
        <w:ind w:left="0"/>
        <w:jc w:val="both"/>
      </w:pPr>
      <w:r>
        <w:rPr>
          <w:rFonts w:ascii="Times New Roman"/>
          <w:b w:val="false"/>
          <w:i w:val="false"/>
          <w:color w:val="000000"/>
          <w:sz w:val="28"/>
        </w:rPr>
        <w:t>
      Отчетный период: ___ квартал 20___ года</w:t>
      </w:r>
    </w:p>
    <w:bookmarkEnd w:id="67"/>
    <w:bookmarkStart w:name="z88" w:id="68"/>
    <w:p>
      <w:pPr>
        <w:spacing w:after="0"/>
        <w:ind w:left="0"/>
        <w:jc w:val="both"/>
      </w:pPr>
      <w:r>
        <w:rPr>
          <w:rFonts w:ascii="Times New Roman"/>
          <w:b w:val="false"/>
          <w:i w:val="false"/>
          <w:color w:val="000000"/>
          <w:sz w:val="28"/>
        </w:rPr>
        <w:t>
      Индекс: форма № 3-фи</w:t>
      </w:r>
    </w:p>
    <w:bookmarkEnd w:id="68"/>
    <w:bookmarkStart w:name="z89" w:id="69"/>
    <w:p>
      <w:pPr>
        <w:spacing w:after="0"/>
        <w:ind w:left="0"/>
        <w:jc w:val="both"/>
      </w:pPr>
      <w:r>
        <w:rPr>
          <w:rFonts w:ascii="Times New Roman"/>
          <w:b w:val="false"/>
          <w:i w:val="false"/>
          <w:color w:val="000000"/>
          <w:sz w:val="28"/>
        </w:rPr>
        <w:t>
      Периодичность: ежеквартальная</w:t>
      </w:r>
    </w:p>
    <w:bookmarkEnd w:id="69"/>
    <w:bookmarkStart w:name="z90" w:id="70"/>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70"/>
    <w:bookmarkStart w:name="z91" w:id="71"/>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71"/>
    <w:bookmarkStart w:name="z92" w:id="72"/>
    <w:p>
      <w:pPr>
        <w:spacing w:after="0"/>
        <w:ind w:left="0"/>
        <w:jc w:val="both"/>
      </w:pPr>
      <w:r>
        <w:rPr>
          <w:rFonts w:ascii="Times New Roman"/>
          <w:b w:val="false"/>
          <w:i w:val="false"/>
          <w:color w:val="000000"/>
          <w:sz w:val="28"/>
        </w:rPr>
        <w:t>
      Срок представления: 15 числа календарного месяца, следующего за отчетным кварталом</w:t>
      </w:r>
    </w:p>
    <w:bookmarkEnd w:id="72"/>
    <w:bookmarkStart w:name="z93" w:id="73"/>
    <w:p>
      <w:pPr>
        <w:spacing w:after="0"/>
        <w:ind w:left="0"/>
        <w:jc w:val="both"/>
      </w:pPr>
      <w:r>
        <w:rPr>
          <w:rFonts w:ascii="Times New Roman"/>
          <w:b w:val="false"/>
          <w:i w:val="false"/>
          <w:color w:val="000000"/>
          <w:sz w:val="28"/>
        </w:rPr>
        <w:t>
      форма № 3-фи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НИН/ISIN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рейтинг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листинг/ рейтинг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купона/репо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74"/>
    <w:p>
      <w:pPr>
        <w:spacing w:after="0"/>
        <w:ind w:left="0"/>
        <w:jc w:val="both"/>
      </w:pPr>
      <w:r>
        <w:rPr>
          <w:rFonts w:ascii="Times New Roman"/>
          <w:b w:val="false"/>
          <w:i w:val="false"/>
          <w:color w:val="000000"/>
          <w:sz w:val="28"/>
        </w:rPr>
        <w:t>
      продолжение таблицы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покупки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75"/>
    <w:p>
      <w:pPr>
        <w:spacing w:after="0"/>
        <w:ind w:left="0"/>
        <w:jc w:val="both"/>
      </w:pPr>
      <w:r>
        <w:rPr>
          <w:rFonts w:ascii="Times New Roman"/>
          <w:b w:val="false"/>
          <w:i w:val="false"/>
          <w:color w:val="000000"/>
          <w:sz w:val="28"/>
        </w:rPr>
        <w:t>
      продолжение таблицы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покупки - открытия репо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тенге на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провизии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портфеля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лимиты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6" w:id="76"/>
      <w:r>
        <w:rPr>
          <w:rFonts w:ascii="Times New Roman"/>
          <w:b w:val="false"/>
          <w:i w:val="false"/>
          <w:color w:val="000000"/>
          <w:sz w:val="28"/>
        </w:rPr>
        <w:t>
      Генеральный директор акционерного обществ</w:t>
      </w:r>
    </w:p>
    <w:bookmarkEnd w:id="76"/>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Главный бухгалтер</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97" w:id="77"/>
    <w:p>
      <w:pPr>
        <w:spacing w:after="0"/>
        <w:ind w:left="0"/>
        <w:jc w:val="both"/>
      </w:pPr>
      <w:r>
        <w:rPr>
          <w:rFonts w:ascii="Times New Roman"/>
          <w:b w:val="false"/>
          <w:i w:val="false"/>
          <w:color w:val="000000"/>
          <w:sz w:val="28"/>
        </w:rPr>
        <w:t>
      Пояснение по заполнению формы № 3-фи "Отчет о структуре инвестиционного портфеля активов акционерного общества "Государственный фонд социального страхования" по видам финансовых инструментов" приведено в приложении к настоящему Отчету</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 "Отчет</w:t>
            </w:r>
            <w:r>
              <w:br/>
            </w:r>
            <w:r>
              <w:rPr>
                <w:rFonts w:ascii="Times New Roman"/>
                <w:b w:val="false"/>
                <w:i w:val="false"/>
                <w:color w:val="000000"/>
                <w:sz w:val="20"/>
              </w:rPr>
              <w:t>о структуре инвестиционного портфеля</w:t>
            </w:r>
            <w:r>
              <w:br/>
            </w:r>
            <w:r>
              <w:rPr>
                <w:rFonts w:ascii="Times New Roman"/>
                <w:b w:val="false"/>
                <w:i w:val="false"/>
                <w:color w:val="000000"/>
                <w:sz w:val="20"/>
              </w:rPr>
              <w:t>активов акционерного общества</w:t>
            </w:r>
            <w:r>
              <w:br/>
            </w:r>
            <w:r>
              <w:rPr>
                <w:rFonts w:ascii="Times New Roman"/>
                <w:b w:val="false"/>
                <w:i w:val="false"/>
                <w:color w:val="000000"/>
                <w:sz w:val="20"/>
              </w:rPr>
              <w:t>"Государственный фонд социального</w:t>
            </w:r>
            <w:r>
              <w:br/>
            </w:r>
            <w:r>
              <w:rPr>
                <w:rFonts w:ascii="Times New Roman"/>
                <w:b w:val="false"/>
                <w:i w:val="false"/>
                <w:color w:val="000000"/>
                <w:sz w:val="20"/>
              </w:rPr>
              <w:t>страхования" по видам финансовых</w:t>
            </w:r>
            <w:r>
              <w:br/>
            </w:r>
            <w:r>
              <w:rPr>
                <w:rFonts w:ascii="Times New Roman"/>
                <w:b w:val="false"/>
                <w:i w:val="false"/>
                <w:color w:val="000000"/>
                <w:sz w:val="20"/>
              </w:rPr>
              <w:t>инструментов"</w:t>
            </w:r>
          </w:p>
        </w:tc>
      </w:tr>
    </w:tbl>
    <w:bookmarkStart w:name="z99" w:id="78"/>
    <w:p>
      <w:pPr>
        <w:spacing w:after="0"/>
        <w:ind w:left="0"/>
        <w:jc w:val="left"/>
      </w:pPr>
      <w:r>
        <w:rPr>
          <w:rFonts w:ascii="Times New Roman"/>
          <w:b/>
          <w:i w:val="false"/>
          <w:color w:val="000000"/>
        </w:rPr>
        <w:t xml:space="preserve"> Пояснение по заполнению формы № 3-фи</w:t>
      </w:r>
      <w:r>
        <w:br/>
      </w:r>
      <w:r>
        <w:rPr>
          <w:rFonts w:ascii="Times New Roman"/>
          <w:b/>
          <w:i w:val="false"/>
          <w:color w:val="000000"/>
        </w:rPr>
        <w:t>"Отчет о структуре инвестиционного портфеля активов</w:t>
      </w:r>
      <w:r>
        <w:br/>
      </w:r>
      <w:r>
        <w:rPr>
          <w:rFonts w:ascii="Times New Roman"/>
          <w:b/>
          <w:i w:val="false"/>
          <w:color w:val="000000"/>
        </w:rPr>
        <w:t>акционерного общества "Государственный фонд социального страхования" по видам финансовых инструментов"</w:t>
      </w:r>
    </w:p>
    <w:bookmarkEnd w:id="78"/>
    <w:bookmarkStart w:name="z100" w:id="79"/>
    <w:p>
      <w:pPr>
        <w:spacing w:after="0"/>
        <w:ind w:left="0"/>
        <w:jc w:val="both"/>
      </w:pPr>
      <w:r>
        <w:rPr>
          <w:rFonts w:ascii="Times New Roman"/>
          <w:b w:val="false"/>
          <w:i w:val="false"/>
          <w:color w:val="000000"/>
          <w:sz w:val="28"/>
        </w:rPr>
        <w:t>
      1. Форма № 3-фи "Отчет о структуре инвестиционного портфеля активов акционерного общества "Государственный фонд социального страхования" по видам финансовых инструментов" (далее – форма № 3-фи)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ежеквартально не позднее 15 числа календарного месяца, следующего за отчетным кварталом.</w:t>
      </w:r>
    </w:p>
    <w:bookmarkEnd w:id="79"/>
    <w:bookmarkStart w:name="z101" w:id="80"/>
    <w:p>
      <w:pPr>
        <w:spacing w:after="0"/>
        <w:ind w:left="0"/>
        <w:jc w:val="both"/>
      </w:pPr>
      <w:r>
        <w:rPr>
          <w:rFonts w:ascii="Times New Roman"/>
          <w:b w:val="false"/>
          <w:i w:val="false"/>
          <w:color w:val="000000"/>
          <w:sz w:val="28"/>
        </w:rPr>
        <w:t>
      2. Форма № 3-фи подписывается первым руководителем (в период его отсутствия – лицом, его замещающим), главным бухгалтером и руководителем структурного подразделения, которые обеспечивают достоверность данных в финансовой отчетности и своевременность ее представления, и заверяется печатью Фонда.</w:t>
      </w:r>
    </w:p>
    <w:bookmarkEnd w:id="80"/>
    <w:bookmarkStart w:name="z102" w:id="81"/>
    <w:p>
      <w:pPr>
        <w:spacing w:after="0"/>
        <w:ind w:left="0"/>
        <w:jc w:val="both"/>
      </w:pPr>
      <w:r>
        <w:rPr>
          <w:rFonts w:ascii="Times New Roman"/>
          <w:b w:val="false"/>
          <w:i w:val="false"/>
          <w:color w:val="000000"/>
          <w:sz w:val="28"/>
        </w:rPr>
        <w:t>
      3. Форма № 3-фи заполняется следующим образом:</w:t>
      </w:r>
    </w:p>
    <w:bookmarkEnd w:id="81"/>
    <w:bookmarkStart w:name="z103" w:id="82"/>
    <w:p>
      <w:pPr>
        <w:spacing w:after="0"/>
        <w:ind w:left="0"/>
        <w:jc w:val="both"/>
      </w:pPr>
      <w:r>
        <w:rPr>
          <w:rFonts w:ascii="Times New Roman"/>
          <w:b w:val="false"/>
          <w:i w:val="false"/>
          <w:color w:val="000000"/>
          <w:sz w:val="28"/>
        </w:rPr>
        <w:t>
      в столбце 1 "№" указывается номер по порядку. Последующая информация указывается без прерывания нумерации по порядку;</w:t>
      </w:r>
    </w:p>
    <w:bookmarkEnd w:id="82"/>
    <w:bookmarkStart w:name="z104" w:id="83"/>
    <w:p>
      <w:pPr>
        <w:spacing w:after="0"/>
        <w:ind w:left="0"/>
        <w:jc w:val="both"/>
      </w:pPr>
      <w:r>
        <w:rPr>
          <w:rFonts w:ascii="Times New Roman"/>
          <w:b w:val="false"/>
          <w:i w:val="false"/>
          <w:color w:val="000000"/>
          <w:sz w:val="28"/>
        </w:rPr>
        <w:t>
      в столбцах 2 – 8 "Структура портфеля" указываются характеристики финансового инструмента, приобретенного за счет активов Фонда;</w:t>
      </w:r>
    </w:p>
    <w:bookmarkEnd w:id="83"/>
    <w:bookmarkStart w:name="z105" w:id="84"/>
    <w:p>
      <w:pPr>
        <w:spacing w:after="0"/>
        <w:ind w:left="0"/>
        <w:jc w:val="both"/>
      </w:pPr>
      <w:r>
        <w:rPr>
          <w:rFonts w:ascii="Times New Roman"/>
          <w:b w:val="false"/>
          <w:i w:val="false"/>
          <w:color w:val="000000"/>
          <w:sz w:val="28"/>
        </w:rPr>
        <w:t>
      в столбцах 9 – 15 "Структура портфеля" указываются параметры сделки по приобретению финансового инструмента.</w:t>
      </w:r>
    </w:p>
    <w:bookmarkEnd w:id="84"/>
    <w:bookmarkStart w:name="z106" w:id="85"/>
    <w:p>
      <w:pPr>
        <w:spacing w:after="0"/>
        <w:ind w:left="0"/>
        <w:jc w:val="both"/>
      </w:pPr>
      <w:r>
        <w:rPr>
          <w:rFonts w:ascii="Times New Roman"/>
          <w:b w:val="false"/>
          <w:i w:val="false"/>
          <w:color w:val="000000"/>
          <w:sz w:val="28"/>
        </w:rPr>
        <w:t>
      в столбцах 16 – 19 "Структура портфеля" указываются текущее состояние финансового инструмента на отчетную дату.</w:t>
      </w:r>
    </w:p>
    <w:bookmarkEnd w:id="85"/>
    <w:bookmarkStart w:name="z107" w:id="86"/>
    <w:p>
      <w:pPr>
        <w:spacing w:after="0"/>
        <w:ind w:left="0"/>
        <w:jc w:val="both"/>
      </w:pPr>
      <w:r>
        <w:rPr>
          <w:rFonts w:ascii="Times New Roman"/>
          <w:b w:val="false"/>
          <w:i w:val="false"/>
          <w:color w:val="000000"/>
          <w:sz w:val="28"/>
        </w:rPr>
        <w:t>
      в строках будут отражены наименования финансовых инструментов, находящихся в инвестиционном портфеле Фонда.</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10" w:id="87"/>
    <w:p>
      <w:pPr>
        <w:spacing w:after="0"/>
        <w:ind w:left="0"/>
        <w:jc w:val="left"/>
      </w:pPr>
      <w:r>
        <w:rPr>
          <w:rFonts w:ascii="Times New Roman"/>
          <w:b/>
          <w:i w:val="false"/>
          <w:color w:val="000000"/>
        </w:rPr>
        <w:t xml:space="preserve"> Прогноз движения активов</w:t>
      </w:r>
      <w:r>
        <w:br/>
      </w:r>
      <w:r>
        <w:rPr>
          <w:rFonts w:ascii="Times New Roman"/>
          <w:b/>
          <w:i w:val="false"/>
          <w:color w:val="000000"/>
        </w:rPr>
        <w:t>акционерного общества "Государственный фонд социального страхования"</w:t>
      </w:r>
    </w:p>
    <w:bookmarkEnd w:id="87"/>
    <w:bookmarkStart w:name="z111" w:id="88"/>
    <w:p>
      <w:pPr>
        <w:spacing w:after="0"/>
        <w:ind w:left="0"/>
        <w:jc w:val="both"/>
      </w:pPr>
      <w:r>
        <w:rPr>
          <w:rFonts w:ascii="Times New Roman"/>
          <w:b w:val="false"/>
          <w:i w:val="false"/>
          <w:color w:val="000000"/>
          <w:sz w:val="28"/>
        </w:rPr>
        <w:t>
      Отчетный период: на ___________________ годы</w:t>
      </w:r>
    </w:p>
    <w:bookmarkEnd w:id="88"/>
    <w:bookmarkStart w:name="z112" w:id="89"/>
    <w:p>
      <w:pPr>
        <w:spacing w:after="0"/>
        <w:ind w:left="0"/>
        <w:jc w:val="both"/>
      </w:pPr>
      <w:r>
        <w:rPr>
          <w:rFonts w:ascii="Times New Roman"/>
          <w:b w:val="false"/>
          <w:i w:val="false"/>
          <w:color w:val="000000"/>
          <w:sz w:val="28"/>
        </w:rPr>
        <w:t>
      Индекс: форма № 4-а</w:t>
      </w:r>
    </w:p>
    <w:bookmarkEnd w:id="89"/>
    <w:bookmarkStart w:name="z113" w:id="90"/>
    <w:p>
      <w:pPr>
        <w:spacing w:after="0"/>
        <w:ind w:left="0"/>
        <w:jc w:val="both"/>
      </w:pPr>
      <w:r>
        <w:rPr>
          <w:rFonts w:ascii="Times New Roman"/>
          <w:b w:val="false"/>
          <w:i w:val="false"/>
          <w:color w:val="000000"/>
          <w:sz w:val="28"/>
        </w:rPr>
        <w:t>
      Периодичность: ежегодно</w:t>
      </w:r>
    </w:p>
    <w:bookmarkEnd w:id="90"/>
    <w:bookmarkStart w:name="z114" w:id="91"/>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91"/>
    <w:bookmarkStart w:name="z115" w:id="92"/>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92"/>
    <w:bookmarkStart w:name="z116" w:id="93"/>
    <w:p>
      <w:pPr>
        <w:spacing w:after="0"/>
        <w:ind w:left="0"/>
        <w:jc w:val="both"/>
      </w:pPr>
      <w:r>
        <w:rPr>
          <w:rFonts w:ascii="Times New Roman"/>
          <w:b w:val="false"/>
          <w:i w:val="false"/>
          <w:color w:val="000000"/>
          <w:sz w:val="28"/>
        </w:rPr>
        <w:t>
      Срок представления: ежегодно до 30 апреля года, следующего за отчетным годом</w:t>
      </w:r>
    </w:p>
    <w:bookmarkEnd w:id="93"/>
    <w:bookmarkStart w:name="z117" w:id="94"/>
    <w:p>
      <w:pPr>
        <w:spacing w:after="0"/>
        <w:ind w:left="0"/>
        <w:jc w:val="both"/>
      </w:pPr>
      <w:r>
        <w:rPr>
          <w:rFonts w:ascii="Times New Roman"/>
          <w:b w:val="false"/>
          <w:i w:val="false"/>
          <w:color w:val="000000"/>
          <w:sz w:val="28"/>
        </w:rPr>
        <w:t>
      Форма № 4-а</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(млн.тенге)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на начало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активов акционерного общества "Государственный фонд социального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несвоевременную и (или) неполную уплату социальных отчислений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зачисленных (выплаченных) сумм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случаи потери дохода в связи с беременностью и родами, усыновлением (удочерением) новорожденного ребенка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акционерного общества "Государственный фонд социального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резерв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 w:id="95"/>
      <w:r>
        <w:rPr>
          <w:rFonts w:ascii="Times New Roman"/>
          <w:b w:val="false"/>
          <w:i w:val="false"/>
          <w:color w:val="000000"/>
          <w:sz w:val="28"/>
        </w:rPr>
        <w:t>
      Генеральный директор акционерного общества</w:t>
      </w:r>
    </w:p>
    <w:bookmarkEnd w:id="95"/>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120" w:id="96"/>
    <w:p>
      <w:pPr>
        <w:spacing w:after="0"/>
        <w:ind w:left="0"/>
        <w:jc w:val="both"/>
      </w:pPr>
      <w:r>
        <w:rPr>
          <w:rFonts w:ascii="Times New Roman"/>
          <w:b w:val="false"/>
          <w:i w:val="false"/>
          <w:color w:val="000000"/>
          <w:sz w:val="28"/>
        </w:rPr>
        <w:t>
      Пояснение по заполнению формы № 4-а "Прогноз движения активов акционерного общества "Государственный фонд социального страхования" приведено в приложении к настоящему Отчету</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"Прогноз д вижения активов</w:t>
            </w:r>
            <w:r>
              <w:br/>
            </w:r>
            <w:r>
              <w:rPr>
                <w:rFonts w:ascii="Times New Roman"/>
                <w:b w:val="false"/>
                <w:i w:val="false"/>
                <w:color w:val="000000"/>
                <w:sz w:val="20"/>
              </w:rPr>
              <w:t>акционерного общества</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p>
        </w:tc>
      </w:tr>
    </w:tbl>
    <w:bookmarkStart w:name="z122" w:id="97"/>
    <w:p>
      <w:pPr>
        <w:spacing w:after="0"/>
        <w:ind w:left="0"/>
        <w:jc w:val="left"/>
      </w:pPr>
      <w:r>
        <w:rPr>
          <w:rFonts w:ascii="Times New Roman"/>
          <w:b/>
          <w:i w:val="false"/>
          <w:color w:val="000000"/>
        </w:rPr>
        <w:t xml:space="preserve"> Пояснение по заполнению</w:t>
      </w:r>
      <w:r>
        <w:br/>
      </w:r>
      <w:r>
        <w:rPr>
          <w:rFonts w:ascii="Times New Roman"/>
          <w:b/>
          <w:i w:val="false"/>
          <w:color w:val="000000"/>
        </w:rPr>
        <w:t>формы № 4-а "Прогноз движения активов</w:t>
      </w:r>
      <w:r>
        <w:br/>
      </w:r>
      <w:r>
        <w:rPr>
          <w:rFonts w:ascii="Times New Roman"/>
          <w:b/>
          <w:i w:val="false"/>
          <w:color w:val="000000"/>
        </w:rPr>
        <w:t>акционерного общества "Государственный фонд социального страхования"</w:t>
      </w:r>
    </w:p>
    <w:bookmarkEnd w:id="97"/>
    <w:bookmarkStart w:name="z123" w:id="98"/>
    <w:p>
      <w:pPr>
        <w:spacing w:after="0"/>
        <w:ind w:left="0"/>
        <w:jc w:val="both"/>
      </w:pPr>
      <w:r>
        <w:rPr>
          <w:rFonts w:ascii="Times New Roman"/>
          <w:b w:val="false"/>
          <w:i w:val="false"/>
          <w:color w:val="000000"/>
          <w:sz w:val="28"/>
        </w:rPr>
        <w:t>
      1. Форма № 4-а "Прогноз движения активов акционерного общества "Государственный фонд социального страхования" (далее – форма № 4-а) и актуарный отчет представляются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ежегодно до 30 апреля года, следующего за отчетным годом.</w:t>
      </w:r>
    </w:p>
    <w:bookmarkEnd w:id="98"/>
    <w:bookmarkStart w:name="z124" w:id="99"/>
    <w:p>
      <w:pPr>
        <w:spacing w:after="0"/>
        <w:ind w:left="0"/>
        <w:jc w:val="both"/>
      </w:pPr>
      <w:r>
        <w:rPr>
          <w:rFonts w:ascii="Times New Roman"/>
          <w:b w:val="false"/>
          <w:i w:val="false"/>
          <w:color w:val="000000"/>
          <w:sz w:val="28"/>
        </w:rPr>
        <w:t>
      2. Форма № 4-а и актуарный отчет подписываются первым руководителем (в период его отсутствия – лицом, его замещающим) и руководителем подразделения, в функции которого входит оценка финансовой устойчивости Фонда, которые обеспечивают достоверность данных в отчетности и своевременность еҰ представления, и заверяются печатью Фонда.</w:t>
      </w:r>
    </w:p>
    <w:bookmarkEnd w:id="99"/>
    <w:bookmarkStart w:name="z125" w:id="100"/>
    <w:p>
      <w:pPr>
        <w:spacing w:after="0"/>
        <w:ind w:left="0"/>
        <w:jc w:val="both"/>
      </w:pPr>
      <w:r>
        <w:rPr>
          <w:rFonts w:ascii="Times New Roman"/>
          <w:b w:val="false"/>
          <w:i w:val="false"/>
          <w:color w:val="000000"/>
          <w:sz w:val="28"/>
        </w:rPr>
        <w:t>
      3. Актуарный отчет об оценке финансовой устойчивости Фонда осуществляется как минимум на пятидесятилетний прогнозный период в пессимистичном, реалистичном и оптимистичном вариантах. В отчете необходимо привести использованные статистические данные и актуарные допущения.</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28" w:id="101"/>
    <w:p>
      <w:pPr>
        <w:spacing w:after="0"/>
        <w:ind w:left="0"/>
        <w:jc w:val="left"/>
      </w:pPr>
      <w:r>
        <w:rPr>
          <w:rFonts w:ascii="Times New Roman"/>
          <w:b/>
          <w:i w:val="false"/>
          <w:color w:val="000000"/>
        </w:rPr>
        <w:t xml:space="preserve"> Сведения о суммах социальных отчислений и пени, поступивших в акционерное общество "Государственный фонд социального страхования", и числе участников системы обязательного социального страхования</w:t>
      </w:r>
    </w:p>
    <w:bookmarkEnd w:id="101"/>
    <w:bookmarkStart w:name="z129" w:id="102"/>
    <w:p>
      <w:pPr>
        <w:spacing w:after="0"/>
        <w:ind w:left="0"/>
        <w:jc w:val="both"/>
      </w:pPr>
      <w:r>
        <w:rPr>
          <w:rFonts w:ascii="Times New Roman"/>
          <w:b w:val="false"/>
          <w:i w:val="false"/>
          <w:color w:val="000000"/>
          <w:sz w:val="28"/>
        </w:rPr>
        <w:t>
      Отчетный период: 20___ г.</w:t>
      </w:r>
    </w:p>
    <w:bookmarkEnd w:id="102"/>
    <w:bookmarkStart w:name="z130" w:id="103"/>
    <w:p>
      <w:pPr>
        <w:spacing w:after="0"/>
        <w:ind w:left="0"/>
        <w:jc w:val="both"/>
      </w:pPr>
      <w:r>
        <w:rPr>
          <w:rFonts w:ascii="Times New Roman"/>
          <w:b w:val="false"/>
          <w:i w:val="false"/>
          <w:color w:val="000000"/>
          <w:sz w:val="28"/>
        </w:rPr>
        <w:t>
      Индекс: форма № 5-со</w:t>
      </w:r>
    </w:p>
    <w:bookmarkEnd w:id="103"/>
    <w:bookmarkStart w:name="z131" w:id="104"/>
    <w:p>
      <w:pPr>
        <w:spacing w:after="0"/>
        <w:ind w:left="0"/>
        <w:jc w:val="both"/>
      </w:pPr>
      <w:r>
        <w:rPr>
          <w:rFonts w:ascii="Times New Roman"/>
          <w:b w:val="false"/>
          <w:i w:val="false"/>
          <w:color w:val="000000"/>
          <w:sz w:val="28"/>
        </w:rPr>
        <w:t>
      Периодичность: ежемесячная, ежеквартальная, полугодовая, годовая</w:t>
      </w:r>
    </w:p>
    <w:bookmarkEnd w:id="104"/>
    <w:bookmarkStart w:name="z132" w:id="105"/>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105"/>
    <w:bookmarkStart w:name="z133" w:id="106"/>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106"/>
    <w:bookmarkStart w:name="z134" w:id="107"/>
    <w:p>
      <w:pPr>
        <w:spacing w:after="0"/>
        <w:ind w:left="0"/>
        <w:jc w:val="both"/>
      </w:pPr>
      <w:r>
        <w:rPr>
          <w:rFonts w:ascii="Times New Roman"/>
          <w:b w:val="false"/>
          <w:i w:val="false"/>
          <w:color w:val="000000"/>
          <w:sz w:val="28"/>
        </w:rPr>
        <w:t>
      Срок представления: 7 числа календарного месяца, следующего за отчетным</w:t>
      </w:r>
    </w:p>
    <w:bookmarkEnd w:id="107"/>
    <w:bookmarkStart w:name="z135" w:id="108"/>
    <w:p>
      <w:pPr>
        <w:spacing w:after="0"/>
        <w:ind w:left="0"/>
        <w:jc w:val="both"/>
      </w:pPr>
      <w:r>
        <w:rPr>
          <w:rFonts w:ascii="Times New Roman"/>
          <w:b w:val="false"/>
          <w:i w:val="false"/>
          <w:color w:val="000000"/>
          <w:sz w:val="28"/>
        </w:rPr>
        <w:t>
      Форма № 5-со</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участников (тыс.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не определен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6" w:id="109"/>
      <w:r>
        <w:rPr>
          <w:rFonts w:ascii="Times New Roman"/>
          <w:b w:val="false"/>
          <w:i w:val="false"/>
          <w:color w:val="000000"/>
          <w:sz w:val="28"/>
        </w:rPr>
        <w:t>
      Генеральный директор акционерного общества</w:t>
      </w:r>
    </w:p>
    <w:bookmarkEnd w:id="109"/>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Место печати</w:t>
      </w:r>
    </w:p>
    <w:bookmarkStart w:name="z137" w:id="110"/>
    <w:p>
      <w:pPr>
        <w:spacing w:after="0"/>
        <w:ind w:left="0"/>
        <w:jc w:val="both"/>
      </w:pPr>
      <w:r>
        <w:rPr>
          <w:rFonts w:ascii="Times New Roman"/>
          <w:b w:val="false"/>
          <w:i w:val="false"/>
          <w:color w:val="000000"/>
          <w:sz w:val="28"/>
        </w:rPr>
        <w:t>
      Пояснение по заполнению формы № 5-со "Сведения о суммах социальных отчислений и пени, поступивших в акционерное общество "Государственный фонд социального страхования", и числе участников системы обязательного социального страхования" приведено в приложении к настоящему Отчету.</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суммах</w:t>
            </w:r>
            <w:r>
              <w:br/>
            </w:r>
            <w:r>
              <w:rPr>
                <w:rFonts w:ascii="Times New Roman"/>
                <w:b w:val="false"/>
                <w:i w:val="false"/>
                <w:color w:val="000000"/>
                <w:sz w:val="20"/>
              </w:rPr>
              <w:t>социальных отчислений и</w:t>
            </w:r>
            <w:r>
              <w:br/>
            </w:r>
            <w:r>
              <w:rPr>
                <w:rFonts w:ascii="Times New Roman"/>
                <w:b w:val="false"/>
                <w:i w:val="false"/>
                <w:color w:val="000000"/>
                <w:sz w:val="20"/>
              </w:rPr>
              <w:t>пени, поступивших в</w:t>
            </w:r>
            <w:r>
              <w:br/>
            </w:r>
            <w:r>
              <w:rPr>
                <w:rFonts w:ascii="Times New Roman"/>
                <w:b w:val="false"/>
                <w:i w:val="false"/>
                <w:color w:val="000000"/>
                <w:sz w:val="20"/>
              </w:rPr>
              <w:t>акционерное общество</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r>
              <w:br/>
            </w:r>
            <w:r>
              <w:rPr>
                <w:rFonts w:ascii="Times New Roman"/>
                <w:b w:val="false"/>
                <w:i w:val="false"/>
                <w:color w:val="000000"/>
                <w:sz w:val="20"/>
              </w:rPr>
              <w:t>и числе участников системы</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страхования"</w:t>
            </w:r>
          </w:p>
        </w:tc>
      </w:tr>
    </w:tbl>
    <w:bookmarkStart w:name="z139" w:id="111"/>
    <w:p>
      <w:pPr>
        <w:spacing w:after="0"/>
        <w:ind w:left="0"/>
        <w:jc w:val="left"/>
      </w:pPr>
      <w:r>
        <w:rPr>
          <w:rFonts w:ascii="Times New Roman"/>
          <w:b/>
          <w:i w:val="false"/>
          <w:color w:val="000000"/>
        </w:rPr>
        <w:t xml:space="preserve"> Пояснение по заполнению</w:t>
      </w:r>
      <w:r>
        <w:br/>
      </w:r>
      <w:r>
        <w:rPr>
          <w:rFonts w:ascii="Times New Roman"/>
          <w:b/>
          <w:i w:val="false"/>
          <w:color w:val="000000"/>
        </w:rPr>
        <w:t>формы № 5-со "Сведения о суммах социальных отчислений и пени, поступивших в акционерное общество</w:t>
      </w:r>
      <w:r>
        <w:br/>
      </w:r>
      <w:r>
        <w:rPr>
          <w:rFonts w:ascii="Times New Roman"/>
          <w:b/>
          <w:i w:val="false"/>
          <w:color w:val="000000"/>
        </w:rPr>
        <w:t>"Государственный фонд социального страхования", и числе участников системы обязательного социального страхования"</w:t>
      </w:r>
    </w:p>
    <w:bookmarkEnd w:id="111"/>
    <w:bookmarkStart w:name="z140" w:id="112"/>
    <w:p>
      <w:pPr>
        <w:spacing w:after="0"/>
        <w:ind w:left="0"/>
        <w:jc w:val="both"/>
      </w:pPr>
      <w:r>
        <w:rPr>
          <w:rFonts w:ascii="Times New Roman"/>
          <w:b w:val="false"/>
          <w:i w:val="false"/>
          <w:color w:val="000000"/>
          <w:sz w:val="28"/>
        </w:rPr>
        <w:t>
      1. Форма № 5-со "Сведения о суммах социальных отчислений и пени, поступивших в акционерное общество "Государственный фонд социального страхования", и числе участников системы обязательного социального страхования" (далее – Форма № 5-со).</w:t>
      </w:r>
    </w:p>
    <w:bookmarkEnd w:id="112"/>
    <w:bookmarkStart w:name="z141" w:id="113"/>
    <w:p>
      <w:pPr>
        <w:spacing w:after="0"/>
        <w:ind w:left="0"/>
        <w:jc w:val="both"/>
      </w:pPr>
      <w:r>
        <w:rPr>
          <w:rFonts w:ascii="Times New Roman"/>
          <w:b w:val="false"/>
          <w:i w:val="false"/>
          <w:color w:val="000000"/>
          <w:sz w:val="28"/>
        </w:rPr>
        <w:t>
      2. Форма № 5-со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со следующей периодичностью:</w:t>
      </w:r>
    </w:p>
    <w:bookmarkEnd w:id="113"/>
    <w:bookmarkStart w:name="z142" w:id="114"/>
    <w:p>
      <w:pPr>
        <w:spacing w:after="0"/>
        <w:ind w:left="0"/>
        <w:jc w:val="both"/>
      </w:pPr>
      <w:r>
        <w:rPr>
          <w:rFonts w:ascii="Times New Roman"/>
          <w:b w:val="false"/>
          <w:i w:val="false"/>
          <w:color w:val="000000"/>
          <w:sz w:val="28"/>
        </w:rPr>
        <w:t>
      1) ежемесячно – не позднее 7 числа календарного месяца, следующего за отчетным месяцем;</w:t>
      </w:r>
    </w:p>
    <w:bookmarkEnd w:id="114"/>
    <w:bookmarkStart w:name="z143" w:id="115"/>
    <w:p>
      <w:pPr>
        <w:spacing w:after="0"/>
        <w:ind w:left="0"/>
        <w:jc w:val="both"/>
      </w:pPr>
      <w:r>
        <w:rPr>
          <w:rFonts w:ascii="Times New Roman"/>
          <w:b w:val="false"/>
          <w:i w:val="false"/>
          <w:color w:val="000000"/>
          <w:sz w:val="28"/>
        </w:rPr>
        <w:t>
      2) ежеквартально, за 9 месяцев – не позднее 7 числа календарного месяца, следующего за отчетным периодом (квартал, 9 месяцев);</w:t>
      </w:r>
    </w:p>
    <w:bookmarkEnd w:id="115"/>
    <w:bookmarkStart w:name="z144" w:id="116"/>
    <w:p>
      <w:pPr>
        <w:spacing w:after="0"/>
        <w:ind w:left="0"/>
        <w:jc w:val="both"/>
      </w:pPr>
      <w:r>
        <w:rPr>
          <w:rFonts w:ascii="Times New Roman"/>
          <w:b w:val="false"/>
          <w:i w:val="false"/>
          <w:color w:val="000000"/>
          <w:sz w:val="28"/>
        </w:rPr>
        <w:t>
      3) один раз в полугодие, год – не позднее 15 числа календарного месяца, следующего за отчетным периодом (полугодие, год).</w:t>
      </w:r>
    </w:p>
    <w:bookmarkEnd w:id="116"/>
    <w:bookmarkStart w:name="z145" w:id="117"/>
    <w:p>
      <w:pPr>
        <w:spacing w:after="0"/>
        <w:ind w:left="0"/>
        <w:jc w:val="both"/>
      </w:pPr>
      <w:r>
        <w:rPr>
          <w:rFonts w:ascii="Times New Roman"/>
          <w:b w:val="false"/>
          <w:i w:val="false"/>
          <w:color w:val="000000"/>
          <w:sz w:val="28"/>
        </w:rPr>
        <w:t>
      3. Форма № 5-со подписывается первым руководителем (в период его отсутствия – лицом, его замещающим) и руководителем структурного подразделения, которые обеспечивают достоверность данных в финансовой отчетности и своевременность ее представления, и заверяется печатью Фонда.</w:t>
      </w:r>
    </w:p>
    <w:bookmarkEnd w:id="117"/>
    <w:bookmarkStart w:name="z146" w:id="118"/>
    <w:p>
      <w:pPr>
        <w:spacing w:after="0"/>
        <w:ind w:left="0"/>
        <w:jc w:val="both"/>
      </w:pPr>
      <w:r>
        <w:rPr>
          <w:rFonts w:ascii="Times New Roman"/>
          <w:b w:val="false"/>
          <w:i w:val="false"/>
          <w:color w:val="000000"/>
          <w:sz w:val="28"/>
        </w:rPr>
        <w:t>
      4. Форма № 5-со заполняется следующим образом:</w:t>
      </w:r>
    </w:p>
    <w:bookmarkEnd w:id="118"/>
    <w:bookmarkStart w:name="z147" w:id="119"/>
    <w:p>
      <w:pPr>
        <w:spacing w:after="0"/>
        <w:ind w:left="0"/>
        <w:jc w:val="both"/>
      </w:pPr>
      <w:r>
        <w:rPr>
          <w:rFonts w:ascii="Times New Roman"/>
          <w:b w:val="false"/>
          <w:i w:val="false"/>
          <w:color w:val="000000"/>
          <w:sz w:val="28"/>
        </w:rPr>
        <w:t>
      В столбцах 2, 3 "Сумма социальных отчислений", "Пеня" - учет поступлений социальных отчислений, пени за несвоевременную и (или) неполную уплату социальных отчислений за участника системы обязательного социального страхования ведется по области, из которой поступают отчисления на дату последнего платежа;</w:t>
      </w:r>
    </w:p>
    <w:bookmarkEnd w:id="119"/>
    <w:bookmarkStart w:name="z148" w:id="120"/>
    <w:p>
      <w:pPr>
        <w:spacing w:after="0"/>
        <w:ind w:left="0"/>
        <w:jc w:val="both"/>
      </w:pPr>
      <w:r>
        <w:rPr>
          <w:rFonts w:ascii="Times New Roman"/>
          <w:b w:val="false"/>
          <w:i w:val="false"/>
          <w:color w:val="000000"/>
          <w:sz w:val="28"/>
        </w:rPr>
        <w:t>
      в случае поступления социальных отчислений, пени за участника системы обязательного социального страхования из нескольких областей (от разных работодателей) суммы поступивших социальных отчислений, пени суммировать и отражать по области, откуда поступило последнее отчисление;</w:t>
      </w:r>
    </w:p>
    <w:bookmarkEnd w:id="120"/>
    <w:bookmarkStart w:name="z149" w:id="121"/>
    <w:p>
      <w:pPr>
        <w:spacing w:after="0"/>
        <w:ind w:left="0"/>
        <w:jc w:val="both"/>
      </w:pPr>
      <w:r>
        <w:rPr>
          <w:rFonts w:ascii="Times New Roman"/>
          <w:b w:val="false"/>
          <w:i w:val="false"/>
          <w:color w:val="000000"/>
          <w:sz w:val="28"/>
        </w:rPr>
        <w:t>
      в столбце 4 "Число участников (тыс. человек)" в каждом отчетном периоде (месяц, квартал, полугодие, 9 месяцев, год, за последние 24 месяца на отчетную дату) учитываются все участники системы обязательного социального страхования, за которых в отчетном периоде была произведена уплата социальных отчислений, учтенные хотя бы один раз, независимо от того, продолжаются ли социальные отчисления или прекращены.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52" w:id="122"/>
    <w:p>
      <w:pPr>
        <w:spacing w:after="0"/>
        <w:ind w:left="0"/>
        <w:jc w:val="left"/>
      </w:pPr>
      <w:r>
        <w:rPr>
          <w:rFonts w:ascii="Times New Roman"/>
          <w:b/>
          <w:i w:val="false"/>
          <w:color w:val="000000"/>
        </w:rPr>
        <w:t xml:space="preserve"> Сведения о числе получателей и суммах социальных выплат из</w:t>
      </w:r>
      <w:r>
        <w:br/>
      </w:r>
      <w:r>
        <w:rPr>
          <w:rFonts w:ascii="Times New Roman"/>
          <w:b/>
          <w:i w:val="false"/>
          <w:color w:val="000000"/>
        </w:rPr>
        <w:t>акционерного общества "Государственный фонд социального страхования"</w:t>
      </w:r>
    </w:p>
    <w:bookmarkEnd w:id="122"/>
    <w:bookmarkStart w:name="z153" w:id="123"/>
    <w:p>
      <w:pPr>
        <w:spacing w:after="0"/>
        <w:ind w:left="0"/>
        <w:jc w:val="both"/>
      </w:pPr>
      <w:r>
        <w:rPr>
          <w:rFonts w:ascii="Times New Roman"/>
          <w:b w:val="false"/>
          <w:i w:val="false"/>
          <w:color w:val="000000"/>
          <w:sz w:val="28"/>
        </w:rPr>
        <w:t>
      Отчетный период: 20___ г.</w:t>
      </w:r>
    </w:p>
    <w:bookmarkEnd w:id="123"/>
    <w:bookmarkStart w:name="z154" w:id="124"/>
    <w:p>
      <w:pPr>
        <w:spacing w:after="0"/>
        <w:ind w:left="0"/>
        <w:jc w:val="both"/>
      </w:pPr>
      <w:r>
        <w:rPr>
          <w:rFonts w:ascii="Times New Roman"/>
          <w:b w:val="false"/>
          <w:i w:val="false"/>
          <w:color w:val="000000"/>
          <w:sz w:val="28"/>
        </w:rPr>
        <w:t>
      Индекс: форма № 6-св</w:t>
      </w:r>
    </w:p>
    <w:bookmarkEnd w:id="124"/>
    <w:bookmarkStart w:name="z155" w:id="125"/>
    <w:p>
      <w:pPr>
        <w:spacing w:after="0"/>
        <w:ind w:left="0"/>
        <w:jc w:val="both"/>
      </w:pPr>
      <w:r>
        <w:rPr>
          <w:rFonts w:ascii="Times New Roman"/>
          <w:b w:val="false"/>
          <w:i w:val="false"/>
          <w:color w:val="000000"/>
          <w:sz w:val="28"/>
        </w:rPr>
        <w:t>
      Периодичность: ежемесячная, ежеквартальная, полугодовая, годовая</w:t>
      </w:r>
    </w:p>
    <w:bookmarkEnd w:id="125"/>
    <w:bookmarkStart w:name="z156" w:id="126"/>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126"/>
    <w:bookmarkStart w:name="z157" w:id="127"/>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127"/>
    <w:bookmarkStart w:name="z158" w:id="128"/>
    <w:p>
      <w:pPr>
        <w:spacing w:after="0"/>
        <w:ind w:left="0"/>
        <w:jc w:val="both"/>
      </w:pPr>
      <w:r>
        <w:rPr>
          <w:rFonts w:ascii="Times New Roman"/>
          <w:b w:val="false"/>
          <w:i w:val="false"/>
          <w:color w:val="000000"/>
          <w:sz w:val="28"/>
        </w:rPr>
        <w:t>
      Срок представления: 7 числа календарного месяца, следующего за отчетным месяцем форма</w:t>
      </w:r>
    </w:p>
    <w:bookmarkEnd w:id="128"/>
    <w:bookmarkStart w:name="z159" w:id="129"/>
    <w:p>
      <w:pPr>
        <w:spacing w:after="0"/>
        <w:ind w:left="0"/>
        <w:jc w:val="both"/>
      </w:pPr>
      <w:r>
        <w:rPr>
          <w:rFonts w:ascii="Times New Roman"/>
          <w:b w:val="false"/>
          <w:i w:val="false"/>
          <w:color w:val="000000"/>
          <w:sz w:val="28"/>
        </w:rPr>
        <w:t>
      № 6-св</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 социальных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получателей (человек)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случаи потери дохода в связи с беременностью и родами, усыновлением (удочерением) новорожденного ребенка(детей)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получателей (человек)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 w:id="130"/>
      <w:r>
        <w:rPr>
          <w:rFonts w:ascii="Times New Roman"/>
          <w:b w:val="false"/>
          <w:i w:val="false"/>
          <w:color w:val="000000"/>
          <w:sz w:val="28"/>
        </w:rPr>
        <w:t>
      Генеральный директор акционерного общества "Государственный фонд социального страхования"</w:t>
      </w:r>
    </w:p>
    <w:bookmarkEnd w:id="130"/>
    <w:p>
      <w:pPr>
        <w:spacing w:after="0"/>
        <w:ind w:left="0"/>
        <w:jc w:val="both"/>
      </w:pPr>
      <w:r>
        <w:rPr>
          <w:rFonts w:ascii="Times New Roman"/>
          <w:b w:val="false"/>
          <w:i w:val="false"/>
          <w:color w:val="000000"/>
          <w:sz w:val="28"/>
        </w:rPr>
        <w:t xml:space="preserve">       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161" w:id="131"/>
    <w:p>
      <w:pPr>
        <w:spacing w:after="0"/>
        <w:ind w:left="0"/>
        <w:jc w:val="both"/>
      </w:pPr>
      <w:r>
        <w:rPr>
          <w:rFonts w:ascii="Times New Roman"/>
          <w:b w:val="false"/>
          <w:i w:val="false"/>
          <w:color w:val="000000"/>
          <w:sz w:val="28"/>
        </w:rPr>
        <w:t>
      Пояснение по заполнению формы № 6-св "Сведения о числе получателей и суммах социальных выплат из акционерного общества "Государственный фонд социального страхования" приведено в приложении к настоящему Отчету.</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 "Сведения</w:t>
            </w:r>
            <w:r>
              <w:br/>
            </w:r>
            <w:r>
              <w:rPr>
                <w:rFonts w:ascii="Times New Roman"/>
                <w:b w:val="false"/>
                <w:i w:val="false"/>
                <w:color w:val="000000"/>
                <w:sz w:val="20"/>
              </w:rPr>
              <w:t>о числе получателей и суммах</w:t>
            </w:r>
            <w:r>
              <w:br/>
            </w:r>
            <w:r>
              <w:rPr>
                <w:rFonts w:ascii="Times New Roman"/>
                <w:b w:val="false"/>
                <w:i w:val="false"/>
                <w:color w:val="000000"/>
                <w:sz w:val="20"/>
              </w:rPr>
              <w:t>социальных выплат из акционерного</w:t>
            </w:r>
            <w:r>
              <w:br/>
            </w:r>
            <w:r>
              <w:rPr>
                <w:rFonts w:ascii="Times New Roman"/>
                <w:b w:val="false"/>
                <w:i w:val="false"/>
                <w:color w:val="000000"/>
                <w:sz w:val="20"/>
              </w:rPr>
              <w:t>общества "Государственный</w:t>
            </w:r>
            <w:r>
              <w:br/>
            </w:r>
            <w:r>
              <w:rPr>
                <w:rFonts w:ascii="Times New Roman"/>
                <w:b w:val="false"/>
                <w:i w:val="false"/>
                <w:color w:val="000000"/>
                <w:sz w:val="20"/>
              </w:rPr>
              <w:t>фонд социального страхования"</w:t>
            </w:r>
          </w:p>
        </w:tc>
      </w:tr>
    </w:tbl>
    <w:bookmarkStart w:name="z163" w:id="132"/>
    <w:p>
      <w:pPr>
        <w:spacing w:after="0"/>
        <w:ind w:left="0"/>
        <w:jc w:val="left"/>
      </w:pPr>
      <w:r>
        <w:rPr>
          <w:rFonts w:ascii="Times New Roman"/>
          <w:b/>
          <w:i w:val="false"/>
          <w:color w:val="000000"/>
        </w:rPr>
        <w:t xml:space="preserve"> Пояснение по заполнению</w:t>
      </w:r>
      <w:r>
        <w:br/>
      </w:r>
      <w:r>
        <w:rPr>
          <w:rFonts w:ascii="Times New Roman"/>
          <w:b/>
          <w:i w:val="false"/>
          <w:color w:val="000000"/>
        </w:rPr>
        <w:t>формы № 6-св "Сведения о числе получателей и суммах социальных</w:t>
      </w:r>
      <w:r>
        <w:br/>
      </w:r>
      <w:r>
        <w:rPr>
          <w:rFonts w:ascii="Times New Roman"/>
          <w:b/>
          <w:i w:val="false"/>
          <w:color w:val="000000"/>
        </w:rPr>
        <w:t>выплат из акционерного общества "Государственный фонд социального страхования"</w:t>
      </w:r>
    </w:p>
    <w:bookmarkEnd w:id="132"/>
    <w:bookmarkStart w:name="z164" w:id="133"/>
    <w:p>
      <w:pPr>
        <w:spacing w:after="0"/>
        <w:ind w:left="0"/>
        <w:jc w:val="both"/>
      </w:pPr>
      <w:r>
        <w:rPr>
          <w:rFonts w:ascii="Times New Roman"/>
          <w:b w:val="false"/>
          <w:i w:val="false"/>
          <w:color w:val="000000"/>
          <w:sz w:val="28"/>
        </w:rPr>
        <w:t>
      1. Форма № 6-св "Сведения о числе получателей и суммах социальных выплат из акционерного общества "Государственный фонд социального страхования" (далее – форма № 6-св)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со следующей периодичностью:</w:t>
      </w:r>
    </w:p>
    <w:bookmarkEnd w:id="133"/>
    <w:bookmarkStart w:name="z165" w:id="134"/>
    <w:p>
      <w:pPr>
        <w:spacing w:after="0"/>
        <w:ind w:left="0"/>
        <w:jc w:val="both"/>
      </w:pPr>
      <w:r>
        <w:rPr>
          <w:rFonts w:ascii="Times New Roman"/>
          <w:b w:val="false"/>
          <w:i w:val="false"/>
          <w:color w:val="000000"/>
          <w:sz w:val="28"/>
        </w:rPr>
        <w:t>
      1) ежемесячно – не позднее 7 числа календарного месяца, следующего за отчетным месяцем;</w:t>
      </w:r>
    </w:p>
    <w:bookmarkEnd w:id="134"/>
    <w:bookmarkStart w:name="z166" w:id="135"/>
    <w:p>
      <w:pPr>
        <w:spacing w:after="0"/>
        <w:ind w:left="0"/>
        <w:jc w:val="both"/>
      </w:pPr>
      <w:r>
        <w:rPr>
          <w:rFonts w:ascii="Times New Roman"/>
          <w:b w:val="false"/>
          <w:i w:val="false"/>
          <w:color w:val="000000"/>
          <w:sz w:val="28"/>
        </w:rPr>
        <w:t>
      2) ежеквартально, за 9 месяцев – не позднее 7 числа календарного месяца, следующего за отчетным периодом (квартал, 9 месяцев);</w:t>
      </w:r>
    </w:p>
    <w:bookmarkEnd w:id="135"/>
    <w:bookmarkStart w:name="z167" w:id="136"/>
    <w:p>
      <w:pPr>
        <w:spacing w:after="0"/>
        <w:ind w:left="0"/>
        <w:jc w:val="both"/>
      </w:pPr>
      <w:r>
        <w:rPr>
          <w:rFonts w:ascii="Times New Roman"/>
          <w:b w:val="false"/>
          <w:i w:val="false"/>
          <w:color w:val="000000"/>
          <w:sz w:val="28"/>
        </w:rPr>
        <w:t>
      3) один раз в полугодие, год – не позднее 15 числа календарного месяца, следующего за отчетным периодом (полугодие, год).</w:t>
      </w:r>
    </w:p>
    <w:bookmarkEnd w:id="136"/>
    <w:bookmarkStart w:name="z168" w:id="137"/>
    <w:p>
      <w:pPr>
        <w:spacing w:after="0"/>
        <w:ind w:left="0"/>
        <w:jc w:val="both"/>
      </w:pPr>
      <w:r>
        <w:rPr>
          <w:rFonts w:ascii="Times New Roman"/>
          <w:b w:val="false"/>
          <w:i w:val="false"/>
          <w:color w:val="000000"/>
          <w:sz w:val="28"/>
        </w:rPr>
        <w:t>
      2. Форма № 6-св подписывается первым руководителем (в период его отсутствия – лицом, его замещающим) и руководителем структурного подразделения, которые обеспечивают достоверность данных в отчетности и своевременность ее представления, и заверяется печатью Фонда.</w:t>
      </w:r>
    </w:p>
    <w:bookmarkEnd w:id="137"/>
    <w:bookmarkStart w:name="z169" w:id="138"/>
    <w:p>
      <w:pPr>
        <w:spacing w:after="0"/>
        <w:ind w:left="0"/>
        <w:jc w:val="both"/>
      </w:pPr>
      <w:r>
        <w:rPr>
          <w:rFonts w:ascii="Times New Roman"/>
          <w:b w:val="false"/>
          <w:i w:val="false"/>
          <w:color w:val="000000"/>
          <w:sz w:val="28"/>
        </w:rPr>
        <w:t>
      3. Форма № 6-св заполняется следующим образом:</w:t>
      </w:r>
    </w:p>
    <w:bookmarkEnd w:id="138"/>
    <w:bookmarkStart w:name="z170" w:id="139"/>
    <w:p>
      <w:pPr>
        <w:spacing w:after="0"/>
        <w:ind w:left="0"/>
        <w:jc w:val="both"/>
      </w:pPr>
      <w:r>
        <w:rPr>
          <w:rFonts w:ascii="Times New Roman"/>
          <w:b w:val="false"/>
          <w:i w:val="false"/>
          <w:color w:val="000000"/>
          <w:sz w:val="28"/>
        </w:rPr>
        <w:t>
      при формировании данного отчета в каждом отчетном периоде (месяц, квартал, полугодие, 9 месяцев, год) учитываются все получатели социальных выплат (учтенные хотя бы один раз в отчетном периоде), которым в отчетном периоде была осуществлена социальная выплата, независимо от того продолжается она или прекращена.</w:t>
      </w:r>
    </w:p>
    <w:bookmarkEnd w:id="139"/>
    <w:bookmarkStart w:name="z171" w:id="140"/>
    <w:p>
      <w:pPr>
        <w:spacing w:after="0"/>
        <w:ind w:left="0"/>
        <w:jc w:val="both"/>
      </w:pPr>
      <w:r>
        <w:rPr>
          <w:rFonts w:ascii="Times New Roman"/>
          <w:b w:val="false"/>
          <w:i w:val="false"/>
          <w:color w:val="000000"/>
          <w:sz w:val="28"/>
        </w:rPr>
        <w:t>
      При этом сумма осуществленных социальных выплат в отчетном периоде отражается без учета удержаний обязательных пенсионных взносов.</w:t>
      </w:r>
    </w:p>
    <w:bookmarkEnd w:id="140"/>
    <w:bookmarkStart w:name="z172" w:id="141"/>
    <w:p>
      <w:pPr>
        <w:spacing w:after="0"/>
        <w:ind w:left="0"/>
        <w:jc w:val="both"/>
      </w:pPr>
      <w:r>
        <w:rPr>
          <w:rFonts w:ascii="Times New Roman"/>
          <w:b w:val="false"/>
          <w:i w:val="false"/>
          <w:color w:val="000000"/>
          <w:sz w:val="28"/>
        </w:rPr>
        <w:t>
      В случае выделения долей социальной выплаты по потере кормильца учитывается один получатель по области, в которой находится основное дело.</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75" w:id="142"/>
    <w:p>
      <w:pPr>
        <w:spacing w:after="0"/>
        <w:ind w:left="0"/>
        <w:jc w:val="left"/>
      </w:pPr>
      <w:r>
        <w:rPr>
          <w:rFonts w:ascii="Times New Roman"/>
          <w:b/>
          <w:i w:val="false"/>
          <w:color w:val="000000"/>
        </w:rPr>
        <w:t xml:space="preserve"> Сведения о средних размерах назначенных социальных выплат из</w:t>
      </w:r>
      <w:r>
        <w:br/>
      </w:r>
      <w:r>
        <w:rPr>
          <w:rFonts w:ascii="Times New Roman"/>
          <w:b/>
          <w:i w:val="false"/>
          <w:color w:val="000000"/>
        </w:rPr>
        <w:t>акционерного общества "Государственный фонд социального страхования"</w:t>
      </w:r>
    </w:p>
    <w:bookmarkEnd w:id="142"/>
    <w:bookmarkStart w:name="z176" w:id="143"/>
    <w:p>
      <w:pPr>
        <w:spacing w:after="0"/>
        <w:ind w:left="0"/>
        <w:jc w:val="both"/>
      </w:pPr>
      <w:r>
        <w:rPr>
          <w:rFonts w:ascii="Times New Roman"/>
          <w:b w:val="false"/>
          <w:i w:val="false"/>
          <w:color w:val="000000"/>
          <w:sz w:val="28"/>
        </w:rPr>
        <w:t>
      Отчетный период: 20___ г.</w:t>
      </w:r>
    </w:p>
    <w:bookmarkEnd w:id="143"/>
    <w:bookmarkStart w:name="z177" w:id="144"/>
    <w:p>
      <w:pPr>
        <w:spacing w:after="0"/>
        <w:ind w:left="0"/>
        <w:jc w:val="both"/>
      </w:pPr>
      <w:r>
        <w:rPr>
          <w:rFonts w:ascii="Times New Roman"/>
          <w:b w:val="false"/>
          <w:i w:val="false"/>
          <w:color w:val="000000"/>
          <w:sz w:val="28"/>
        </w:rPr>
        <w:t>
      Индекс: форма № 7-ср</w:t>
      </w:r>
    </w:p>
    <w:bookmarkEnd w:id="144"/>
    <w:bookmarkStart w:name="z178" w:id="145"/>
    <w:p>
      <w:pPr>
        <w:spacing w:after="0"/>
        <w:ind w:left="0"/>
        <w:jc w:val="both"/>
      </w:pPr>
      <w:r>
        <w:rPr>
          <w:rFonts w:ascii="Times New Roman"/>
          <w:b w:val="false"/>
          <w:i w:val="false"/>
          <w:color w:val="000000"/>
          <w:sz w:val="28"/>
        </w:rPr>
        <w:t>
      Периодичность: ежемесячная, ежеквартальная, полугодовая, годовая</w:t>
      </w:r>
    </w:p>
    <w:bookmarkEnd w:id="145"/>
    <w:bookmarkStart w:name="z179" w:id="146"/>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146"/>
    <w:bookmarkStart w:name="z180" w:id="147"/>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147"/>
    <w:bookmarkStart w:name="z181" w:id="148"/>
    <w:p>
      <w:pPr>
        <w:spacing w:after="0"/>
        <w:ind w:left="0"/>
        <w:jc w:val="both"/>
      </w:pPr>
      <w:r>
        <w:rPr>
          <w:rFonts w:ascii="Times New Roman"/>
          <w:b w:val="false"/>
          <w:i w:val="false"/>
          <w:color w:val="000000"/>
          <w:sz w:val="28"/>
        </w:rPr>
        <w:t>
      Срок представления: 7 числа календарного месяца, следующего за отчетным месяцем</w:t>
      </w:r>
    </w:p>
    <w:bookmarkEnd w:id="148"/>
    <w:bookmarkStart w:name="z182" w:id="149"/>
    <w:p>
      <w:pPr>
        <w:spacing w:after="0"/>
        <w:ind w:left="0"/>
        <w:jc w:val="both"/>
      </w:pPr>
      <w:r>
        <w:rPr>
          <w:rFonts w:ascii="Times New Roman"/>
          <w:b w:val="false"/>
          <w:i w:val="false"/>
          <w:color w:val="000000"/>
          <w:sz w:val="28"/>
        </w:rPr>
        <w:t>
      Форма № 7-ср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назначенных социальных выплат,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случаи потери дохода в связи с беременностью и родами, усыновлением (удочерением) новорожденного ребенка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 w:id="150"/>
      <w:r>
        <w:rPr>
          <w:rFonts w:ascii="Times New Roman"/>
          <w:b w:val="false"/>
          <w:i w:val="false"/>
          <w:color w:val="000000"/>
          <w:sz w:val="28"/>
        </w:rPr>
        <w:t>
      Генеральный директор акционерного общества</w:t>
      </w:r>
    </w:p>
    <w:bookmarkEnd w:id="150"/>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__________________________ 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184" w:id="151"/>
    <w:p>
      <w:pPr>
        <w:spacing w:after="0"/>
        <w:ind w:left="0"/>
        <w:jc w:val="both"/>
      </w:pPr>
      <w:r>
        <w:rPr>
          <w:rFonts w:ascii="Times New Roman"/>
          <w:b w:val="false"/>
          <w:i w:val="false"/>
          <w:color w:val="000000"/>
          <w:sz w:val="28"/>
        </w:rPr>
        <w:t>
      Пояснение по заполнению формы № 7-ср "Сведения о средних размерах назначенных социальных выплат из акционерного общества "Государственный фонд социального страхования" приведено в приложении к настоящему Отчету.</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 "Сведения</w:t>
            </w:r>
            <w:r>
              <w:br/>
            </w:r>
            <w:r>
              <w:rPr>
                <w:rFonts w:ascii="Times New Roman"/>
                <w:b w:val="false"/>
                <w:i w:val="false"/>
                <w:color w:val="000000"/>
                <w:sz w:val="20"/>
              </w:rPr>
              <w:t>о средних размерах назначенных</w:t>
            </w:r>
            <w:r>
              <w:br/>
            </w:r>
            <w:r>
              <w:rPr>
                <w:rFonts w:ascii="Times New Roman"/>
                <w:b w:val="false"/>
                <w:i w:val="false"/>
                <w:color w:val="000000"/>
                <w:sz w:val="20"/>
              </w:rPr>
              <w:t>социальных выплат из акционерного</w:t>
            </w:r>
            <w:r>
              <w:br/>
            </w:r>
            <w:r>
              <w:rPr>
                <w:rFonts w:ascii="Times New Roman"/>
                <w:b w:val="false"/>
                <w:i w:val="false"/>
                <w:color w:val="000000"/>
                <w:sz w:val="20"/>
              </w:rPr>
              <w:t>общества "Государственный</w:t>
            </w:r>
            <w:r>
              <w:br/>
            </w:r>
            <w:r>
              <w:rPr>
                <w:rFonts w:ascii="Times New Roman"/>
                <w:b w:val="false"/>
                <w:i w:val="false"/>
                <w:color w:val="000000"/>
                <w:sz w:val="20"/>
              </w:rPr>
              <w:t>фонд социального страхования"</w:t>
            </w:r>
          </w:p>
        </w:tc>
      </w:tr>
    </w:tbl>
    <w:bookmarkStart w:name="z186" w:id="152"/>
    <w:p>
      <w:pPr>
        <w:spacing w:after="0"/>
        <w:ind w:left="0"/>
        <w:jc w:val="left"/>
      </w:pPr>
      <w:r>
        <w:rPr>
          <w:rFonts w:ascii="Times New Roman"/>
          <w:b/>
          <w:i w:val="false"/>
          <w:color w:val="000000"/>
        </w:rPr>
        <w:t xml:space="preserve"> Пояснение по заполнению формы отчетности № 7-ср "Сведения о средних размерах назначенных социальных выплат</w:t>
      </w:r>
      <w:r>
        <w:br/>
      </w:r>
      <w:r>
        <w:rPr>
          <w:rFonts w:ascii="Times New Roman"/>
          <w:b/>
          <w:i w:val="false"/>
          <w:color w:val="000000"/>
        </w:rPr>
        <w:t>из акционерного общества "Государственный фонд социального страхования"</w:t>
      </w:r>
    </w:p>
    <w:bookmarkEnd w:id="152"/>
    <w:bookmarkStart w:name="z187" w:id="153"/>
    <w:p>
      <w:pPr>
        <w:spacing w:after="0"/>
        <w:ind w:left="0"/>
        <w:jc w:val="both"/>
      </w:pPr>
      <w:r>
        <w:rPr>
          <w:rFonts w:ascii="Times New Roman"/>
          <w:b w:val="false"/>
          <w:i w:val="false"/>
          <w:color w:val="000000"/>
          <w:sz w:val="28"/>
        </w:rPr>
        <w:t>
      1. Форма № 7-ср "Сведения о средних размерах назначенных социальных выплат из акционерного общества "Государственный фонд социального страхования" (далее – форма № 8-ср)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со следующей периодичностью:</w:t>
      </w:r>
    </w:p>
    <w:bookmarkEnd w:id="153"/>
    <w:bookmarkStart w:name="z188" w:id="154"/>
    <w:p>
      <w:pPr>
        <w:spacing w:after="0"/>
        <w:ind w:left="0"/>
        <w:jc w:val="both"/>
      </w:pPr>
      <w:r>
        <w:rPr>
          <w:rFonts w:ascii="Times New Roman"/>
          <w:b w:val="false"/>
          <w:i w:val="false"/>
          <w:color w:val="000000"/>
          <w:sz w:val="28"/>
        </w:rPr>
        <w:t>
      1) ежемесячно – не позднее 7 числа календарного месяца, следующего за отчетным периодом (месяц);</w:t>
      </w:r>
    </w:p>
    <w:bookmarkEnd w:id="154"/>
    <w:bookmarkStart w:name="z189" w:id="155"/>
    <w:p>
      <w:pPr>
        <w:spacing w:after="0"/>
        <w:ind w:left="0"/>
        <w:jc w:val="both"/>
      </w:pPr>
      <w:r>
        <w:rPr>
          <w:rFonts w:ascii="Times New Roman"/>
          <w:b w:val="false"/>
          <w:i w:val="false"/>
          <w:color w:val="000000"/>
          <w:sz w:val="28"/>
        </w:rPr>
        <w:t>
      2) ежеквартально, за 9 месяцев – не позднее 7 числа календарного месяца, следующего за отчетным периодом (квартал, 9 месяцев);</w:t>
      </w:r>
    </w:p>
    <w:bookmarkEnd w:id="155"/>
    <w:bookmarkStart w:name="z190" w:id="156"/>
    <w:p>
      <w:pPr>
        <w:spacing w:after="0"/>
        <w:ind w:left="0"/>
        <w:jc w:val="both"/>
      </w:pPr>
      <w:r>
        <w:rPr>
          <w:rFonts w:ascii="Times New Roman"/>
          <w:b w:val="false"/>
          <w:i w:val="false"/>
          <w:color w:val="000000"/>
          <w:sz w:val="28"/>
        </w:rPr>
        <w:t>
      3) один раз в полугодие, год – не позднее 15 числа календарного месяца, следующего за отчетным периодом (полугодие, год).</w:t>
      </w:r>
    </w:p>
    <w:bookmarkEnd w:id="156"/>
    <w:bookmarkStart w:name="z191" w:id="157"/>
    <w:p>
      <w:pPr>
        <w:spacing w:after="0"/>
        <w:ind w:left="0"/>
        <w:jc w:val="both"/>
      </w:pPr>
      <w:r>
        <w:rPr>
          <w:rFonts w:ascii="Times New Roman"/>
          <w:b w:val="false"/>
          <w:i w:val="false"/>
          <w:color w:val="000000"/>
          <w:sz w:val="28"/>
        </w:rPr>
        <w:t>
      2. Форма № 7-ср подписывается первым руководителем (в период его отсутствия – лицом, его замещающим) и руководителем структурного подразделения, которые обеспечивают достоверность данных в отчетности и своевременность ее представления, и заверяется печатью Фонда.</w:t>
      </w:r>
    </w:p>
    <w:bookmarkEnd w:id="157"/>
    <w:bookmarkStart w:name="z192" w:id="158"/>
    <w:p>
      <w:pPr>
        <w:spacing w:after="0"/>
        <w:ind w:left="0"/>
        <w:jc w:val="both"/>
      </w:pPr>
      <w:r>
        <w:rPr>
          <w:rFonts w:ascii="Times New Roman"/>
          <w:b w:val="false"/>
          <w:i w:val="false"/>
          <w:color w:val="000000"/>
          <w:sz w:val="28"/>
        </w:rPr>
        <w:t>
      3. Форма № 7-ср заполняется следующим образом:</w:t>
      </w:r>
    </w:p>
    <w:bookmarkEnd w:id="158"/>
    <w:bookmarkStart w:name="z193" w:id="159"/>
    <w:p>
      <w:pPr>
        <w:spacing w:after="0"/>
        <w:ind w:left="0"/>
        <w:jc w:val="both"/>
      </w:pPr>
      <w:r>
        <w:rPr>
          <w:rFonts w:ascii="Times New Roman"/>
          <w:b w:val="false"/>
          <w:i w:val="false"/>
          <w:color w:val="000000"/>
          <w:sz w:val="28"/>
        </w:rPr>
        <w:t>
      при формировании данного отчета в каждом отчетном периоде (месяц, квартал, полугодие, 9 месяцев, год) учитываются средние размеры назначенных социальных выплат за отчетный период.</w:t>
      </w:r>
    </w:p>
    <w:bookmarkEnd w:id="159"/>
    <w:bookmarkStart w:name="z194" w:id="160"/>
    <w:p>
      <w:pPr>
        <w:spacing w:after="0"/>
        <w:ind w:left="0"/>
        <w:jc w:val="both"/>
      </w:pPr>
      <w:r>
        <w:rPr>
          <w:rFonts w:ascii="Times New Roman"/>
          <w:b w:val="false"/>
          <w:i w:val="false"/>
          <w:color w:val="000000"/>
          <w:sz w:val="28"/>
        </w:rPr>
        <w:t>
      Средний размер назначенных социальных выплат за отчетный период определяется как средневзвешенная величина назначенных размеров социальных выплат за отчетный период по каждому виду социального риска путем деления суммы назначенных социальных выплат за отчетный период на количество получателей за отчетный период.</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97" w:id="161"/>
    <w:p>
      <w:pPr>
        <w:spacing w:after="0"/>
        <w:ind w:left="0"/>
        <w:jc w:val="left"/>
      </w:pPr>
      <w:r>
        <w:rPr>
          <w:rFonts w:ascii="Times New Roman"/>
          <w:b/>
          <w:i w:val="false"/>
          <w:color w:val="000000"/>
        </w:rPr>
        <w:t xml:space="preserve"> Динамика</w:t>
      </w:r>
      <w:r>
        <w:br/>
      </w:r>
      <w:r>
        <w:rPr>
          <w:rFonts w:ascii="Times New Roman"/>
          <w:b/>
          <w:i w:val="false"/>
          <w:color w:val="000000"/>
        </w:rPr>
        <w:t>численности получателей и сумм социальных выплат</w:t>
      </w:r>
      <w:r>
        <w:br/>
      </w:r>
      <w:r>
        <w:rPr>
          <w:rFonts w:ascii="Times New Roman"/>
          <w:b/>
          <w:i w:val="false"/>
          <w:color w:val="000000"/>
        </w:rPr>
        <w:t>из акционерного общества</w:t>
      </w:r>
      <w:r>
        <w:br/>
      </w:r>
      <w:r>
        <w:rPr>
          <w:rFonts w:ascii="Times New Roman"/>
          <w:b/>
          <w:i w:val="false"/>
          <w:color w:val="000000"/>
        </w:rPr>
        <w:t>"Государственный фонд социального страхования" по видам социальных рисков</w:t>
      </w:r>
    </w:p>
    <w:bookmarkEnd w:id="161"/>
    <w:bookmarkStart w:name="z198" w:id="162"/>
    <w:p>
      <w:pPr>
        <w:spacing w:after="0"/>
        <w:ind w:left="0"/>
        <w:jc w:val="both"/>
      </w:pPr>
      <w:r>
        <w:rPr>
          <w:rFonts w:ascii="Times New Roman"/>
          <w:b w:val="false"/>
          <w:i w:val="false"/>
          <w:color w:val="000000"/>
          <w:sz w:val="28"/>
        </w:rPr>
        <w:t>
      Отчетный период: ________ месяц 20___ года</w:t>
      </w:r>
    </w:p>
    <w:bookmarkEnd w:id="162"/>
    <w:bookmarkStart w:name="z199" w:id="163"/>
    <w:p>
      <w:pPr>
        <w:spacing w:after="0"/>
        <w:ind w:left="0"/>
        <w:jc w:val="both"/>
      </w:pPr>
      <w:r>
        <w:rPr>
          <w:rFonts w:ascii="Times New Roman"/>
          <w:b w:val="false"/>
          <w:i w:val="false"/>
          <w:color w:val="000000"/>
          <w:sz w:val="28"/>
        </w:rPr>
        <w:t>
      Индекс: форма № 8-д</w:t>
      </w:r>
    </w:p>
    <w:bookmarkEnd w:id="163"/>
    <w:bookmarkStart w:name="z200" w:id="164"/>
    <w:p>
      <w:pPr>
        <w:spacing w:after="0"/>
        <w:ind w:left="0"/>
        <w:jc w:val="both"/>
      </w:pPr>
      <w:r>
        <w:rPr>
          <w:rFonts w:ascii="Times New Roman"/>
          <w:b w:val="false"/>
          <w:i w:val="false"/>
          <w:color w:val="000000"/>
          <w:sz w:val="28"/>
        </w:rPr>
        <w:t>
      Периодичность: ежемесячная</w:t>
      </w:r>
    </w:p>
    <w:bookmarkEnd w:id="164"/>
    <w:bookmarkStart w:name="z201" w:id="165"/>
    <w:p>
      <w:pPr>
        <w:spacing w:after="0"/>
        <w:ind w:left="0"/>
        <w:jc w:val="both"/>
      </w:pPr>
      <w:r>
        <w:rPr>
          <w:rFonts w:ascii="Times New Roman"/>
          <w:b w:val="false"/>
          <w:i w:val="false"/>
          <w:color w:val="000000"/>
          <w:sz w:val="28"/>
        </w:rPr>
        <w:t>
      Кто представляет: акционерное общество "Государственный фонд социального страхования"</w:t>
      </w:r>
    </w:p>
    <w:bookmarkEnd w:id="165"/>
    <w:bookmarkStart w:name="z202" w:id="166"/>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166"/>
    <w:bookmarkStart w:name="z203" w:id="167"/>
    <w:p>
      <w:pPr>
        <w:spacing w:after="0"/>
        <w:ind w:left="0"/>
        <w:jc w:val="both"/>
      </w:pPr>
      <w:r>
        <w:rPr>
          <w:rFonts w:ascii="Times New Roman"/>
          <w:b w:val="false"/>
          <w:i w:val="false"/>
          <w:color w:val="000000"/>
          <w:sz w:val="28"/>
        </w:rPr>
        <w:t>
      Срок представления: 7 числа календарного месяца, следующего за отчетным месяцем</w:t>
      </w:r>
    </w:p>
    <w:bookmarkEnd w:id="167"/>
    <w:bookmarkStart w:name="z204" w:id="168"/>
    <w:p>
      <w:pPr>
        <w:spacing w:after="0"/>
        <w:ind w:left="0"/>
        <w:jc w:val="both"/>
      </w:pPr>
      <w:r>
        <w:rPr>
          <w:rFonts w:ascii="Times New Roman"/>
          <w:b w:val="false"/>
          <w:i w:val="false"/>
          <w:color w:val="000000"/>
          <w:sz w:val="28"/>
        </w:rPr>
        <w:t>
      форма № 8-д</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социальных рисков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 начало месяца,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выплат для назначенных,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прибывшие из-за пределов Республики Казахстан,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убывшие за пределы Республики Казахстан,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 конец месяца,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5" w:id="169"/>
      <w:r>
        <w:rPr>
          <w:rFonts w:ascii="Times New Roman"/>
          <w:b w:val="false"/>
          <w:i w:val="false"/>
          <w:color w:val="000000"/>
          <w:sz w:val="28"/>
        </w:rPr>
        <w:t>
      Генеральный директор акционерного общества</w:t>
      </w:r>
    </w:p>
    <w:bookmarkEnd w:id="169"/>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206" w:id="170"/>
    <w:p>
      <w:pPr>
        <w:spacing w:after="0"/>
        <w:ind w:left="0"/>
        <w:jc w:val="both"/>
      </w:pPr>
      <w:r>
        <w:rPr>
          <w:rFonts w:ascii="Times New Roman"/>
          <w:b w:val="false"/>
          <w:i w:val="false"/>
          <w:color w:val="000000"/>
          <w:sz w:val="28"/>
        </w:rPr>
        <w:t>
      Пояснение по заполнению формы № 8-д "Динамика численности получателей и сумм социальных выплат из акционерного общества "Государственный фонд социального страхования" по видам социальных рисков" приведено в приложении к настоящему Отчету.</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 "Динамика</w:t>
            </w:r>
            <w:r>
              <w:br/>
            </w:r>
            <w:r>
              <w:rPr>
                <w:rFonts w:ascii="Times New Roman"/>
                <w:b w:val="false"/>
                <w:i w:val="false"/>
                <w:color w:val="000000"/>
                <w:sz w:val="20"/>
              </w:rPr>
              <w:t>численности получателей и сумм</w:t>
            </w:r>
            <w:r>
              <w:br/>
            </w:r>
            <w:r>
              <w:rPr>
                <w:rFonts w:ascii="Times New Roman"/>
                <w:b w:val="false"/>
                <w:i w:val="false"/>
                <w:color w:val="000000"/>
                <w:sz w:val="20"/>
              </w:rPr>
              <w:t>социальных выплат из акционерного</w:t>
            </w:r>
            <w:r>
              <w:br/>
            </w:r>
            <w:r>
              <w:rPr>
                <w:rFonts w:ascii="Times New Roman"/>
                <w:b w:val="false"/>
                <w:i w:val="false"/>
                <w:color w:val="000000"/>
                <w:sz w:val="20"/>
              </w:rPr>
              <w:t>общества "Государственный</w:t>
            </w:r>
            <w:r>
              <w:br/>
            </w:r>
            <w:r>
              <w:rPr>
                <w:rFonts w:ascii="Times New Roman"/>
                <w:b w:val="false"/>
                <w:i w:val="false"/>
                <w:color w:val="000000"/>
                <w:sz w:val="20"/>
              </w:rPr>
              <w:t>фонд социального страхования"</w:t>
            </w:r>
            <w:r>
              <w:br/>
            </w:r>
            <w:r>
              <w:rPr>
                <w:rFonts w:ascii="Times New Roman"/>
                <w:b w:val="false"/>
                <w:i w:val="false"/>
                <w:color w:val="000000"/>
                <w:sz w:val="20"/>
              </w:rPr>
              <w:t>по видам социальных рисков"</w:t>
            </w:r>
          </w:p>
        </w:tc>
      </w:tr>
    </w:tbl>
    <w:bookmarkStart w:name="z208" w:id="171"/>
    <w:p>
      <w:pPr>
        <w:spacing w:after="0"/>
        <w:ind w:left="0"/>
        <w:jc w:val="left"/>
      </w:pPr>
      <w:r>
        <w:rPr>
          <w:rFonts w:ascii="Times New Roman"/>
          <w:b/>
          <w:i w:val="false"/>
          <w:color w:val="000000"/>
        </w:rPr>
        <w:t xml:space="preserve"> Пояснение по заполнению формы отчетности № 8-д</w:t>
      </w:r>
      <w:r>
        <w:br/>
      </w:r>
      <w:r>
        <w:rPr>
          <w:rFonts w:ascii="Times New Roman"/>
          <w:b/>
          <w:i w:val="false"/>
          <w:color w:val="000000"/>
        </w:rPr>
        <w:t>"Динамика численности получателей и сумм социальных выплат</w:t>
      </w:r>
      <w:r>
        <w:br/>
      </w:r>
      <w:r>
        <w:rPr>
          <w:rFonts w:ascii="Times New Roman"/>
          <w:b/>
          <w:i w:val="false"/>
          <w:color w:val="000000"/>
        </w:rPr>
        <w:t>из акционерного общества "Государственный фонд социального страхования" по видам социальных рисков"</w:t>
      </w:r>
    </w:p>
    <w:bookmarkEnd w:id="171"/>
    <w:bookmarkStart w:name="z209" w:id="172"/>
    <w:p>
      <w:pPr>
        <w:spacing w:after="0"/>
        <w:ind w:left="0"/>
        <w:jc w:val="both"/>
      </w:pPr>
      <w:r>
        <w:rPr>
          <w:rFonts w:ascii="Times New Roman"/>
          <w:b w:val="false"/>
          <w:i w:val="false"/>
          <w:color w:val="000000"/>
          <w:sz w:val="28"/>
        </w:rPr>
        <w:t>
      1. Форма № 8-д "Динамика численности получателей и сумм социальных выплат из акционерного общества "Государственный фонд социального страхования" по видам социальных рисков" (далее – форма № 8-д)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ежемесячно – не позднее 7 числа календарного месяца, следующего за отчетным месяцем.</w:t>
      </w:r>
    </w:p>
    <w:bookmarkEnd w:id="172"/>
    <w:bookmarkStart w:name="z210" w:id="173"/>
    <w:p>
      <w:pPr>
        <w:spacing w:after="0"/>
        <w:ind w:left="0"/>
        <w:jc w:val="both"/>
      </w:pPr>
      <w:r>
        <w:rPr>
          <w:rFonts w:ascii="Times New Roman"/>
          <w:b w:val="false"/>
          <w:i w:val="false"/>
          <w:color w:val="000000"/>
          <w:sz w:val="28"/>
        </w:rPr>
        <w:t>
      2. Форма № 8-д подписывается первым руководителем (в период его отсутствия – лицом, его замещающим) и руководителем структурного подразделения, которые обеспечивают достоверность данных в отчетности и своевременность ее представления, и заверяется печатью Фонда.</w:t>
      </w:r>
    </w:p>
    <w:bookmarkEnd w:id="173"/>
    <w:bookmarkStart w:name="z211" w:id="174"/>
    <w:p>
      <w:pPr>
        <w:spacing w:after="0"/>
        <w:ind w:left="0"/>
        <w:jc w:val="both"/>
      </w:pPr>
      <w:r>
        <w:rPr>
          <w:rFonts w:ascii="Times New Roman"/>
          <w:b w:val="false"/>
          <w:i w:val="false"/>
          <w:color w:val="000000"/>
          <w:sz w:val="28"/>
        </w:rPr>
        <w:t>
      3. Форма № 8-д заполняется следующим образом:</w:t>
      </w:r>
    </w:p>
    <w:bookmarkEnd w:id="174"/>
    <w:bookmarkStart w:name="z212" w:id="175"/>
    <w:p>
      <w:pPr>
        <w:spacing w:after="0"/>
        <w:ind w:left="0"/>
        <w:jc w:val="both"/>
      </w:pPr>
      <w:r>
        <w:rPr>
          <w:rFonts w:ascii="Times New Roman"/>
          <w:b w:val="false"/>
          <w:i w:val="false"/>
          <w:color w:val="000000"/>
          <w:sz w:val="28"/>
        </w:rPr>
        <w:t>
      по строке "численность получателей на начало месяца" - отражается численность получателей социальной выплаты на начало отчетного периода;</w:t>
      </w:r>
    </w:p>
    <w:bookmarkEnd w:id="175"/>
    <w:bookmarkStart w:name="z213" w:id="176"/>
    <w:p>
      <w:pPr>
        <w:spacing w:after="0"/>
        <w:ind w:left="0"/>
        <w:jc w:val="both"/>
      </w:pPr>
      <w:r>
        <w:rPr>
          <w:rFonts w:ascii="Times New Roman"/>
          <w:b w:val="false"/>
          <w:i w:val="false"/>
          <w:color w:val="000000"/>
          <w:sz w:val="28"/>
        </w:rPr>
        <w:t>
      по строке "сумма выплат" - отражается сумма фактически произведенных социальных выплат получателям по всем видам социальных рисков в отчетном месяце;</w:t>
      </w:r>
    </w:p>
    <w:bookmarkEnd w:id="176"/>
    <w:bookmarkStart w:name="z214" w:id="177"/>
    <w:p>
      <w:pPr>
        <w:spacing w:after="0"/>
        <w:ind w:left="0"/>
        <w:jc w:val="both"/>
      </w:pPr>
      <w:r>
        <w:rPr>
          <w:rFonts w:ascii="Times New Roman"/>
          <w:b w:val="false"/>
          <w:i w:val="false"/>
          <w:color w:val="000000"/>
          <w:sz w:val="28"/>
        </w:rPr>
        <w:t>
      по строке "назначение" - отражается численность вновь назначенных получателей, впервые включенных на социальные выплаты в отчетном месяце;</w:t>
      </w:r>
    </w:p>
    <w:bookmarkEnd w:id="177"/>
    <w:bookmarkStart w:name="z215" w:id="178"/>
    <w:p>
      <w:pPr>
        <w:spacing w:after="0"/>
        <w:ind w:left="0"/>
        <w:jc w:val="both"/>
      </w:pPr>
      <w:r>
        <w:rPr>
          <w:rFonts w:ascii="Times New Roman"/>
          <w:b w:val="false"/>
          <w:i w:val="false"/>
          <w:color w:val="000000"/>
          <w:sz w:val="28"/>
        </w:rPr>
        <w:t>
      по строке "сумма социальных выплат для назначенных" - отражается сумма фактически произведенных социальных выплат получателям в отчетном месяце, впервые включенным на социальные выплаты в отчетном месяце;</w:t>
      </w:r>
    </w:p>
    <w:bookmarkEnd w:id="178"/>
    <w:bookmarkStart w:name="z216" w:id="179"/>
    <w:p>
      <w:pPr>
        <w:spacing w:after="0"/>
        <w:ind w:left="0"/>
        <w:jc w:val="both"/>
      </w:pPr>
      <w:r>
        <w:rPr>
          <w:rFonts w:ascii="Times New Roman"/>
          <w:b w:val="false"/>
          <w:i w:val="false"/>
          <w:color w:val="000000"/>
          <w:sz w:val="28"/>
        </w:rPr>
        <w:t>
      по строке "смертность" - отражается численность получателей, которым в отчетном месяце прекращены социальные выплаты в связи со смертью;</w:t>
      </w:r>
    </w:p>
    <w:bookmarkEnd w:id="179"/>
    <w:bookmarkStart w:name="z217" w:id="180"/>
    <w:p>
      <w:pPr>
        <w:spacing w:after="0"/>
        <w:ind w:left="0"/>
        <w:jc w:val="both"/>
      </w:pPr>
      <w:r>
        <w:rPr>
          <w:rFonts w:ascii="Times New Roman"/>
          <w:b w:val="false"/>
          <w:i w:val="false"/>
          <w:color w:val="000000"/>
          <w:sz w:val="28"/>
        </w:rPr>
        <w:t>
      по строке "прибывшие из-за пределов Республики Казахстан" - отражается численность получателей, прибывших из-за пределов Республики Казахстан в отчетном месяце;</w:t>
      </w:r>
    </w:p>
    <w:bookmarkEnd w:id="180"/>
    <w:bookmarkStart w:name="z218" w:id="181"/>
    <w:p>
      <w:pPr>
        <w:spacing w:after="0"/>
        <w:ind w:left="0"/>
        <w:jc w:val="both"/>
      </w:pPr>
      <w:r>
        <w:rPr>
          <w:rFonts w:ascii="Times New Roman"/>
          <w:b w:val="false"/>
          <w:i w:val="false"/>
          <w:color w:val="000000"/>
          <w:sz w:val="28"/>
        </w:rPr>
        <w:t>
      по строке "убывшие за пределы Республики Казахстан" - отражается численность получателей, убывших за пределы Республики Казахстан в отчетном месяце;</w:t>
      </w:r>
    </w:p>
    <w:bookmarkEnd w:id="181"/>
    <w:bookmarkStart w:name="z219" w:id="182"/>
    <w:p>
      <w:pPr>
        <w:spacing w:after="0"/>
        <w:ind w:left="0"/>
        <w:jc w:val="both"/>
      </w:pPr>
      <w:r>
        <w:rPr>
          <w:rFonts w:ascii="Times New Roman"/>
          <w:b w:val="false"/>
          <w:i w:val="false"/>
          <w:color w:val="000000"/>
          <w:sz w:val="28"/>
        </w:rPr>
        <w:t>
      по строке "восстановленные" - отражается численность получателей, которым восстановлены социальные выплаты в отчетном месяце (за исключением получателей, указанных в категориях "назначение" и "прибывшие из-за пределов Республики Казахстан");</w:t>
      </w:r>
    </w:p>
    <w:bookmarkEnd w:id="182"/>
    <w:bookmarkStart w:name="z220" w:id="183"/>
    <w:p>
      <w:pPr>
        <w:spacing w:after="0"/>
        <w:ind w:left="0"/>
        <w:jc w:val="both"/>
      </w:pPr>
      <w:r>
        <w:rPr>
          <w:rFonts w:ascii="Times New Roman"/>
          <w:b w:val="false"/>
          <w:i w:val="false"/>
          <w:color w:val="000000"/>
          <w:sz w:val="28"/>
        </w:rPr>
        <w:t>
      по строке "снятые" отражается численность получателей, которым сняты социальные выплаты в отчетном месяце (за исключением получателей, указанных в категориях "смертность" и "убывшие за пределы Республики Казахстан");</w:t>
      </w:r>
    </w:p>
    <w:bookmarkEnd w:id="183"/>
    <w:bookmarkStart w:name="z221" w:id="184"/>
    <w:p>
      <w:pPr>
        <w:spacing w:after="0"/>
        <w:ind w:left="0"/>
        <w:jc w:val="both"/>
      </w:pPr>
      <w:r>
        <w:rPr>
          <w:rFonts w:ascii="Times New Roman"/>
          <w:b w:val="false"/>
          <w:i w:val="false"/>
          <w:color w:val="000000"/>
          <w:sz w:val="28"/>
        </w:rPr>
        <w:t>
      по строке "численность получателей на конец месяца" - указывается общее количество получателей по видам социальных рисков на конец отчетного месяца. Определяется путем сложения численности получателей на начало месяца с численностью вновь назначенных социальных выплат, прибывших из-за пределов Республики Казахстан, восстановленных получателей и вычитанием умерших получателей, убывших за пределы Республики Казахстан и снятых социальных выплат.</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24" w:id="185"/>
    <w:p>
      <w:pPr>
        <w:spacing w:after="0"/>
        <w:ind w:left="0"/>
        <w:jc w:val="left"/>
      </w:pPr>
      <w:r>
        <w:rPr>
          <w:rFonts w:ascii="Times New Roman"/>
          <w:b/>
          <w:i w:val="false"/>
          <w:color w:val="000000"/>
        </w:rPr>
        <w:t xml:space="preserve"> Сведения о поступивших возвратах излишне зачисленных (выплаченных) сумм социальных выплат</w:t>
      </w:r>
      <w:r>
        <w:br/>
      </w:r>
      <w:r>
        <w:rPr>
          <w:rFonts w:ascii="Times New Roman"/>
          <w:b/>
          <w:i w:val="false"/>
          <w:color w:val="000000"/>
        </w:rPr>
        <w:t>в акционерное общество "Государственный фонд социального страхования"</w:t>
      </w:r>
    </w:p>
    <w:bookmarkEnd w:id="185"/>
    <w:bookmarkStart w:name="z225" w:id="186"/>
    <w:p>
      <w:pPr>
        <w:spacing w:after="0"/>
        <w:ind w:left="0"/>
        <w:jc w:val="both"/>
      </w:pPr>
      <w:r>
        <w:rPr>
          <w:rFonts w:ascii="Times New Roman"/>
          <w:b w:val="false"/>
          <w:i w:val="false"/>
          <w:color w:val="000000"/>
          <w:sz w:val="28"/>
        </w:rPr>
        <w:t>
      Отчетный период: ________ месяц 20___ года</w:t>
      </w:r>
    </w:p>
    <w:bookmarkEnd w:id="186"/>
    <w:bookmarkStart w:name="z226" w:id="187"/>
    <w:p>
      <w:pPr>
        <w:spacing w:after="0"/>
        <w:ind w:left="0"/>
        <w:jc w:val="both"/>
      </w:pPr>
      <w:r>
        <w:rPr>
          <w:rFonts w:ascii="Times New Roman"/>
          <w:b w:val="false"/>
          <w:i w:val="false"/>
          <w:color w:val="000000"/>
          <w:sz w:val="28"/>
        </w:rPr>
        <w:t>
      Индекс: форма № 9-в</w:t>
      </w:r>
    </w:p>
    <w:bookmarkEnd w:id="187"/>
    <w:bookmarkStart w:name="z227" w:id="188"/>
    <w:p>
      <w:pPr>
        <w:spacing w:after="0"/>
        <w:ind w:left="0"/>
        <w:jc w:val="both"/>
      </w:pPr>
      <w:r>
        <w:rPr>
          <w:rFonts w:ascii="Times New Roman"/>
          <w:b w:val="false"/>
          <w:i w:val="false"/>
          <w:color w:val="000000"/>
          <w:sz w:val="28"/>
        </w:rPr>
        <w:t>
      Периодичность: ежемесячная, ежеквартальная, полугодовая, годовая</w:t>
      </w:r>
    </w:p>
    <w:bookmarkEnd w:id="188"/>
    <w:bookmarkStart w:name="z228" w:id="189"/>
    <w:p>
      <w:pPr>
        <w:spacing w:after="0"/>
        <w:ind w:left="0"/>
        <w:jc w:val="both"/>
      </w:pPr>
      <w:r>
        <w:rPr>
          <w:rFonts w:ascii="Times New Roman"/>
          <w:b w:val="false"/>
          <w:i w:val="false"/>
          <w:color w:val="000000"/>
          <w:sz w:val="28"/>
        </w:rPr>
        <w:t>
      Круг лиц представляющих: акционерное общество "Государственный фонд социального страхования"</w:t>
      </w:r>
    </w:p>
    <w:bookmarkEnd w:id="189"/>
    <w:bookmarkStart w:name="z229" w:id="190"/>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190"/>
    <w:bookmarkStart w:name="z230" w:id="191"/>
    <w:p>
      <w:pPr>
        <w:spacing w:after="0"/>
        <w:ind w:left="0"/>
        <w:jc w:val="both"/>
      </w:pPr>
      <w:r>
        <w:rPr>
          <w:rFonts w:ascii="Times New Roman"/>
          <w:b w:val="false"/>
          <w:i w:val="false"/>
          <w:color w:val="000000"/>
          <w:sz w:val="28"/>
        </w:rPr>
        <w:t>
      Срок представления: 7 числа календарного месяца, следующего за отчетным месяцем</w:t>
      </w:r>
    </w:p>
    <w:bookmarkEnd w:id="191"/>
    <w:bookmarkStart w:name="z231" w:id="192"/>
    <w:p>
      <w:pPr>
        <w:spacing w:after="0"/>
        <w:ind w:left="0"/>
        <w:jc w:val="both"/>
      </w:pPr>
      <w:r>
        <w:rPr>
          <w:rFonts w:ascii="Times New Roman"/>
          <w:b w:val="false"/>
          <w:i w:val="false"/>
          <w:color w:val="000000"/>
          <w:sz w:val="28"/>
        </w:rPr>
        <w:t>
      форма № 9-в</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утраты трудоспособности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кормильца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случаи потери дохода в связи с беременностью и родами, с усыновлением (удочерением) новорожденного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случай потери дохода в связи с уходом за ребенком по достижении им возраста одного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возвратов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возвратов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возвратов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возвратов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возвратов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возвратов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г.Нур-Султан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2" w:id="193"/>
      <w:r>
        <w:rPr>
          <w:rFonts w:ascii="Times New Roman"/>
          <w:b w:val="false"/>
          <w:i w:val="false"/>
          <w:color w:val="000000"/>
          <w:sz w:val="28"/>
        </w:rPr>
        <w:t>
      Генеральный директор акционерного общества</w:t>
      </w:r>
    </w:p>
    <w:bookmarkEnd w:id="193"/>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bookmarkStart w:name="z233" w:id="194"/>
    <w:p>
      <w:pPr>
        <w:spacing w:after="0"/>
        <w:ind w:left="0"/>
        <w:jc w:val="both"/>
      </w:pPr>
      <w:r>
        <w:rPr>
          <w:rFonts w:ascii="Times New Roman"/>
          <w:b w:val="false"/>
          <w:i w:val="false"/>
          <w:color w:val="000000"/>
          <w:sz w:val="28"/>
        </w:rPr>
        <w:t>
      Пояснение по заполнению формы № 9-в "Сведения о поступивших возвратах излишне зачисленных (выплаченных) сумм социальных выплат в акционерное общество "Государственный фонд социального страхования" приведено в приложении к настоящему Отчету.</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 "Сведения</w:t>
            </w:r>
            <w:r>
              <w:br/>
            </w:r>
            <w:r>
              <w:rPr>
                <w:rFonts w:ascii="Times New Roman"/>
                <w:b w:val="false"/>
                <w:i w:val="false"/>
                <w:color w:val="000000"/>
                <w:sz w:val="20"/>
              </w:rPr>
              <w:t>о поступивших возвратах излишне</w:t>
            </w:r>
            <w:r>
              <w:br/>
            </w:r>
            <w:r>
              <w:rPr>
                <w:rFonts w:ascii="Times New Roman"/>
                <w:b w:val="false"/>
                <w:i w:val="false"/>
                <w:color w:val="000000"/>
                <w:sz w:val="20"/>
              </w:rPr>
              <w:t>зачисленных (выплаченных) сумм</w:t>
            </w:r>
            <w:r>
              <w:br/>
            </w:r>
            <w:r>
              <w:rPr>
                <w:rFonts w:ascii="Times New Roman"/>
                <w:b w:val="false"/>
                <w:i w:val="false"/>
                <w:color w:val="000000"/>
                <w:sz w:val="20"/>
              </w:rPr>
              <w:t>социальных выплат в акционерное</w:t>
            </w:r>
            <w:r>
              <w:br/>
            </w:r>
            <w:r>
              <w:rPr>
                <w:rFonts w:ascii="Times New Roman"/>
                <w:b w:val="false"/>
                <w:i w:val="false"/>
                <w:color w:val="000000"/>
                <w:sz w:val="20"/>
              </w:rPr>
              <w:t>общество "Государственный фонд</w:t>
            </w:r>
            <w:r>
              <w:br/>
            </w:r>
            <w:r>
              <w:rPr>
                <w:rFonts w:ascii="Times New Roman"/>
                <w:b w:val="false"/>
                <w:i w:val="false"/>
                <w:color w:val="000000"/>
                <w:sz w:val="20"/>
              </w:rPr>
              <w:t>социального страхования"</w:t>
            </w:r>
          </w:p>
        </w:tc>
      </w:tr>
    </w:tbl>
    <w:bookmarkStart w:name="z235" w:id="195"/>
    <w:p>
      <w:pPr>
        <w:spacing w:after="0"/>
        <w:ind w:left="0"/>
        <w:jc w:val="left"/>
      </w:pPr>
      <w:r>
        <w:rPr>
          <w:rFonts w:ascii="Times New Roman"/>
          <w:b/>
          <w:i w:val="false"/>
          <w:color w:val="000000"/>
        </w:rPr>
        <w:t xml:space="preserve"> Пояснение по заполнению формы отчетности № 9-в</w:t>
      </w:r>
      <w:r>
        <w:br/>
      </w:r>
      <w:r>
        <w:rPr>
          <w:rFonts w:ascii="Times New Roman"/>
          <w:b/>
          <w:i w:val="false"/>
          <w:color w:val="000000"/>
        </w:rPr>
        <w:t>"Сведения о поступивших возвратах излишне зачисленных (выплаченных) сумм социальных выплат</w:t>
      </w:r>
      <w:r>
        <w:br/>
      </w:r>
      <w:r>
        <w:rPr>
          <w:rFonts w:ascii="Times New Roman"/>
          <w:b/>
          <w:i w:val="false"/>
          <w:color w:val="000000"/>
        </w:rPr>
        <w:t>в акционерное общество "Государственный фонд социального страхования"</w:t>
      </w:r>
    </w:p>
    <w:bookmarkEnd w:id="195"/>
    <w:bookmarkStart w:name="z236" w:id="196"/>
    <w:p>
      <w:pPr>
        <w:spacing w:after="0"/>
        <w:ind w:left="0"/>
        <w:jc w:val="both"/>
      </w:pPr>
      <w:r>
        <w:rPr>
          <w:rFonts w:ascii="Times New Roman"/>
          <w:b w:val="false"/>
          <w:i w:val="false"/>
          <w:color w:val="000000"/>
          <w:sz w:val="28"/>
        </w:rPr>
        <w:t>
      1. Форма № 9-в "Сведения о поступивших возвратах излишне зачисленных (выплаченных) сумм социальных выплат в акционерное общество "Государственный фонд социального страхования" (далее – форма № 9-в) представляется акционерным обществом "Государственный фонд социального страхования" (далее – Фонд) в Министерство труда и социальной защиты населения Республики Казахстан со следующей периодичностью:</w:t>
      </w:r>
    </w:p>
    <w:bookmarkEnd w:id="196"/>
    <w:bookmarkStart w:name="z237" w:id="197"/>
    <w:p>
      <w:pPr>
        <w:spacing w:after="0"/>
        <w:ind w:left="0"/>
        <w:jc w:val="both"/>
      </w:pPr>
      <w:r>
        <w:rPr>
          <w:rFonts w:ascii="Times New Roman"/>
          <w:b w:val="false"/>
          <w:i w:val="false"/>
          <w:color w:val="000000"/>
          <w:sz w:val="28"/>
        </w:rPr>
        <w:t>
      1) ежемесячно – не позднее 7 числа календарного месяца, следующего за отчетным месяцем;</w:t>
      </w:r>
    </w:p>
    <w:bookmarkEnd w:id="197"/>
    <w:bookmarkStart w:name="z238" w:id="198"/>
    <w:p>
      <w:pPr>
        <w:spacing w:after="0"/>
        <w:ind w:left="0"/>
        <w:jc w:val="both"/>
      </w:pPr>
      <w:r>
        <w:rPr>
          <w:rFonts w:ascii="Times New Roman"/>
          <w:b w:val="false"/>
          <w:i w:val="false"/>
          <w:color w:val="000000"/>
          <w:sz w:val="28"/>
        </w:rPr>
        <w:t>
      2) ежеквартально, за 9 месяцев – не позднее 7 числа календарного месяца, следующего за отчетным периодом (квартал, 9 месяцев);</w:t>
      </w:r>
    </w:p>
    <w:bookmarkEnd w:id="198"/>
    <w:bookmarkStart w:name="z239" w:id="199"/>
    <w:p>
      <w:pPr>
        <w:spacing w:after="0"/>
        <w:ind w:left="0"/>
        <w:jc w:val="both"/>
      </w:pPr>
      <w:r>
        <w:rPr>
          <w:rFonts w:ascii="Times New Roman"/>
          <w:b w:val="false"/>
          <w:i w:val="false"/>
          <w:color w:val="000000"/>
          <w:sz w:val="28"/>
        </w:rPr>
        <w:t>
      3) один раз в полугодие, год – не позднее 15 числа календарного месяца, следующего за отчетным периодом (полугодие, год).</w:t>
      </w:r>
    </w:p>
    <w:bookmarkEnd w:id="199"/>
    <w:bookmarkStart w:name="z240" w:id="200"/>
    <w:p>
      <w:pPr>
        <w:spacing w:after="0"/>
        <w:ind w:left="0"/>
        <w:jc w:val="both"/>
      </w:pPr>
      <w:r>
        <w:rPr>
          <w:rFonts w:ascii="Times New Roman"/>
          <w:b w:val="false"/>
          <w:i w:val="false"/>
          <w:color w:val="000000"/>
          <w:sz w:val="28"/>
        </w:rPr>
        <w:t>
      2. Форма № 9-в подписывается первым руководителем (в период его отсутствия – лицом, его замещающим) и руководителем структурного подразделения, которые обеспечивают достоверность данных в отчетности и своевременность ее представления, и заверяется печатью Фонда.</w:t>
      </w:r>
    </w:p>
    <w:bookmarkEnd w:id="200"/>
    <w:bookmarkStart w:name="z241" w:id="201"/>
    <w:p>
      <w:pPr>
        <w:spacing w:after="0"/>
        <w:ind w:left="0"/>
        <w:jc w:val="both"/>
      </w:pPr>
      <w:r>
        <w:rPr>
          <w:rFonts w:ascii="Times New Roman"/>
          <w:b w:val="false"/>
          <w:i w:val="false"/>
          <w:color w:val="000000"/>
          <w:sz w:val="28"/>
        </w:rPr>
        <w:t>
      3. Форма № 9-в заполняется следующим образом:</w:t>
      </w:r>
    </w:p>
    <w:bookmarkEnd w:id="201"/>
    <w:bookmarkStart w:name="z242" w:id="202"/>
    <w:p>
      <w:pPr>
        <w:spacing w:after="0"/>
        <w:ind w:left="0"/>
        <w:jc w:val="both"/>
      </w:pPr>
      <w:r>
        <w:rPr>
          <w:rFonts w:ascii="Times New Roman"/>
          <w:b w:val="false"/>
          <w:i w:val="false"/>
          <w:color w:val="000000"/>
          <w:sz w:val="28"/>
        </w:rPr>
        <w:t>
      при формировании данного отчета в каждом отчетном периоде (месяц, квартал, полугодие, 9 месяцев, год) учитываются все получатели социальных выплат (учтенные хотя бы один раз в отчетном периоде), по которым в отчетном периоде был осуществлен возврат излишне зачисленной (выплаченной) социальной выплаты.</w:t>
      </w:r>
    </w:p>
    <w:bookmarkEnd w:id="202"/>
    <w:bookmarkStart w:name="z243" w:id="203"/>
    <w:p>
      <w:pPr>
        <w:spacing w:after="0"/>
        <w:ind w:left="0"/>
        <w:jc w:val="both"/>
      </w:pPr>
      <w:r>
        <w:rPr>
          <w:rFonts w:ascii="Times New Roman"/>
          <w:b w:val="false"/>
          <w:i w:val="false"/>
          <w:color w:val="000000"/>
          <w:sz w:val="28"/>
        </w:rPr>
        <w:t>
      При этом сумма возвратов излишне зачисленных (выплаченных) социальных выплат в отчетном периоде отражается с учетом сумм возвратов обязательных пенсионных взносов, удержанных из них.</w:t>
      </w:r>
    </w:p>
    <w:bookmarkEnd w:id="203"/>
    <w:bookmarkStart w:name="z244" w:id="204"/>
    <w:p>
      <w:pPr>
        <w:spacing w:after="0"/>
        <w:ind w:left="0"/>
        <w:jc w:val="both"/>
      </w:pPr>
      <w:r>
        <w:rPr>
          <w:rFonts w:ascii="Times New Roman"/>
          <w:b w:val="false"/>
          <w:i w:val="false"/>
          <w:color w:val="000000"/>
          <w:sz w:val="28"/>
        </w:rPr>
        <w:t>
      по графе "количество получателей" - отражается численность получателей, которыми в добровольном или судебном порядке осуществлен возврат излишне зачисленных (выплаченных) сумм социальных выплат в отчетном периоде, в разрезе регионов Республики Казахстан;</w:t>
      </w:r>
    </w:p>
    <w:bookmarkEnd w:id="204"/>
    <w:bookmarkStart w:name="z245" w:id="205"/>
    <w:p>
      <w:pPr>
        <w:spacing w:after="0"/>
        <w:ind w:left="0"/>
        <w:jc w:val="both"/>
      </w:pPr>
      <w:r>
        <w:rPr>
          <w:rFonts w:ascii="Times New Roman"/>
          <w:b w:val="false"/>
          <w:i w:val="false"/>
          <w:color w:val="000000"/>
          <w:sz w:val="28"/>
        </w:rPr>
        <w:t>
      по графе "сумма возвратов" - отражается фактически поступившие возвраты излишне зачисленных (выплаченных) сумм социальных выплат получателями в отчетном периоде, в разрезе регионов Республики Казахстан.</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248" w:id="206"/>
    <w:p>
      <w:pPr>
        <w:spacing w:after="0"/>
        <w:ind w:left="0"/>
        <w:jc w:val="left"/>
      </w:pPr>
      <w:r>
        <w:rPr>
          <w:rFonts w:ascii="Times New Roman"/>
          <w:b/>
          <w:i w:val="false"/>
          <w:color w:val="000000"/>
        </w:rPr>
        <w:t xml:space="preserve"> Отчет о назначении и выплате социальных выплат</w:t>
      </w:r>
    </w:p>
    <w:bookmarkEnd w:id="206"/>
    <w:bookmarkStart w:name="z249" w:id="207"/>
    <w:p>
      <w:pPr>
        <w:spacing w:after="0"/>
        <w:ind w:left="0"/>
        <w:jc w:val="both"/>
      </w:pPr>
      <w:r>
        <w:rPr>
          <w:rFonts w:ascii="Times New Roman"/>
          <w:b w:val="false"/>
          <w:i w:val="false"/>
          <w:color w:val="000000"/>
          <w:sz w:val="28"/>
        </w:rPr>
        <w:t>
      Отчетный период: ___ квартал 20___ года</w:t>
      </w:r>
    </w:p>
    <w:bookmarkEnd w:id="207"/>
    <w:bookmarkStart w:name="z250" w:id="208"/>
    <w:p>
      <w:pPr>
        <w:spacing w:after="0"/>
        <w:ind w:left="0"/>
        <w:jc w:val="both"/>
      </w:pPr>
      <w:r>
        <w:rPr>
          <w:rFonts w:ascii="Times New Roman"/>
          <w:b w:val="false"/>
          <w:i w:val="false"/>
          <w:color w:val="000000"/>
          <w:sz w:val="28"/>
        </w:rPr>
        <w:t>
      Индекс: 1-соцстрах</w:t>
      </w:r>
    </w:p>
    <w:bookmarkEnd w:id="208"/>
    <w:bookmarkStart w:name="z251" w:id="209"/>
    <w:p>
      <w:pPr>
        <w:spacing w:after="0"/>
        <w:ind w:left="0"/>
        <w:jc w:val="both"/>
      </w:pPr>
      <w:r>
        <w:rPr>
          <w:rFonts w:ascii="Times New Roman"/>
          <w:b w:val="false"/>
          <w:i w:val="false"/>
          <w:color w:val="000000"/>
          <w:sz w:val="28"/>
        </w:rPr>
        <w:t>
      Периодичность: квартальная</w:t>
      </w:r>
    </w:p>
    <w:bookmarkEnd w:id="209"/>
    <w:bookmarkStart w:name="z252" w:id="210"/>
    <w:p>
      <w:pPr>
        <w:spacing w:after="0"/>
        <w:ind w:left="0"/>
        <w:jc w:val="both"/>
      </w:pPr>
      <w:r>
        <w:rPr>
          <w:rFonts w:ascii="Times New Roman"/>
          <w:b w:val="false"/>
          <w:i w:val="false"/>
          <w:color w:val="000000"/>
          <w:sz w:val="28"/>
        </w:rPr>
        <w:t>
      Круг лиц представляющих: акционерное общество "Государственный фонд социального страхования"</w:t>
      </w:r>
    </w:p>
    <w:bookmarkEnd w:id="210"/>
    <w:bookmarkStart w:name="z253" w:id="211"/>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211"/>
    <w:bookmarkStart w:name="z254" w:id="212"/>
    <w:p>
      <w:pPr>
        <w:spacing w:after="0"/>
        <w:ind w:left="0"/>
        <w:jc w:val="both"/>
      </w:pPr>
      <w:r>
        <w:rPr>
          <w:rFonts w:ascii="Times New Roman"/>
          <w:b w:val="false"/>
          <w:i w:val="false"/>
          <w:color w:val="000000"/>
          <w:sz w:val="28"/>
        </w:rPr>
        <w:t>
      Срок представления: 15 числа календарного месяца, следующего за отчетным кварталом</w:t>
      </w:r>
    </w:p>
    <w:bookmarkEnd w:id="212"/>
    <w:bookmarkStart w:name="z255" w:id="213"/>
    <w:p>
      <w:pPr>
        <w:spacing w:after="0"/>
        <w:ind w:left="0"/>
        <w:jc w:val="both"/>
      </w:pPr>
      <w:r>
        <w:rPr>
          <w:rFonts w:ascii="Times New Roman"/>
          <w:b w:val="false"/>
          <w:i w:val="false"/>
          <w:color w:val="000000"/>
          <w:sz w:val="28"/>
        </w:rPr>
        <w:t>
      Назначение и выплата социальных выплат</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социальных выплат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социальных выплат (стр.05+10+16+22+23)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получателям, проживающим в сельской местности (из строки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утраты трудоспособности ( стр.7+8+9)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100 процентов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80 процентов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60 процентов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кормильца (стр.12+13+14+15)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1-м иждивенце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2-х иждивенцах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3-х иждивенцах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4-х и более иждивенцах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работы (стр. 18+19+20+21)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2 месяца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3 месяца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4 месяца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5 месяцев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6 месяцев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дохода в связи с беременностью и родами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дохода в связи с уходом за ребенком по достижении им возраста одного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Всего получателей социальных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Выплаты получателям, проживающим в сельской местности (из строки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Социальная выплата на случай утраты трудоспособности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от 80 до 100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от 60 до 80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от 30 до 60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Социальная выплата на случай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при 1-м иждивенце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 2-х иждивенцах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при 3-х иждивенцах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при 4 - х и более иждивенцах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Социальная выплата на случай потери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назначено на 1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назначено на 2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назначено на 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назначено на 4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назначено на 5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назначено на 6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Социальная выплата на случай потери дохода в связи с беременностью и родами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Социальная выплата на случай потери дохода в связи с уходом за ребенком по достижении им возраста одного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6" w:id="214"/>
      <w:r>
        <w:rPr>
          <w:rFonts w:ascii="Times New Roman"/>
          <w:b w:val="false"/>
          <w:i w:val="false"/>
          <w:color w:val="000000"/>
          <w:sz w:val="28"/>
        </w:rPr>
        <w:t>
      Генеральный директор акционерного общества</w:t>
      </w:r>
    </w:p>
    <w:bookmarkEnd w:id="214"/>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Руководитель структурного подразделения</w:t>
      </w:r>
    </w:p>
    <w:p>
      <w:pPr>
        <w:spacing w:after="0"/>
        <w:ind w:left="0"/>
        <w:jc w:val="both"/>
      </w:pPr>
      <w:r>
        <w:rPr>
          <w:rFonts w:ascii="Times New Roman"/>
          <w:b w:val="false"/>
          <w:i w:val="false"/>
          <w:color w:val="000000"/>
          <w:sz w:val="28"/>
        </w:rPr>
        <w:t xml:space="preserve">       _____________________Фамилия, имя, отчество (при его наличии)</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назначении и</w:t>
            </w:r>
            <w:r>
              <w:br/>
            </w:r>
            <w:r>
              <w:rPr>
                <w:rFonts w:ascii="Times New Roman"/>
                <w:b w:val="false"/>
                <w:i w:val="false"/>
                <w:color w:val="000000"/>
                <w:sz w:val="20"/>
              </w:rPr>
              <w:t>выплате социальных</w:t>
            </w:r>
            <w:r>
              <w:br/>
            </w:r>
            <w:r>
              <w:rPr>
                <w:rFonts w:ascii="Times New Roman"/>
                <w:b w:val="false"/>
                <w:i w:val="false"/>
                <w:color w:val="000000"/>
                <w:sz w:val="20"/>
              </w:rPr>
              <w:t>выплат"</w:t>
            </w:r>
          </w:p>
        </w:tc>
      </w:tr>
    </w:tbl>
    <w:bookmarkStart w:name="z258" w:id="215"/>
    <w:p>
      <w:pPr>
        <w:spacing w:after="0"/>
        <w:ind w:left="0"/>
        <w:jc w:val="left"/>
      </w:pPr>
      <w:r>
        <w:rPr>
          <w:rFonts w:ascii="Times New Roman"/>
          <w:b/>
          <w:i w:val="false"/>
          <w:color w:val="000000"/>
        </w:rPr>
        <w:t xml:space="preserve"> Пояснение по заполнению формы отчетности</w:t>
      </w:r>
      <w:r>
        <w:br/>
      </w:r>
      <w:r>
        <w:rPr>
          <w:rFonts w:ascii="Times New Roman"/>
          <w:b/>
          <w:i w:val="false"/>
          <w:color w:val="000000"/>
        </w:rPr>
        <w:t>"Отчет о назначении и выплате социальных выплат"</w:t>
      </w:r>
    </w:p>
    <w:bookmarkEnd w:id="215"/>
    <w:bookmarkStart w:name="z259" w:id="216"/>
    <w:p>
      <w:pPr>
        <w:spacing w:after="0"/>
        <w:ind w:left="0"/>
        <w:jc w:val="both"/>
      </w:pPr>
      <w:r>
        <w:rPr>
          <w:rFonts w:ascii="Times New Roman"/>
          <w:b w:val="false"/>
          <w:i w:val="false"/>
          <w:color w:val="000000"/>
          <w:sz w:val="28"/>
        </w:rPr>
        <w:t>
      1. Форма отчетности "Отчет о назначении и выплате социальных выплат" (далее – форма) предоставляется акционерным обществом "Государственный фонд социального страхования" (далее – фонд) ежеквартально к 15 числу месяца, следующего за отчетным кварталом.</w:t>
      </w:r>
    </w:p>
    <w:bookmarkEnd w:id="216"/>
    <w:bookmarkStart w:name="z260" w:id="217"/>
    <w:p>
      <w:pPr>
        <w:spacing w:after="0"/>
        <w:ind w:left="0"/>
        <w:jc w:val="both"/>
      </w:pPr>
      <w:r>
        <w:rPr>
          <w:rFonts w:ascii="Times New Roman"/>
          <w:b w:val="false"/>
          <w:i w:val="false"/>
          <w:color w:val="000000"/>
          <w:sz w:val="28"/>
        </w:rPr>
        <w:t>
      2. Форма подписывается первым руководителем (в период его отсутствия – лицом, его замещающим) и руководителем структурного подразделения, которые обеспечивают достоверность данных в отчетности и своевременность ее представления, и заверяется печатью Фонда.</w:t>
      </w:r>
    </w:p>
    <w:bookmarkEnd w:id="217"/>
    <w:bookmarkStart w:name="z261" w:id="218"/>
    <w:p>
      <w:pPr>
        <w:spacing w:after="0"/>
        <w:ind w:left="0"/>
        <w:jc w:val="both"/>
      </w:pPr>
      <w:r>
        <w:rPr>
          <w:rFonts w:ascii="Times New Roman"/>
          <w:b w:val="false"/>
          <w:i w:val="false"/>
          <w:color w:val="000000"/>
          <w:sz w:val="28"/>
        </w:rPr>
        <w:t>
      Форма заполняется следующим образом:</w:t>
      </w:r>
    </w:p>
    <w:bookmarkEnd w:id="218"/>
    <w:bookmarkStart w:name="z262" w:id="219"/>
    <w:p>
      <w:pPr>
        <w:spacing w:after="0"/>
        <w:ind w:left="0"/>
        <w:jc w:val="both"/>
      </w:pPr>
      <w:r>
        <w:rPr>
          <w:rFonts w:ascii="Times New Roman"/>
          <w:b w:val="false"/>
          <w:i w:val="false"/>
          <w:color w:val="000000"/>
          <w:sz w:val="28"/>
        </w:rPr>
        <w:t>
      3. В графу 1 отчета включаются данные об общей численности получателей назначенных социальных выплат, состоящих на учете в соответствующем органе.</w:t>
      </w:r>
    </w:p>
    <w:bookmarkEnd w:id="219"/>
    <w:bookmarkStart w:name="z263" w:id="220"/>
    <w:p>
      <w:pPr>
        <w:spacing w:after="0"/>
        <w:ind w:left="0"/>
        <w:jc w:val="both"/>
      </w:pPr>
      <w:r>
        <w:rPr>
          <w:rFonts w:ascii="Times New Roman"/>
          <w:b w:val="false"/>
          <w:i w:val="false"/>
          <w:color w:val="000000"/>
          <w:sz w:val="28"/>
        </w:rPr>
        <w:t>
      4. В графе 2 указывается общая сумма социальных выплат, назначенных по состоянию на первое число месяца, следующего за отчетным периодом.</w:t>
      </w:r>
    </w:p>
    <w:bookmarkEnd w:id="220"/>
    <w:bookmarkStart w:name="z264" w:id="221"/>
    <w:p>
      <w:pPr>
        <w:spacing w:after="0"/>
        <w:ind w:left="0"/>
        <w:jc w:val="both"/>
      </w:pPr>
      <w:r>
        <w:rPr>
          <w:rFonts w:ascii="Times New Roman"/>
          <w:b w:val="false"/>
          <w:i w:val="false"/>
          <w:color w:val="000000"/>
          <w:sz w:val="28"/>
        </w:rPr>
        <w:t>
      Сведения о суммах назначенных месячных социальных выплат в отчете следует показывать в тысячах тенге с точностью до 0,1.</w:t>
      </w:r>
    </w:p>
    <w:bookmarkEnd w:id="221"/>
    <w:bookmarkStart w:name="z265" w:id="222"/>
    <w:p>
      <w:pPr>
        <w:spacing w:after="0"/>
        <w:ind w:left="0"/>
        <w:jc w:val="both"/>
      </w:pPr>
      <w:r>
        <w:rPr>
          <w:rFonts w:ascii="Times New Roman"/>
          <w:b w:val="false"/>
          <w:i w:val="false"/>
          <w:color w:val="000000"/>
          <w:sz w:val="28"/>
        </w:rPr>
        <w:t>
      5. В графе 3 указывается средний размер назначенных (месячных) социальных выплат, сложившийся на отчетную дату.</w:t>
      </w:r>
    </w:p>
    <w:bookmarkEnd w:id="222"/>
    <w:bookmarkStart w:name="z266" w:id="223"/>
    <w:p>
      <w:pPr>
        <w:spacing w:after="0"/>
        <w:ind w:left="0"/>
        <w:jc w:val="both"/>
      </w:pPr>
      <w:r>
        <w:rPr>
          <w:rFonts w:ascii="Times New Roman"/>
          <w:b w:val="false"/>
          <w:i w:val="false"/>
          <w:color w:val="000000"/>
          <w:sz w:val="28"/>
        </w:rPr>
        <w:t>
      Средний размер назначенных (месячных) социальных выплат определяется:</w:t>
      </w:r>
    </w:p>
    <w:bookmarkEnd w:id="223"/>
    <w:bookmarkStart w:name="z267" w:id="224"/>
    <w:p>
      <w:pPr>
        <w:spacing w:after="0"/>
        <w:ind w:left="0"/>
        <w:jc w:val="both"/>
      </w:pPr>
      <w:r>
        <w:rPr>
          <w:rFonts w:ascii="Times New Roman"/>
          <w:b w:val="false"/>
          <w:i w:val="false"/>
          <w:color w:val="000000"/>
          <w:sz w:val="28"/>
        </w:rPr>
        <w:t>
      графа 3 = графа 2:графа 1.</w:t>
      </w:r>
    </w:p>
    <w:bookmarkEnd w:id="224"/>
    <w:bookmarkStart w:name="z268" w:id="225"/>
    <w:p>
      <w:pPr>
        <w:spacing w:after="0"/>
        <w:ind w:left="0"/>
        <w:jc w:val="both"/>
      </w:pPr>
      <w:r>
        <w:rPr>
          <w:rFonts w:ascii="Times New Roman"/>
          <w:b w:val="false"/>
          <w:i w:val="false"/>
          <w:color w:val="000000"/>
          <w:sz w:val="28"/>
        </w:rPr>
        <w:t>
      6. В графе 4 указывается средняя численность получателей выплаченных социальных выплат за отчетный квартал.</w:t>
      </w:r>
    </w:p>
    <w:bookmarkEnd w:id="225"/>
    <w:bookmarkStart w:name="z269" w:id="226"/>
    <w:p>
      <w:pPr>
        <w:spacing w:after="0"/>
        <w:ind w:left="0"/>
        <w:jc w:val="both"/>
      </w:pPr>
      <w:r>
        <w:rPr>
          <w:rFonts w:ascii="Times New Roman"/>
          <w:b w:val="false"/>
          <w:i w:val="false"/>
          <w:color w:val="000000"/>
          <w:sz w:val="28"/>
        </w:rPr>
        <w:t>
      7. В графе 5 указывается общая сумма социальных выплат, выплаченных за отчетный квартал.</w:t>
      </w:r>
    </w:p>
    <w:bookmarkEnd w:id="226"/>
    <w:bookmarkStart w:name="z270" w:id="227"/>
    <w:p>
      <w:pPr>
        <w:spacing w:after="0"/>
        <w:ind w:left="0"/>
        <w:jc w:val="both"/>
      </w:pPr>
      <w:r>
        <w:rPr>
          <w:rFonts w:ascii="Times New Roman"/>
          <w:b w:val="false"/>
          <w:i w:val="false"/>
          <w:color w:val="000000"/>
          <w:sz w:val="28"/>
        </w:rPr>
        <w:t>
      8. В графе 6 указывается среднемесячный размер социальных выплат, выплаченных за отчетный квартал.</w:t>
      </w:r>
    </w:p>
    <w:bookmarkEnd w:id="227"/>
    <w:bookmarkStart w:name="z271" w:id="228"/>
    <w:p>
      <w:pPr>
        <w:spacing w:after="0"/>
        <w:ind w:left="0"/>
        <w:jc w:val="both"/>
      </w:pPr>
      <w:r>
        <w:rPr>
          <w:rFonts w:ascii="Times New Roman"/>
          <w:b w:val="false"/>
          <w:i w:val="false"/>
          <w:color w:val="000000"/>
          <w:sz w:val="28"/>
        </w:rPr>
        <w:t>
      Среднемесячный размер выплаченных социальных выплат определяется:</w:t>
      </w:r>
    </w:p>
    <w:bookmarkEnd w:id="228"/>
    <w:bookmarkStart w:name="z272" w:id="229"/>
    <w:p>
      <w:pPr>
        <w:spacing w:after="0"/>
        <w:ind w:left="0"/>
        <w:jc w:val="both"/>
      </w:pPr>
      <w:r>
        <w:rPr>
          <w:rFonts w:ascii="Times New Roman"/>
          <w:b w:val="false"/>
          <w:i w:val="false"/>
          <w:color w:val="000000"/>
          <w:sz w:val="28"/>
        </w:rPr>
        <w:t>
      графа 6 = графа 5: графа 4: Р,</w:t>
      </w:r>
    </w:p>
    <w:bookmarkEnd w:id="229"/>
    <w:bookmarkStart w:name="z273" w:id="230"/>
    <w:p>
      <w:pPr>
        <w:spacing w:after="0"/>
        <w:ind w:left="0"/>
        <w:jc w:val="both"/>
      </w:pPr>
      <w:r>
        <w:rPr>
          <w:rFonts w:ascii="Times New Roman"/>
          <w:b w:val="false"/>
          <w:i w:val="false"/>
          <w:color w:val="000000"/>
          <w:sz w:val="28"/>
        </w:rPr>
        <w:t>
      где Р – количество месяцев в отчетном периоде (3).</w:t>
      </w:r>
    </w:p>
    <w:bookmarkEnd w:id="230"/>
    <w:bookmarkStart w:name="z274" w:id="231"/>
    <w:p>
      <w:pPr>
        <w:spacing w:after="0"/>
        <w:ind w:left="0"/>
        <w:jc w:val="both"/>
      </w:pPr>
      <w:r>
        <w:rPr>
          <w:rFonts w:ascii="Times New Roman"/>
          <w:b w:val="false"/>
          <w:i w:val="false"/>
          <w:color w:val="000000"/>
          <w:sz w:val="28"/>
        </w:rPr>
        <w:t>
      9. В графе 7 указывается общая сумма выплаченных социальных выплат с нарастающим итогом с начала года.</w:t>
      </w:r>
    </w:p>
    <w:bookmarkEnd w:id="231"/>
    <w:bookmarkStart w:name="z275" w:id="232"/>
    <w:p>
      <w:pPr>
        <w:spacing w:after="0"/>
        <w:ind w:left="0"/>
        <w:jc w:val="both"/>
      </w:pPr>
      <w:r>
        <w:rPr>
          <w:rFonts w:ascii="Times New Roman"/>
          <w:b w:val="false"/>
          <w:i w:val="false"/>
          <w:color w:val="000000"/>
          <w:sz w:val="28"/>
        </w:rPr>
        <w:t>
      10. По строке 01 "Всего получателей социальных выплат" - учитываются данные по получателям, получающим социальные выплаты в соответствии с Законом Республики Казахстан "Об обязательном социальном страховании":</w:t>
      </w:r>
    </w:p>
    <w:bookmarkEnd w:id="232"/>
    <w:bookmarkStart w:name="z276" w:id="233"/>
    <w:p>
      <w:pPr>
        <w:spacing w:after="0"/>
        <w:ind w:left="0"/>
        <w:jc w:val="both"/>
      </w:pPr>
      <w:r>
        <w:rPr>
          <w:rFonts w:ascii="Times New Roman"/>
          <w:b w:val="false"/>
          <w:i w:val="false"/>
          <w:color w:val="000000"/>
          <w:sz w:val="28"/>
        </w:rPr>
        <w:t>
      11. Строка 01 = строка 05 + строка 10 + строка 16</w:t>
      </w:r>
    </w:p>
    <w:bookmarkEnd w:id="233"/>
    <w:bookmarkStart w:name="z277" w:id="234"/>
    <w:p>
      <w:pPr>
        <w:spacing w:after="0"/>
        <w:ind w:left="0"/>
        <w:jc w:val="both"/>
      </w:pPr>
      <w:r>
        <w:rPr>
          <w:rFonts w:ascii="Times New Roman"/>
          <w:b w:val="false"/>
          <w:i w:val="false"/>
          <w:color w:val="000000"/>
          <w:sz w:val="28"/>
        </w:rPr>
        <w:t>
      12. По строке 02 – из общего числа получателей, женщины.</w:t>
      </w:r>
    </w:p>
    <w:bookmarkEnd w:id="234"/>
    <w:bookmarkStart w:name="z278" w:id="235"/>
    <w:p>
      <w:pPr>
        <w:spacing w:after="0"/>
        <w:ind w:left="0"/>
        <w:jc w:val="both"/>
      </w:pPr>
      <w:r>
        <w:rPr>
          <w:rFonts w:ascii="Times New Roman"/>
          <w:b w:val="false"/>
          <w:i w:val="false"/>
          <w:color w:val="000000"/>
          <w:sz w:val="28"/>
        </w:rPr>
        <w:t>
      13. По строке 03-04 – учитываются данные по получателям социальных выплат, проживающим в сельской местности, по строке 04 - из них – женщины.</w:t>
      </w:r>
    </w:p>
    <w:bookmarkEnd w:id="235"/>
    <w:bookmarkStart w:name="z279" w:id="236"/>
    <w:p>
      <w:pPr>
        <w:spacing w:after="0"/>
        <w:ind w:left="0"/>
        <w:jc w:val="both"/>
      </w:pPr>
      <w:r>
        <w:rPr>
          <w:rFonts w:ascii="Times New Roman"/>
          <w:b w:val="false"/>
          <w:i w:val="false"/>
          <w:color w:val="000000"/>
          <w:sz w:val="28"/>
        </w:rPr>
        <w:t>
      14. По строке 05 – указываются данные по получателям социальных выплат на случай утраты трудоспособности, в том числе женщин – строка 06.</w:t>
      </w:r>
    </w:p>
    <w:bookmarkEnd w:id="236"/>
    <w:bookmarkStart w:name="z280" w:id="237"/>
    <w:p>
      <w:pPr>
        <w:spacing w:after="0"/>
        <w:ind w:left="0"/>
        <w:jc w:val="both"/>
      </w:pPr>
      <w:r>
        <w:rPr>
          <w:rFonts w:ascii="Times New Roman"/>
          <w:b w:val="false"/>
          <w:i w:val="false"/>
          <w:color w:val="000000"/>
          <w:sz w:val="28"/>
        </w:rPr>
        <w:t>
      15. По строкам 07-09 – указываются данные по получателям социальных выплат на случай утраты трудоспособности в зависимости от степени утраты трудоспособности.</w:t>
      </w:r>
    </w:p>
    <w:bookmarkEnd w:id="237"/>
    <w:bookmarkStart w:name="z281" w:id="238"/>
    <w:p>
      <w:pPr>
        <w:spacing w:after="0"/>
        <w:ind w:left="0"/>
        <w:jc w:val="both"/>
      </w:pPr>
      <w:r>
        <w:rPr>
          <w:rFonts w:ascii="Times New Roman"/>
          <w:b w:val="false"/>
          <w:i w:val="false"/>
          <w:color w:val="000000"/>
          <w:sz w:val="28"/>
        </w:rPr>
        <w:t>
      16. По строке 10 – указываются данные по получателям социальных выплат на случай потери кормильца, в том числе женщин – строка 11.</w:t>
      </w:r>
    </w:p>
    <w:bookmarkEnd w:id="238"/>
    <w:bookmarkStart w:name="z282" w:id="239"/>
    <w:p>
      <w:pPr>
        <w:spacing w:after="0"/>
        <w:ind w:left="0"/>
        <w:jc w:val="both"/>
      </w:pPr>
      <w:r>
        <w:rPr>
          <w:rFonts w:ascii="Times New Roman"/>
          <w:b w:val="false"/>
          <w:i w:val="false"/>
          <w:color w:val="000000"/>
          <w:sz w:val="28"/>
        </w:rPr>
        <w:t>
      17. По строкам 12-15 – указываются данные по получателям социальных выплат с указанием количества иждивенцев.</w:t>
      </w:r>
    </w:p>
    <w:bookmarkEnd w:id="239"/>
    <w:bookmarkStart w:name="z283" w:id="240"/>
    <w:p>
      <w:pPr>
        <w:spacing w:after="0"/>
        <w:ind w:left="0"/>
        <w:jc w:val="both"/>
      </w:pPr>
      <w:r>
        <w:rPr>
          <w:rFonts w:ascii="Times New Roman"/>
          <w:b w:val="false"/>
          <w:i w:val="false"/>
          <w:color w:val="000000"/>
          <w:sz w:val="28"/>
        </w:rPr>
        <w:t>
      18. По строке 16 – указываются данные по получателям социальных выплат на случай потери работы, в том числе женщин – строка 17.</w:t>
      </w:r>
    </w:p>
    <w:bookmarkEnd w:id="240"/>
    <w:bookmarkStart w:name="z284" w:id="241"/>
    <w:p>
      <w:pPr>
        <w:spacing w:after="0"/>
        <w:ind w:left="0"/>
        <w:jc w:val="both"/>
      </w:pPr>
      <w:r>
        <w:rPr>
          <w:rFonts w:ascii="Times New Roman"/>
          <w:b w:val="false"/>
          <w:i w:val="false"/>
          <w:color w:val="000000"/>
          <w:sz w:val="28"/>
        </w:rPr>
        <w:t>
      19. По строкам 18-23 – указываются получатели социальных выплат на случай потери работы, в зависимости от срока назначения социальных выплат по месяцам.</w:t>
      </w:r>
    </w:p>
    <w:bookmarkEnd w:id="241"/>
    <w:bookmarkStart w:name="z285" w:id="242"/>
    <w:p>
      <w:pPr>
        <w:spacing w:after="0"/>
        <w:ind w:left="0"/>
        <w:jc w:val="both"/>
      </w:pPr>
      <w:r>
        <w:rPr>
          <w:rFonts w:ascii="Times New Roman"/>
          <w:b w:val="false"/>
          <w:i w:val="false"/>
          <w:color w:val="000000"/>
          <w:sz w:val="28"/>
        </w:rPr>
        <w:t>
      20. По строке 24 – указываются данные по получателям социальных выплат на случай потери дохода в связи с беременностью и родами.</w:t>
      </w:r>
    </w:p>
    <w:bookmarkEnd w:id="242"/>
    <w:bookmarkStart w:name="z286" w:id="243"/>
    <w:p>
      <w:pPr>
        <w:spacing w:after="0"/>
        <w:ind w:left="0"/>
        <w:jc w:val="both"/>
      </w:pPr>
      <w:r>
        <w:rPr>
          <w:rFonts w:ascii="Times New Roman"/>
          <w:b w:val="false"/>
          <w:i w:val="false"/>
          <w:color w:val="000000"/>
          <w:sz w:val="28"/>
        </w:rPr>
        <w:t>
      21. По строке 25 – указываются данные по получателям социальных выплат на случай потери дохода в связи с уходом за ребенком по достижении им возраста одного года.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w:t>
            </w:r>
            <w:r>
              <w:br/>
            </w:r>
            <w:r>
              <w:rPr>
                <w:rFonts w:ascii="Times New Roman"/>
                <w:b w:val="false"/>
                <w:i w:val="false"/>
                <w:color w:val="000000"/>
                <w:sz w:val="20"/>
              </w:rPr>
              <w:t>от 17 марта 2020 года № 101</w:t>
            </w:r>
          </w:p>
        </w:tc>
      </w:tr>
    </w:tbl>
    <w:bookmarkStart w:name="z288" w:id="244"/>
    <w:p>
      <w:pPr>
        <w:spacing w:after="0"/>
        <w:ind w:left="0"/>
        <w:jc w:val="left"/>
      </w:pPr>
      <w:r>
        <w:rPr>
          <w:rFonts w:ascii="Times New Roman"/>
          <w:b/>
          <w:i w:val="false"/>
          <w:color w:val="000000"/>
        </w:rPr>
        <w:t xml:space="preserve"> Перечень утративших силу некоторых приказов Министра здравоохранения и социального развития Республики Казахстан и Министра труда и социальной защиты Республики Казахстан</w:t>
      </w:r>
    </w:p>
    <w:bookmarkEnd w:id="244"/>
    <w:bookmarkStart w:name="z289" w:id="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20 января 2016 года № 34 "Об определении перечня, форм, сроков представления финансовой и иной отчетности Государственным фондом социального страхования и Государственной корпорацией "Правительство для граждан" (зарегистрирован в Реестре государственной регистрации нормативных правовых актов за № 13192, опубликован 11 марта 2016 года в информационно-правовой системе "Әділет").</w:t>
      </w:r>
    </w:p>
    <w:bookmarkEnd w:id="245"/>
    <w:bookmarkStart w:name="z290" w:id="2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21 января 2016 года № 36 "Об утверждении Правил предоставления Государственной корпорацией "Правительство для граждан" статистической и иной отчетной информации в сфере обязательного социального страхования" (зарегистрирован в Реестре государственной регистрации нормативных правовых актов за № 13166, опубликован 11 марта 2016 года в информационно-правовой системе "Әділет").</w:t>
      </w:r>
    </w:p>
    <w:bookmarkEnd w:id="246"/>
    <w:bookmarkStart w:name="z291" w:id="2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29 августа 2018 года № 382 "О внесении изменений и дополнения в приказ Министра здравоохранения и социального развития Республики Казахстан от 20 января 2016 года № 34 "Об определении перечня, форм, сроков представления финансовой и иной отчетности Государственным фондом социального страхования и Государственной корпорацией "Правительство для граждан" (зарегистрирован в Реестре государственной регистрации нормативных правовых актов за № 17478, опубликован 17 октября 2018 года в Эталонном контрольном банке нормативных правовых актов Республики Казахстан).</w:t>
      </w:r>
    </w:p>
    <w:bookmarkEnd w:id="247"/>
    <w:bookmarkStart w:name="z292" w:id="248"/>
    <w:p>
      <w:pPr>
        <w:spacing w:after="0"/>
        <w:ind w:left="0"/>
        <w:jc w:val="both"/>
      </w:pPr>
      <w:r>
        <w:rPr>
          <w:rFonts w:ascii="Times New Roman"/>
          <w:b w:val="false"/>
          <w:i w:val="false"/>
          <w:color w:val="000000"/>
          <w:sz w:val="28"/>
        </w:rPr>
        <w:t xml:space="preserve">
      4. Пункт 3 </w:t>
      </w:r>
      <w:r>
        <w:rPr>
          <w:rFonts w:ascii="Times New Roman"/>
          <w:b w:val="false"/>
          <w:i w:val="false"/>
          <w:color w:val="000000"/>
          <w:sz w:val="28"/>
        </w:rPr>
        <w:t>Переченя</w:t>
      </w:r>
      <w:r>
        <w:rPr>
          <w:rFonts w:ascii="Times New Roman"/>
          <w:b w:val="false"/>
          <w:i w:val="false"/>
          <w:color w:val="000000"/>
          <w:sz w:val="28"/>
        </w:rPr>
        <w:t xml:space="preserve">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дополнение, утвержденных приказом Министра труда и социальной защиты населения Республики Казахстан от 11 октября 2018 года № 433 "О внесении изменений и дополнения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 17646, опубликован 8 ноября 2018 года в Эталонном контрольном банке нормативных правовых актов Республики Казахстан).</w:t>
      </w:r>
    </w:p>
    <w:bookmarkEnd w:id="2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