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c1a40" w14:textId="e7c1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поставок нефтепродуктов в Республику Казахстан из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марта 2020 года № 112. Зарегистрирован в Министерстве юстиции Республики Казахстан 27 марта 2020 года № 20177.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Соглашению между Правительством Республики Казахстан и Правительством Российской Федерации о торгово-экономическом сотрудничестве в области поставок нефти и нефтепродуктов в Республику Казахстан от 9 декабря 2010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12 апреля 2004 года "О регулировании торговой деятельности"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Ввести запрет сроком на три месяца на ввоз в Республику Казахстан из Российской Федерации железнодорожным транспортом бензина, авиационного и дизельного топлива (кодов ТН ВЭД 2710 12 411 0 – 2710 12 590 0, 2710 19 110 0 – 2710 19 460 0).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энергетики РК от 28.04.2020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уведомление Пограничной службы Комитета национальной безопасности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уведомление акционерного общества "Национальная компания "Қазақстан темір жолы" (по согласованию) о принятии мер по реализации пункта 1 настоящего приказа в установленном законодательством порядке;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