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d848" w14:textId="2e9d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цифрового развития, оборонной и аэрокосмической промышленности Республики Казахстан от 31 мая 2019 года № 106/НҚ "Об утверждении перечня пунктов хранения материальных ценностей государственного материального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марта 2020 года № 18. Зарегистрирован в Министерстве юстиции Республики Казахстан 27 марта 2020 года № 20180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31 мая 2019 года № 106/НҚ "Об утверждении перечня пунктов хранения материальных ценностей государственного материального резерва" (зарегистрирован в Реестре государственной регистрации нормативных правовых актов Республики Казахстан за № 18786, опубликован 17 июня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 пунктов хранения материальных ценностей государственного материального резерва,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  № 106/НҚ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пунктов хранения материальных ценностей государственного материального резерва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7526"/>
        <w:gridCol w:w="2183"/>
        <w:gridCol w:w="2184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пункта хранения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"Гамма-Сарыколь"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Экибастуз, улица Абая, дом 95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Экибастуз, улица Абая, дом 95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"Кайнар-АКБ"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город Талдыкорган, улица Медеу, строение 1/1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город Талдыкорган, улица Медеу, строение 1/1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"Корпорация Казахмыс"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Сатбаев, Улытауская промышленная зона, предприятие теплоэнергетики филиала товарищества с ограниченной ответственностью "Корпорация Казахмыс" - Тепловые и электрические сети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улица Ленина, строение 12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"KAZAKHMYS ENERGY" (КАЗАХМЫС ЭНЕРДЖИ)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Жезказган, улица Желтоксан, дом 1, Жезказганская теплоэлектроцентраль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Абайский район, поселок Топар, учетный квартал 060, строение 52А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"Производственное-хозяйственное объединение "Лисаковскгоркоммунэнерго" акимата города Лисаковска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Лисаковск, улица Верхнетобольская, строение 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Лисаковск, улица Верхнетобольская, строение 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"Масло-Дел"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Алатауский район, проспект Рыскулова, дом 276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Алатауский район, проспект Рыскулова, дом 276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"Павлодарэнерго" (Теплоэлектроцентраль-2, Теплоэлектроцентраль-3)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Павлодар, улица Кривенко, строение 27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Павлодар, улица Кривенко, строение 27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"Римком"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микрорайон Степной 2, дом 45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Октябрский район, улица Столичная, дом 9А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Рудный, улица Ленина, дом 26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Рудный, улица Ленина, дом 26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"Ульбинский металлургический завод"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город Усть-Каменогорск, проспект Абая, дом 102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город Усть-Каменогорск, проспект Абая, дом 102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"Атамекен-Дос"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Hаурзумский район, село Буревестник, улица без названия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Hаурзумский район, село Буревестник, улица без названия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"Алтын-Дан"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Енбекшинский район, проезд Цюрупы, дом 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Енбекшинский район, проезд Цюрупы, дом 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"С. Сейфуллин Жер"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Сырдарьинский, сельский округ Сейфуллинский, село Сейфуллин, улица Карлыбай Абдирей, дом 32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Сырдарьинский, сельский округ Сейфуллинский, село Сейфуллин, улица Карлыбай Абдирей, дом 32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"Хлебоприемное предприятие "ТОНКЕРИС"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Шортандинский район, сельский округ Бозайгыр, станция Тонкерис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жилой массив Өндіріс, улица Жаңажол, здание 3/1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товарищество "Абзал и Компания"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Кызылорда, улица Марал Ишан, строение 41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Кызылорда, улица Марал Ишан, строение 41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"Концерн "Цесна-Астык"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улица Ақжол, здание 24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улица Ақжол, здание 24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"Мутлу Экспорт"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шоссе Шахтинское, дом 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шоссе Шахтинское, дом 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"Ақ-мол РК"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жилой массив Өндіріс, улица Жанажол, здание 3/1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жилой массив Өндіріс, улица Жанажол, здание 3/1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"Ирченко Элеватор"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Жилой массив Өндіріс, улица Жаңажол, здание 3/1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город Нур-Султан, район Байконыр, Жилой массив Өндіріс, улица Жаңажол, здание 3/1,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"Караганды-НАН"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улица Камская, дом 91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улица Камская, дом 91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"Малу"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улица Гоголя, строение 2/1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улица Гоголя, строение 2/1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"Чайный центр"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Умтылский сельский округ, село Алмалыбак, улица Бабаев, дом 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Умтылский сельский округ, село Алмалыбак, улица Бабаев, дом 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"ArLine"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Бостандыкский район, улица Абая, дом 50 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Бостандыкский район, улица Абая, дом 50 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"Al-Barakat Business Group" ("Аль-Баракат Бизнес Групп")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проспект Кабанбай батыра, дом 19, блок Е, офис 106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проспект Кабанбай батыра, дом 19, блок Е, офис 106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"Мясоперерабатывающий комплекс БИЖАН"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город Кокшетау, Промышленная зона Восточная, Проезд 20, дом 18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город Кокшетау, Промышленная зона Восточная, Проезд 20, дом 18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"Кублей"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улица Полевая, строение 13/3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улица Полевая, строение 13/3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"АксуКант"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Аксуский район, Жансугуровский сельский округ, село Жансугуров, улица Қабанбай Батыр, дом 16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Аксуский район, Жансугуровский сельский округ, село Жансугуров, улица Қабанбай Батыр, дом 16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Орда"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Кызылорда, улица Бейбитшилик, дом 58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Кызылорда, улица Бейбитшилик, дом 58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"Евразиан Фудс Корпорэйшн"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Алмалинский район, улица Байзакова, дом 69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Алмалинский район, улица Байзакова, дом 69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"КАМАЗ-Инжиниринг"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город Кокшетау, улица Байкен Ашимов, здание 245А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город Кокшетау, улица Байкен Ашимов, здание 245А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"High Industrial Lubricants &amp; Liquids Corporation" (HILL)"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Енбекшинский район, улица Капал Батыра, Зона Онтустик индустриялды, здание 101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Енбекшинский район, улица Капал Батыра, Зона Онтустик индустриялды, здание 101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"Торговый дом "Топливно энергетический комплекс – КАЗАХСТАН"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улица Дінмұхамед Қонаев, здание 10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улица Дінмұхамед Қонаев, здание 10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Инновационная компания" ASTANA Ютария ltd"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Алматы, проспект Әл-Фараби, дом 13/1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Нур-Султан, район Алматы, проспект Әл-Фараби, дом 13/1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"Карагандинский мелькомбинат"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район имени Казыбек би, улица резника, дом 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район имени Казыбек би, улица резника, дом 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"СарыаркаАвтоПром"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Костанай, улица промышленная, дом 41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Костанай, улица промышленная, дом 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