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11da" w14:textId="8fb1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26 марта 2020 года № 110 "Об утверждении Правил осуществления социальной выплаты участникам системы обязательного социального страхования на период чрезвычайного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марта 2020 года № 114. Зарегистрирован в Министерстве юстиции Республики Казахстан 29 марта 2020 года № 20186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16 марта 2020 года № 286 "О мерах по обеспечению социально-экономической стабильности"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марта 2020 года № 110 "Об утверждении Правил осуществления социальной выплаты участникам системы обязательного социального страхования на период чрезвычайного положения" (зарегистрирован в Реестре государственной регистрации нормативных правовых актов за № 20174)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выплаты участникам системы обязательного социального страхования на период чрезвычайного положения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 возникшие с 26 марта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2020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110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социальной выплаты участникам системы обязательного социального страхования и физических лиц, получающих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16 марта 2020 года № 286 "О мерах по обеспечению социально-экономической стабильности" и определяют порядок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выплата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 осуществляется из Государственного фонда социального страхования (далее - фонд).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выплата осуществляется на случай потери дохода в связи с ограничениями деятельности на период действия чрезвычайного положения (далее – социальная выплата) следующим категориям: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работникам субъектов малого и среднего предпринимательства.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населенных пунктах, где введен карантин работникам субъектов крупного предпринимательства;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индивидуальным предпринимателям;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занимающимся частной практикой;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физическим лицам,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плательщик ЕСП);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(далее - физические лица, получающие доходы по договорам ГПХ).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лиц, указанных в пункте 3 настоящих Правил, определяется районными (городскими) штабами по вопросам занятости населения (далее – районные (городские) штабы), в состав которых входят представители заинтересованных государственных органов, региональной палаты предпринимателей Республики Казахстан и территориальных объединений профессиональных союзов на основании информации, представленной плательщиками социальных отчислений.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социальной выплаты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социальной выплаты осуществляется лицам, указанным в пункте 3 настоящих Правил.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выплата не назначается: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у которых отсутствует стаж участия в системе обязательного социального страхования в течение двенадцати месяцев до даты введения чрезвычайного положения, за исключением плательщиков ЕСП стаж участия в системе обязательного социального страхования которых учитывается в течение двенадцати месяцев до даты подачи заявления;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физическим лицам, получающим доходы по договорам ГПХ, у которых отсутствует стаж участия в накопительной пенсионной системе в течение двенадцати месяцев до даты введения чрезвычайного положения.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выплата лицам, предусмотренным пунктом 3 настоящих Правил, осуществляется на основании заключения выданного районным (городским) штабом по форме согласно приложению 1 к настоящим Правилам, в связи с потерей ими дохода на период действия чрезвычайного положения.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назначения социальных выплат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социальной выплаты плательщики социальных отчислений либо лица, указанные в пункте 3 настоящих Правил, направляют заявление по форме согласно приложению 2 к настоящим Правилам в местный орган по вопросам занятости с приложением списка лиц, потерявших доход в связи с ограничениями деятельности на период действия чрезвычайного положения по форме согласно приложению 3 к настоящим Правилам.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заявление подается лицами, указанными в пункте 3 настоящих Правил самостоятельно, в списке лиц, потерявших доход в связи с ограничениями деятельности на период действия чрезвычайного положения в форме согласно приложению 3 к настоящим Правилам указываются данные заявителя.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 в местный орган по вопросам занятости подается через сервис "Электронное обращение" на веб-портале "Электронного правительства". К заявлению прикладывается электронный файл, содержащий сканированную версию документа, указанного в пункте 8 настоящих Правил и подписывается электронной цифровой подписью.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Местный орган по вопросам занятости в течение 1 рабочего дня с даты регистрации заявления: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выносит его на рассмотрение районного (городского) штаба;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заключение районного (городского) штаба в отделение Государственной корпорации "Правительство для граждан" (далее - Государственная корпорация) с приложением документа предусмотренного пункта 8 настоящих Правил.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заключении районного (городского) штаба определяется перечень лиц, потерявших доход в связи с ограничениями деятельности на период действия чрезвычайного положения.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заключения осуществляется при отсутствии документов, предусмотренных пунктом 8 настоящих Правил.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выплата устанавливается в размере одной минимальной заработной платы, устанавливаемой Законом Республики Казахстан "О республиканском бюджете" на соответствующий финансовый год, и назначается на период действия чрезвычайного положения, в том числе если: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находился в отпуске без сохранения заработной платы,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индивидуального предпринимателя, лица, занимающегося частной практикой, плательщика ЕСП, физического лица, получающего доходы по договорам ГПХ приостановлена.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индивидуального предпринимателя, лица, занимающегося частной практикой, плательщика ЕСП, физического лица, получающего доходы по договорам ГПХ документом, подтверждающим приостановление деятельности, является его письменное заявление по форме согласно приложению 2 настоящих Правил.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продления действия чрезвычайного положения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 решение о назначении социальной выплаты лицам, указанным в пункте 3 настоящим Правил, продлевается на период действия чрезвычайного положения.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выплата назначается с даты введения чрезвычайного положения.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Отделение Государственной корпорации в течение 1 рабочего дня со дня предоставления местным органом по вопросам занятости заключения и документов, предусмотренных пунктом 8 настоящих Правил, проверяет полноту поступившего пакета документов, формирует электронный макет дела (далее – ЭМД), справку о стаже участия в системе обязательного социального страхования или накопительной пенсионной системе, проект решения о назначении (либо отказе) в назначении социальной выплаты отдельно по каждому лицу, указанному в пункте 3 по формам, согласно приложениям 4 и 5 настоящих Правил.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ЭМД вносятся сведения о документе, удостоверяющем личность и о номере банковского счета лица, указанного в пункте 3 настоящих Правил, сканированные копии документов, предусмотренных пунктом 8 настоящих Правил.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Сформированный ЭМД направляется отделением в филиал фонда.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Филиал Фонда в течение 1 рабочего дня рассматривает ЭМД с проектом решения и принимает решение о назначении или отказе в назначении социальных выплат (далее – решение).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назначении социальной выплаты осуществляется при наличии условий, предусмотренных подпунктами 1) и 2) пункта 6 настоящих Правил.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основании утвержденных филиалом Фонда решений о назначении социальных выплат, Государственная корпорация в течение 1 рабочего дня обеспечивает включение сумм назначенных социальных выплат в потребность в средствах на социальные выплаты.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средствах на социальные выплаты формируется Государственной корпорацией ежедневно.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Фонд производит ежедневное финансирование Государственной корпорации для осуществления социальных выплат по графику.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корпорация, получив средства, в течение 1 рабочего дня формирует в соответствии с графиком платежные поручения на выплату социальных выплат и осуществляет социальные выплаты получателям путем зачисления средств на банковские счета получателей.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 Фонд не позднее 20 числа месяца, следующего за отчетным месяцем, подписывают акт сверки по произведенным суммам социальных выплат, а также по возвратам излишне зачисленных (выплаченных) социальных выплат.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Социальные выплаты осуществляются ежедневно в период действия режима чрезвычайного положения.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Отделение Государственной корпорации информирует лиц, указанных в пункте 3 настоящих Правил о принятом филиалом Фонда решении о назначении или отказе в назначении социальной выплаты при наличии в списках лиц, потерявших доход в связи с ограничениями деятельности на период действия чрезвычайного положения номера мобильного телефона посредством sms-оповещения на мобильный телефон работника.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Отделение Государственной корпорации в срок не позднее 1 рабочего дня с даты утверждения филиалом Фонда решения о назначении социальной выплаты или отказе в назначении социальной выплаты формирует списки и направляет уведомление в местный орган по вопросам занятости.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Местный орган по вопросам занятости в срок не позднее 1 рабочего дня с даты получения уведомления Государственной корпорации информирует о принятом решении плательщика социальных отчислений.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получающим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характера,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(оказание услуг),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налоговыми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уплачены обязательные 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период 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Заключение районного (городского) штаба по вопросам занятости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№ ____ "__" _________ 20__ года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(городской) штаб по вопросам занятости населения, рассмотрев заявление и прилагаемые к нему документы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организации/Ф.И.О. (при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 и представленных документов выносит заключение об определении перечня лиц, потерявших доход в связи с ограничениями деятельности на период действия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(подписи) (Фамилия, имя, отчество (при наличии)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выплаты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 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получающим доходы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предметом которых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(оказание услуг),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которых налоговыми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уплачены обязательные 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период 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местный орган по вопросам занятости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(район, город)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организации/Ф.И.О. (при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организации/заявителя: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(район, город)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E-mail ______________________________ Телефон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вас рассмотреть вопрос оказания социальной поддержки в связи с потерей дохода, связанной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ограничениями деятельности в период действия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документов, приложенных к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 (а) об ответственности за предоставление ложной информации и недостоверных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организации/Ф.И.О. (при наличии) заявителя _____________________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организации М.П. (при наличии)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участникам системы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 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получающим доходы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гражданско-правового характера,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выполнение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(оказание услуг), за которых налоговыми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уплачены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 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Список лиц, потерявших доход в связи с ограничениям деятельности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период действия чрезвычайного положения по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(наименование, БИН/ИИН, Ф.И.О. (при наличии) заявителя,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местонахождение, телефоны)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657"/>
        <w:gridCol w:w="413"/>
        <w:gridCol w:w="673"/>
        <w:gridCol w:w="932"/>
        <w:gridCol w:w="932"/>
        <w:gridCol w:w="6280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банковского счета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мобильного телефона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отпуска без сохранения заработной платы (указать с__по__)*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графа заполняется работодателем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организации/Ф.И.О. (при наличии) заявителя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организации М.П. (при наличии)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участникам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физическим лицам, получающим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договорам гражданско-правового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предметом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выполнение работ (оказание услуг),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которых налоговыми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уплачены обязательные 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период 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стаже участия в системе обязательного социального страхования или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накопительной пенсионной системе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отделения Государственной корпорации)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счет № ______________________________________________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 _______________________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Фамилия_____________________________________________________________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________________________________________________________________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 ________________________________________________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2245"/>
        <w:gridCol w:w="1337"/>
        <w:gridCol w:w="2111"/>
        <w:gridCol w:w="2111"/>
        <w:gridCol w:w="2111"/>
        <w:gridCol w:w="1339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плательщика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платежа социальных отчислений/обязательных пенсионных взносов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или ИИН 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(месяц и год)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отчислений (тенге)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(месяц и год)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пенсионных взносов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Общий стаж участия в системе обязательного социального страхования/накопительной пенсионной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(количество календарных месяцев из графы 4 или 6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Среднемесячный доход для исчисления, перерасчета размера социальной выплаты за последние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месяца_________________________________________________________________________________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Ответственный исполнитель:___________________________________________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выписки:_______________________________________________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распечатки:______________________________________________________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участникам системы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 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получающим доходы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гражданско-правового характера,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выполнение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(оказание услуг), за которых налоговыми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уплачены обязательные 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период чрезвычайного 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_______________________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(город) _______________</w:t>
      </w:r>
    </w:p>
    <w:bookmarkEnd w:id="73"/>
    <w:bookmarkStart w:name="z9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РЕШЕНИЕ № 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от "____" __________ 20___ г.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Филиала АО "Государственный фонд социального страхования"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 _________________________ области (городу)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назначении или отказе в назначении социальной выплаты на случай потери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дохода в связи с ограничениями деятельности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период действия чрезвычайного положения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(отказать):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 пол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(число, месяц, год)                               (жен, муж)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обращения: _________________________________________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Общий стаж участия в системе обязательного социального страхования/накопительной пенсионной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"_"______ 20___ г. ____ 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 социальной выплаты на период действия чрезвычайного положения "____"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"____" __________ 20____ г. в сумме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Отказать в назначении социальной выплаты_________(указать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отделения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отделения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