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ee74" w14:textId="a2dee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договора на субсидирование ставки купонного вознаграждения по облигациям перевозчика, выпущенным в целях развития магистральной железнодорожной сети и подвижного состава железнодорожного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27 марта 2020 года № 157. Зарегистрирован в Министерстве юстиции Республики Казахстан 30 марта 2020 года № 20187.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и.о. Министра индустрии и инфраструктурного развития РК от 17.09.2021 </w:t>
      </w:r>
      <w:r>
        <w:rPr>
          <w:rFonts w:ascii="Times New Roman"/>
          <w:b w:val="false"/>
          <w:i w:val="false"/>
          <w:color w:val="ff0000"/>
          <w:sz w:val="28"/>
        </w:rPr>
        <w:t>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34-41)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14 Закона Республики Казахстан от 8 декабря 2001 года "О железнодорожном транспорте"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Типовой договор на субсидирование ставки купонного вознаграждения по облигациям перевозчика, выпущенным в целях развития магистральной железнодорожной сети и подвижного состава железнодорожного транспорта.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индустрии и инфраструктурного развития РК от 17.09.2021 </w:t>
      </w:r>
      <w:r>
        <w:rPr>
          <w:rFonts w:ascii="Times New Roman"/>
          <w:b w:val="false"/>
          <w:i w:val="false"/>
          <w:color w:val="000000"/>
          <w:sz w:val="28"/>
        </w:rPr>
        <w:t>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транспорта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2020 года № 157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на субсидирование ставки купонного вознаграждения по облигациям перевозчика, выпущенным в целях развития магистральной железнодорожной сети и подвижного состава железнодорожного транспорта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и.о. Министра индустрии и инфраструктурного развития РК от 17.09.2021 </w:t>
      </w:r>
      <w:r>
        <w:rPr>
          <w:rFonts w:ascii="Times New Roman"/>
          <w:b w:val="false"/>
          <w:i w:val="false"/>
          <w:color w:val="ff0000"/>
          <w:sz w:val="28"/>
        </w:rPr>
        <w:t>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Нур-Султан "___" ________ 20 __ года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_______________________________________________________________, именуемое в дальнейшем "Уполномоченный орган", в лице ______________________, действующего на основании________________, с одной стороны, и _________________ именуемый в дальнейшем "Перевозчик", в лице _____________, действующего на основании ___________________, с другой стороны, вместе именуемые "Стороны", в соответствии с протоколом об итогах рассмотрения заявок на субсидирование за счет бюджетных средств ставки купонного вознаграждения по облигациям перевозчика, выпущенным в целях развития магистральной железнодорожной сети и подвижного состава железнодорожного транспорта от "___" _____ 20 года, заключили настоящий договор (далее – Договор) о нижеследующем.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Предмет договора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1.Уполномоченный орган осуществляет субсидирование части ставки купонного вознаграждения по облигациям на сумму 307 194 406,15 тыс. тенге, выпущенным в 2019 году в целях развития магистральной железнодорожной сети и подвижного состава железнодорожного транспорта по ставке 11,5%. Субсидирование осуществляется на следующих условиях: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размер ставки субсидирования определяется по рекомендации совета по транспорту;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срок погашения облигаций – согласно условиям Проспекта.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Сумма субсидирования должна быть предусмотрена по республиканской бюджетной программе "Субсидирование ставки купонного вознаграждения по облигациям перевозчика, выпущенным в целях развития магистральной железнодорожной сети и подвижного состава железнодорожного транспорта" (далее – Субсидирование).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перевозчика на выплату части ставки купонного вознаграждения пересматриваются ежегодно с учетом финансового положения перевозчика и субсидируются в пределах суммы, предусмотренной республиканским бюджетом на соответствующий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условиями Договора допускается пересмотр объемов субсидий, в пределах средств, предусмотренных соответствующим бюджетом на соответствующий год.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и.о. Министра индустрии и инфраструктурного развития РК от 17.09.2021 </w:t>
      </w:r>
      <w:r>
        <w:rPr>
          <w:rFonts w:ascii="Times New Roman"/>
          <w:b w:val="false"/>
          <w:i w:val="false"/>
          <w:color w:val="000000"/>
          <w:sz w:val="28"/>
        </w:rPr>
        <w:t>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Перевозчик обязуется выполнять обязательства, предусмотренные настоящим Договором и проспектом выпуска облигаций.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Права и обязательства сторон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Уполномоченный орган осуществляет субсидирование в соответствии с Правилами субсидирования ставок купонного вознаграждения по облигациям перевозчика, выпущенным в целях развития магистральной железнодорожной сети и подвижного состава железнодорожного транспорта, утвержденными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34-40)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14 Закона Республики Казахстан от 8 декабря 2001 года "О железнодорожном транспорте" (далее – Правила).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вправе: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контроль за соблюдением сроков исполнения обязательств Перевозчика, установленных настоящим Договором, и проспектом выпуска облигаций;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мониторинг целевого использования субсидий на основании документов, представляемых Перевозчиком не реже одного раза в год;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запрашивать и получать от Перевозчика информацию, в том числе документы финансово-хозяйственной деятельности, касающиеся развития магистральной железнодорожной сети и подвижного состава железнодорожного транспорта.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приостановить субсидирование, в случае выявления фактов просроченной задолженности по проспекту выпуска облигаций до исполнения обязательств перевозчиком.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Перевозчик обязан: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исполнять свои обязательства своевременно и в полном объеме, в том числе производить выплату купонного вознаграждения держателям облигаций не субсидируемой части ставки купонного вознаграждения согласно графику погашения;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предоставлять Уполномоченному органу по его письменному запросу информацию, в том числе документы финансово-хозяйственной деятельности, касающиеся развития магистральной железнодорожной сети и подвижного состава железнодорожного транспорта;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передавать и не раскрывать информацию об условиях и реализации настоящего Договора третьим лицам без предварительного письменного согласия Уполномоченного органа;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согласовывать с Уполномоченным органом внесение изменений и дополнений в проспект выпуска облигаций, касающихся увеличения ставки купонного вознаграждения с последующим заключением дополнительного соглашения к настоящему Договору;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предоставлять подтверждающие документы Уполномоченному органу в течение трех рабочих дней в случае государственной регистрации изменений и дополнений в проспект выпуска облигаций, касающихся увеличения ставки купонного вознаграждения;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представлять ежегодно до 1 декабря в Уполномоченный орган информацию об использовании субсидий;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течение пятнадцати рабочих дней извещать Уполномоченный орган об изменениях в составе руководителей, наименовании, реквизитов, юридических и фактических адресов.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Перевозчик вправе: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Уполномоченного органа своевременной выплаты субсидий на условиях настоящего Договора;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информацию о перечисленных объемах субсидий в рамках исполнения обязательств Уполномоченного органа по субсидированию.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взаиморасчетов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Выплата субсидий из республиканского бюджета производится в соответствии с индивидуальным планом финансирования по платежам (далее – План финансирования) и графиком выплаты купонного вознаграждения (далее – график выплаты) согласно приложению к настоящему Договору.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подписания Договора субсидирования Уполномоченным органом в течение пяти рабочих дней утверждается план финансирования.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Перевозчик за двадцать рабочих дней до выплаты купонного вознаграждения в соответствии с графиком выплаты предоставляет в адрес Уполномоченного органа заявку на перечисление средств из республиканского бюджета на расчетный счет перевозчика по форме согласно приложению 3 к Правилам (далее – заявка на перечисление).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несогласия с поданной заявкой на перечисление Стороны производят уточнение данных в срок не более пяти рабочих дней, следующих за днем предоставления заявки на перечисление.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не позднее пяти рабочих дней, следующих за днем предоставления заявки на перечисление, осуществляет перечисление суммы субсидий перевозчику в соответствии с настоящим Договором.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осуществления перечисления суммы субсидий перевозчику, Уполномоченный орган формирует ведомость для субсидирования ставки купонного вознаграждения по облигациям перевозчика, выпущенным в целях развития магистральной железнодорожной сети и подвижного состава железнодорожного транспорта, по бюджетной программе по форме согласно приложению 4 к Правилам.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перечисления субсидий перевозчику Уполномоченный орган в территориальное подразделение казначейства представляет реестр счетов к оплате и счета к оплате в двух экземплярах.</w:t>
      </w:r>
    </w:p>
    <w:bookmarkEnd w:id="41"/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Ответственность сторон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Стороны несут ответственность за неисполнение и (или) ненадлежащее исполнение обязательств по настоящему Договору в соответствии с законодательством Республики Казахстан.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Подписанием настоящего Договора Перевозчик предоставляет согласие Уполномоченному органу на: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заинтересованным третьим лицам информации и документов, полученных в рамках настоящего Договора по облигациям, по которым осуществляется субсидирование, в том числе банковской и коммерческой тайны;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опубликование в средствах массовой информации наименования Перевозчика, наименования региона, в котором реализуется проект, наименования и описания проекта Перевозчика, а также отрасли.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Обстоятельства неопределимой силы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Стороны освобождаются от ответственности за неисполнение, либо ненадлежащее исполнение своих обязательств по настоящему Договору, если невозможность исполнения явилась следствием обстоятельств непреодолимых сил.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наступлении обстоятельств непреодолимых сил, Сторона, для которой создалась невозможность исполнения ее обязательств по настоящему Договору, своевременно в течение десяти рабочих дней с момента наступления извещает другую Сторону о таких обстоятельствах. При этом характер, период действия, факт наступления обстоятельств должны подтверждаться соответствующими документами уполномоченных органов.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Наступление обстоятельств непреодолимых сил вызывает увеличение срока исполнения настоящего Договора на период их действия.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Если такие обстоятельства будут продолжаться более 3 месяцев подряд, то любая из Сторон вправе пересмотреть условия дальнейшего исполнения обязательств по настоящему Договору.</w:t>
      </w:r>
    </w:p>
    <w:bookmarkEnd w:id="51"/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Заключительные положения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Настоящий Договор вступает в силу со дня подписания Сторонами и действует до полного выполнения Сторонами своих обязательств по Договору.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Договор может быть расторгнут по взаимному соглашению Сторон или по требованию одной из Сторон, в случае неисполнения обязательств другой Стороной.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Односторонний отказ от исполнения Договора или одностороннее расторжение Договора осуществляется в соответствии с гражданским законодательством Республики Казахстан.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досрочном расторжении Договора, сторона, инициирующая расторжение, обязана письменно уведомить об этом другую сторону не менее чем за месяц до расторжения Договора.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Стороны будут разрешать возникшие споры и разногласия путем переговоров, при невозможности разрешения разногласий путем переговоров в судебном порядке в соответствии с законодательством Республики Казахстан.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Все изменения и дополнения к настоящему Договору составляются в соответствии с законодательством Республики Казахстан в письменной форме на государственном и (или) русском языке в двух экземплярах по одному для каждой из Сторон, имеющих одинаковую юридическую силу, и подписываются обеими Сторонами.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Настоящий Договор заключен в городе Нур-Султан "____"________ 20___ года в двух экземплярах по одному экземпляру для каждой из Сторон, имеющих одинаковую юридическую силу.</w:t>
      </w:r>
    </w:p>
    <w:bookmarkEnd w:id="59"/>
    <w:bookmarkStart w:name="z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Реквизиты и подписи сторон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___________________________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Место печати</w:t>
      </w:r>
    </w:p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Эмитент ___________________________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Типовому договору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купонного вознаграждения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облигациям перевозчика,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выпущенным в целях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железнодорожной сети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 транспорта</w:t>
            </w:r>
          </w:p>
        </w:tc>
      </w:tr>
    </w:tbl>
    <w:bookmarkStart w:name="z7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выплаты купонного вознаграждения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1294"/>
        <w:gridCol w:w="1294"/>
        <w:gridCol w:w="2014"/>
        <w:gridCol w:w="2374"/>
        <w:gridCol w:w="2375"/>
        <w:gridCol w:w="2375"/>
      </w:tblGrid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ставка вознаграждения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вознаграждения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вознаграждения, подлежащая субсидированию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вознаграждения, субсидируемая Уполномоченным органом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вознаграждения, подлежащая погашению Перевозчиком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погашения ставки вознаграждения Перевозчиком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5"/>
        <w:gridCol w:w="136"/>
        <w:gridCol w:w="136"/>
        <w:gridCol w:w="136"/>
        <w:gridCol w:w="6807"/>
      </w:tblGrid>
      <w:tr>
        <w:trPr>
          <w:trHeight w:val="30" w:hRule="atLeast"/>
        </w:trPr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