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6710b" w14:textId="a2671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27 января 2016 года № 83 "Об утверждении Правил регистрации паспортов иммигрантов, предоставления принимающими лицами информации о пребывающих у них иммигрантах, изготовления и выдачи миграционных карточек, передвижения иммигрантов, въезда иммигрантов в отдельные местности (территории), закрытые для посещения иностранцами, а также транзитного проезда иностранцев и лиц без гражданства по территории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31 марта 2020 года № 274. Зарегистрирован в Министерстве юстиции Республики Казахстан 31 марта 2020 года № 20235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27 января 2016 года № 83 "Об утверждении Правил регистрации паспортов иммигрантов, предоставления принимающими лицами информации о пребывающих у них иммигрантах, изготовления и выдачи миграционных карточек, передвижения иммигрантов, въезда иммигрантов в отдельные местности (территории), закрытые для посещения иностранцами, а также транзитного проезда иностранцев и лиц без гражданства по территории Республики Казахстан" (зарегистрирован в Реестре государственной регистрации нормативных правовых актов за № 13715, опубликован 1 июля 2016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предоставления принимающими лицами информации о пребывающих у них иммигрантах, а также транзитного проезда иностранцев и лиц без гражданства по территории Республики Казахстан";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принимающими лицами информации о пребывающих у них иммигрантах, а также транзитного проезда иностранцев и лиц без гражданства по территории Республики Казахстан.";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паспортов иммигрантов, предоставления принимающими лицами информации о пребывающих у них иммигрантах, изготовления и выдачи миграционных карточек, передвижения иммигрантов, въезда иммигрантов в отдельные местности (территории), закрытые для посещения иностранцами, а также транзитного проезда иностранцев и лиц без гражданства по территории Республики Казахстан, утвержденные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миграционной службы Министерства внутренних дел Республики Казахстан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внутренних дел Республики Казахстан и Комитет миграционной службы (Кабденов М.Т.) Министерства внутренних дел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внутренних дел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2020 года № 274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2016 года № 83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принимающими лицами информации о пребывающих у них иммигрантах, а также транзитного проезда иностранцев и лиц без гражданства по территории Республики Казахстан.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принимающими лицами информации о пребывающих у них иммигрантах, а также транзитного проезда иностранцев и лиц без гражданства по территории Республики Казахстан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22 июля 2011 года "О миграции населения".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принимающее лицо – гражданин Республики Казахстан, иностранец и лицо без гражданства, постоянно проживающие в Республике Казахстан, или юридическое лицо, зарегистрированное в Республике Казахстан, ходатайствующие о приглашении иммигрантов в Республику Казахстан для временного проживания и (или) предоставляющие место для их проживания;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иммигрант - иностранец или лицо без гражданства, прибывшие в Республику Казахстан для временного или постоянного проживания.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предоставления принимающими лицами информации о пребывающих у них иммигрантах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Принимающие лица обязаны проинформировать органы внутренних дел о пребывающих у них иммигрантах в течение трех рабочих дней со дня их прибытия.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Уведомления о пребывающем в Республике Казахстан иммигрантах направляют принимающие лица, предоставляющие место для их проживания.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Уведомления отправляются следующими способами: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уведомления на бумажном носителе непосредственно в органы внутренних дел по адресам, размещенным на сайте mvd.gov.kz;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Визово-миграционный портал ЕИС "Беркут" посредством персональной электронной цифровой подписи через веб-сайты www.vmp.gov.kz или egov.kz.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перемене иммигрантом временного места жительства в Республике Казахстан принимающее лицо в течение трех рабочих дней извещает об этом органы внутренних дел.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Ответственность за достоверность сведений, содержащихся в уведомлении и своевременность подачи уведомления, несет принимающая сторона.</w:t>
      </w:r>
    </w:p>
    <w:bookmarkEnd w:id="25"/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транзитного проезда иностранцев и лиц без гражданства по территории Республики Казахстан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Иммигранты могут свободно передвигаться по территории Республики Казахстан, открытой для посещения иностранцами.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въезда в Республику Казахстан и выезда из Республики Казахстан иммигрантов, проезжающих через территорию Республики Казахстан транзитом, оформляются транзитные визы Республики Казахстан.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Транзитный проезд иностранцев через территорию Республики Казахстан разрешается на срок не более пяти суток при наличии у них документов (визы), действительных для въезда в третью страну.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Иностранцы, проезжающие через территорию Республики Казахстан транзитом в страну, с которой у государства их гражданства имеется соглашение о безвизовом въезде, оформляют транзитную визу Республики Казахстан.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принимающими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пребывающих у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иммигрантах,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транзитного проезда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иностранцев и лиц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гражданства по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Казахстан.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миграционной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Уведомление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(фамилия, имя, отчество (при его наличии) принимающих лиц, 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документа, удостоверяющего личность)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уведомляю Вас о том, что "_____" ________ 20____ года ко мне прибыли следующие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иностранцы: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(фамилия, имя, отчество (при его наличии) гражданство, № документа,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удостоверяющего личность)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________________________________________________________________________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________________________________________________________________________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________________________________________________________________________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___________________________________________________________________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(обмен опытом, стажировка, туризм, учеба и т.п.)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Проживание по адресу: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 "___" ____20___ года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