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ac77" w14:textId="d8ea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30 ноября 2015 года № 750 "Об утверждении Правил организации застройки и прохождения разрешительных процедур в сфере строительства"</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31 марта 2020 года № 174. Зарегистрирован в Министерстве юстиции Республики Казахстан 1 апреля 2020 года № 20244.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30 ноября 2015 года № 750 "Об утверждении Правил организации застройки и прохождения разрешительных процедур в сфере строительства" (зарегистрирован в Реестре государственной регистрации нормативных правовых актов за № 12684, опубликованный 4 февраля 2016 года в информационно-правовой системе "Әділет") следующие изменения: преамбулу изложить в следующей редакции:</w:t>
      </w:r>
    </w:p>
    <w:bookmarkEnd w:id="1"/>
    <w:bookmarkStart w:name="z6"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23-14)</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застройки и прохождения разрешительных процедур в сфере строительства,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8" w:id="3"/>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развитию Республики Казахстан.</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развитию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w:t>
            </w:r>
            <w:r>
              <w:br/>
            </w:r>
            <w:r>
              <w:rPr>
                <w:rFonts w:ascii="Times New Roman"/>
                <w:b w:val="false"/>
                <w:i/>
                <w:color w:val="000000"/>
                <w:sz w:val="20"/>
              </w:rPr>
              <w:t>индустрии и инфраструктурного развития</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8"/>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от 31 марта 2020 года № 174</w:t>
            </w:r>
            <w:r>
              <w:br/>
            </w:r>
            <w:r>
              <w:rPr>
                <w:rFonts w:ascii="Times New Roman"/>
                <w:b w:val="false"/>
                <w:i w:val="false"/>
                <w:color w:val="000000"/>
                <w:sz w:val="20"/>
              </w:rPr>
              <w:t>Утверждены приказом</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2015 года № 750</w:t>
            </w:r>
          </w:p>
        </w:tc>
      </w:tr>
    </w:tbl>
    <w:bookmarkStart w:name="z17" w:id="10"/>
    <w:p>
      <w:pPr>
        <w:spacing w:after="0"/>
        <w:ind w:left="0"/>
        <w:jc w:val="left"/>
      </w:pPr>
      <w:r>
        <w:rPr>
          <w:rFonts w:ascii="Times New Roman"/>
          <w:b/>
          <w:i w:val="false"/>
          <w:color w:val="000000"/>
        </w:rPr>
        <w:t xml:space="preserve"> Правила организации застройки и прохождения разрешительных процедур в сфере строительства</w:t>
      </w:r>
    </w:p>
    <w:bookmarkEnd w:id="10"/>
    <w:bookmarkStart w:name="z18" w:id="11"/>
    <w:p>
      <w:pPr>
        <w:spacing w:after="0"/>
        <w:ind w:left="0"/>
        <w:jc w:val="left"/>
      </w:pPr>
      <w:r>
        <w:rPr>
          <w:rFonts w:ascii="Times New Roman"/>
          <w:b/>
          <w:i w:val="false"/>
          <w:color w:val="000000"/>
        </w:rPr>
        <w:t xml:space="preserve"> Глава 1. Общие положения</w:t>
      </w:r>
    </w:p>
    <w:bookmarkEnd w:id="11"/>
    <w:bookmarkStart w:name="z19" w:id="12"/>
    <w:p>
      <w:pPr>
        <w:spacing w:after="0"/>
        <w:ind w:left="0"/>
        <w:jc w:val="both"/>
      </w:pPr>
      <w:r>
        <w:rPr>
          <w:rFonts w:ascii="Times New Roman"/>
          <w:b w:val="false"/>
          <w:i w:val="false"/>
          <w:color w:val="000000"/>
          <w:sz w:val="28"/>
        </w:rPr>
        <w:t xml:space="preserve">
      1. Настоящие Правила организации застройки и прохождения разрешительных процедур в сфере строительства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апреля 2013 года "О государственных услугах", иными нормативными правовыми актами и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населенных пунктов и пригородных зон, устанавливают порядок получения исходных материалов и разрешительных документов на размещение и строительство новых, изменение (перепрофилирование, переоборудование, перепланировку, реконструкцию, расширение) существующих объектов недвижимости, функционального назначения помещений, ввод в эксплуатацию объектов недвижимости, а также регулируют иные отношения, связанные с осуществлением архитектурной, градостроительной и строительной деятельности на территории населенных пунктов и пригородных зон, определяют порядок оказания государственных услуг "Предоставление исходных материалов при разработке проектов строительства и реконструкции (перепланировки и переоборудования)" и "Согласование эскиза (эскизного проекта)".</w:t>
      </w:r>
    </w:p>
    <w:bookmarkEnd w:id="12"/>
    <w:bookmarkStart w:name="z20" w:id="13"/>
    <w:p>
      <w:pPr>
        <w:spacing w:after="0"/>
        <w:ind w:left="0"/>
        <w:jc w:val="both"/>
      </w:pPr>
      <w:r>
        <w:rPr>
          <w:rFonts w:ascii="Times New Roman"/>
          <w:b w:val="false"/>
          <w:i w:val="false"/>
          <w:color w:val="000000"/>
          <w:sz w:val="28"/>
        </w:rPr>
        <w:t>
      2. Настоящие Правила обязательны для применения местными исполнительными органами (далее – МИО), поставщиками услуг по инженерному и коммунальному обеспечению, органами контроля и надзора в сфере архитектуры, градостроительства и строительства, субъектами архитектурной, градостроительной и строительной деятельности независимо от форм собственности на объекты застройки и (или) реконструкции, включая сети инженерной инфраструктуры, а также собственниками объектов недвижимости в части их эксплуатации и содержания, в том числе при разработке градостроительной документации.</w:t>
      </w:r>
    </w:p>
    <w:bookmarkEnd w:id="13"/>
    <w:bookmarkStart w:name="z21" w:id="14"/>
    <w:p>
      <w:pPr>
        <w:spacing w:after="0"/>
        <w:ind w:left="0"/>
        <w:jc w:val="both"/>
      </w:pPr>
      <w:r>
        <w:rPr>
          <w:rFonts w:ascii="Times New Roman"/>
          <w:b w:val="false"/>
          <w:i w:val="false"/>
          <w:color w:val="000000"/>
          <w:sz w:val="28"/>
        </w:rPr>
        <w:t>
      3. Физические и юридические лица осуществляют застройку на территории населенного пункта в соответствии с настоящими Правилами.</w:t>
      </w:r>
    </w:p>
    <w:bookmarkEnd w:id="14"/>
    <w:bookmarkStart w:name="z22" w:id="15"/>
    <w:p>
      <w:pPr>
        <w:spacing w:after="0"/>
        <w:ind w:left="0"/>
        <w:jc w:val="both"/>
      </w:pPr>
      <w:r>
        <w:rPr>
          <w:rFonts w:ascii="Times New Roman"/>
          <w:b w:val="false"/>
          <w:i w:val="false"/>
          <w:color w:val="000000"/>
          <w:sz w:val="28"/>
        </w:rPr>
        <w:t xml:space="preserve">
      Порядок предоставления земельных участков для целей строительства определяется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5"/>
    <w:bookmarkStart w:name="z23" w:id="16"/>
    <w:p>
      <w:pPr>
        <w:spacing w:after="0"/>
        <w:ind w:left="0"/>
        <w:jc w:val="both"/>
      </w:pPr>
      <w:r>
        <w:rPr>
          <w:rFonts w:ascii="Times New Roman"/>
          <w:b w:val="false"/>
          <w:i w:val="false"/>
          <w:color w:val="000000"/>
          <w:sz w:val="28"/>
        </w:rPr>
        <w:t>
      4. В настоящих Правилах используются следующие понятия:</w:t>
      </w:r>
    </w:p>
    <w:bookmarkEnd w:id="16"/>
    <w:bookmarkStart w:name="z24" w:id="17"/>
    <w:p>
      <w:pPr>
        <w:spacing w:after="0"/>
        <w:ind w:left="0"/>
        <w:jc w:val="both"/>
      </w:pPr>
      <w:r>
        <w:rPr>
          <w:rFonts w:ascii="Times New Roman"/>
          <w:b w:val="false"/>
          <w:i w:val="false"/>
          <w:color w:val="000000"/>
          <w:sz w:val="28"/>
        </w:rPr>
        <w:t>
      1) исходные материалы – материалы, необходимые для разработки проектов строительства и реконструкции (перепланировки, переоборудования) помещений (отдельных частей) существующих зданий;</w:t>
      </w:r>
    </w:p>
    <w:bookmarkEnd w:id="17"/>
    <w:bookmarkStart w:name="z25" w:id="18"/>
    <w:p>
      <w:pPr>
        <w:spacing w:after="0"/>
        <w:ind w:left="0"/>
        <w:jc w:val="both"/>
      </w:pPr>
      <w:r>
        <w:rPr>
          <w:rFonts w:ascii="Times New Roman"/>
          <w:b w:val="false"/>
          <w:i w:val="false"/>
          <w:color w:val="000000"/>
          <w:sz w:val="28"/>
        </w:rPr>
        <w:t>
      2) индивидуальное жилищное строительство – постройка индивидуальных жилых домов гражданами, на закрепленном за ними в установленном порядке земельном участке, их собственными силами, подрядным или другим, не запрещенным законодательством способом;</w:t>
      </w:r>
    </w:p>
    <w:bookmarkEnd w:id="18"/>
    <w:bookmarkStart w:name="z26" w:id="19"/>
    <w:p>
      <w:pPr>
        <w:spacing w:after="0"/>
        <w:ind w:left="0"/>
        <w:jc w:val="both"/>
      </w:pPr>
      <w:r>
        <w:rPr>
          <w:rFonts w:ascii="Times New Roman"/>
          <w:b w:val="false"/>
          <w:i w:val="false"/>
          <w:color w:val="000000"/>
          <w:sz w:val="28"/>
        </w:rPr>
        <w:t>
      3)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(аренды);</w:t>
      </w:r>
    </w:p>
    <w:bookmarkEnd w:id="19"/>
    <w:bookmarkStart w:name="z27" w:id="20"/>
    <w:p>
      <w:pPr>
        <w:spacing w:after="0"/>
        <w:ind w:left="0"/>
        <w:jc w:val="both"/>
      </w:pPr>
      <w:r>
        <w:rPr>
          <w:rFonts w:ascii="Times New Roman"/>
          <w:b w:val="false"/>
          <w:i w:val="false"/>
          <w:color w:val="000000"/>
          <w:sz w:val="28"/>
        </w:rPr>
        <w:t>
      4) 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w:t>
      </w:r>
    </w:p>
    <w:bookmarkEnd w:id="20"/>
    <w:bookmarkStart w:name="z28" w:id="21"/>
    <w:p>
      <w:pPr>
        <w:spacing w:after="0"/>
        <w:ind w:left="0"/>
        <w:jc w:val="both"/>
      </w:pPr>
      <w:r>
        <w:rPr>
          <w:rFonts w:ascii="Times New Roman"/>
          <w:b w:val="false"/>
          <w:i w:val="false"/>
          <w:color w:val="000000"/>
          <w:sz w:val="28"/>
        </w:rPr>
        <w:t>
      5) переоборудование – изменение помещения (помещений), связанное с изменением его функционального назначения, полной или частичной заменой внутренней системы технологического и (или) инженерного оборудования, необходимого для жизнеобеспечения и эксплуатации;</w:t>
      </w:r>
    </w:p>
    <w:bookmarkEnd w:id="21"/>
    <w:bookmarkStart w:name="z29" w:id="22"/>
    <w:p>
      <w:pPr>
        <w:spacing w:after="0"/>
        <w:ind w:left="0"/>
        <w:jc w:val="both"/>
      </w:pPr>
      <w:r>
        <w:rPr>
          <w:rFonts w:ascii="Times New Roman"/>
          <w:b w:val="false"/>
          <w:i w:val="false"/>
          <w:color w:val="000000"/>
          <w:sz w:val="28"/>
        </w:rPr>
        <w:t>
      6) перепланировка – изменение планировки помещения (помещений), сопряженное с изменением границ этого помещения (этих помещений);</w:t>
      </w:r>
    </w:p>
    <w:bookmarkEnd w:id="22"/>
    <w:bookmarkStart w:name="z30" w:id="23"/>
    <w:p>
      <w:pPr>
        <w:spacing w:after="0"/>
        <w:ind w:left="0"/>
        <w:jc w:val="both"/>
      </w:pPr>
      <w:r>
        <w:rPr>
          <w:rFonts w:ascii="Times New Roman"/>
          <w:b w:val="false"/>
          <w:i w:val="false"/>
          <w:color w:val="000000"/>
          <w:sz w:val="28"/>
        </w:rPr>
        <w:t>
      7) строительство – 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w:t>
      </w:r>
    </w:p>
    <w:bookmarkEnd w:id="23"/>
    <w:bookmarkStart w:name="z31" w:id="24"/>
    <w:p>
      <w:pPr>
        <w:spacing w:after="0"/>
        <w:ind w:left="0"/>
        <w:jc w:val="both"/>
      </w:pPr>
      <w:r>
        <w:rPr>
          <w:rFonts w:ascii="Times New Roman"/>
          <w:b w:val="false"/>
          <w:i w:val="false"/>
          <w:color w:val="000000"/>
          <w:sz w:val="28"/>
        </w:rPr>
        <w:t>
      8) строительная площадка – территория, используемая для размещения возводимого объекта, временных строений и сооружений, техники, отвалов грунта, складирования строительных материалов, изделий, оборудования и выполнения строительно-монтажных работ;</w:t>
      </w:r>
    </w:p>
    <w:bookmarkEnd w:id="24"/>
    <w:bookmarkStart w:name="z32" w:id="25"/>
    <w:p>
      <w:pPr>
        <w:spacing w:after="0"/>
        <w:ind w:left="0"/>
        <w:jc w:val="both"/>
      </w:pPr>
      <w:r>
        <w:rPr>
          <w:rFonts w:ascii="Times New Roman"/>
          <w:b w:val="false"/>
          <w:i w:val="false"/>
          <w:color w:val="000000"/>
          <w:sz w:val="28"/>
        </w:rPr>
        <w:t>
      10) орган государственного архитектурно-строительного контроля и надзора – структурное подразделение местного исполнительного органа, осуществляющее государственный архитектурно-строительный контроль за безопасностью, качеством, надежностью и устойчивостью строительных объектов;</w:t>
      </w:r>
    </w:p>
    <w:bookmarkEnd w:id="25"/>
    <w:bookmarkStart w:name="z33" w:id="26"/>
    <w:p>
      <w:pPr>
        <w:spacing w:after="0"/>
        <w:ind w:left="0"/>
        <w:jc w:val="both"/>
      </w:pPr>
      <w:r>
        <w:rPr>
          <w:rFonts w:ascii="Times New Roman"/>
          <w:b w:val="false"/>
          <w:i w:val="false"/>
          <w:color w:val="000000"/>
          <w:sz w:val="28"/>
        </w:rPr>
        <w:t>
      11) подрядчик – физическое или юридическое лицо, имеющее лицензию на соответствующий вид деятельности, выполняющее подрядные работы в сфере строительства по договору подряда или договору о государственных закупках, заключаемому с заказчиком или с инжиниринговой организацией в сфере строительства в соответствии с законодательством Республики Казахстан;</w:t>
      </w:r>
    </w:p>
    <w:bookmarkEnd w:id="26"/>
    <w:bookmarkStart w:name="z34" w:id="27"/>
    <w:p>
      <w:pPr>
        <w:spacing w:after="0"/>
        <w:ind w:left="0"/>
        <w:jc w:val="both"/>
      </w:pPr>
      <w:r>
        <w:rPr>
          <w:rFonts w:ascii="Times New Roman"/>
          <w:b w:val="false"/>
          <w:i w:val="false"/>
          <w:color w:val="000000"/>
          <w:sz w:val="28"/>
        </w:rPr>
        <w:t>
      12) объекты (объекты строительства, их комплексы) – здания, а также объемные, плоскостные и линейные сооружения:</w:t>
      </w:r>
    </w:p>
    <w:bookmarkEnd w:id="27"/>
    <w:bookmarkStart w:name="z35" w:id="28"/>
    <w:p>
      <w:pPr>
        <w:spacing w:after="0"/>
        <w:ind w:left="0"/>
        <w:jc w:val="both"/>
      </w:pPr>
      <w:r>
        <w:rPr>
          <w:rFonts w:ascii="Times New Roman"/>
          <w:b w:val="false"/>
          <w:i w:val="false"/>
          <w:color w:val="000000"/>
          <w:sz w:val="28"/>
        </w:rPr>
        <w:t>
      жилищно-гражданского назначения;</w:t>
      </w:r>
    </w:p>
    <w:bookmarkEnd w:id="28"/>
    <w:bookmarkStart w:name="z36" w:id="29"/>
    <w:p>
      <w:pPr>
        <w:spacing w:after="0"/>
        <w:ind w:left="0"/>
        <w:jc w:val="both"/>
      </w:pPr>
      <w:r>
        <w:rPr>
          <w:rFonts w:ascii="Times New Roman"/>
          <w:b w:val="false"/>
          <w:i w:val="false"/>
          <w:color w:val="000000"/>
          <w:sz w:val="28"/>
        </w:rPr>
        <w:t>
      коммунального назначения, включая инженерные сети;</w:t>
      </w:r>
    </w:p>
    <w:bookmarkEnd w:id="29"/>
    <w:bookmarkStart w:name="z37" w:id="30"/>
    <w:p>
      <w:pPr>
        <w:spacing w:after="0"/>
        <w:ind w:left="0"/>
        <w:jc w:val="both"/>
      </w:pPr>
      <w:r>
        <w:rPr>
          <w:rFonts w:ascii="Times New Roman"/>
          <w:b w:val="false"/>
          <w:i w:val="false"/>
          <w:color w:val="000000"/>
          <w:sz w:val="28"/>
        </w:rPr>
        <w:t>
      автомобильные и железные дороги и их инфраструктура;</w:t>
      </w:r>
    </w:p>
    <w:bookmarkEnd w:id="30"/>
    <w:bookmarkStart w:name="z38" w:id="31"/>
    <w:p>
      <w:pPr>
        <w:spacing w:after="0"/>
        <w:ind w:left="0"/>
        <w:jc w:val="both"/>
      </w:pPr>
      <w:r>
        <w:rPr>
          <w:rFonts w:ascii="Times New Roman"/>
          <w:b w:val="false"/>
          <w:i w:val="false"/>
          <w:color w:val="000000"/>
          <w:sz w:val="28"/>
        </w:rPr>
        <w:t>
      воздушного и водного транспорта;</w:t>
      </w:r>
    </w:p>
    <w:bookmarkEnd w:id="31"/>
    <w:bookmarkStart w:name="z39" w:id="32"/>
    <w:p>
      <w:pPr>
        <w:spacing w:after="0"/>
        <w:ind w:left="0"/>
        <w:jc w:val="both"/>
      </w:pPr>
      <w:r>
        <w:rPr>
          <w:rFonts w:ascii="Times New Roman"/>
          <w:b w:val="false"/>
          <w:i w:val="false"/>
          <w:color w:val="000000"/>
          <w:sz w:val="28"/>
        </w:rPr>
        <w:t>
      мосты, путепроводы, тоннели, продуктопроводы и линии электропередач с инженерными сооружениями;</w:t>
      </w:r>
    </w:p>
    <w:bookmarkEnd w:id="32"/>
    <w:bookmarkStart w:name="z40" w:id="33"/>
    <w:p>
      <w:pPr>
        <w:spacing w:after="0"/>
        <w:ind w:left="0"/>
        <w:jc w:val="both"/>
      </w:pPr>
      <w:r>
        <w:rPr>
          <w:rFonts w:ascii="Times New Roman"/>
          <w:b w:val="false"/>
          <w:i w:val="false"/>
          <w:color w:val="000000"/>
          <w:sz w:val="28"/>
        </w:rPr>
        <w:t>
      телекоммуникационной и космической связи;</w:t>
      </w:r>
    </w:p>
    <w:bookmarkEnd w:id="33"/>
    <w:bookmarkStart w:name="z41" w:id="34"/>
    <w:p>
      <w:pPr>
        <w:spacing w:after="0"/>
        <w:ind w:left="0"/>
        <w:jc w:val="both"/>
      </w:pPr>
      <w:r>
        <w:rPr>
          <w:rFonts w:ascii="Times New Roman"/>
          <w:b w:val="false"/>
          <w:i w:val="false"/>
          <w:color w:val="000000"/>
          <w:sz w:val="28"/>
        </w:rPr>
        <w:t>
      энергетики, включая здания и сооружения для атомной энергетики;</w:t>
      </w:r>
    </w:p>
    <w:bookmarkEnd w:id="34"/>
    <w:bookmarkStart w:name="z42" w:id="35"/>
    <w:p>
      <w:pPr>
        <w:spacing w:after="0"/>
        <w:ind w:left="0"/>
        <w:jc w:val="both"/>
      </w:pPr>
      <w:r>
        <w:rPr>
          <w:rFonts w:ascii="Times New Roman"/>
          <w:b w:val="false"/>
          <w:i w:val="false"/>
          <w:color w:val="000000"/>
          <w:sz w:val="28"/>
        </w:rPr>
        <w:t>
      промышленности, включая здания и сооружения для добывающей промышленности;</w:t>
      </w:r>
    </w:p>
    <w:bookmarkEnd w:id="35"/>
    <w:bookmarkStart w:name="z43" w:id="36"/>
    <w:p>
      <w:pPr>
        <w:spacing w:after="0"/>
        <w:ind w:left="0"/>
        <w:jc w:val="both"/>
      </w:pPr>
      <w:r>
        <w:rPr>
          <w:rFonts w:ascii="Times New Roman"/>
          <w:b w:val="false"/>
          <w:i w:val="false"/>
          <w:color w:val="000000"/>
          <w:sz w:val="28"/>
        </w:rPr>
        <w:t>
      сельскохозяйственного, водохозяйственного, ирригационного и (или) гидротехнического назначения;</w:t>
      </w:r>
    </w:p>
    <w:bookmarkEnd w:id="36"/>
    <w:bookmarkStart w:name="z44" w:id="37"/>
    <w:p>
      <w:pPr>
        <w:spacing w:after="0"/>
        <w:ind w:left="0"/>
        <w:jc w:val="both"/>
      </w:pPr>
      <w:r>
        <w:rPr>
          <w:rFonts w:ascii="Times New Roman"/>
          <w:b w:val="false"/>
          <w:i w:val="false"/>
          <w:color w:val="000000"/>
          <w:sz w:val="28"/>
        </w:rPr>
        <w:t>
      жилого, производственного и подсобно-хозяйственного назначения в заповедниках, заказниках, рыбопитомниках, лесных, охотничьих и других угодьях;</w:t>
      </w:r>
    </w:p>
    <w:bookmarkEnd w:id="37"/>
    <w:bookmarkStart w:name="z45" w:id="38"/>
    <w:p>
      <w:pPr>
        <w:spacing w:after="0"/>
        <w:ind w:left="0"/>
        <w:jc w:val="both"/>
      </w:pPr>
      <w:r>
        <w:rPr>
          <w:rFonts w:ascii="Times New Roman"/>
          <w:b w:val="false"/>
          <w:i w:val="false"/>
          <w:color w:val="000000"/>
          <w:sz w:val="28"/>
        </w:rPr>
        <w:t>
      в военных городках и специальных военных технологических комплексах.</w:t>
      </w:r>
    </w:p>
    <w:bookmarkEnd w:id="38"/>
    <w:bookmarkStart w:name="z46" w:id="39"/>
    <w:p>
      <w:pPr>
        <w:spacing w:after="0"/>
        <w:ind w:left="0"/>
        <w:jc w:val="both"/>
      </w:pPr>
      <w:r>
        <w:rPr>
          <w:rFonts w:ascii="Times New Roman"/>
          <w:b w:val="false"/>
          <w:i w:val="false"/>
          <w:color w:val="000000"/>
          <w:sz w:val="28"/>
        </w:rPr>
        <w:t>
      К объектам также относятся помещения (отдельные части) существующих зданий (сооружений), в которых намечается произвести реконструкцию, перепланировку, переоборудование;</w:t>
      </w:r>
    </w:p>
    <w:bookmarkEnd w:id="39"/>
    <w:bookmarkStart w:name="z47" w:id="40"/>
    <w:p>
      <w:pPr>
        <w:spacing w:after="0"/>
        <w:ind w:left="0"/>
        <w:jc w:val="both"/>
      </w:pPr>
      <w:r>
        <w:rPr>
          <w:rFonts w:ascii="Times New Roman"/>
          <w:b w:val="false"/>
          <w:i w:val="false"/>
          <w:color w:val="000000"/>
          <w:sz w:val="28"/>
        </w:rPr>
        <w:t>
      13) заявитель – заинтересованное физическое или юридическое лицо (собственник, заказчик, застройщик), имеющее намерение осуществить новое строительство либо провести реконструкцию, перепланировку или переоборудование отдельных помещений или иных частей существующего здания (сооружения);</w:t>
      </w:r>
    </w:p>
    <w:bookmarkEnd w:id="40"/>
    <w:bookmarkStart w:name="z48" w:id="41"/>
    <w:p>
      <w:pPr>
        <w:spacing w:after="0"/>
        <w:ind w:left="0"/>
        <w:jc w:val="both"/>
      </w:pPr>
      <w:r>
        <w:rPr>
          <w:rFonts w:ascii="Times New Roman"/>
          <w:b w:val="false"/>
          <w:i w:val="false"/>
          <w:color w:val="000000"/>
          <w:sz w:val="28"/>
        </w:rPr>
        <w:t>
      14) реконструкция – изменение отдельных помещений, иных частей здания или здания в целом, как правило, связанное с необходимостью обновления и модернизации изменяемого объекта;</w:t>
      </w:r>
    </w:p>
    <w:bookmarkEnd w:id="41"/>
    <w:bookmarkStart w:name="z49" w:id="42"/>
    <w:p>
      <w:pPr>
        <w:spacing w:after="0"/>
        <w:ind w:left="0"/>
        <w:jc w:val="both"/>
      </w:pPr>
      <w:r>
        <w:rPr>
          <w:rFonts w:ascii="Times New Roman"/>
          <w:b w:val="false"/>
          <w:i w:val="false"/>
          <w:color w:val="000000"/>
          <w:sz w:val="28"/>
        </w:rPr>
        <w:t>
      15) разрешительные документы – документы, предоставляющие заявителю право на реализацию его замысла по строительству или изменению помещений (отдельных частей) существующих зданий, которые включают:</w:t>
      </w:r>
    </w:p>
    <w:bookmarkEnd w:id="42"/>
    <w:bookmarkStart w:name="z50" w:id="43"/>
    <w:p>
      <w:pPr>
        <w:spacing w:after="0"/>
        <w:ind w:left="0"/>
        <w:jc w:val="both"/>
      </w:pPr>
      <w:r>
        <w:rPr>
          <w:rFonts w:ascii="Times New Roman"/>
          <w:b w:val="false"/>
          <w:i w:val="false"/>
          <w:color w:val="000000"/>
          <w:sz w:val="28"/>
        </w:rPr>
        <w:t>
      решение местного исполнительного органа о предоставлении соответствующего права на землю;</w:t>
      </w:r>
    </w:p>
    <w:bookmarkEnd w:id="43"/>
    <w:bookmarkStart w:name="z51" w:id="44"/>
    <w:p>
      <w:pPr>
        <w:spacing w:after="0"/>
        <w:ind w:left="0"/>
        <w:jc w:val="both"/>
      </w:pPr>
      <w:r>
        <w:rPr>
          <w:rFonts w:ascii="Times New Roman"/>
          <w:b w:val="false"/>
          <w:i w:val="false"/>
          <w:color w:val="000000"/>
          <w:sz w:val="28"/>
        </w:rPr>
        <w:t>
      решение местного исполнительного органа на проведение реконструкции, перепланировки, переоборудования помещений (отдельных частей) существующих зданий (сооружений);</w:t>
      </w:r>
    </w:p>
    <w:bookmarkEnd w:id="44"/>
    <w:bookmarkStart w:name="z52" w:id="45"/>
    <w:p>
      <w:pPr>
        <w:spacing w:after="0"/>
        <w:ind w:left="0"/>
        <w:jc w:val="both"/>
      </w:pPr>
      <w:r>
        <w:rPr>
          <w:rFonts w:ascii="Times New Roman"/>
          <w:b w:val="false"/>
          <w:i w:val="false"/>
          <w:color w:val="000000"/>
          <w:sz w:val="28"/>
        </w:rPr>
        <w:t>
      16) схема трасс наружных инженерных сетей – схема расположения проектируемых и существующих инженерных сетей, разработанная в соответствии с техническими условиями на подключение к инженерным сетям;</w:t>
      </w:r>
    </w:p>
    <w:bookmarkEnd w:id="45"/>
    <w:bookmarkStart w:name="z53" w:id="46"/>
    <w:p>
      <w:pPr>
        <w:spacing w:after="0"/>
        <w:ind w:left="0"/>
        <w:jc w:val="both"/>
      </w:pPr>
      <w:r>
        <w:rPr>
          <w:rFonts w:ascii="Times New Roman"/>
          <w:b w:val="false"/>
          <w:i w:val="false"/>
          <w:color w:val="000000"/>
          <w:sz w:val="28"/>
        </w:rPr>
        <w:t>
      17) заказчик (застройщик) – физическое или юридическое лицо, уполномоченное инвестором (либо само являющееся инвестором) осуществлять реализацию проекта по строительству предприятий, зданий, сооружений для собственных или государственных нужд либо в коммерческих целях;</w:t>
      </w:r>
    </w:p>
    <w:bookmarkEnd w:id="46"/>
    <w:bookmarkStart w:name="z54" w:id="47"/>
    <w:p>
      <w:pPr>
        <w:spacing w:after="0"/>
        <w:ind w:left="0"/>
        <w:jc w:val="both"/>
      </w:pPr>
      <w:r>
        <w:rPr>
          <w:rFonts w:ascii="Times New Roman"/>
          <w:b w:val="false"/>
          <w:i w:val="false"/>
          <w:color w:val="000000"/>
          <w:sz w:val="28"/>
        </w:rPr>
        <w:t>
      18) технический проект – вид предпроектной документации, разрабатываемый в целях проведения реконструкции, перепланировки, переоборудования помещений (отдельных частей) существующих зданий (сооружений);</w:t>
      </w:r>
    </w:p>
    <w:bookmarkEnd w:id="47"/>
    <w:bookmarkStart w:name="z55" w:id="48"/>
    <w:p>
      <w:pPr>
        <w:spacing w:after="0"/>
        <w:ind w:left="0"/>
        <w:jc w:val="both"/>
      </w:pPr>
      <w:r>
        <w:rPr>
          <w:rFonts w:ascii="Times New Roman"/>
          <w:b w:val="false"/>
          <w:i w:val="false"/>
          <w:color w:val="000000"/>
          <w:sz w:val="28"/>
        </w:rPr>
        <w:t>
      19) топографическая съемка – электронная либо графическая модель местности, выполненная в масштабе, в местной системе координат, в Балтийской системе высот и отображающая существующие надземные и подземные сети и сооружения;</w:t>
      </w:r>
    </w:p>
    <w:bookmarkEnd w:id="48"/>
    <w:bookmarkStart w:name="z56" w:id="49"/>
    <w:p>
      <w:pPr>
        <w:spacing w:after="0"/>
        <w:ind w:left="0"/>
        <w:jc w:val="both"/>
      </w:pPr>
      <w:r>
        <w:rPr>
          <w:rFonts w:ascii="Times New Roman"/>
          <w:b w:val="false"/>
          <w:i w:val="false"/>
          <w:color w:val="000000"/>
          <w:sz w:val="28"/>
        </w:rPr>
        <w:t>
      20) эскиз (эскизный проект) – упрощенный вид проектного (планировочного, пространственного, архитектурного, технологического, конструктивного, инженерного, декоративного или другого) решения, выполненный в форме схемы, чертежа, первоначального наброска (рисунка) и объясняющий замысел этого решения;</w:t>
      </w:r>
    </w:p>
    <w:bookmarkEnd w:id="49"/>
    <w:bookmarkStart w:name="z57" w:id="50"/>
    <w:p>
      <w:pPr>
        <w:spacing w:after="0"/>
        <w:ind w:left="0"/>
        <w:jc w:val="both"/>
      </w:pPr>
      <w:r>
        <w:rPr>
          <w:rFonts w:ascii="Times New Roman"/>
          <w:b w:val="false"/>
          <w:i w:val="false"/>
          <w:color w:val="000000"/>
          <w:sz w:val="28"/>
        </w:rPr>
        <w:t>
      21)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w:t>
      </w:r>
    </w:p>
    <w:bookmarkEnd w:id="50"/>
    <w:bookmarkStart w:name="z58" w:id="51"/>
    <w:p>
      <w:pPr>
        <w:spacing w:after="0"/>
        <w:ind w:left="0"/>
        <w:jc w:val="left"/>
      </w:pPr>
      <w:r>
        <w:rPr>
          <w:rFonts w:ascii="Times New Roman"/>
          <w:b/>
          <w:i w:val="false"/>
          <w:color w:val="000000"/>
        </w:rPr>
        <w:t xml:space="preserve"> Глава 2. Градостроительные требования</w:t>
      </w:r>
    </w:p>
    <w:bookmarkEnd w:id="51"/>
    <w:bookmarkStart w:name="z59" w:id="52"/>
    <w:p>
      <w:pPr>
        <w:spacing w:after="0"/>
        <w:ind w:left="0"/>
        <w:jc w:val="both"/>
      </w:pPr>
      <w:r>
        <w:rPr>
          <w:rFonts w:ascii="Times New Roman"/>
          <w:b w:val="false"/>
          <w:i w:val="false"/>
          <w:color w:val="000000"/>
          <w:sz w:val="28"/>
        </w:rPr>
        <w:t>
      5. Самовольное строительство объектов различного назначения на территории населенных пунктов не допускается.</w:t>
      </w:r>
    </w:p>
    <w:bookmarkEnd w:id="52"/>
    <w:bookmarkStart w:name="z60" w:id="53"/>
    <w:p>
      <w:pPr>
        <w:spacing w:after="0"/>
        <w:ind w:left="0"/>
        <w:jc w:val="both"/>
      </w:pPr>
      <w:r>
        <w:rPr>
          <w:rFonts w:ascii="Times New Roman"/>
          <w:b w:val="false"/>
          <w:i w:val="false"/>
          <w:color w:val="000000"/>
          <w:sz w:val="28"/>
        </w:rPr>
        <w:t xml:space="preserve">
      Нарушения норм и требований (условий, правил, ограничений), установленных </w:t>
      </w:r>
      <w:r>
        <w:rPr>
          <w:rFonts w:ascii="Times New Roman"/>
          <w:b w:val="false"/>
          <w:i w:val="false"/>
          <w:color w:val="000000"/>
          <w:sz w:val="28"/>
        </w:rPr>
        <w:t>статьей 17</w:t>
      </w:r>
      <w:r>
        <w:rPr>
          <w:rFonts w:ascii="Times New Roman"/>
          <w:b w:val="false"/>
          <w:i w:val="false"/>
          <w:color w:val="000000"/>
          <w:sz w:val="28"/>
        </w:rPr>
        <w:t xml:space="preserve"> Закона, допущенные ее субъектами, влекут ответственность, предусмотренную законами Республики Казахстан.</w:t>
      </w:r>
    </w:p>
    <w:bookmarkEnd w:id="53"/>
    <w:bookmarkStart w:name="z61" w:id="54"/>
    <w:p>
      <w:pPr>
        <w:spacing w:after="0"/>
        <w:ind w:left="0"/>
        <w:jc w:val="both"/>
      </w:pPr>
      <w:r>
        <w:rPr>
          <w:rFonts w:ascii="Times New Roman"/>
          <w:b w:val="false"/>
          <w:i w:val="false"/>
          <w:color w:val="000000"/>
          <w:sz w:val="28"/>
        </w:rPr>
        <w:t>
      В случае выявления нарушения структурное подразделение МИО, осуществляющим функции в сфере архитектуры и градостроительства, направляет уведомление в органы государственного архитектурно-строительного контроля и надзора о нарушении субъектом норм законодательства Республики Казахстан и информирует об этом заявителя.</w:t>
      </w:r>
    </w:p>
    <w:bookmarkEnd w:id="54"/>
    <w:bookmarkStart w:name="z62" w:id="55"/>
    <w:p>
      <w:pPr>
        <w:spacing w:after="0"/>
        <w:ind w:left="0"/>
        <w:jc w:val="both"/>
      </w:pPr>
      <w:r>
        <w:rPr>
          <w:rFonts w:ascii="Times New Roman"/>
          <w:b w:val="false"/>
          <w:i w:val="false"/>
          <w:color w:val="000000"/>
          <w:sz w:val="28"/>
        </w:rPr>
        <w:t>
      6. Развитие и застройка территорий населенных пунктов осуществляется на основании утвержденных градостроительных проектов.</w:t>
      </w:r>
    </w:p>
    <w:bookmarkEnd w:id="55"/>
    <w:bookmarkStart w:name="z63" w:id="56"/>
    <w:p>
      <w:pPr>
        <w:spacing w:after="0"/>
        <w:ind w:left="0"/>
        <w:jc w:val="both"/>
      </w:pPr>
      <w:r>
        <w:rPr>
          <w:rFonts w:ascii="Times New Roman"/>
          <w:b w:val="false"/>
          <w:i w:val="false"/>
          <w:color w:val="000000"/>
          <w:sz w:val="28"/>
        </w:rPr>
        <w:t>
      Основным градостроительным документом, определяющим комплексное планирование развития населенного пункта, является утвержденный генеральный план населенного пункта.</w:t>
      </w:r>
    </w:p>
    <w:bookmarkEnd w:id="56"/>
    <w:bookmarkStart w:name="z64" w:id="57"/>
    <w:p>
      <w:pPr>
        <w:spacing w:after="0"/>
        <w:ind w:left="0"/>
        <w:jc w:val="both"/>
      </w:pPr>
      <w:r>
        <w:rPr>
          <w:rFonts w:ascii="Times New Roman"/>
          <w:b w:val="false"/>
          <w:i w:val="false"/>
          <w:color w:val="000000"/>
          <w:sz w:val="28"/>
        </w:rPr>
        <w:t>
      7. Градостроительные требования к использованию земельных участков при их предоставлении для целей строительства устанавливаются на основании утвержденного генерального плана, проектов детальной планировки и застройки, градостроительного зонирования, а также настоящих Правил.</w:t>
      </w:r>
    </w:p>
    <w:bookmarkEnd w:id="57"/>
    <w:bookmarkStart w:name="z65" w:id="58"/>
    <w:p>
      <w:pPr>
        <w:spacing w:after="0"/>
        <w:ind w:left="0"/>
        <w:jc w:val="both"/>
      </w:pPr>
      <w:r>
        <w:rPr>
          <w:rFonts w:ascii="Times New Roman"/>
          <w:b w:val="false"/>
          <w:i w:val="false"/>
          <w:color w:val="000000"/>
          <w:sz w:val="28"/>
        </w:rPr>
        <w:t xml:space="preserve">
      8. Использование земельных участков физическими и юридическими лицами на территории населенного пункта для застройки (включая прокладку коммуникаций, инженерную подготовку территории, благоустройство, озеленение и другие виды обустройства участка) осуществляется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настоящими Правилами на основании проектной (проектно-сметной) документации, если иное не предусмотрено законодательством Республики Казахстан и соблюдением целевого назначения или сервитута, зонирования территории, красных линий и линий регулирования застройки, правил застройки и эксплуатации.</w:t>
      </w:r>
    </w:p>
    <w:bookmarkEnd w:id="58"/>
    <w:bookmarkStart w:name="z66" w:id="59"/>
    <w:p>
      <w:pPr>
        <w:spacing w:after="0"/>
        <w:ind w:left="0"/>
        <w:jc w:val="both"/>
      </w:pPr>
      <w:r>
        <w:rPr>
          <w:rFonts w:ascii="Times New Roman"/>
          <w:b w:val="false"/>
          <w:i w:val="false"/>
          <w:color w:val="000000"/>
          <w:sz w:val="28"/>
        </w:rPr>
        <w:t>
      9. Предоставление земельного участка для строительства объектов осуществляется вместе с архитектурно-планировочным заданием, техническими условиями на подключение к инженерным сетям и топографической съемкой.</w:t>
      </w:r>
    </w:p>
    <w:bookmarkEnd w:id="59"/>
    <w:bookmarkStart w:name="z67" w:id="60"/>
    <w:p>
      <w:pPr>
        <w:spacing w:after="0"/>
        <w:ind w:left="0"/>
        <w:jc w:val="both"/>
      </w:pPr>
      <w:r>
        <w:rPr>
          <w:rFonts w:ascii="Times New Roman"/>
          <w:b w:val="false"/>
          <w:i w:val="false"/>
          <w:color w:val="000000"/>
          <w:sz w:val="28"/>
        </w:rPr>
        <w:t>
      Застройка и использование земельных участков допускаются в строгом соответствии с целевым назначением, отражаемом в правоустанавливающих и (или) идентификационных документах на земельные участки.</w:t>
      </w:r>
    </w:p>
    <w:bookmarkEnd w:id="60"/>
    <w:bookmarkStart w:name="z68" w:id="61"/>
    <w:p>
      <w:pPr>
        <w:spacing w:after="0"/>
        <w:ind w:left="0"/>
        <w:jc w:val="both"/>
      </w:pPr>
      <w:r>
        <w:rPr>
          <w:rFonts w:ascii="Times New Roman"/>
          <w:b w:val="false"/>
          <w:i w:val="false"/>
          <w:color w:val="000000"/>
          <w:sz w:val="28"/>
        </w:rPr>
        <w:t>
      10. В целях формирования актуальной информации о состоянии застройки территории столицы, городов республиканского значения и городов областного значения структурным подразделением МИО, осуществляющим функции в сфере архитектуры и градостроительства ведется дежурный топографический план (коммуникации, топографический изыскания, здания и сооружения), обновление и изменение которого осуществляется на постоянной основе.</w:t>
      </w:r>
    </w:p>
    <w:bookmarkEnd w:id="61"/>
    <w:bookmarkStart w:name="z69" w:id="62"/>
    <w:p>
      <w:pPr>
        <w:spacing w:after="0"/>
        <w:ind w:left="0"/>
        <w:jc w:val="both"/>
      </w:pPr>
      <w:r>
        <w:rPr>
          <w:rFonts w:ascii="Times New Roman"/>
          <w:b w:val="false"/>
          <w:i w:val="false"/>
          <w:color w:val="000000"/>
          <w:sz w:val="28"/>
        </w:rPr>
        <w:t>
      11. Информация и (или) сведения из дежурного топографического плана представляются по запросу физических и юридических лиц на бумажных или электронных носителях, либо обеспечивается доступ к дежурному топографическому плану посредством интернет-портала.</w:t>
      </w:r>
    </w:p>
    <w:bookmarkEnd w:id="62"/>
    <w:bookmarkStart w:name="z70" w:id="63"/>
    <w:p>
      <w:pPr>
        <w:spacing w:after="0"/>
        <w:ind w:left="0"/>
        <w:jc w:val="both"/>
      </w:pPr>
      <w:r>
        <w:rPr>
          <w:rFonts w:ascii="Times New Roman"/>
          <w:b w:val="false"/>
          <w:i w:val="false"/>
          <w:color w:val="000000"/>
          <w:sz w:val="28"/>
        </w:rPr>
        <w:t>
      12. В соответствии с установленными государственными нормативами в области архитектуры, градостроительства и строительства, территории садоводческих и дачных товариществ размещаются с учетом перспективного развития населенных пунктов за пределами резервных территорий и санитарно-защитных зон соседствующих предприятий, на расстоянии доступности на общественном транспорте, а также в соответствии с градостроительными проектами.</w:t>
      </w:r>
    </w:p>
    <w:bookmarkEnd w:id="63"/>
    <w:bookmarkStart w:name="z71" w:id="64"/>
    <w:p>
      <w:pPr>
        <w:spacing w:after="0"/>
        <w:ind w:left="0"/>
        <w:jc w:val="both"/>
      </w:pPr>
      <w:r>
        <w:rPr>
          <w:rFonts w:ascii="Times New Roman"/>
          <w:b w:val="false"/>
          <w:i w:val="false"/>
          <w:color w:val="000000"/>
          <w:sz w:val="28"/>
        </w:rPr>
        <w:t>
      13. Градостроительные проекты населенных пунктов, входящих в пригородную зону согласовываются МИО города.</w:t>
      </w:r>
    </w:p>
    <w:bookmarkEnd w:id="64"/>
    <w:bookmarkStart w:name="z72" w:id="65"/>
    <w:p>
      <w:pPr>
        <w:spacing w:after="0"/>
        <w:ind w:left="0"/>
        <w:jc w:val="both"/>
      </w:pPr>
      <w:r>
        <w:rPr>
          <w:rFonts w:ascii="Times New Roman"/>
          <w:b w:val="false"/>
          <w:i w:val="false"/>
          <w:color w:val="000000"/>
          <w:sz w:val="28"/>
        </w:rPr>
        <w:t>
      Пригородные зоны включают в себя примыкающие к границе (черте) города земли, предназначенные для развития территории данного города, других населенных пунктов, входящих в пригородную зону, а также выполнения санитарно-защитных функций, размещения мест отдыха населения, садоводческих и дачных обществ.</w:t>
      </w:r>
    </w:p>
    <w:bookmarkEnd w:id="65"/>
    <w:bookmarkStart w:name="z73" w:id="66"/>
    <w:p>
      <w:pPr>
        <w:spacing w:after="0"/>
        <w:ind w:left="0"/>
        <w:jc w:val="both"/>
      </w:pPr>
      <w:r>
        <w:rPr>
          <w:rFonts w:ascii="Times New Roman"/>
          <w:b w:val="false"/>
          <w:i w:val="false"/>
          <w:color w:val="000000"/>
          <w:sz w:val="28"/>
        </w:rPr>
        <w:t>
      14. Установление границ пригородных зон осуществляется на основе утвержденной градостроительной документации.</w:t>
      </w:r>
    </w:p>
    <w:bookmarkEnd w:id="66"/>
    <w:bookmarkStart w:name="z74" w:id="67"/>
    <w:p>
      <w:pPr>
        <w:spacing w:after="0"/>
        <w:ind w:left="0"/>
        <w:jc w:val="both"/>
      </w:pPr>
      <w:r>
        <w:rPr>
          <w:rFonts w:ascii="Times New Roman"/>
          <w:b w:val="false"/>
          <w:i w:val="false"/>
          <w:color w:val="000000"/>
          <w:sz w:val="28"/>
        </w:rPr>
        <w:t>
      15. При проектировании населенных пунктов, формировании жилых районов, благоустройстве вновь осваиваемых и реконструируемых территорий и населенных пунктов обеспечивается доступ маломобильных групп населения к жилым, общественным и производственным зданиям, сооружениям и помещениям.</w:t>
      </w:r>
    </w:p>
    <w:bookmarkEnd w:id="67"/>
    <w:bookmarkStart w:name="z75" w:id="68"/>
    <w:p>
      <w:pPr>
        <w:spacing w:after="0"/>
        <w:ind w:left="0"/>
        <w:jc w:val="both"/>
      </w:pPr>
      <w:r>
        <w:rPr>
          <w:rFonts w:ascii="Times New Roman"/>
          <w:b w:val="false"/>
          <w:i w:val="false"/>
          <w:color w:val="000000"/>
          <w:sz w:val="28"/>
        </w:rPr>
        <w:t>
      При проектировании автомобильных стоянок, размещаемых на территории жилых и общественных зданий, предусматриваются места для личных автотранспортных средств маломобильных групп населения.</w:t>
      </w:r>
    </w:p>
    <w:bookmarkEnd w:id="68"/>
    <w:bookmarkStart w:name="z76" w:id="69"/>
    <w:p>
      <w:pPr>
        <w:spacing w:after="0"/>
        <w:ind w:left="0"/>
        <w:jc w:val="both"/>
      </w:pPr>
      <w:r>
        <w:rPr>
          <w:rFonts w:ascii="Times New Roman"/>
          <w:b w:val="false"/>
          <w:i w:val="false"/>
          <w:color w:val="000000"/>
          <w:sz w:val="28"/>
        </w:rPr>
        <w:t>
      16. Проектирование и строительство в зонах (районах) повышенной сейсмической опасности осуществляется с учетом требований государственных нормативов в области архитектуры, градостроительства и строительства, регулирующих указанные вопросы.</w:t>
      </w:r>
    </w:p>
    <w:bookmarkEnd w:id="69"/>
    <w:bookmarkStart w:name="z77" w:id="70"/>
    <w:p>
      <w:pPr>
        <w:spacing w:after="0"/>
        <w:ind w:left="0"/>
        <w:jc w:val="both"/>
      </w:pPr>
      <w:r>
        <w:rPr>
          <w:rFonts w:ascii="Times New Roman"/>
          <w:b w:val="false"/>
          <w:i w:val="false"/>
          <w:color w:val="000000"/>
          <w:sz w:val="28"/>
        </w:rPr>
        <w:t>
      17. При проектировании жилых и общественных зданий подземное пространство для размещения автопаркингов, гаражей и сооружений инженерного оборудования используется с учетом инженерно-геологических условий площадки строительства в соответствии со строительными, экологическими, санитарными и противопожарными требованиями.</w:t>
      </w:r>
    </w:p>
    <w:bookmarkEnd w:id="70"/>
    <w:bookmarkStart w:name="z78" w:id="71"/>
    <w:p>
      <w:pPr>
        <w:spacing w:after="0"/>
        <w:ind w:left="0"/>
        <w:jc w:val="both"/>
      </w:pPr>
      <w:r>
        <w:rPr>
          <w:rFonts w:ascii="Times New Roman"/>
          <w:b w:val="false"/>
          <w:i w:val="false"/>
          <w:color w:val="000000"/>
          <w:sz w:val="28"/>
        </w:rPr>
        <w:t>
      18. При эксплуатации объектов не допускается:</w:t>
      </w:r>
    </w:p>
    <w:bookmarkEnd w:id="71"/>
    <w:bookmarkStart w:name="z79" w:id="72"/>
    <w:p>
      <w:pPr>
        <w:spacing w:after="0"/>
        <w:ind w:left="0"/>
        <w:jc w:val="both"/>
      </w:pPr>
      <w:r>
        <w:rPr>
          <w:rFonts w:ascii="Times New Roman"/>
          <w:b w:val="false"/>
          <w:i w:val="false"/>
          <w:color w:val="000000"/>
          <w:sz w:val="28"/>
        </w:rPr>
        <w:t>
      нарушение архитектурного стиля здания, сооружения, за исключением случаев, когда мероприятием по капитальному ремонту и реконструкции здания или сооружения предусматривается комплексное оформление фасада в едином стиле с применением идентичных строительных материалов;</w:t>
      </w:r>
    </w:p>
    <w:bookmarkEnd w:id="72"/>
    <w:bookmarkStart w:name="z80" w:id="73"/>
    <w:p>
      <w:pPr>
        <w:spacing w:after="0"/>
        <w:ind w:left="0"/>
        <w:jc w:val="both"/>
      </w:pPr>
      <w:r>
        <w:rPr>
          <w:rFonts w:ascii="Times New Roman"/>
          <w:b w:val="false"/>
          <w:i w:val="false"/>
          <w:color w:val="000000"/>
          <w:sz w:val="28"/>
        </w:rPr>
        <w:t>
      размещение на фасадах многоквартирных жилых и общественных зданий спутниковых и эфирных приемных устройств для приема спутникового или эфирного сигнала операторов связи и (или) телерадиовещания, не имеющих лицензию на распространение телерадиоканалов на территории Республики Казахстан.</w:t>
      </w:r>
    </w:p>
    <w:bookmarkEnd w:id="73"/>
    <w:bookmarkStart w:name="z81" w:id="74"/>
    <w:p>
      <w:pPr>
        <w:spacing w:after="0"/>
        <w:ind w:left="0"/>
        <w:jc w:val="both"/>
      </w:pPr>
      <w:r>
        <w:rPr>
          <w:rFonts w:ascii="Times New Roman"/>
          <w:b w:val="false"/>
          <w:i w:val="false"/>
          <w:color w:val="000000"/>
          <w:sz w:val="28"/>
        </w:rPr>
        <w:t>
      19. Проектирование и строительство кабельных сетей, систем коллективного и индивидуального приема телерадиоканалов в жилых и общественных зданиях, в том числе национального спутникового или цифрового эфирного телерадиовещания осуществляется в соответствии с требованиями государственных нормативов в области архитектуры, градостроительства и строительства.</w:t>
      </w:r>
    </w:p>
    <w:bookmarkEnd w:id="74"/>
    <w:bookmarkStart w:name="z82" w:id="75"/>
    <w:p>
      <w:pPr>
        <w:spacing w:after="0"/>
        <w:ind w:left="0"/>
        <w:jc w:val="both"/>
      </w:pPr>
      <w:r>
        <w:rPr>
          <w:rFonts w:ascii="Times New Roman"/>
          <w:b w:val="false"/>
          <w:i w:val="false"/>
          <w:color w:val="000000"/>
          <w:sz w:val="28"/>
        </w:rPr>
        <w:t xml:space="preserve">
      20. Размещение временных строений и сооружений (торговые палатки (павильоны), киоски, объекты наружной (визуальной) рекламы и другие объекты сервиса) осуществляется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Земельного кодекса.</w:t>
      </w:r>
    </w:p>
    <w:bookmarkEnd w:id="75"/>
    <w:bookmarkStart w:name="z83" w:id="76"/>
    <w:p>
      <w:pPr>
        <w:spacing w:after="0"/>
        <w:ind w:left="0"/>
        <w:jc w:val="both"/>
      </w:pPr>
      <w:r>
        <w:rPr>
          <w:rFonts w:ascii="Times New Roman"/>
          <w:b w:val="false"/>
          <w:i w:val="false"/>
          <w:color w:val="000000"/>
          <w:sz w:val="28"/>
        </w:rPr>
        <w:t>
      21. Демонтаж и снос зданий и сооружений (постутилизация) осуществляется в соответствии с требованиями государственных нормативов в области архитектуры, градостроительства и строительства на основании разработанной проектной (проектно-сметной документации).</w:t>
      </w:r>
    </w:p>
    <w:bookmarkEnd w:id="76"/>
    <w:bookmarkStart w:name="z84" w:id="77"/>
    <w:p>
      <w:pPr>
        <w:spacing w:after="0"/>
        <w:ind w:left="0"/>
        <w:jc w:val="left"/>
      </w:pPr>
      <w:r>
        <w:rPr>
          <w:rFonts w:ascii="Times New Roman"/>
          <w:b/>
          <w:i w:val="false"/>
          <w:color w:val="000000"/>
        </w:rPr>
        <w:t xml:space="preserve"> Глава 3. Предпроектные процедуры и проектирование</w:t>
      </w:r>
    </w:p>
    <w:bookmarkEnd w:id="77"/>
    <w:bookmarkStart w:name="z85" w:id="78"/>
    <w:p>
      <w:pPr>
        <w:spacing w:after="0"/>
        <w:ind w:left="0"/>
        <w:jc w:val="left"/>
      </w:pPr>
      <w:r>
        <w:rPr>
          <w:rFonts w:ascii="Times New Roman"/>
          <w:b/>
          <w:i w:val="false"/>
          <w:color w:val="000000"/>
        </w:rPr>
        <w:t xml:space="preserve"> Параграф 1. Общие положения</w:t>
      </w:r>
    </w:p>
    <w:bookmarkEnd w:id="78"/>
    <w:bookmarkStart w:name="z86" w:id="79"/>
    <w:p>
      <w:pPr>
        <w:spacing w:after="0"/>
        <w:ind w:left="0"/>
        <w:jc w:val="both"/>
      </w:pPr>
      <w:r>
        <w:rPr>
          <w:rFonts w:ascii="Times New Roman"/>
          <w:b w:val="false"/>
          <w:i w:val="false"/>
          <w:color w:val="000000"/>
          <w:sz w:val="28"/>
        </w:rPr>
        <w:t>
      22. Реализация проектов по строительству осуществляется на основании соответствующего права на земельный участок и следующими этапами:</w:t>
      </w:r>
    </w:p>
    <w:bookmarkEnd w:id="79"/>
    <w:bookmarkStart w:name="z87" w:id="80"/>
    <w:p>
      <w:pPr>
        <w:spacing w:after="0"/>
        <w:ind w:left="0"/>
        <w:jc w:val="both"/>
      </w:pPr>
      <w:r>
        <w:rPr>
          <w:rFonts w:ascii="Times New Roman"/>
          <w:b w:val="false"/>
          <w:i w:val="false"/>
          <w:color w:val="000000"/>
          <w:sz w:val="28"/>
        </w:rPr>
        <w:t>
      1) получение исходных материалов для разработки проектов строительства (кроме случаев выдачи исходных материалов вместе с земельным участком для строительства);</w:t>
      </w:r>
    </w:p>
    <w:bookmarkEnd w:id="80"/>
    <w:bookmarkStart w:name="z88" w:id="81"/>
    <w:p>
      <w:pPr>
        <w:spacing w:after="0"/>
        <w:ind w:left="0"/>
        <w:jc w:val="both"/>
      </w:pPr>
      <w:r>
        <w:rPr>
          <w:rFonts w:ascii="Times New Roman"/>
          <w:b w:val="false"/>
          <w:i w:val="false"/>
          <w:color w:val="000000"/>
          <w:sz w:val="28"/>
        </w:rPr>
        <w:t>
      2) разработка и согласование эскиза (эскизного проекта);</w:t>
      </w:r>
    </w:p>
    <w:bookmarkEnd w:id="81"/>
    <w:bookmarkStart w:name="z89" w:id="82"/>
    <w:p>
      <w:pPr>
        <w:spacing w:after="0"/>
        <w:ind w:left="0"/>
        <w:jc w:val="both"/>
      </w:pPr>
      <w:r>
        <w:rPr>
          <w:rFonts w:ascii="Times New Roman"/>
          <w:b w:val="false"/>
          <w:i w:val="false"/>
          <w:color w:val="000000"/>
          <w:sz w:val="28"/>
        </w:rPr>
        <w:t>
      3) разработка проектно-сметной документации (далее - проектирование) и проведение комплексной вневедомственной экспертизы проектов строительства (далее – экспертиза);</w:t>
      </w:r>
    </w:p>
    <w:bookmarkEnd w:id="82"/>
    <w:bookmarkStart w:name="z90" w:id="83"/>
    <w:p>
      <w:pPr>
        <w:spacing w:after="0"/>
        <w:ind w:left="0"/>
        <w:jc w:val="both"/>
      </w:pPr>
      <w:r>
        <w:rPr>
          <w:rFonts w:ascii="Times New Roman"/>
          <w:b w:val="false"/>
          <w:i w:val="false"/>
          <w:color w:val="000000"/>
          <w:sz w:val="28"/>
        </w:rPr>
        <w:t>
      4) уведомление органов, осуществляющих государственный архитектурно-строительный контроль и надзор о начале производства строительно-монтажных работ, осуществление строительно-монтажных работ;</w:t>
      </w:r>
    </w:p>
    <w:bookmarkEnd w:id="83"/>
    <w:bookmarkStart w:name="z91" w:id="84"/>
    <w:p>
      <w:pPr>
        <w:spacing w:after="0"/>
        <w:ind w:left="0"/>
        <w:jc w:val="both"/>
      </w:pPr>
      <w:r>
        <w:rPr>
          <w:rFonts w:ascii="Times New Roman"/>
          <w:b w:val="false"/>
          <w:i w:val="false"/>
          <w:color w:val="000000"/>
          <w:sz w:val="28"/>
        </w:rPr>
        <w:t>
      5) приемка и ввод в эксплуатацию построенного объекта.</w:t>
      </w:r>
    </w:p>
    <w:bookmarkEnd w:id="84"/>
    <w:bookmarkStart w:name="z92" w:id="85"/>
    <w:p>
      <w:pPr>
        <w:spacing w:after="0"/>
        <w:ind w:left="0"/>
        <w:jc w:val="both"/>
      </w:pPr>
      <w:r>
        <w:rPr>
          <w:rFonts w:ascii="Times New Roman"/>
          <w:b w:val="false"/>
          <w:i w:val="false"/>
          <w:color w:val="000000"/>
          <w:sz w:val="28"/>
        </w:rPr>
        <w:t>
      Строительство технически несложных объектов третьего уровня ответственности осуществляется по эскизу (эскизному проекту). Разработка проекта строительства технически несложных объектов третьего уровня ответственности, ее экспертиза, уведомление органов, осуществляющих государственный архитектурно-строительный контроль и надзор, о начале производства строительно-монтажных работ не требуется.</w:t>
      </w:r>
    </w:p>
    <w:bookmarkEnd w:id="85"/>
    <w:bookmarkStart w:name="z93" w:id="86"/>
    <w:p>
      <w:pPr>
        <w:spacing w:after="0"/>
        <w:ind w:left="0"/>
        <w:jc w:val="both"/>
      </w:pPr>
      <w:r>
        <w:rPr>
          <w:rFonts w:ascii="Times New Roman"/>
          <w:b w:val="false"/>
          <w:i w:val="false"/>
          <w:color w:val="000000"/>
          <w:sz w:val="28"/>
        </w:rPr>
        <w:t>
      23. Реализация проектов по реконструкции (перепланировке, переоборудованию)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осуществляется следующими этапами:</w:t>
      </w:r>
    </w:p>
    <w:bookmarkEnd w:id="86"/>
    <w:bookmarkStart w:name="z94" w:id="87"/>
    <w:p>
      <w:pPr>
        <w:spacing w:after="0"/>
        <w:ind w:left="0"/>
        <w:jc w:val="both"/>
      </w:pPr>
      <w:r>
        <w:rPr>
          <w:rFonts w:ascii="Times New Roman"/>
          <w:b w:val="false"/>
          <w:i w:val="false"/>
          <w:color w:val="000000"/>
          <w:sz w:val="28"/>
        </w:rPr>
        <w:t>
      1) получение исходных материалов для реконструкции (перепланировки, переоборудования) помещений (отдельных частей) существующих зданий;</w:t>
      </w:r>
    </w:p>
    <w:bookmarkEnd w:id="87"/>
    <w:bookmarkStart w:name="z95" w:id="88"/>
    <w:p>
      <w:pPr>
        <w:spacing w:after="0"/>
        <w:ind w:left="0"/>
        <w:jc w:val="both"/>
      </w:pPr>
      <w:r>
        <w:rPr>
          <w:rFonts w:ascii="Times New Roman"/>
          <w:b w:val="false"/>
          <w:i w:val="false"/>
          <w:color w:val="000000"/>
          <w:sz w:val="28"/>
        </w:rPr>
        <w:t>
      2) проектирование и экспертиза проектов для реконструкции (перепланировки, переоборудования);</w:t>
      </w:r>
    </w:p>
    <w:bookmarkEnd w:id="88"/>
    <w:bookmarkStart w:name="z96" w:id="89"/>
    <w:p>
      <w:pPr>
        <w:spacing w:after="0"/>
        <w:ind w:left="0"/>
        <w:jc w:val="both"/>
      </w:pPr>
      <w:r>
        <w:rPr>
          <w:rFonts w:ascii="Times New Roman"/>
          <w:b w:val="false"/>
          <w:i w:val="false"/>
          <w:color w:val="000000"/>
          <w:sz w:val="28"/>
        </w:rPr>
        <w:t>
      3) уведомление органов, осуществляющих государственный архитектурно-строительный контроль и надзор о начале производства строительно-монтажных работ и осуществление строительно-монтажных работ;</w:t>
      </w:r>
    </w:p>
    <w:bookmarkEnd w:id="89"/>
    <w:bookmarkStart w:name="z97" w:id="90"/>
    <w:p>
      <w:pPr>
        <w:spacing w:after="0"/>
        <w:ind w:left="0"/>
        <w:jc w:val="both"/>
      </w:pPr>
      <w:r>
        <w:rPr>
          <w:rFonts w:ascii="Times New Roman"/>
          <w:b w:val="false"/>
          <w:i w:val="false"/>
          <w:color w:val="000000"/>
          <w:sz w:val="28"/>
        </w:rPr>
        <w:t>
      4) приемка и ввод в эксплуатацию построенного объекта.</w:t>
      </w:r>
    </w:p>
    <w:bookmarkEnd w:id="90"/>
    <w:bookmarkStart w:name="z98" w:id="91"/>
    <w:p>
      <w:pPr>
        <w:spacing w:after="0"/>
        <w:ind w:left="0"/>
        <w:jc w:val="both"/>
      </w:pPr>
      <w:r>
        <w:rPr>
          <w:rFonts w:ascii="Times New Roman"/>
          <w:b w:val="false"/>
          <w:i w:val="false"/>
          <w:color w:val="000000"/>
          <w:sz w:val="28"/>
        </w:rPr>
        <w:t>
      Реконструкция (перепланировка, переоборудование) помещений (отдельных частей) существующих зданий и сооружений, не связанных с изменением несущих и ограждающих конструкций, инженерных систем и оборудования (в рамках одного функционального назначения) осуществляется на основании технического проекта, выполненного лицами, имеющими лицензию. Получение решения МИО, проектирование и экспертиза проекта не требуется.</w:t>
      </w:r>
    </w:p>
    <w:bookmarkEnd w:id="91"/>
    <w:bookmarkStart w:name="z99" w:id="92"/>
    <w:p>
      <w:pPr>
        <w:spacing w:after="0"/>
        <w:ind w:left="0"/>
        <w:jc w:val="both"/>
      </w:pPr>
      <w:r>
        <w:rPr>
          <w:rFonts w:ascii="Times New Roman"/>
          <w:b w:val="false"/>
          <w:i w:val="false"/>
          <w:color w:val="000000"/>
          <w:sz w:val="28"/>
        </w:rPr>
        <w:t xml:space="preserve">
      24. Заказчик (застройщик) осуществляет свою деятельность по строительству объектов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деятельности и осуществления функций заказчика (застройщика), утвержденными приказом Министра национальной экономики Республики Казахстан от 19 марта 2015 года № 229, зарегистрированным в Реестре нормативных правовых актов за № 10795.</w:t>
      </w:r>
    </w:p>
    <w:bookmarkEnd w:id="92"/>
    <w:bookmarkStart w:name="z100" w:id="93"/>
    <w:p>
      <w:pPr>
        <w:spacing w:after="0"/>
        <w:ind w:left="0"/>
        <w:jc w:val="both"/>
      </w:pPr>
      <w:r>
        <w:rPr>
          <w:rFonts w:ascii="Times New Roman"/>
          <w:b w:val="false"/>
          <w:i w:val="false"/>
          <w:color w:val="000000"/>
          <w:sz w:val="28"/>
        </w:rPr>
        <w:t>
      25. Исходные материалы для разработки проектов строительства включают:</w:t>
      </w:r>
    </w:p>
    <w:bookmarkEnd w:id="93"/>
    <w:bookmarkStart w:name="z101" w:id="94"/>
    <w:p>
      <w:pPr>
        <w:spacing w:after="0"/>
        <w:ind w:left="0"/>
        <w:jc w:val="both"/>
      </w:pPr>
      <w:r>
        <w:rPr>
          <w:rFonts w:ascii="Times New Roman"/>
          <w:b w:val="false"/>
          <w:i w:val="false"/>
          <w:color w:val="000000"/>
          <w:sz w:val="28"/>
        </w:rPr>
        <w:t>
      1) архитектурно-планировочное задание (далее – АПЗ);</w:t>
      </w:r>
    </w:p>
    <w:bookmarkEnd w:id="94"/>
    <w:bookmarkStart w:name="z102" w:id="95"/>
    <w:p>
      <w:pPr>
        <w:spacing w:after="0"/>
        <w:ind w:left="0"/>
        <w:jc w:val="both"/>
      </w:pPr>
      <w:r>
        <w:rPr>
          <w:rFonts w:ascii="Times New Roman"/>
          <w:b w:val="false"/>
          <w:i w:val="false"/>
          <w:color w:val="000000"/>
          <w:sz w:val="28"/>
        </w:rPr>
        <w:t>
      2) технические условия на подключение к источникам инженерного и коммунального обеспечения (далее – технические условия);</w:t>
      </w:r>
    </w:p>
    <w:bookmarkEnd w:id="95"/>
    <w:bookmarkStart w:name="z103" w:id="96"/>
    <w:p>
      <w:pPr>
        <w:spacing w:after="0"/>
        <w:ind w:left="0"/>
        <w:jc w:val="both"/>
      </w:pPr>
      <w:r>
        <w:rPr>
          <w:rFonts w:ascii="Times New Roman"/>
          <w:b w:val="false"/>
          <w:i w:val="false"/>
          <w:color w:val="000000"/>
          <w:sz w:val="28"/>
        </w:rPr>
        <w:t>
      3) поперечные профили дорог и улиц;</w:t>
      </w:r>
    </w:p>
    <w:bookmarkEnd w:id="96"/>
    <w:bookmarkStart w:name="z104" w:id="97"/>
    <w:p>
      <w:pPr>
        <w:spacing w:after="0"/>
        <w:ind w:left="0"/>
        <w:jc w:val="both"/>
      </w:pPr>
      <w:r>
        <w:rPr>
          <w:rFonts w:ascii="Times New Roman"/>
          <w:b w:val="false"/>
          <w:i w:val="false"/>
          <w:color w:val="000000"/>
          <w:sz w:val="28"/>
        </w:rPr>
        <w:t>
      4) вертикальные планировочные отметки;</w:t>
      </w:r>
    </w:p>
    <w:bookmarkEnd w:id="97"/>
    <w:bookmarkStart w:name="z105" w:id="98"/>
    <w:p>
      <w:pPr>
        <w:spacing w:after="0"/>
        <w:ind w:left="0"/>
        <w:jc w:val="both"/>
      </w:pPr>
      <w:r>
        <w:rPr>
          <w:rFonts w:ascii="Times New Roman"/>
          <w:b w:val="false"/>
          <w:i w:val="false"/>
          <w:color w:val="000000"/>
          <w:sz w:val="28"/>
        </w:rPr>
        <w:t>
      5) выкопировку из проекта детальной планировки;</w:t>
      </w:r>
    </w:p>
    <w:bookmarkEnd w:id="98"/>
    <w:bookmarkStart w:name="z106" w:id="99"/>
    <w:p>
      <w:pPr>
        <w:spacing w:after="0"/>
        <w:ind w:left="0"/>
        <w:jc w:val="both"/>
      </w:pPr>
      <w:r>
        <w:rPr>
          <w:rFonts w:ascii="Times New Roman"/>
          <w:b w:val="false"/>
          <w:i w:val="false"/>
          <w:color w:val="000000"/>
          <w:sz w:val="28"/>
        </w:rPr>
        <w:t>
      6) схемы трасс наружных инженерных сетей.</w:t>
      </w:r>
    </w:p>
    <w:bookmarkEnd w:id="99"/>
    <w:bookmarkStart w:name="z107" w:id="100"/>
    <w:p>
      <w:pPr>
        <w:spacing w:after="0"/>
        <w:ind w:left="0"/>
        <w:jc w:val="both"/>
      </w:pPr>
      <w:r>
        <w:rPr>
          <w:rFonts w:ascii="Times New Roman"/>
          <w:b w:val="false"/>
          <w:i w:val="false"/>
          <w:color w:val="000000"/>
          <w:sz w:val="28"/>
        </w:rPr>
        <w:t>
      26. Исходные материалы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включают:</w:t>
      </w:r>
    </w:p>
    <w:bookmarkEnd w:id="100"/>
    <w:bookmarkStart w:name="z108" w:id="101"/>
    <w:p>
      <w:pPr>
        <w:spacing w:after="0"/>
        <w:ind w:left="0"/>
        <w:jc w:val="both"/>
      </w:pPr>
      <w:r>
        <w:rPr>
          <w:rFonts w:ascii="Times New Roman"/>
          <w:b w:val="false"/>
          <w:i w:val="false"/>
          <w:color w:val="000000"/>
          <w:sz w:val="28"/>
        </w:rPr>
        <w:t>
      1) решение МИО о реконструкции (перепланировке, переоборудовании)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w:t>
      </w:r>
    </w:p>
    <w:bookmarkEnd w:id="101"/>
    <w:bookmarkStart w:name="z109" w:id="102"/>
    <w:p>
      <w:pPr>
        <w:spacing w:after="0"/>
        <w:ind w:left="0"/>
        <w:jc w:val="both"/>
      </w:pPr>
      <w:r>
        <w:rPr>
          <w:rFonts w:ascii="Times New Roman"/>
          <w:b w:val="false"/>
          <w:i w:val="false"/>
          <w:color w:val="000000"/>
          <w:sz w:val="28"/>
        </w:rPr>
        <w:t>
      2) АПЗ;</w:t>
      </w:r>
    </w:p>
    <w:bookmarkEnd w:id="102"/>
    <w:bookmarkStart w:name="z110" w:id="103"/>
    <w:p>
      <w:pPr>
        <w:spacing w:after="0"/>
        <w:ind w:left="0"/>
        <w:jc w:val="both"/>
      </w:pPr>
      <w:r>
        <w:rPr>
          <w:rFonts w:ascii="Times New Roman"/>
          <w:b w:val="false"/>
          <w:i w:val="false"/>
          <w:color w:val="000000"/>
          <w:sz w:val="28"/>
        </w:rPr>
        <w:t>
      3) технические условия (при подаче заявителем опросного листа для технических условий на подключение к источникам инженерного и коммунального обеспечения (далее – опросный лист));</w:t>
      </w:r>
    </w:p>
    <w:bookmarkEnd w:id="103"/>
    <w:bookmarkStart w:name="z111" w:id="104"/>
    <w:p>
      <w:pPr>
        <w:spacing w:after="0"/>
        <w:ind w:left="0"/>
        <w:jc w:val="both"/>
      </w:pPr>
      <w:r>
        <w:rPr>
          <w:rFonts w:ascii="Times New Roman"/>
          <w:b w:val="false"/>
          <w:i w:val="false"/>
          <w:color w:val="000000"/>
          <w:sz w:val="28"/>
        </w:rPr>
        <w:t>
      4) схемы трасс наружных инженерных сетей (при подаче заявителем опросного листа).</w:t>
      </w:r>
    </w:p>
    <w:bookmarkEnd w:id="104"/>
    <w:bookmarkStart w:name="z112" w:id="105"/>
    <w:p>
      <w:pPr>
        <w:spacing w:after="0"/>
        <w:ind w:left="0"/>
        <w:jc w:val="both"/>
      </w:pPr>
      <w:r>
        <w:rPr>
          <w:rFonts w:ascii="Times New Roman"/>
          <w:b w:val="false"/>
          <w:i w:val="false"/>
          <w:color w:val="000000"/>
          <w:sz w:val="28"/>
        </w:rPr>
        <w:t>
      27. Выдача технических условий на подключение к проектируемым инженерным сетям не допускается, за исключением города Туркестан Туркестанской области, магистральных и распределительных сетей газопровода "Сарыарка".</w:t>
      </w:r>
    </w:p>
    <w:bookmarkEnd w:id="105"/>
    <w:bookmarkStart w:name="z113" w:id="106"/>
    <w:p>
      <w:pPr>
        <w:spacing w:after="0"/>
        <w:ind w:left="0"/>
        <w:jc w:val="both"/>
      </w:pPr>
      <w:r>
        <w:rPr>
          <w:rFonts w:ascii="Times New Roman"/>
          <w:b w:val="false"/>
          <w:i w:val="false"/>
          <w:color w:val="000000"/>
          <w:sz w:val="28"/>
        </w:rPr>
        <w:t>
      28. АПЗ и технические условия действуют в течение всего срока нормативной продолжительности строительства, утвержденного в составе проектной (проектно-сметной) документации.</w:t>
      </w:r>
    </w:p>
    <w:bookmarkEnd w:id="106"/>
    <w:bookmarkStart w:name="z114" w:id="107"/>
    <w:p>
      <w:pPr>
        <w:spacing w:after="0"/>
        <w:ind w:left="0"/>
        <w:jc w:val="both"/>
      </w:pPr>
      <w:r>
        <w:rPr>
          <w:rFonts w:ascii="Times New Roman"/>
          <w:b w:val="false"/>
          <w:i w:val="false"/>
          <w:color w:val="000000"/>
          <w:sz w:val="28"/>
        </w:rPr>
        <w:t>
      Решение МИО на реконструкцию (перепланировку, переоборудование) действует до введения объекта в эксплуатацию.</w:t>
      </w:r>
    </w:p>
    <w:bookmarkEnd w:id="107"/>
    <w:bookmarkStart w:name="z115" w:id="108"/>
    <w:p>
      <w:pPr>
        <w:spacing w:after="0"/>
        <w:ind w:left="0"/>
        <w:jc w:val="both"/>
      </w:pPr>
      <w:r>
        <w:rPr>
          <w:rFonts w:ascii="Times New Roman"/>
          <w:b w:val="false"/>
          <w:i w:val="false"/>
          <w:color w:val="000000"/>
          <w:sz w:val="28"/>
        </w:rPr>
        <w:t>
      29. Разработка предпроектной и проектной (проектно-сметной) документации осуществляется физическими и юридическими лицами, имеющими лицензии на соответствующие виды работ.</w:t>
      </w:r>
    </w:p>
    <w:bookmarkEnd w:id="108"/>
    <w:bookmarkStart w:name="z116" w:id="109"/>
    <w:p>
      <w:pPr>
        <w:spacing w:after="0"/>
        <w:ind w:left="0"/>
        <w:jc w:val="both"/>
      </w:pPr>
      <w:r>
        <w:rPr>
          <w:rFonts w:ascii="Times New Roman"/>
          <w:b w:val="false"/>
          <w:i w:val="false"/>
          <w:color w:val="000000"/>
          <w:sz w:val="28"/>
        </w:rPr>
        <w:t>
      30. Разработка проектной (проектно-сметной) документации осуществляется в соответствии с выданным заказчиком заданием на проектирование с учетом основных требований и рекомендаций АПЗ, а также согласно требованиям государственных нормативов в области архитектуры, градостроительства и строительства.</w:t>
      </w:r>
    </w:p>
    <w:bookmarkEnd w:id="109"/>
    <w:bookmarkStart w:name="z117" w:id="110"/>
    <w:p>
      <w:pPr>
        <w:spacing w:after="0"/>
        <w:ind w:left="0"/>
        <w:jc w:val="both"/>
      </w:pPr>
      <w:r>
        <w:rPr>
          <w:rFonts w:ascii="Times New Roman"/>
          <w:b w:val="false"/>
          <w:i w:val="false"/>
          <w:color w:val="000000"/>
          <w:sz w:val="28"/>
        </w:rPr>
        <w:t>
      31. По проектам реконструкции (переоборудования, перепланировки), за исключением случаев, когда не затрагиваются несущие конструкции, разрабатывается проектная (проектно-сметная) документация, которая подлежит обязательной экспертизе.</w:t>
      </w:r>
    </w:p>
    <w:bookmarkEnd w:id="110"/>
    <w:bookmarkStart w:name="z118" w:id="111"/>
    <w:p>
      <w:pPr>
        <w:spacing w:after="0"/>
        <w:ind w:left="0"/>
        <w:jc w:val="both"/>
      </w:pPr>
      <w:r>
        <w:rPr>
          <w:rFonts w:ascii="Times New Roman"/>
          <w:b w:val="false"/>
          <w:i w:val="false"/>
          <w:color w:val="000000"/>
          <w:sz w:val="28"/>
        </w:rPr>
        <w:t>
      В указанных случаях строительно-монтажные работы по реализации проекта осуществляются только после получения положительного заключения экспертизы.</w:t>
      </w:r>
    </w:p>
    <w:bookmarkEnd w:id="111"/>
    <w:bookmarkStart w:name="z119" w:id="112"/>
    <w:p>
      <w:pPr>
        <w:spacing w:after="0"/>
        <w:ind w:left="0"/>
        <w:jc w:val="both"/>
      </w:pPr>
      <w:r>
        <w:rPr>
          <w:rFonts w:ascii="Times New Roman"/>
          <w:b w:val="false"/>
          <w:i w:val="false"/>
          <w:color w:val="000000"/>
          <w:sz w:val="28"/>
        </w:rPr>
        <w:t>
      Перед разработкой проектной (проектно-сметной) документации заказчик с привлечением аттестованных экспертов осуществляет техническое обследование физического состояния, надежности и устойчивости конструкций существующего помещения, здания или сооружения.</w:t>
      </w:r>
    </w:p>
    <w:bookmarkEnd w:id="112"/>
    <w:bookmarkStart w:name="z120" w:id="113"/>
    <w:p>
      <w:pPr>
        <w:spacing w:after="0"/>
        <w:ind w:left="0"/>
        <w:jc w:val="both"/>
      </w:pPr>
      <w:r>
        <w:rPr>
          <w:rFonts w:ascii="Times New Roman"/>
          <w:b w:val="false"/>
          <w:i w:val="false"/>
          <w:color w:val="000000"/>
          <w:sz w:val="28"/>
        </w:rPr>
        <w:t xml:space="preserve">
      32. Проекты строительства дорог согласовываются с уполномоченным органом по обеспечению безопасности дорожного движения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согласования и утверждения нормативной, проектной и технической документации на проектирование, строительство, ремонт, содержание дорог и управление ими в части обеспечения безопасности дорожного движения, утвержденными приказом Министра внутренних дел Республики Казахстан от 12 марта 2015 года № 208, зарегистрированным в Реестре государственной регистрации нормативных правовых актов за № 10690.</w:t>
      </w:r>
    </w:p>
    <w:bookmarkEnd w:id="113"/>
    <w:bookmarkStart w:name="z121" w:id="114"/>
    <w:p>
      <w:pPr>
        <w:spacing w:after="0"/>
        <w:ind w:left="0"/>
        <w:jc w:val="both"/>
      </w:pPr>
      <w:r>
        <w:rPr>
          <w:rFonts w:ascii="Times New Roman"/>
          <w:b w:val="false"/>
          <w:i w:val="false"/>
          <w:color w:val="000000"/>
          <w:sz w:val="28"/>
        </w:rPr>
        <w:t xml:space="preserve">
      33. Экспертиза разработанной проектной (проектно-сметной) документации проводится в соответствии с </w:t>
      </w:r>
      <w:r>
        <w:rPr>
          <w:rFonts w:ascii="Times New Roman"/>
          <w:b w:val="false"/>
          <w:i w:val="false"/>
          <w:color w:val="000000"/>
          <w:sz w:val="28"/>
        </w:rPr>
        <w:t>Главой 9-1</w:t>
      </w:r>
      <w:r>
        <w:rPr>
          <w:rFonts w:ascii="Times New Roman"/>
          <w:b w:val="false"/>
          <w:i w:val="false"/>
          <w:color w:val="000000"/>
          <w:sz w:val="28"/>
        </w:rPr>
        <w:t xml:space="preserve"> Закона и </w:t>
      </w:r>
      <w:r>
        <w:rPr>
          <w:rFonts w:ascii="Times New Roman"/>
          <w:b w:val="false"/>
          <w:i w:val="false"/>
          <w:color w:val="000000"/>
          <w:sz w:val="28"/>
        </w:rPr>
        <w:t>Правилами</w:t>
      </w:r>
      <w:r>
        <w:rPr>
          <w:rFonts w:ascii="Times New Roman"/>
          <w:b w:val="false"/>
          <w:i w:val="false"/>
          <w:color w:val="000000"/>
          <w:sz w:val="28"/>
        </w:rPr>
        <w:t xml:space="preserve">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утвержденными приказом Министра национальной экономики Республики Казахстан от 1 апреля 2015 года № 299, зарегистрированным в Реестре государственной регистрации нормативных правовых актов за № 10722.</w:t>
      </w:r>
    </w:p>
    <w:bookmarkEnd w:id="114"/>
    <w:bookmarkStart w:name="z122" w:id="115"/>
    <w:p>
      <w:pPr>
        <w:spacing w:after="0"/>
        <w:ind w:left="0"/>
        <w:jc w:val="left"/>
      </w:pPr>
      <w:r>
        <w:rPr>
          <w:rFonts w:ascii="Times New Roman"/>
          <w:b/>
          <w:i w:val="false"/>
          <w:color w:val="000000"/>
        </w:rPr>
        <w:t xml:space="preserve"> Параграф 2. Порядок предоставления исходных материалов для разработки проектов строительства и реконструкции (перепланировки, переоборудования) и оказания государственной услуги "Предоставление исходных материалов при разработке проектов строительства и реконструкции (перепланировки и переоборудования)"</w:t>
      </w:r>
    </w:p>
    <w:bookmarkEnd w:id="115"/>
    <w:bookmarkStart w:name="z123" w:id="116"/>
    <w:p>
      <w:pPr>
        <w:spacing w:after="0"/>
        <w:ind w:left="0"/>
        <w:jc w:val="both"/>
      </w:pPr>
      <w:r>
        <w:rPr>
          <w:rFonts w:ascii="Times New Roman"/>
          <w:b w:val="false"/>
          <w:i w:val="false"/>
          <w:color w:val="000000"/>
          <w:sz w:val="28"/>
        </w:rPr>
        <w:t>
      34. Государственная услуга "Предоставление исходных материалов при разработке проектов строительства и реконструкции (перепланировки и переоборудования)" (далее - государственная услуга 1) осуществляется местными исполнительными органами городов Нур-Султан, Алматы и Шымкент, районов и городов областного значения (далее – услугодатель).</w:t>
      </w:r>
    </w:p>
    <w:bookmarkEnd w:id="116"/>
    <w:bookmarkStart w:name="z124" w:id="117"/>
    <w:p>
      <w:pPr>
        <w:spacing w:after="0"/>
        <w:ind w:left="0"/>
        <w:jc w:val="both"/>
      </w:pPr>
      <w:r>
        <w:rPr>
          <w:rFonts w:ascii="Times New Roman"/>
          <w:b w:val="false"/>
          <w:i w:val="false"/>
          <w:color w:val="000000"/>
          <w:sz w:val="28"/>
        </w:rPr>
        <w:t>
      35. Для получения государственной услуги 1 заявитель посредством веб-портала "электронного правительства": www.egov.kz, www.elicense.kz (далее - портал) направляет услугодателю заявление о предоставлении исходных материалов на новое строительство /архитектурно-планировочного задания и технических условий/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(далее – заявление) по форме, согласно приложению 1 к настоящим Правилам с приложением:</w:t>
      </w:r>
    </w:p>
    <w:bookmarkEnd w:id="117"/>
    <w:bookmarkStart w:name="z125" w:id="118"/>
    <w:p>
      <w:pPr>
        <w:spacing w:after="0"/>
        <w:ind w:left="0"/>
        <w:jc w:val="both"/>
      </w:pPr>
      <w:r>
        <w:rPr>
          <w:rFonts w:ascii="Times New Roman"/>
          <w:b w:val="false"/>
          <w:i w:val="false"/>
          <w:color w:val="000000"/>
          <w:sz w:val="28"/>
        </w:rPr>
        <w:t>
      для получения исходных материалов на новое строительство (далее – пакет 1) и АПЗ и технических условий (далее – пакет 2):</w:t>
      </w:r>
    </w:p>
    <w:bookmarkEnd w:id="118"/>
    <w:bookmarkStart w:name="z126" w:id="119"/>
    <w:p>
      <w:pPr>
        <w:spacing w:after="0"/>
        <w:ind w:left="0"/>
        <w:jc w:val="both"/>
      </w:pPr>
      <w:r>
        <w:rPr>
          <w:rFonts w:ascii="Times New Roman"/>
          <w:b w:val="false"/>
          <w:i w:val="false"/>
          <w:color w:val="000000"/>
          <w:sz w:val="28"/>
        </w:rPr>
        <w:t>
      1) электронной копии правоустанавливающего документа на земельный участок (в случае отсутствия регистрации в государственной базе данных "Регистр недвижимости");</w:t>
      </w:r>
    </w:p>
    <w:bookmarkEnd w:id="119"/>
    <w:bookmarkStart w:name="z127" w:id="120"/>
    <w:p>
      <w:pPr>
        <w:spacing w:after="0"/>
        <w:ind w:left="0"/>
        <w:jc w:val="both"/>
      </w:pPr>
      <w:r>
        <w:rPr>
          <w:rFonts w:ascii="Times New Roman"/>
          <w:b w:val="false"/>
          <w:i w:val="false"/>
          <w:color w:val="000000"/>
          <w:sz w:val="28"/>
        </w:rPr>
        <w:t>
      2) электронной копии опросного листа по форме, согласно приложению 2 к настоящим Правилам (в случае получения технических условий).</w:t>
      </w:r>
    </w:p>
    <w:bookmarkEnd w:id="120"/>
    <w:bookmarkStart w:name="z128" w:id="121"/>
    <w:p>
      <w:pPr>
        <w:spacing w:after="0"/>
        <w:ind w:left="0"/>
        <w:jc w:val="both"/>
      </w:pPr>
      <w:r>
        <w:rPr>
          <w:rFonts w:ascii="Times New Roman"/>
          <w:b w:val="false"/>
          <w:i w:val="false"/>
          <w:color w:val="000000"/>
          <w:sz w:val="28"/>
        </w:rPr>
        <w:t>
      для получения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(далее – пакет 3):</w:t>
      </w:r>
    </w:p>
    <w:bookmarkEnd w:id="121"/>
    <w:bookmarkStart w:name="z129" w:id="122"/>
    <w:p>
      <w:pPr>
        <w:spacing w:after="0"/>
        <w:ind w:left="0"/>
        <w:jc w:val="both"/>
      </w:pPr>
      <w:r>
        <w:rPr>
          <w:rFonts w:ascii="Times New Roman"/>
          <w:b w:val="false"/>
          <w:i w:val="false"/>
          <w:color w:val="000000"/>
          <w:sz w:val="28"/>
        </w:rPr>
        <w:t xml:space="preserve">
      1) электронной копии письменного согласия не менее двух третей от общего числа собственников квартир, нежилых помещений жилого дома или протокол собственников квартир, нежилых помещений жилого дома в случаях, если изменения затрагивают общее имущество объекта кондоминиума (не требуется для лиц, имеющих нарушения опорно-двигательного аппарата, передвигающихся на кресло-колясках, в случае если изменения связаны с обеспечением доступа к жилищу)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 94 "О жилищных отношениях";</w:t>
      </w:r>
    </w:p>
    <w:bookmarkEnd w:id="122"/>
    <w:bookmarkStart w:name="z130" w:id="123"/>
    <w:p>
      <w:pPr>
        <w:spacing w:after="0"/>
        <w:ind w:left="0"/>
        <w:jc w:val="both"/>
      </w:pPr>
      <w:r>
        <w:rPr>
          <w:rFonts w:ascii="Times New Roman"/>
          <w:b w:val="false"/>
          <w:i w:val="false"/>
          <w:color w:val="000000"/>
          <w:sz w:val="28"/>
        </w:rPr>
        <w:t>
      2) электронной копии технического паспорта изменяемого помещения (при его наличии);</w:t>
      </w:r>
    </w:p>
    <w:bookmarkEnd w:id="123"/>
    <w:bookmarkStart w:name="z131" w:id="124"/>
    <w:p>
      <w:pPr>
        <w:spacing w:after="0"/>
        <w:ind w:left="0"/>
        <w:jc w:val="both"/>
      </w:pPr>
      <w:r>
        <w:rPr>
          <w:rFonts w:ascii="Times New Roman"/>
          <w:b w:val="false"/>
          <w:i w:val="false"/>
          <w:color w:val="000000"/>
          <w:sz w:val="28"/>
        </w:rPr>
        <w:t>
      3) электронной копии опросного листа (при необходимости в дополнительном подключении к источникам инженерного и коммунального обеспечения и/или увеличении нагрузок);</w:t>
      </w:r>
    </w:p>
    <w:bookmarkEnd w:id="124"/>
    <w:bookmarkStart w:name="z132" w:id="125"/>
    <w:p>
      <w:pPr>
        <w:spacing w:after="0"/>
        <w:ind w:left="0"/>
        <w:jc w:val="both"/>
      </w:pPr>
      <w:r>
        <w:rPr>
          <w:rFonts w:ascii="Times New Roman"/>
          <w:b w:val="false"/>
          <w:i w:val="false"/>
          <w:color w:val="000000"/>
          <w:sz w:val="28"/>
        </w:rPr>
        <w:t>
      4) электронной копии правоустанавливающего документа на земельный участок (если реконструкция предусматривает дополнительный отвод (прирезку) земельного участка) (в случае отсутствия регистрации в государственной базе данных "Регистр недвижимости");</w:t>
      </w:r>
    </w:p>
    <w:bookmarkEnd w:id="125"/>
    <w:bookmarkStart w:name="z133" w:id="126"/>
    <w:p>
      <w:pPr>
        <w:spacing w:after="0"/>
        <w:ind w:left="0"/>
        <w:jc w:val="both"/>
      </w:pPr>
      <w:r>
        <w:rPr>
          <w:rFonts w:ascii="Times New Roman"/>
          <w:b w:val="false"/>
          <w:i w:val="false"/>
          <w:color w:val="000000"/>
          <w:sz w:val="28"/>
        </w:rPr>
        <w:t>
      5) электронной копии технического проекта (состав и содержание изложены в приложении 3 к настоящим Правилам);</w:t>
      </w:r>
    </w:p>
    <w:bookmarkEnd w:id="126"/>
    <w:bookmarkStart w:name="z134" w:id="127"/>
    <w:p>
      <w:pPr>
        <w:spacing w:after="0"/>
        <w:ind w:left="0"/>
        <w:jc w:val="both"/>
      </w:pPr>
      <w:r>
        <w:rPr>
          <w:rFonts w:ascii="Times New Roman"/>
          <w:b w:val="false"/>
          <w:i w:val="false"/>
          <w:color w:val="000000"/>
          <w:sz w:val="28"/>
        </w:rPr>
        <w:t>
      6) в случаях если в техническом проекте проектировщиком указано, что планируемые реконструкция (перепланировка, переоборудование) помещений (частей жилого дома) или перенос границ помещений затрагивают интересы собственников смежных помещений (частей дома) дополнительно прилагается электронная копия нотариально засвидетельствованного письменного согласия собственников помещений (частей дома), смежных с изменяемыми помещениями (частями дома), в случае, если планируемые реконструкции (перепланировки, переоборудование) помещений (частей жилого дома) или перенос границ помещений затрагивают их интересы (не требуется для лиц, имеющих нарушения опорно-двигательного аппарата, передвигающихся на кресло-колясках, в случае если изменения связаны с обеспечением доступа к жилищу).</w:t>
      </w:r>
    </w:p>
    <w:bookmarkEnd w:id="127"/>
    <w:bookmarkStart w:name="z135" w:id="128"/>
    <w:p>
      <w:pPr>
        <w:spacing w:after="0"/>
        <w:ind w:left="0"/>
        <w:jc w:val="both"/>
      </w:pPr>
      <w:r>
        <w:rPr>
          <w:rFonts w:ascii="Times New Roman"/>
          <w:b w:val="false"/>
          <w:i w:val="false"/>
          <w:color w:val="000000"/>
          <w:sz w:val="28"/>
        </w:rPr>
        <w:t>
      Интересы собственников других помещений (частей дома), смежных с изменяемыми помещениями (частями дома), учитываются в случае, если планируемые реконструкции (перепланировка, переоборудование) помещений (частей жилого дома) или перенос границ помещений затрагивают совместную границу с изменяемым помещением (частью жилого дома), а также в случаях ухудшения санитарных, экологических, противопожарных условий проживания. Отказ собственников других помещений (частей дома), смежных с изменяемыми помещениями (частями дома) в иных случаях не допускается.</w:t>
      </w:r>
    </w:p>
    <w:bookmarkEnd w:id="128"/>
    <w:bookmarkStart w:name="z136" w:id="129"/>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w:t>
      </w:r>
    </w:p>
    <w:bookmarkEnd w:id="129"/>
    <w:bookmarkStart w:name="z137" w:id="130"/>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регистрации в качестве индивидуального предпринимателя, справка о зарегистрированных правах (обременениях) на недвижимое имущество и его технических характеристиках, услугодатель получает из соответствующих государственных информационных систем через шлюз "электронного правительства".</w:t>
      </w:r>
    </w:p>
    <w:bookmarkEnd w:id="130"/>
    <w:bookmarkStart w:name="z138" w:id="131"/>
    <w:p>
      <w:pPr>
        <w:spacing w:after="0"/>
        <w:ind w:left="0"/>
        <w:jc w:val="both"/>
      </w:pPr>
      <w:r>
        <w:rPr>
          <w:rFonts w:ascii="Times New Roman"/>
          <w:b w:val="false"/>
          <w:i w:val="false"/>
          <w:color w:val="000000"/>
          <w:sz w:val="28"/>
        </w:rPr>
        <w:t>
      Перечень основных требований к оказанию государственной услуги 1,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1 изложены согласно приложению 4 к настоящим Правилам в форме стандарта государственной услуги.</w:t>
      </w:r>
    </w:p>
    <w:bookmarkEnd w:id="131"/>
    <w:bookmarkStart w:name="z139" w:id="132"/>
    <w:p>
      <w:pPr>
        <w:spacing w:after="0"/>
        <w:ind w:left="0"/>
        <w:jc w:val="both"/>
      </w:pPr>
      <w:r>
        <w:rPr>
          <w:rFonts w:ascii="Times New Roman"/>
          <w:b w:val="false"/>
          <w:i w:val="false"/>
          <w:color w:val="000000"/>
          <w:sz w:val="28"/>
        </w:rPr>
        <w:t>
      36. При подаче заявителем всех необходимых документов через портал – в "личном кабинете" заявителя отображается статус о принятии запроса для оказания государственной услуги 1 с указанием даты получения результата государственной услуги 1.</w:t>
      </w:r>
    </w:p>
    <w:bookmarkEnd w:id="132"/>
    <w:bookmarkStart w:name="z140" w:id="133"/>
    <w:p>
      <w:pPr>
        <w:spacing w:after="0"/>
        <w:ind w:left="0"/>
        <w:jc w:val="both"/>
      </w:pPr>
      <w:r>
        <w:rPr>
          <w:rFonts w:ascii="Times New Roman"/>
          <w:b w:val="false"/>
          <w:i w:val="false"/>
          <w:color w:val="000000"/>
          <w:sz w:val="28"/>
        </w:rPr>
        <w:t>
      37. Услугодатель осуществляет регистрацию документов и сведений в день их поступления.</w:t>
      </w:r>
    </w:p>
    <w:bookmarkEnd w:id="133"/>
    <w:bookmarkStart w:name="z141" w:id="134"/>
    <w:p>
      <w:pPr>
        <w:spacing w:after="0"/>
        <w:ind w:left="0"/>
        <w:jc w:val="both"/>
      </w:pPr>
      <w:r>
        <w:rPr>
          <w:rFonts w:ascii="Times New Roman"/>
          <w:b w:val="false"/>
          <w:i w:val="false"/>
          <w:color w:val="000000"/>
          <w:sz w:val="28"/>
        </w:rPr>
        <w:t>
      В случае обращения заявителя после окончания рабочего времени, в выходные и праздничные дни согласно трудовому законодательству Республики Казахстан, прием документов на получение государственной услуги 1 и их регистрация осуществляется следующим рабочим днем.</w:t>
      </w:r>
    </w:p>
    <w:bookmarkEnd w:id="134"/>
    <w:bookmarkStart w:name="z142" w:id="135"/>
    <w:p>
      <w:pPr>
        <w:spacing w:after="0"/>
        <w:ind w:left="0"/>
        <w:jc w:val="both"/>
      </w:pPr>
      <w:r>
        <w:rPr>
          <w:rFonts w:ascii="Times New Roman"/>
          <w:b w:val="false"/>
          <w:i w:val="false"/>
          <w:color w:val="000000"/>
          <w:sz w:val="28"/>
        </w:rPr>
        <w:t>
      38. После регистрации заявления и приложенных документов услугодатель в течение 2 (двух) рабочих дней с момента получения документов заявителя проверяет полноту представленных документов.</w:t>
      </w:r>
    </w:p>
    <w:bookmarkEnd w:id="135"/>
    <w:bookmarkStart w:name="z143" w:id="136"/>
    <w:p>
      <w:pPr>
        <w:spacing w:after="0"/>
        <w:ind w:left="0"/>
        <w:jc w:val="both"/>
      </w:pPr>
      <w:r>
        <w:rPr>
          <w:rFonts w:ascii="Times New Roman"/>
          <w:b w:val="false"/>
          <w:i w:val="false"/>
          <w:color w:val="000000"/>
          <w:sz w:val="28"/>
        </w:rPr>
        <w:t>
      В случае представления заявителем неполного пакета документов услугодатель в указанные сроки готовит мотивированный отказ в дальнейшем рассмотрении заявления инаправляет в "личный кабинет" заявителя в форме электронного документа, подписанного электронной цифровой подписью (далее – ЭЦП) услугодателя.</w:t>
      </w:r>
    </w:p>
    <w:bookmarkEnd w:id="136"/>
    <w:bookmarkStart w:name="z144" w:id="137"/>
    <w:p>
      <w:pPr>
        <w:spacing w:after="0"/>
        <w:ind w:left="0"/>
        <w:jc w:val="both"/>
      </w:pPr>
      <w:r>
        <w:rPr>
          <w:rFonts w:ascii="Times New Roman"/>
          <w:b w:val="false"/>
          <w:i w:val="false"/>
          <w:color w:val="000000"/>
          <w:sz w:val="28"/>
        </w:rPr>
        <w:t>
      В случае полноты представленных документов услугодатель рассматривает приложенные документы на соответствие планируемого строительства утвержденному генеральному плану, проекту детальной планировки или схеме развития и застройки населенных пунктов.</w:t>
      </w:r>
    </w:p>
    <w:bookmarkEnd w:id="137"/>
    <w:bookmarkStart w:name="z145" w:id="138"/>
    <w:p>
      <w:pPr>
        <w:spacing w:after="0"/>
        <w:ind w:left="0"/>
        <w:jc w:val="both"/>
      </w:pPr>
      <w:r>
        <w:rPr>
          <w:rFonts w:ascii="Times New Roman"/>
          <w:b w:val="false"/>
          <w:i w:val="false"/>
          <w:color w:val="000000"/>
          <w:sz w:val="28"/>
        </w:rPr>
        <w:t>
      39. В случае соответствия планируемого строительства утвержденному генеральному плану, проекту детальной планировки или схеме развития и застройки населенных пунктов, услугодатель в срок не более 1 (одного) рабочего дня со дня получения представленных документов направляет поставщикам услуг по инженерному и коммунальному обеспечению опросный лист и ситуационную схему для получения технических условий с предварительной схемой трасс наружных инженерных сетей.</w:t>
      </w:r>
    </w:p>
    <w:bookmarkEnd w:id="138"/>
    <w:bookmarkStart w:name="z146" w:id="139"/>
    <w:p>
      <w:pPr>
        <w:spacing w:after="0"/>
        <w:ind w:left="0"/>
        <w:jc w:val="both"/>
      </w:pPr>
      <w:r>
        <w:rPr>
          <w:rFonts w:ascii="Times New Roman"/>
          <w:b w:val="false"/>
          <w:i w:val="false"/>
          <w:color w:val="000000"/>
          <w:sz w:val="28"/>
        </w:rPr>
        <w:t>
      Услугодатель параллельно подготавливает следующие документы:</w:t>
      </w:r>
    </w:p>
    <w:bookmarkEnd w:id="139"/>
    <w:bookmarkStart w:name="z147" w:id="140"/>
    <w:p>
      <w:pPr>
        <w:spacing w:after="0"/>
        <w:ind w:left="0"/>
        <w:jc w:val="both"/>
      </w:pPr>
      <w:r>
        <w:rPr>
          <w:rFonts w:ascii="Times New Roman"/>
          <w:b w:val="false"/>
          <w:i w:val="false"/>
          <w:color w:val="000000"/>
          <w:sz w:val="28"/>
        </w:rPr>
        <w:t>
      по пакету 1 – выкопировку из проекта детальной планировки, вертикальные планировочные отметки, поперечные профили дорог и улиц;</w:t>
      </w:r>
    </w:p>
    <w:bookmarkEnd w:id="140"/>
    <w:bookmarkStart w:name="z148" w:id="141"/>
    <w:p>
      <w:pPr>
        <w:spacing w:after="0"/>
        <w:ind w:left="0"/>
        <w:jc w:val="both"/>
      </w:pPr>
      <w:r>
        <w:rPr>
          <w:rFonts w:ascii="Times New Roman"/>
          <w:b w:val="false"/>
          <w:i w:val="false"/>
          <w:color w:val="000000"/>
          <w:sz w:val="28"/>
        </w:rPr>
        <w:t>
      по пакету 3 – решение МИО о реконструкции (перепланировке, переоборудовании)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w:t>
      </w:r>
    </w:p>
    <w:bookmarkEnd w:id="141"/>
    <w:bookmarkStart w:name="z149" w:id="142"/>
    <w:p>
      <w:pPr>
        <w:spacing w:after="0"/>
        <w:ind w:left="0"/>
        <w:jc w:val="both"/>
      </w:pPr>
      <w:r>
        <w:rPr>
          <w:rFonts w:ascii="Times New Roman"/>
          <w:b w:val="false"/>
          <w:i w:val="false"/>
          <w:color w:val="000000"/>
          <w:sz w:val="28"/>
        </w:rPr>
        <w:t>
      Поставщики услуг по инженерному и коммунальному обеспечению со дня получения вышеуказанных документов подготавливают и направляют услугодателю технические условия с предварительной схемой трасс наружных инженерных сетей в срок:</w:t>
      </w:r>
    </w:p>
    <w:bookmarkEnd w:id="142"/>
    <w:bookmarkStart w:name="z150" w:id="143"/>
    <w:p>
      <w:pPr>
        <w:spacing w:after="0"/>
        <w:ind w:left="0"/>
        <w:jc w:val="both"/>
      </w:pPr>
      <w:r>
        <w:rPr>
          <w:rFonts w:ascii="Times New Roman"/>
          <w:b w:val="false"/>
          <w:i w:val="false"/>
          <w:color w:val="000000"/>
          <w:sz w:val="28"/>
        </w:rPr>
        <w:t>
      2 (двух) рабочих дней для технически и (или) технологически несложных объектов;</w:t>
      </w:r>
    </w:p>
    <w:bookmarkEnd w:id="143"/>
    <w:bookmarkStart w:name="z151" w:id="144"/>
    <w:p>
      <w:pPr>
        <w:spacing w:after="0"/>
        <w:ind w:left="0"/>
        <w:jc w:val="both"/>
      </w:pPr>
      <w:r>
        <w:rPr>
          <w:rFonts w:ascii="Times New Roman"/>
          <w:b w:val="false"/>
          <w:i w:val="false"/>
          <w:color w:val="000000"/>
          <w:sz w:val="28"/>
        </w:rPr>
        <w:t>
      5 (пяти) рабочих дней для технически и (или) технологически сложных объектов;</w:t>
      </w:r>
    </w:p>
    <w:bookmarkEnd w:id="144"/>
    <w:bookmarkStart w:name="z152" w:id="145"/>
    <w:p>
      <w:pPr>
        <w:spacing w:after="0"/>
        <w:ind w:left="0"/>
        <w:jc w:val="both"/>
      </w:pPr>
      <w:r>
        <w:rPr>
          <w:rFonts w:ascii="Times New Roman"/>
          <w:b w:val="false"/>
          <w:i w:val="false"/>
          <w:color w:val="000000"/>
          <w:sz w:val="28"/>
        </w:rPr>
        <w:t>
      2 (два) рабочих дня для мотивированного отказа в выдачи технических условий с предварительной схемой трасс наружных инженерных сетей.</w:t>
      </w:r>
    </w:p>
    <w:bookmarkEnd w:id="145"/>
    <w:bookmarkStart w:name="z153" w:id="146"/>
    <w:p>
      <w:pPr>
        <w:spacing w:after="0"/>
        <w:ind w:left="0"/>
        <w:jc w:val="both"/>
      </w:pPr>
      <w:r>
        <w:rPr>
          <w:rFonts w:ascii="Times New Roman"/>
          <w:b w:val="false"/>
          <w:i w:val="false"/>
          <w:color w:val="000000"/>
          <w:sz w:val="28"/>
        </w:rPr>
        <w:t>
      Отказ в выдаче технических условий поставщиком услуг по инженерному и коммунальному обеспечению допускается в случаях:</w:t>
      </w:r>
    </w:p>
    <w:bookmarkEnd w:id="146"/>
    <w:bookmarkStart w:name="z154" w:id="147"/>
    <w:p>
      <w:pPr>
        <w:spacing w:after="0"/>
        <w:ind w:left="0"/>
        <w:jc w:val="both"/>
      </w:pPr>
      <w:r>
        <w:rPr>
          <w:rFonts w:ascii="Times New Roman"/>
          <w:b w:val="false"/>
          <w:i w:val="false"/>
          <w:color w:val="000000"/>
          <w:sz w:val="28"/>
        </w:rPr>
        <w:t>
      1) отсутствия свободной технической мощности, необходимой для предоставления требуемого объема услуг;</w:t>
      </w:r>
    </w:p>
    <w:bookmarkEnd w:id="147"/>
    <w:bookmarkStart w:name="z155" w:id="148"/>
    <w:p>
      <w:pPr>
        <w:spacing w:after="0"/>
        <w:ind w:left="0"/>
        <w:jc w:val="both"/>
      </w:pPr>
      <w:r>
        <w:rPr>
          <w:rFonts w:ascii="Times New Roman"/>
          <w:b w:val="false"/>
          <w:i w:val="false"/>
          <w:color w:val="000000"/>
          <w:sz w:val="28"/>
        </w:rPr>
        <w:t>
      2) отсутствия сетей или иного имущества, необходимого для предоставления услуги.</w:t>
      </w:r>
    </w:p>
    <w:bookmarkEnd w:id="148"/>
    <w:bookmarkStart w:name="z156" w:id="149"/>
    <w:p>
      <w:pPr>
        <w:spacing w:after="0"/>
        <w:ind w:left="0"/>
        <w:jc w:val="both"/>
      </w:pPr>
      <w:r>
        <w:rPr>
          <w:rFonts w:ascii="Times New Roman"/>
          <w:b w:val="false"/>
          <w:i w:val="false"/>
          <w:color w:val="000000"/>
          <w:sz w:val="28"/>
        </w:rPr>
        <w:t>
      В случае отказа в выдаче технических условий поставщиком услуг по инженерному и коммунальному обеспечению к решению об отказе в выдаче технических условий прилагает мотивированное обоснование дефицита свободной технической мощности услуги с его расчетом, отсутствия сетей или иного имущества, необходимого для предоставления услуги.</w:t>
      </w:r>
    </w:p>
    <w:bookmarkEnd w:id="149"/>
    <w:bookmarkStart w:name="z157" w:id="150"/>
    <w:p>
      <w:pPr>
        <w:spacing w:after="0"/>
        <w:ind w:left="0"/>
        <w:jc w:val="both"/>
      </w:pPr>
      <w:r>
        <w:rPr>
          <w:rFonts w:ascii="Times New Roman"/>
          <w:b w:val="false"/>
          <w:i w:val="false"/>
          <w:color w:val="000000"/>
          <w:sz w:val="28"/>
        </w:rPr>
        <w:t>
      40. По итогам рассмотрения документов на оказание государственной услуги 1 в сроки, предусмотренные настоящими Правилами, услугодатель подготавливает результат оказания государственной услуги 1:</w:t>
      </w:r>
    </w:p>
    <w:bookmarkEnd w:id="150"/>
    <w:bookmarkStart w:name="z158" w:id="151"/>
    <w:p>
      <w:pPr>
        <w:spacing w:after="0"/>
        <w:ind w:left="0"/>
        <w:jc w:val="both"/>
      </w:pPr>
      <w:r>
        <w:rPr>
          <w:rFonts w:ascii="Times New Roman"/>
          <w:b w:val="false"/>
          <w:i w:val="false"/>
          <w:color w:val="000000"/>
          <w:sz w:val="28"/>
        </w:rPr>
        <w:t>
      по пакету 1 – АПЗ по форме, согласно приложению 5 к настоящим Правилам, технические условия, выкопировку из проекта детальной планировки, вертикальные планировочные отметки, поперечные профили дорог и улиц, схемы трасс наружных инженерных сетей;</w:t>
      </w:r>
    </w:p>
    <w:bookmarkEnd w:id="151"/>
    <w:bookmarkStart w:name="z159" w:id="152"/>
    <w:p>
      <w:pPr>
        <w:spacing w:after="0"/>
        <w:ind w:left="0"/>
        <w:jc w:val="both"/>
      </w:pPr>
      <w:r>
        <w:rPr>
          <w:rFonts w:ascii="Times New Roman"/>
          <w:b w:val="false"/>
          <w:i w:val="false"/>
          <w:color w:val="000000"/>
          <w:sz w:val="28"/>
        </w:rPr>
        <w:t>
      по пакету 2 – АПЗ по форме, согласно приложению 5 к настоящим Правилам и технические условия;</w:t>
      </w:r>
    </w:p>
    <w:bookmarkEnd w:id="152"/>
    <w:bookmarkStart w:name="z160" w:id="153"/>
    <w:p>
      <w:pPr>
        <w:spacing w:after="0"/>
        <w:ind w:left="0"/>
        <w:jc w:val="both"/>
      </w:pPr>
      <w:r>
        <w:rPr>
          <w:rFonts w:ascii="Times New Roman"/>
          <w:b w:val="false"/>
          <w:i w:val="false"/>
          <w:color w:val="000000"/>
          <w:sz w:val="28"/>
        </w:rPr>
        <w:t xml:space="preserve">
      по пакету 3 – решение МИО о реконструкции (перепланировке, переоборудовании)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АПЗпо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технические условия (при подаче заявителем опросного листа), схемы трасс наружных инженерных сетей (при подаче заявителем опросного листа);</w:t>
      </w:r>
    </w:p>
    <w:bookmarkEnd w:id="153"/>
    <w:bookmarkStart w:name="z161" w:id="154"/>
    <w:p>
      <w:pPr>
        <w:spacing w:after="0"/>
        <w:ind w:left="0"/>
        <w:jc w:val="both"/>
      </w:pPr>
      <w:r>
        <w:rPr>
          <w:rFonts w:ascii="Times New Roman"/>
          <w:b w:val="false"/>
          <w:i w:val="false"/>
          <w:color w:val="000000"/>
          <w:sz w:val="28"/>
        </w:rPr>
        <w:t>
      мотивированный отказ.</w:t>
      </w:r>
    </w:p>
    <w:bookmarkEnd w:id="154"/>
    <w:bookmarkStart w:name="z162" w:id="155"/>
    <w:p>
      <w:pPr>
        <w:spacing w:after="0"/>
        <w:ind w:left="0"/>
        <w:jc w:val="both"/>
      </w:pPr>
      <w:r>
        <w:rPr>
          <w:rFonts w:ascii="Times New Roman"/>
          <w:b w:val="false"/>
          <w:i w:val="false"/>
          <w:color w:val="000000"/>
          <w:sz w:val="28"/>
        </w:rPr>
        <w:t>
      Результат государственной услуги 1 направляется услугодателем в "личный кабинет" заявителя в форме электронного документа подписанного ЭЦП услугодателя.</w:t>
      </w:r>
    </w:p>
    <w:bookmarkEnd w:id="155"/>
    <w:bookmarkStart w:name="z163" w:id="156"/>
    <w:p>
      <w:pPr>
        <w:spacing w:after="0"/>
        <w:ind w:left="0"/>
        <w:jc w:val="both"/>
      </w:pPr>
      <w:r>
        <w:rPr>
          <w:rFonts w:ascii="Times New Roman"/>
          <w:b w:val="false"/>
          <w:i w:val="false"/>
          <w:color w:val="000000"/>
          <w:sz w:val="28"/>
        </w:rPr>
        <w:t>
      41. Услугодатель отказывает в оказании государственной услуги 1 по следующим основаниям:</w:t>
      </w:r>
    </w:p>
    <w:bookmarkEnd w:id="156"/>
    <w:bookmarkStart w:name="z164" w:id="157"/>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государственной услуги 1 и (или) данных (сведений), содержащихся в них;</w:t>
      </w:r>
    </w:p>
    <w:bookmarkEnd w:id="157"/>
    <w:bookmarkStart w:name="z165" w:id="158"/>
    <w:p>
      <w:pPr>
        <w:spacing w:after="0"/>
        <w:ind w:left="0"/>
        <w:jc w:val="both"/>
      </w:pPr>
      <w:r>
        <w:rPr>
          <w:rFonts w:ascii="Times New Roman"/>
          <w:b w:val="false"/>
          <w:i w:val="false"/>
          <w:color w:val="000000"/>
          <w:sz w:val="28"/>
        </w:rPr>
        <w:t>
      2) несоответствие заявителя и (или) представленных материалов, объектов, данных и сведений, необходимых для оказания государственной услуги 1, требованиям, установленным настоящими Правилами;</w:t>
      </w:r>
    </w:p>
    <w:bookmarkEnd w:id="158"/>
    <w:bookmarkStart w:name="z166" w:id="159"/>
    <w:p>
      <w:pPr>
        <w:spacing w:after="0"/>
        <w:ind w:left="0"/>
        <w:jc w:val="both"/>
      </w:pPr>
      <w:r>
        <w:rPr>
          <w:rFonts w:ascii="Times New Roman"/>
          <w:b w:val="false"/>
          <w:i w:val="false"/>
          <w:color w:val="000000"/>
          <w:sz w:val="28"/>
        </w:rPr>
        <w:t>
      3) несоответствие планируемого строительства утвержденному генеральному плану, проекту детальной планировки или схеме развития и застройки населенных пунктов;</w:t>
      </w:r>
    </w:p>
    <w:bookmarkEnd w:id="159"/>
    <w:bookmarkStart w:name="z167" w:id="160"/>
    <w:p>
      <w:pPr>
        <w:spacing w:after="0"/>
        <w:ind w:left="0"/>
        <w:jc w:val="both"/>
      </w:pPr>
      <w:r>
        <w:rPr>
          <w:rFonts w:ascii="Times New Roman"/>
          <w:b w:val="false"/>
          <w:i w:val="false"/>
          <w:color w:val="000000"/>
          <w:sz w:val="28"/>
        </w:rPr>
        <w:t>
      4) отказ поставщиком услуг по инженерному и коммунальному обеспечению в выдаче технических условий при отсутствии свободной технической мощности, необходимой для предоставления требуемого объема услуг и (или) отсутствии сетей или иного имущества, необходимого для предоставления услуги;</w:t>
      </w:r>
    </w:p>
    <w:bookmarkEnd w:id="160"/>
    <w:bookmarkStart w:name="z168" w:id="161"/>
    <w:p>
      <w:pPr>
        <w:spacing w:after="0"/>
        <w:ind w:left="0"/>
        <w:jc w:val="both"/>
      </w:pPr>
      <w:r>
        <w:rPr>
          <w:rFonts w:ascii="Times New Roman"/>
          <w:b w:val="false"/>
          <w:i w:val="false"/>
          <w:color w:val="000000"/>
          <w:sz w:val="28"/>
        </w:rPr>
        <w:t xml:space="preserve">
      5) нарушения норм и требований (условий, правил, ограничений), установленных </w:t>
      </w:r>
      <w:r>
        <w:rPr>
          <w:rFonts w:ascii="Times New Roman"/>
          <w:b w:val="false"/>
          <w:i w:val="false"/>
          <w:color w:val="000000"/>
          <w:sz w:val="28"/>
        </w:rPr>
        <w:t>статьей 17</w:t>
      </w:r>
      <w:r>
        <w:rPr>
          <w:rFonts w:ascii="Times New Roman"/>
          <w:b w:val="false"/>
          <w:i w:val="false"/>
          <w:color w:val="000000"/>
          <w:sz w:val="28"/>
        </w:rPr>
        <w:t xml:space="preserve"> Закона;</w:t>
      </w:r>
    </w:p>
    <w:bookmarkEnd w:id="161"/>
    <w:bookmarkStart w:name="z169" w:id="162"/>
    <w:p>
      <w:pPr>
        <w:spacing w:after="0"/>
        <w:ind w:left="0"/>
        <w:jc w:val="both"/>
      </w:pPr>
      <w:r>
        <w:rPr>
          <w:rFonts w:ascii="Times New Roman"/>
          <w:b w:val="false"/>
          <w:i w:val="false"/>
          <w:color w:val="000000"/>
          <w:sz w:val="28"/>
        </w:rPr>
        <w:t>
      6) технический проект, выполненный лицами, имеющими лицензии, не соответствует составу и содержанию, изложенному в приложении 3 к настоящим Правилам, не предусматривает комплекс требований к назначению помещений (отдельных частей) существующих зданий и сооружений, а также требований государственных нормативов в области архитектуры, градостроительства и строительства.</w:t>
      </w:r>
    </w:p>
    <w:bookmarkEnd w:id="162"/>
    <w:bookmarkStart w:name="z170" w:id="163"/>
    <w:p>
      <w:pPr>
        <w:spacing w:after="0"/>
        <w:ind w:left="0"/>
        <w:jc w:val="both"/>
      </w:pPr>
      <w:r>
        <w:rPr>
          <w:rFonts w:ascii="Times New Roman"/>
          <w:b w:val="false"/>
          <w:i w:val="false"/>
          <w:color w:val="000000"/>
          <w:sz w:val="28"/>
        </w:rPr>
        <w:t>
      Заявителю выдается мотивированный отказ с указанием причин и конкретными замечаниями для устранения.</w:t>
      </w:r>
    </w:p>
    <w:bookmarkEnd w:id="163"/>
    <w:bookmarkStart w:name="z171" w:id="164"/>
    <w:p>
      <w:pPr>
        <w:spacing w:after="0"/>
        <w:ind w:left="0"/>
        <w:jc w:val="both"/>
      </w:pPr>
      <w:r>
        <w:rPr>
          <w:rFonts w:ascii="Times New Roman"/>
          <w:b w:val="false"/>
          <w:i w:val="false"/>
          <w:color w:val="000000"/>
          <w:sz w:val="28"/>
        </w:rPr>
        <w:t>
      Для получения государственной услуги 1 заявитель повторно обращается в порядке, установленном законодательством Республики Казахстан, в случае устранения причин отказа в оказании государственной услуги 1.</w:t>
      </w:r>
    </w:p>
    <w:bookmarkEnd w:id="164"/>
    <w:bookmarkStart w:name="z172" w:id="165"/>
    <w:p>
      <w:pPr>
        <w:spacing w:after="0"/>
        <w:ind w:left="0"/>
        <w:jc w:val="both"/>
      </w:pPr>
      <w:r>
        <w:rPr>
          <w:rFonts w:ascii="Times New Roman"/>
          <w:b w:val="false"/>
          <w:i w:val="false"/>
          <w:color w:val="000000"/>
          <w:sz w:val="28"/>
        </w:rPr>
        <w:t>
      Последующий отказ не может быть дан по основаниям, которые могли, но не были указаны ранее.</w:t>
      </w:r>
    </w:p>
    <w:bookmarkEnd w:id="165"/>
    <w:bookmarkStart w:name="z173" w:id="166"/>
    <w:p>
      <w:pPr>
        <w:spacing w:after="0"/>
        <w:ind w:left="0"/>
        <w:jc w:val="both"/>
      </w:pPr>
      <w:r>
        <w:rPr>
          <w:rFonts w:ascii="Times New Roman"/>
          <w:b w:val="false"/>
          <w:i w:val="false"/>
          <w:color w:val="000000"/>
          <w:sz w:val="28"/>
        </w:rPr>
        <w:t>
      42. Срок оказания государственной услуги 1 по проектам строительства технически и (или) технологически несложных объектов:</w:t>
      </w:r>
    </w:p>
    <w:bookmarkEnd w:id="166"/>
    <w:bookmarkStart w:name="z174" w:id="167"/>
    <w:p>
      <w:pPr>
        <w:spacing w:after="0"/>
        <w:ind w:left="0"/>
        <w:jc w:val="both"/>
      </w:pPr>
      <w:r>
        <w:rPr>
          <w:rFonts w:ascii="Times New Roman"/>
          <w:b w:val="false"/>
          <w:i w:val="false"/>
          <w:color w:val="000000"/>
          <w:sz w:val="28"/>
        </w:rPr>
        <w:t>
      на предоставление АПЗ и технических условий – 6 (шесть) рабочих дней;</w:t>
      </w:r>
    </w:p>
    <w:bookmarkEnd w:id="167"/>
    <w:bookmarkStart w:name="z175" w:id="168"/>
    <w:p>
      <w:pPr>
        <w:spacing w:after="0"/>
        <w:ind w:left="0"/>
        <w:jc w:val="both"/>
      </w:pPr>
      <w:r>
        <w:rPr>
          <w:rFonts w:ascii="Times New Roman"/>
          <w:b w:val="false"/>
          <w:i w:val="false"/>
          <w:color w:val="000000"/>
          <w:sz w:val="28"/>
        </w:rPr>
        <w:t>
      на предоставление исходных материалов на новое строительство – 15 (пятнадцать) рабочих дней.</w:t>
      </w:r>
    </w:p>
    <w:bookmarkEnd w:id="168"/>
    <w:bookmarkStart w:name="z176" w:id="169"/>
    <w:p>
      <w:pPr>
        <w:spacing w:after="0"/>
        <w:ind w:left="0"/>
        <w:jc w:val="both"/>
      </w:pPr>
      <w:r>
        <w:rPr>
          <w:rFonts w:ascii="Times New Roman"/>
          <w:b w:val="false"/>
          <w:i w:val="false"/>
          <w:color w:val="000000"/>
          <w:sz w:val="28"/>
        </w:rPr>
        <w:t>
      Срок оказания государственной услуги 1 по проектам строительства технически и (или) технологически сложных объектов:</w:t>
      </w:r>
    </w:p>
    <w:bookmarkEnd w:id="169"/>
    <w:bookmarkStart w:name="z177" w:id="170"/>
    <w:p>
      <w:pPr>
        <w:spacing w:after="0"/>
        <w:ind w:left="0"/>
        <w:jc w:val="both"/>
      </w:pPr>
      <w:r>
        <w:rPr>
          <w:rFonts w:ascii="Times New Roman"/>
          <w:b w:val="false"/>
          <w:i w:val="false"/>
          <w:color w:val="000000"/>
          <w:sz w:val="28"/>
        </w:rPr>
        <w:t>
      на предоставление АПЗ и технических условий – 15 (пятнадцать) рабочих дней;</w:t>
      </w:r>
    </w:p>
    <w:bookmarkEnd w:id="170"/>
    <w:bookmarkStart w:name="z178" w:id="171"/>
    <w:p>
      <w:pPr>
        <w:spacing w:after="0"/>
        <w:ind w:left="0"/>
        <w:jc w:val="both"/>
      </w:pPr>
      <w:r>
        <w:rPr>
          <w:rFonts w:ascii="Times New Roman"/>
          <w:b w:val="false"/>
          <w:i w:val="false"/>
          <w:color w:val="000000"/>
          <w:sz w:val="28"/>
        </w:rPr>
        <w:t>
      на предоставление исходных материалов на новое строительство – 17 (семнадцать) рабочих дней.</w:t>
      </w:r>
    </w:p>
    <w:bookmarkEnd w:id="171"/>
    <w:bookmarkStart w:name="z179" w:id="172"/>
    <w:p>
      <w:pPr>
        <w:spacing w:after="0"/>
        <w:ind w:left="0"/>
        <w:jc w:val="both"/>
      </w:pPr>
      <w:r>
        <w:rPr>
          <w:rFonts w:ascii="Times New Roman"/>
          <w:b w:val="false"/>
          <w:i w:val="false"/>
          <w:color w:val="000000"/>
          <w:sz w:val="28"/>
        </w:rPr>
        <w:t>
      Срок оказания государственной услуги 1 по предоставлению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 15 (пятнадцать) рабочих дней со дня подачи заявления.</w:t>
      </w:r>
    </w:p>
    <w:bookmarkEnd w:id="172"/>
    <w:bookmarkStart w:name="z180" w:id="173"/>
    <w:p>
      <w:pPr>
        <w:spacing w:after="0"/>
        <w:ind w:left="0"/>
        <w:jc w:val="both"/>
      </w:pPr>
      <w:r>
        <w:rPr>
          <w:rFonts w:ascii="Times New Roman"/>
          <w:b w:val="false"/>
          <w:i w:val="false"/>
          <w:color w:val="000000"/>
          <w:sz w:val="28"/>
        </w:rPr>
        <w:t>
      Срок предоставления мотивированного отказа в оказании государственной услуги 1 – 5 (пять) рабочих дней.</w:t>
      </w:r>
    </w:p>
    <w:bookmarkEnd w:id="173"/>
    <w:bookmarkStart w:name="z181" w:id="174"/>
    <w:p>
      <w:pPr>
        <w:spacing w:after="0"/>
        <w:ind w:left="0"/>
        <w:jc w:val="both"/>
      </w:pPr>
      <w:r>
        <w:rPr>
          <w:rFonts w:ascii="Times New Roman"/>
          <w:b w:val="false"/>
          <w:i w:val="false"/>
          <w:color w:val="000000"/>
          <w:sz w:val="28"/>
        </w:rPr>
        <w:t>
      43. При повторном обращении на один и тот же проект строительства выдаются ранее предоставленные документы, указанные в пункте 5 приложения 4 настоящих Правил.</w:t>
      </w:r>
    </w:p>
    <w:bookmarkEnd w:id="174"/>
    <w:bookmarkStart w:name="z182" w:id="175"/>
    <w:p>
      <w:pPr>
        <w:spacing w:after="0"/>
        <w:ind w:left="0"/>
        <w:jc w:val="both"/>
      </w:pPr>
      <w:r>
        <w:rPr>
          <w:rFonts w:ascii="Times New Roman"/>
          <w:b w:val="false"/>
          <w:i w:val="false"/>
          <w:color w:val="000000"/>
          <w:sz w:val="28"/>
        </w:rPr>
        <w:t>
      44. Уполномоченный орган обеспечивает внесение данных о стадии оказания государственной услуги 1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175"/>
    <w:bookmarkStart w:name="z183" w:id="176"/>
    <w:p>
      <w:pPr>
        <w:spacing w:after="0"/>
        <w:ind w:left="0"/>
        <w:jc w:val="both"/>
      </w:pPr>
      <w:r>
        <w:rPr>
          <w:rFonts w:ascii="Times New Roman"/>
          <w:b w:val="false"/>
          <w:i w:val="false"/>
          <w:color w:val="000000"/>
          <w:sz w:val="28"/>
        </w:rPr>
        <w:t>
      При оказании государственной услуги 1 посредством государственной информационной системы разрешений и уведомлений, данные о стадии ее оказания поступают в автоматическом режиме в информационную систему мониторинга оказания государственных услуг.</w:t>
      </w:r>
    </w:p>
    <w:bookmarkEnd w:id="176"/>
    <w:bookmarkStart w:name="z184" w:id="177"/>
    <w:p>
      <w:pPr>
        <w:spacing w:after="0"/>
        <w:ind w:left="0"/>
        <w:jc w:val="both"/>
      </w:pPr>
      <w:r>
        <w:rPr>
          <w:rFonts w:ascii="Times New Roman"/>
          <w:b w:val="false"/>
          <w:i w:val="false"/>
          <w:color w:val="000000"/>
          <w:sz w:val="28"/>
        </w:rPr>
        <w:t>
      45. Жалобы подаются на имя руководителя услугодателя или в уполномоченный орган по делам архитектуры, градостроительства и строительства (далее – уполномоченный орган) либо на блог уполномоченного органа (страница "Блог руководителя уполномоченного органа").</w:t>
      </w:r>
    </w:p>
    <w:bookmarkEnd w:id="177"/>
    <w:bookmarkStart w:name="z185" w:id="178"/>
    <w:p>
      <w:pPr>
        <w:spacing w:after="0"/>
        <w:ind w:left="0"/>
        <w:jc w:val="both"/>
      </w:pPr>
      <w:r>
        <w:rPr>
          <w:rFonts w:ascii="Times New Roman"/>
          <w:b w:val="false"/>
          <w:i w:val="false"/>
          <w:color w:val="000000"/>
          <w:sz w:val="28"/>
        </w:rPr>
        <w:t>
      Жалобы принимаются в письменной форме по почте либо нарочно через канцелярию услугодателя или уполномоченного органа в рабочие дни.</w:t>
      </w:r>
    </w:p>
    <w:bookmarkEnd w:id="178"/>
    <w:bookmarkStart w:name="z186" w:id="179"/>
    <w:p>
      <w:pPr>
        <w:spacing w:after="0"/>
        <w:ind w:left="0"/>
        <w:jc w:val="both"/>
      </w:pPr>
      <w:r>
        <w:rPr>
          <w:rFonts w:ascii="Times New Roman"/>
          <w:b w:val="false"/>
          <w:i w:val="false"/>
          <w:color w:val="000000"/>
          <w:sz w:val="28"/>
        </w:rPr>
        <w:t>
      Подтверждением принятия жалобы в канцелярии услугодателя, уполномоченного органа,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179"/>
    <w:bookmarkStart w:name="z187" w:id="180"/>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единого контакт-центра 1414. </w:t>
      </w:r>
    </w:p>
    <w:bookmarkEnd w:id="180"/>
    <w:bookmarkStart w:name="z188" w:id="181"/>
    <w:p>
      <w:pPr>
        <w:spacing w:after="0"/>
        <w:ind w:left="0"/>
        <w:jc w:val="both"/>
      </w:pPr>
      <w:r>
        <w:rPr>
          <w:rFonts w:ascii="Times New Roman"/>
          <w:b w:val="false"/>
          <w:i w:val="false"/>
          <w:color w:val="000000"/>
          <w:sz w:val="28"/>
        </w:rPr>
        <w:t>
      При отправке жалобы через портал заявителю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81"/>
    <w:bookmarkStart w:name="z189" w:id="182"/>
    <w:p>
      <w:pPr>
        <w:spacing w:after="0"/>
        <w:ind w:left="0"/>
        <w:jc w:val="both"/>
      </w:pPr>
      <w:r>
        <w:rPr>
          <w:rFonts w:ascii="Times New Roman"/>
          <w:b w:val="false"/>
          <w:i w:val="false"/>
          <w:color w:val="000000"/>
          <w:sz w:val="28"/>
        </w:rPr>
        <w:t>
      В жалобе:</w:t>
      </w:r>
    </w:p>
    <w:bookmarkEnd w:id="182"/>
    <w:bookmarkStart w:name="z190" w:id="183"/>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почтовый адрес;</w:t>
      </w:r>
    </w:p>
    <w:bookmarkEnd w:id="183"/>
    <w:bookmarkStart w:name="z191" w:id="184"/>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184"/>
    <w:bookmarkStart w:name="z192" w:id="185"/>
    <w:p>
      <w:pPr>
        <w:spacing w:after="0"/>
        <w:ind w:left="0"/>
        <w:jc w:val="both"/>
      </w:pPr>
      <w:r>
        <w:rPr>
          <w:rFonts w:ascii="Times New Roman"/>
          <w:b w:val="false"/>
          <w:i w:val="false"/>
          <w:color w:val="000000"/>
          <w:sz w:val="28"/>
        </w:rPr>
        <w:t>
      Жалоба заявителя, поступившая в адрес услугодателя, уполномоченного органа подлежит рассмотрению в течение 5 (пяти) рабочих дней со дня ее регистрации. Мотивированный ответ о результатах рассмотрения жалобы направляется заявителю посредством почтовой связи либо выдается нарочно в канцелярии услугодателя или уполномоченного органа.</w:t>
      </w:r>
    </w:p>
    <w:bookmarkEnd w:id="185"/>
    <w:bookmarkStart w:name="z193" w:id="186"/>
    <w:p>
      <w:pPr>
        <w:spacing w:after="0"/>
        <w:ind w:left="0"/>
        <w:jc w:val="both"/>
      </w:pPr>
      <w:r>
        <w:rPr>
          <w:rFonts w:ascii="Times New Roman"/>
          <w:b w:val="false"/>
          <w:i w:val="false"/>
          <w:color w:val="000000"/>
          <w:sz w:val="28"/>
        </w:rPr>
        <w:t>
      46. В случае несогласия с результатами оказанной государственной услуги 1 заявитель обращается с жалобой в уполномоченный орган по оценке и контролю за качеством оказания государственных услуг и (или) в суд в установленном законодательством Республики Казахстан порядке.</w:t>
      </w:r>
    </w:p>
    <w:bookmarkEnd w:id="186"/>
    <w:bookmarkStart w:name="z194" w:id="187"/>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87"/>
    <w:bookmarkStart w:name="z195" w:id="188"/>
    <w:p>
      <w:pPr>
        <w:spacing w:after="0"/>
        <w:ind w:left="0"/>
        <w:jc w:val="left"/>
      </w:pPr>
      <w:r>
        <w:rPr>
          <w:rFonts w:ascii="Times New Roman"/>
          <w:b/>
          <w:i w:val="false"/>
          <w:color w:val="000000"/>
        </w:rPr>
        <w:t xml:space="preserve"> Параграф 3. Порядок согласования эскиза (эскизного проекта) на строительство и оказания государственной услуги "Согласование эскиза (эскизного проекта)"</w:t>
      </w:r>
    </w:p>
    <w:bookmarkEnd w:id="188"/>
    <w:bookmarkStart w:name="z196" w:id="189"/>
    <w:p>
      <w:pPr>
        <w:spacing w:after="0"/>
        <w:ind w:left="0"/>
        <w:jc w:val="both"/>
      </w:pPr>
      <w:r>
        <w:rPr>
          <w:rFonts w:ascii="Times New Roman"/>
          <w:b w:val="false"/>
          <w:i w:val="false"/>
          <w:color w:val="000000"/>
          <w:sz w:val="28"/>
        </w:rPr>
        <w:t>
      47. Государственная услуга "Согласование эскиза (эскизного проекта)" (далее - государственная услуга 2) осуществляется местными исполнительными органами городов Нур-Султан, Алматы и Шымкент, районов и городов областного значения.</w:t>
      </w:r>
    </w:p>
    <w:bookmarkEnd w:id="189"/>
    <w:bookmarkStart w:name="z197" w:id="190"/>
    <w:p>
      <w:pPr>
        <w:spacing w:after="0"/>
        <w:ind w:left="0"/>
        <w:jc w:val="both"/>
      </w:pPr>
      <w:r>
        <w:rPr>
          <w:rFonts w:ascii="Times New Roman"/>
          <w:b w:val="false"/>
          <w:i w:val="false"/>
          <w:color w:val="000000"/>
          <w:sz w:val="28"/>
        </w:rPr>
        <w:t>
      48. После получения исходных материалов и разработки эскиза (эскизного проекта), заявитель осуществляет его согласование с услугодателем.</w:t>
      </w:r>
    </w:p>
    <w:bookmarkEnd w:id="190"/>
    <w:bookmarkStart w:name="z198" w:id="191"/>
    <w:p>
      <w:pPr>
        <w:spacing w:after="0"/>
        <w:ind w:left="0"/>
        <w:jc w:val="both"/>
      </w:pPr>
      <w:r>
        <w:rPr>
          <w:rFonts w:ascii="Times New Roman"/>
          <w:b w:val="false"/>
          <w:i w:val="false"/>
          <w:color w:val="000000"/>
          <w:sz w:val="28"/>
        </w:rPr>
        <w:t>
      Эскиз (эскизный проект) должен соответствовать составу и содержанию, изложенному в приложении 3 к настоящим Правилам, комплексу требований к назначению, основным параметрам, размещению объекта на конкретном земельном участке и цветовому решению в соответствии с архитектурно-художественной колористикой застройки улиц, кварталов и жилых массивов.</w:t>
      </w:r>
    </w:p>
    <w:bookmarkEnd w:id="191"/>
    <w:bookmarkStart w:name="z199" w:id="192"/>
    <w:p>
      <w:pPr>
        <w:spacing w:after="0"/>
        <w:ind w:left="0"/>
        <w:jc w:val="both"/>
      </w:pPr>
      <w:r>
        <w:rPr>
          <w:rFonts w:ascii="Times New Roman"/>
          <w:b w:val="false"/>
          <w:i w:val="false"/>
          <w:color w:val="000000"/>
          <w:sz w:val="28"/>
        </w:rPr>
        <w:t>
      49. Для получения государственной услуги 2 заявитель посредством портала подает заявление по форме согласно приложению 6 к настоящим Правилам услугодателю посредством портала с приложением электронной копии эскиза (эскизного проекта).</w:t>
      </w:r>
    </w:p>
    <w:bookmarkEnd w:id="192"/>
    <w:bookmarkStart w:name="z200" w:id="193"/>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w:t>
      </w:r>
    </w:p>
    <w:bookmarkEnd w:id="193"/>
    <w:bookmarkStart w:name="z201" w:id="194"/>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регистрации в качестве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
    <w:bookmarkEnd w:id="194"/>
    <w:bookmarkStart w:name="z202" w:id="195"/>
    <w:p>
      <w:pPr>
        <w:spacing w:after="0"/>
        <w:ind w:left="0"/>
        <w:jc w:val="both"/>
      </w:pPr>
      <w:r>
        <w:rPr>
          <w:rFonts w:ascii="Times New Roman"/>
          <w:b w:val="false"/>
          <w:i w:val="false"/>
          <w:color w:val="000000"/>
          <w:sz w:val="28"/>
        </w:rPr>
        <w:t>
      Перечень основных требований к оказанию государственной услуги 2,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2 изложены согласно приложению 7 к настоящим Правилам в форме стандарта государственной услуги.</w:t>
      </w:r>
    </w:p>
    <w:bookmarkEnd w:id="195"/>
    <w:bookmarkStart w:name="z203" w:id="196"/>
    <w:p>
      <w:pPr>
        <w:spacing w:after="0"/>
        <w:ind w:left="0"/>
        <w:jc w:val="both"/>
      </w:pPr>
      <w:r>
        <w:rPr>
          <w:rFonts w:ascii="Times New Roman"/>
          <w:b w:val="false"/>
          <w:i w:val="false"/>
          <w:color w:val="000000"/>
          <w:sz w:val="28"/>
        </w:rPr>
        <w:t>
      50. При подаче заявителем всех необходимых документов через портал – в "личном кабинете" заявителя отображается статус о принятии запроса для оказания государственной услуги 2 с указанием даты получения результата государственной услуги 2.</w:t>
      </w:r>
    </w:p>
    <w:bookmarkEnd w:id="196"/>
    <w:bookmarkStart w:name="z204" w:id="197"/>
    <w:p>
      <w:pPr>
        <w:spacing w:after="0"/>
        <w:ind w:left="0"/>
        <w:jc w:val="both"/>
      </w:pPr>
      <w:r>
        <w:rPr>
          <w:rFonts w:ascii="Times New Roman"/>
          <w:b w:val="false"/>
          <w:i w:val="false"/>
          <w:color w:val="000000"/>
          <w:sz w:val="28"/>
        </w:rPr>
        <w:t>
      51. Услугодатель осуществляет регистрацию документов в день их поступления.</w:t>
      </w:r>
    </w:p>
    <w:bookmarkEnd w:id="197"/>
    <w:bookmarkStart w:name="z205" w:id="198"/>
    <w:p>
      <w:pPr>
        <w:spacing w:after="0"/>
        <w:ind w:left="0"/>
        <w:jc w:val="both"/>
      </w:pPr>
      <w:r>
        <w:rPr>
          <w:rFonts w:ascii="Times New Roman"/>
          <w:b w:val="false"/>
          <w:i w:val="false"/>
          <w:color w:val="000000"/>
          <w:sz w:val="28"/>
        </w:rPr>
        <w:t>
      В случае обращения заявителя после окончания рабочего времени, в выходные и праздничные дни согласно трудовому законодательству Республики Казахстан, прием заявления и регистрация государственной услуги 2 осуществляется следующим рабочим днем.</w:t>
      </w:r>
    </w:p>
    <w:bookmarkEnd w:id="198"/>
    <w:bookmarkStart w:name="z206" w:id="199"/>
    <w:p>
      <w:pPr>
        <w:spacing w:after="0"/>
        <w:ind w:left="0"/>
        <w:jc w:val="both"/>
      </w:pPr>
      <w:r>
        <w:rPr>
          <w:rFonts w:ascii="Times New Roman"/>
          <w:b w:val="false"/>
          <w:i w:val="false"/>
          <w:color w:val="000000"/>
          <w:sz w:val="28"/>
        </w:rPr>
        <w:t>
      52. После регистрации заявления и приложенного эскиза (эскизного проекта) услугодатель в течение 2 (двух) рабочих дней с момента получения документов заявителя проверяет их полноту.</w:t>
      </w:r>
    </w:p>
    <w:bookmarkEnd w:id="199"/>
    <w:bookmarkStart w:name="z207" w:id="200"/>
    <w:p>
      <w:pPr>
        <w:spacing w:after="0"/>
        <w:ind w:left="0"/>
        <w:jc w:val="both"/>
      </w:pPr>
      <w:r>
        <w:rPr>
          <w:rFonts w:ascii="Times New Roman"/>
          <w:b w:val="false"/>
          <w:i w:val="false"/>
          <w:color w:val="000000"/>
          <w:sz w:val="28"/>
        </w:rPr>
        <w:t>
      В случае представления заявителем неполного пакета документов услугодатель в указанные сроки готовит мотивированный отказ в дальнейшем рассмотрении заявления и направляет в "личный кабинет" заявителя в форме электронного документа, подписанного ЭЦП услугодателя.</w:t>
      </w:r>
    </w:p>
    <w:bookmarkEnd w:id="200"/>
    <w:bookmarkStart w:name="z208" w:id="201"/>
    <w:p>
      <w:pPr>
        <w:spacing w:after="0"/>
        <w:ind w:left="0"/>
        <w:jc w:val="both"/>
      </w:pPr>
      <w:r>
        <w:rPr>
          <w:rFonts w:ascii="Times New Roman"/>
          <w:b w:val="false"/>
          <w:i w:val="false"/>
          <w:color w:val="000000"/>
          <w:sz w:val="28"/>
        </w:rPr>
        <w:t>
      В случае полноты представленных документов услугодатель рассматривает приложенные документы на соответствие заявителя и (или) представленных материалов, объектов, данных и сведений, необходимых для оказания государственной услуги 2, требованиям, установленным настоящими Правилами.</w:t>
      </w:r>
    </w:p>
    <w:bookmarkEnd w:id="201"/>
    <w:bookmarkStart w:name="z209" w:id="202"/>
    <w:p>
      <w:pPr>
        <w:spacing w:after="0"/>
        <w:ind w:left="0"/>
        <w:jc w:val="both"/>
      </w:pPr>
      <w:r>
        <w:rPr>
          <w:rFonts w:ascii="Times New Roman"/>
          <w:b w:val="false"/>
          <w:i w:val="false"/>
          <w:color w:val="000000"/>
          <w:sz w:val="28"/>
        </w:rPr>
        <w:t>
      53. По итогам рассмотрения документов на оказание государственной услуги 2 в предусмотренные настоящими Правилами сроки, услугодателем подготавливается письмо-согласование либо мотивированный отказ.</w:t>
      </w:r>
    </w:p>
    <w:bookmarkEnd w:id="202"/>
    <w:bookmarkStart w:name="z210" w:id="203"/>
    <w:p>
      <w:pPr>
        <w:spacing w:after="0"/>
        <w:ind w:left="0"/>
        <w:jc w:val="both"/>
      </w:pPr>
      <w:r>
        <w:rPr>
          <w:rFonts w:ascii="Times New Roman"/>
          <w:b w:val="false"/>
          <w:i w:val="false"/>
          <w:color w:val="000000"/>
          <w:sz w:val="28"/>
        </w:rPr>
        <w:t>
      Результат государственной услуги 2 направляется услугодателем в "личный кабинет" заявителя в форме электронного документа подписанного ЭЦП услугодателя.</w:t>
      </w:r>
    </w:p>
    <w:bookmarkEnd w:id="203"/>
    <w:bookmarkStart w:name="z211" w:id="204"/>
    <w:p>
      <w:pPr>
        <w:spacing w:after="0"/>
        <w:ind w:left="0"/>
        <w:jc w:val="both"/>
      </w:pPr>
      <w:r>
        <w:rPr>
          <w:rFonts w:ascii="Times New Roman"/>
          <w:b w:val="false"/>
          <w:i w:val="false"/>
          <w:color w:val="000000"/>
          <w:sz w:val="28"/>
        </w:rPr>
        <w:t>
      54. Услугодатель отказывает в оказании государственной услуги 2 по следующим основаниям:</w:t>
      </w:r>
    </w:p>
    <w:bookmarkEnd w:id="204"/>
    <w:bookmarkStart w:name="z212" w:id="205"/>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государственной услуги 2, и (или) данных (сведений), содержащихся в них;</w:t>
      </w:r>
    </w:p>
    <w:bookmarkEnd w:id="205"/>
    <w:bookmarkStart w:name="z213" w:id="206"/>
    <w:p>
      <w:pPr>
        <w:spacing w:after="0"/>
        <w:ind w:left="0"/>
        <w:jc w:val="both"/>
      </w:pPr>
      <w:r>
        <w:rPr>
          <w:rFonts w:ascii="Times New Roman"/>
          <w:b w:val="false"/>
          <w:i w:val="false"/>
          <w:color w:val="000000"/>
          <w:sz w:val="28"/>
        </w:rPr>
        <w:t>
      2) несоответствие заявителя и (или) представленных материалов, объектов, данных и сведений, необходимых для оказания государственной услуги 2, требованиям, установленным настоящими Правилами;</w:t>
      </w:r>
    </w:p>
    <w:bookmarkEnd w:id="206"/>
    <w:bookmarkStart w:name="z214" w:id="207"/>
    <w:p>
      <w:pPr>
        <w:spacing w:after="0"/>
        <w:ind w:left="0"/>
        <w:jc w:val="both"/>
      </w:pPr>
      <w:r>
        <w:rPr>
          <w:rFonts w:ascii="Times New Roman"/>
          <w:b w:val="false"/>
          <w:i w:val="false"/>
          <w:color w:val="000000"/>
          <w:sz w:val="28"/>
        </w:rPr>
        <w:t>
      3) несоответствие эскиза (эскизного проекта) составу и содержанию, изложенному в приложении 3 к настоящим Правилам;</w:t>
      </w:r>
    </w:p>
    <w:bookmarkEnd w:id="207"/>
    <w:bookmarkStart w:name="z215" w:id="208"/>
    <w:p>
      <w:pPr>
        <w:spacing w:after="0"/>
        <w:ind w:left="0"/>
        <w:jc w:val="both"/>
      </w:pPr>
      <w:r>
        <w:rPr>
          <w:rFonts w:ascii="Times New Roman"/>
          <w:b w:val="false"/>
          <w:i w:val="false"/>
          <w:color w:val="000000"/>
          <w:sz w:val="28"/>
        </w:rPr>
        <w:t>
      4) несоответствие эскиза (эскизного проекта) комплексу требований к назначению;</w:t>
      </w:r>
    </w:p>
    <w:bookmarkEnd w:id="208"/>
    <w:bookmarkStart w:name="z216" w:id="209"/>
    <w:p>
      <w:pPr>
        <w:spacing w:after="0"/>
        <w:ind w:left="0"/>
        <w:jc w:val="both"/>
      </w:pPr>
      <w:r>
        <w:rPr>
          <w:rFonts w:ascii="Times New Roman"/>
          <w:b w:val="false"/>
          <w:i w:val="false"/>
          <w:color w:val="000000"/>
          <w:sz w:val="28"/>
        </w:rPr>
        <w:t>
      5) несоответствие эскиза (эскизного проекта) основным параметрам;</w:t>
      </w:r>
    </w:p>
    <w:bookmarkEnd w:id="209"/>
    <w:bookmarkStart w:name="z217" w:id="210"/>
    <w:p>
      <w:pPr>
        <w:spacing w:after="0"/>
        <w:ind w:left="0"/>
        <w:jc w:val="both"/>
      </w:pPr>
      <w:r>
        <w:rPr>
          <w:rFonts w:ascii="Times New Roman"/>
          <w:b w:val="false"/>
          <w:i w:val="false"/>
          <w:color w:val="000000"/>
          <w:sz w:val="28"/>
        </w:rPr>
        <w:t>
      6) несоответствие эскиза (эскизного проекта) размещению объекта на конкретном земельном участке;</w:t>
      </w:r>
    </w:p>
    <w:bookmarkEnd w:id="210"/>
    <w:bookmarkStart w:name="z218" w:id="211"/>
    <w:p>
      <w:pPr>
        <w:spacing w:after="0"/>
        <w:ind w:left="0"/>
        <w:jc w:val="both"/>
      </w:pPr>
      <w:r>
        <w:rPr>
          <w:rFonts w:ascii="Times New Roman"/>
          <w:b w:val="false"/>
          <w:i w:val="false"/>
          <w:color w:val="000000"/>
          <w:sz w:val="28"/>
        </w:rPr>
        <w:t>
      7) несоответствие эскиза (эскизного проекта) цветовому решению в соответствии с архитектурно-художественной колористикой застройки улиц, кварталов и жилых массивов.</w:t>
      </w:r>
    </w:p>
    <w:bookmarkEnd w:id="211"/>
    <w:bookmarkStart w:name="z219" w:id="212"/>
    <w:p>
      <w:pPr>
        <w:spacing w:after="0"/>
        <w:ind w:left="0"/>
        <w:jc w:val="both"/>
      </w:pPr>
      <w:r>
        <w:rPr>
          <w:rFonts w:ascii="Times New Roman"/>
          <w:b w:val="false"/>
          <w:i w:val="false"/>
          <w:color w:val="000000"/>
          <w:sz w:val="28"/>
        </w:rPr>
        <w:t>
      Заявителю выдается мотивированный отказ с указанием причин и конкретными замечаниями для устранения.</w:t>
      </w:r>
    </w:p>
    <w:bookmarkEnd w:id="212"/>
    <w:bookmarkStart w:name="z220" w:id="213"/>
    <w:p>
      <w:pPr>
        <w:spacing w:after="0"/>
        <w:ind w:left="0"/>
        <w:jc w:val="both"/>
      </w:pPr>
      <w:r>
        <w:rPr>
          <w:rFonts w:ascii="Times New Roman"/>
          <w:b w:val="false"/>
          <w:i w:val="false"/>
          <w:color w:val="000000"/>
          <w:sz w:val="28"/>
        </w:rPr>
        <w:t>
      Для получения государственной услуги 1 заявитель повторно обращается в порядке, установленном законодательством Республики Казахстан, в случае устранения причин отказа в оказании государственной услуги 1.</w:t>
      </w:r>
    </w:p>
    <w:bookmarkEnd w:id="213"/>
    <w:bookmarkStart w:name="z221" w:id="214"/>
    <w:p>
      <w:pPr>
        <w:spacing w:after="0"/>
        <w:ind w:left="0"/>
        <w:jc w:val="both"/>
      </w:pPr>
      <w:r>
        <w:rPr>
          <w:rFonts w:ascii="Times New Roman"/>
          <w:b w:val="false"/>
          <w:i w:val="false"/>
          <w:color w:val="000000"/>
          <w:sz w:val="28"/>
        </w:rPr>
        <w:t>
      Последующий отказ не может быть дан по основаниям, которые могли, но не были указаны ранее.</w:t>
      </w:r>
    </w:p>
    <w:bookmarkEnd w:id="214"/>
    <w:bookmarkStart w:name="z222" w:id="215"/>
    <w:p>
      <w:pPr>
        <w:spacing w:after="0"/>
        <w:ind w:left="0"/>
        <w:jc w:val="both"/>
      </w:pPr>
      <w:r>
        <w:rPr>
          <w:rFonts w:ascii="Times New Roman"/>
          <w:b w:val="false"/>
          <w:i w:val="false"/>
          <w:color w:val="000000"/>
          <w:sz w:val="28"/>
        </w:rPr>
        <w:t>
      55. После согласования эскиза (эскизного проекта) услугодатель принимает его на учет.</w:t>
      </w:r>
    </w:p>
    <w:bookmarkEnd w:id="215"/>
    <w:bookmarkStart w:name="z223" w:id="216"/>
    <w:p>
      <w:pPr>
        <w:spacing w:after="0"/>
        <w:ind w:left="0"/>
        <w:jc w:val="both"/>
      </w:pPr>
      <w:r>
        <w:rPr>
          <w:rFonts w:ascii="Times New Roman"/>
          <w:b w:val="false"/>
          <w:i w:val="false"/>
          <w:color w:val="000000"/>
          <w:sz w:val="28"/>
        </w:rPr>
        <w:t>
      56. Срок оказания государственной услуги 2 либо предоставления мотивированного отказа – 10 (десять) рабочих дней.</w:t>
      </w:r>
    </w:p>
    <w:bookmarkEnd w:id="216"/>
    <w:bookmarkStart w:name="z224" w:id="217"/>
    <w:p>
      <w:pPr>
        <w:spacing w:after="0"/>
        <w:ind w:left="0"/>
        <w:jc w:val="both"/>
      </w:pPr>
      <w:r>
        <w:rPr>
          <w:rFonts w:ascii="Times New Roman"/>
          <w:b w:val="false"/>
          <w:i w:val="false"/>
          <w:color w:val="000000"/>
          <w:sz w:val="28"/>
        </w:rPr>
        <w:t>
      57. Уполномоченный орган обеспечивает внесение данных о стадии оказания государственной услуги 2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217"/>
    <w:bookmarkStart w:name="z225" w:id="218"/>
    <w:p>
      <w:pPr>
        <w:spacing w:after="0"/>
        <w:ind w:left="0"/>
        <w:jc w:val="both"/>
      </w:pPr>
      <w:r>
        <w:rPr>
          <w:rFonts w:ascii="Times New Roman"/>
          <w:b w:val="false"/>
          <w:i w:val="false"/>
          <w:color w:val="000000"/>
          <w:sz w:val="28"/>
        </w:rPr>
        <w:t>
      При оказании государственной услуги 2 посредством государственной информационной системы разрешений и уведомлений, данные о стадии ее оказания поступают в автоматическом режиме в информационную систему мониторинга оказания государственных услуг.</w:t>
      </w:r>
    </w:p>
    <w:bookmarkEnd w:id="218"/>
    <w:bookmarkStart w:name="z226" w:id="219"/>
    <w:p>
      <w:pPr>
        <w:spacing w:after="0"/>
        <w:ind w:left="0"/>
        <w:jc w:val="both"/>
      </w:pPr>
      <w:r>
        <w:rPr>
          <w:rFonts w:ascii="Times New Roman"/>
          <w:b w:val="false"/>
          <w:i w:val="false"/>
          <w:color w:val="000000"/>
          <w:sz w:val="28"/>
        </w:rPr>
        <w:t>
      58. Жалобы подаются на имя руководителя услугодателя или в уполномоченный орган по делам архитектуры, градостроительства и строительства (далее – уполномоченный орган) либо на блог руководителя уполномоченного органа (страница "Блог руководителя уполномоченного органа").</w:t>
      </w:r>
    </w:p>
    <w:bookmarkEnd w:id="219"/>
    <w:bookmarkStart w:name="z227" w:id="220"/>
    <w:p>
      <w:pPr>
        <w:spacing w:after="0"/>
        <w:ind w:left="0"/>
        <w:jc w:val="both"/>
      </w:pPr>
      <w:r>
        <w:rPr>
          <w:rFonts w:ascii="Times New Roman"/>
          <w:b w:val="false"/>
          <w:i w:val="false"/>
          <w:color w:val="000000"/>
          <w:sz w:val="28"/>
        </w:rPr>
        <w:t>
      Жалобы принимаются в письменной форме по почте либо нарочно через канцелярию услугодателя или уполномоченного органа в рабочие дни.</w:t>
      </w:r>
    </w:p>
    <w:bookmarkEnd w:id="220"/>
    <w:bookmarkStart w:name="z228" w:id="221"/>
    <w:p>
      <w:pPr>
        <w:spacing w:after="0"/>
        <w:ind w:left="0"/>
        <w:jc w:val="both"/>
      </w:pPr>
      <w:r>
        <w:rPr>
          <w:rFonts w:ascii="Times New Roman"/>
          <w:b w:val="false"/>
          <w:i w:val="false"/>
          <w:color w:val="000000"/>
          <w:sz w:val="28"/>
        </w:rPr>
        <w:t>
      Подтверждением принятия жалобы в канцелярии услугодателя, уполномоченного органа,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221"/>
    <w:bookmarkStart w:name="z229" w:id="222"/>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p>
    <w:bookmarkEnd w:id="222"/>
    <w:bookmarkStart w:name="z230" w:id="223"/>
    <w:p>
      <w:pPr>
        <w:spacing w:after="0"/>
        <w:ind w:left="0"/>
        <w:jc w:val="both"/>
      </w:pPr>
      <w:r>
        <w:rPr>
          <w:rFonts w:ascii="Times New Roman"/>
          <w:b w:val="false"/>
          <w:i w:val="false"/>
          <w:color w:val="000000"/>
          <w:sz w:val="28"/>
        </w:rPr>
        <w:t>
      При отправке жалобы через портал заявителя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23"/>
    <w:bookmarkStart w:name="z231" w:id="224"/>
    <w:p>
      <w:pPr>
        <w:spacing w:after="0"/>
        <w:ind w:left="0"/>
        <w:jc w:val="both"/>
      </w:pPr>
      <w:r>
        <w:rPr>
          <w:rFonts w:ascii="Times New Roman"/>
          <w:b w:val="false"/>
          <w:i w:val="false"/>
          <w:color w:val="000000"/>
          <w:sz w:val="28"/>
        </w:rPr>
        <w:t>
      В жалобе:</w:t>
      </w:r>
    </w:p>
    <w:bookmarkEnd w:id="224"/>
    <w:bookmarkStart w:name="z232" w:id="225"/>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почтовый адрес;</w:t>
      </w:r>
    </w:p>
    <w:bookmarkEnd w:id="225"/>
    <w:bookmarkStart w:name="z233" w:id="226"/>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226"/>
    <w:bookmarkStart w:name="z234" w:id="227"/>
    <w:p>
      <w:pPr>
        <w:spacing w:after="0"/>
        <w:ind w:left="0"/>
        <w:jc w:val="both"/>
      </w:pPr>
      <w:r>
        <w:rPr>
          <w:rFonts w:ascii="Times New Roman"/>
          <w:b w:val="false"/>
          <w:i w:val="false"/>
          <w:color w:val="000000"/>
          <w:sz w:val="28"/>
        </w:rPr>
        <w:t>
      Жалоба заявителя, поступившая в адрес услугодателя, уполномоченного органа подлежит рассмотрению в течение 5 (пяти) рабочих дней со дня ее регистрации. Мотивированный ответ о результатах рассмотрения жалобы направляется заявителю посредством почтовой связи либо выдается нарочно в канцелярии услугодателя или уполномоченного органа.</w:t>
      </w:r>
    </w:p>
    <w:bookmarkEnd w:id="227"/>
    <w:bookmarkStart w:name="z235" w:id="228"/>
    <w:p>
      <w:pPr>
        <w:spacing w:after="0"/>
        <w:ind w:left="0"/>
        <w:jc w:val="both"/>
      </w:pPr>
      <w:r>
        <w:rPr>
          <w:rFonts w:ascii="Times New Roman"/>
          <w:b w:val="false"/>
          <w:i w:val="false"/>
          <w:color w:val="000000"/>
          <w:sz w:val="28"/>
        </w:rPr>
        <w:t>
      59. В случае несогласия с результатами оказанной государственной услуги 2 заявитель обращается с жалобой в уполномоченный орган по оценке и контролю за качеством оказания государственных услуг и (или) в суд в установленном законодательством Республики Казахстан порядке.</w:t>
      </w:r>
    </w:p>
    <w:bookmarkEnd w:id="228"/>
    <w:bookmarkStart w:name="z236" w:id="229"/>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29"/>
    <w:bookmarkStart w:name="z237" w:id="230"/>
    <w:p>
      <w:pPr>
        <w:spacing w:after="0"/>
        <w:ind w:left="0"/>
        <w:jc w:val="left"/>
      </w:pPr>
      <w:r>
        <w:rPr>
          <w:rFonts w:ascii="Times New Roman"/>
          <w:b/>
          <w:i w:val="false"/>
          <w:color w:val="000000"/>
        </w:rPr>
        <w:t xml:space="preserve"> Параграф 4. Особенности проектирования инженерных сетей и сооружений на территории населенного пункта</w:t>
      </w:r>
    </w:p>
    <w:bookmarkEnd w:id="230"/>
    <w:bookmarkStart w:name="z238" w:id="231"/>
    <w:p>
      <w:pPr>
        <w:spacing w:after="0"/>
        <w:ind w:left="0"/>
        <w:jc w:val="both"/>
      </w:pPr>
      <w:r>
        <w:rPr>
          <w:rFonts w:ascii="Times New Roman"/>
          <w:b w:val="false"/>
          <w:i w:val="false"/>
          <w:color w:val="000000"/>
          <w:sz w:val="28"/>
        </w:rPr>
        <w:t>
      60. Проектирование разводящих и внутриплощадочных инженерных сетей, обеспечивающих функционирование объектов, а также внутренних сетей зданий и сооружений независимо от протяженности осуществляется по заказу застройщиков (заказчиков) в соответствии с техническими условиями поставщиков услуг по инженерному и коммунальному обеспечению и АПЗ, выданным структурным подразделением МИО, осуществляющим функции в сфере архитектуры и градостроительства.</w:t>
      </w:r>
    </w:p>
    <w:bookmarkEnd w:id="231"/>
    <w:bookmarkStart w:name="z239" w:id="232"/>
    <w:p>
      <w:pPr>
        <w:spacing w:after="0"/>
        <w:ind w:left="0"/>
        <w:jc w:val="both"/>
      </w:pPr>
      <w:r>
        <w:rPr>
          <w:rFonts w:ascii="Times New Roman"/>
          <w:b w:val="false"/>
          <w:i w:val="false"/>
          <w:color w:val="000000"/>
          <w:sz w:val="28"/>
        </w:rPr>
        <w:t>
      61. Проекты инженерных сетей и сооружений на всех стадиях и всех видах выполняются на полноценной и откорректированной топографической съемке (срок действия не более 1 (одного) года) в местной системе координат, в Балтийской системе высот.</w:t>
      </w:r>
    </w:p>
    <w:bookmarkEnd w:id="232"/>
    <w:bookmarkStart w:name="z240" w:id="233"/>
    <w:p>
      <w:pPr>
        <w:spacing w:after="0"/>
        <w:ind w:left="0"/>
        <w:jc w:val="both"/>
      </w:pPr>
      <w:r>
        <w:rPr>
          <w:rFonts w:ascii="Times New Roman"/>
          <w:b w:val="false"/>
          <w:i w:val="false"/>
          <w:color w:val="000000"/>
          <w:sz w:val="28"/>
        </w:rPr>
        <w:t>
      62.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проживающее население.</w:t>
      </w:r>
    </w:p>
    <w:bookmarkEnd w:id="233"/>
    <w:bookmarkStart w:name="z241" w:id="234"/>
    <w:p>
      <w:pPr>
        <w:spacing w:after="0"/>
        <w:ind w:left="0"/>
        <w:jc w:val="both"/>
      </w:pPr>
      <w:r>
        <w:rPr>
          <w:rFonts w:ascii="Times New Roman"/>
          <w:b w:val="false"/>
          <w:i w:val="false"/>
          <w:color w:val="000000"/>
          <w:sz w:val="28"/>
        </w:rPr>
        <w:t>
      63. Проекты наружных инженерных сетей и сооружений, разработанные в соответствии с выданными поставщиками услуг по инженерному и коммунальному обеспечению техническими условиями, не подлежат согласованию с поставщиками услуг по инженерному и коммунальному обеспечению.</w:t>
      </w:r>
    </w:p>
    <w:bookmarkEnd w:id="234"/>
    <w:bookmarkStart w:name="z242" w:id="235"/>
    <w:p>
      <w:pPr>
        <w:spacing w:after="0"/>
        <w:ind w:left="0"/>
        <w:jc w:val="both"/>
      </w:pPr>
      <w:r>
        <w:rPr>
          <w:rFonts w:ascii="Times New Roman"/>
          <w:b w:val="false"/>
          <w:i w:val="false"/>
          <w:color w:val="000000"/>
          <w:sz w:val="28"/>
        </w:rPr>
        <w:t>
      64. Проектная документация (без сметной части) вносятся в базу данных государственного градостроительного кадастра путем представления экспертной организацией в течение 10 (десяти) рабочих дней после выдачи положительного заключения комплексной вневедомственной экспертизы, в структурное подразделение местного исполнительного органа, осуществляющее функции в сфере архитектуры и градостроительства.</w:t>
      </w:r>
    </w:p>
    <w:bookmarkEnd w:id="235"/>
    <w:bookmarkStart w:name="z243" w:id="236"/>
    <w:p>
      <w:pPr>
        <w:spacing w:after="0"/>
        <w:ind w:left="0"/>
        <w:jc w:val="left"/>
      </w:pPr>
      <w:r>
        <w:rPr>
          <w:rFonts w:ascii="Times New Roman"/>
          <w:b/>
          <w:i w:val="false"/>
          <w:color w:val="000000"/>
        </w:rPr>
        <w:t xml:space="preserve"> Глава 4. Индивидуальное жилищное строительство</w:t>
      </w:r>
    </w:p>
    <w:bookmarkEnd w:id="236"/>
    <w:bookmarkStart w:name="z244" w:id="237"/>
    <w:p>
      <w:pPr>
        <w:spacing w:after="0"/>
        <w:ind w:left="0"/>
        <w:jc w:val="both"/>
      </w:pPr>
      <w:r>
        <w:rPr>
          <w:rFonts w:ascii="Times New Roman"/>
          <w:b w:val="false"/>
          <w:i w:val="false"/>
          <w:color w:val="000000"/>
          <w:sz w:val="28"/>
        </w:rPr>
        <w:t xml:space="preserve">
      65. Нормы предоставления земельного участка для индивидуального жилищного строительства (далее – ИЖС) устанавливаются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Земельного кодекса Республики Казахстан.</w:t>
      </w:r>
    </w:p>
    <w:bookmarkEnd w:id="237"/>
    <w:bookmarkStart w:name="z245" w:id="238"/>
    <w:p>
      <w:pPr>
        <w:spacing w:after="0"/>
        <w:ind w:left="0"/>
        <w:jc w:val="both"/>
      </w:pPr>
      <w:r>
        <w:rPr>
          <w:rFonts w:ascii="Times New Roman"/>
          <w:b w:val="false"/>
          <w:i w:val="false"/>
          <w:color w:val="000000"/>
          <w:sz w:val="28"/>
        </w:rPr>
        <w:t>
      66. Площадки для отвода под ИЖС размещаются в соответствии с утвержденным генеральным планом населенного пункта, проектом детальной планировки и проектом застройки населенного пункта.</w:t>
      </w:r>
    </w:p>
    <w:bookmarkEnd w:id="238"/>
    <w:bookmarkStart w:name="z246" w:id="239"/>
    <w:p>
      <w:pPr>
        <w:spacing w:after="0"/>
        <w:ind w:left="0"/>
        <w:jc w:val="both"/>
      </w:pPr>
      <w:r>
        <w:rPr>
          <w:rFonts w:ascii="Times New Roman"/>
          <w:b w:val="false"/>
          <w:i w:val="false"/>
          <w:color w:val="000000"/>
          <w:sz w:val="28"/>
        </w:rPr>
        <w:t xml:space="preserve">
      67. Планировка и застройка территорий ИЖС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39"/>
    <w:bookmarkStart w:name="z247" w:id="240"/>
    <w:p>
      <w:pPr>
        <w:spacing w:after="0"/>
        <w:ind w:left="0"/>
        <w:jc w:val="both"/>
      </w:pPr>
      <w:r>
        <w:rPr>
          <w:rFonts w:ascii="Times New Roman"/>
          <w:b w:val="false"/>
          <w:i w:val="false"/>
          <w:color w:val="000000"/>
          <w:sz w:val="28"/>
        </w:rPr>
        <w:t>
      Проектирование и застройка районов и кварталов индивидуальной жилищной застройки осуществляется комплексно с размещением учреждений и предприятий обслуживания, обеспечением необходимой инженерно-транспортной инфраструктуры.</w:t>
      </w:r>
    </w:p>
    <w:bookmarkEnd w:id="240"/>
    <w:bookmarkStart w:name="z248" w:id="241"/>
    <w:p>
      <w:pPr>
        <w:spacing w:after="0"/>
        <w:ind w:left="0"/>
        <w:jc w:val="both"/>
      </w:pPr>
      <w:r>
        <w:rPr>
          <w:rFonts w:ascii="Times New Roman"/>
          <w:b w:val="false"/>
          <w:i w:val="false"/>
          <w:color w:val="000000"/>
          <w:sz w:val="28"/>
        </w:rPr>
        <w:t>
      68. Проектирование и строительство индивидуальных жилых домов осуществляются в строгом соответствии с градостроительной документацией и государственным нормативам в области архитектуры, градостроительства и строительства.</w:t>
      </w:r>
    </w:p>
    <w:bookmarkEnd w:id="241"/>
    <w:bookmarkStart w:name="z249" w:id="242"/>
    <w:p>
      <w:pPr>
        <w:spacing w:after="0"/>
        <w:ind w:left="0"/>
        <w:jc w:val="both"/>
      </w:pPr>
      <w:r>
        <w:rPr>
          <w:rFonts w:ascii="Times New Roman"/>
          <w:b w:val="false"/>
          <w:i w:val="false"/>
          <w:color w:val="000000"/>
          <w:sz w:val="28"/>
        </w:rPr>
        <w:t>
      69. Строительство индивидуального жилого дома осуществляется в соответствии с эскизом (эскизным проектом), согласованным со структурным подразделением МИО, осуществляющим функции в сфере архитектуры и градостроительства, за исключением строительства индивидуальных жилых домов, расположенных в зонах повышенной сейсмической опасности или с иными особыми геологическими (гидрогеологическими) и геотехническими условиями, требующими специальных проектных решений и мероприятий при их реализации, выше двух этажей.</w:t>
      </w:r>
    </w:p>
    <w:bookmarkEnd w:id="242"/>
    <w:bookmarkStart w:name="z250" w:id="243"/>
    <w:p>
      <w:pPr>
        <w:spacing w:after="0"/>
        <w:ind w:left="0"/>
        <w:jc w:val="both"/>
      </w:pPr>
      <w:r>
        <w:rPr>
          <w:rFonts w:ascii="Times New Roman"/>
          <w:b w:val="false"/>
          <w:i w:val="false"/>
          <w:color w:val="000000"/>
          <w:sz w:val="28"/>
        </w:rPr>
        <w:t>
      Строительство индивидуальных жилых домов выше двух этажей, расположенных в зонах повышенной сейсмической опасности или с иными особыми геологическими (гидрогеологическими) и геотехническими условиями осуществляется по проектной документации, которая подлежит обязательной экспертизе.</w:t>
      </w:r>
    </w:p>
    <w:bookmarkEnd w:id="243"/>
    <w:bookmarkStart w:name="z251" w:id="244"/>
    <w:p>
      <w:pPr>
        <w:spacing w:after="0"/>
        <w:ind w:left="0"/>
        <w:jc w:val="both"/>
      </w:pPr>
      <w:r>
        <w:rPr>
          <w:rFonts w:ascii="Times New Roman"/>
          <w:b w:val="false"/>
          <w:i w:val="false"/>
          <w:color w:val="000000"/>
          <w:sz w:val="28"/>
        </w:rPr>
        <w:t>
      70. Размеры жилого дома и других строений, расположенных на закрепленном в установленном порядке земельном участке, определяются индивидуальным застройщиком самостоятельно при условии, что их внешние габариты (в том числе высота) обеспечивают установленные нормативные, санитарные, противопожарные и технические разрывы между этими строениями, а также строениями на смежных земельных участках.</w:t>
      </w:r>
    </w:p>
    <w:bookmarkEnd w:id="244"/>
    <w:bookmarkStart w:name="z252" w:id="245"/>
    <w:p>
      <w:pPr>
        <w:spacing w:after="0"/>
        <w:ind w:left="0"/>
        <w:jc w:val="left"/>
      </w:pPr>
      <w:r>
        <w:rPr>
          <w:rFonts w:ascii="Times New Roman"/>
          <w:b/>
          <w:i w:val="false"/>
          <w:color w:val="000000"/>
        </w:rPr>
        <w:t xml:space="preserve"> Глава 5. Строительство</w:t>
      </w:r>
    </w:p>
    <w:bookmarkEnd w:id="245"/>
    <w:bookmarkStart w:name="z253" w:id="246"/>
    <w:p>
      <w:pPr>
        <w:spacing w:after="0"/>
        <w:ind w:left="0"/>
        <w:jc w:val="both"/>
      </w:pPr>
      <w:r>
        <w:rPr>
          <w:rFonts w:ascii="Times New Roman"/>
          <w:b w:val="false"/>
          <w:i w:val="false"/>
          <w:color w:val="000000"/>
          <w:sz w:val="28"/>
        </w:rPr>
        <w:t xml:space="preserve">
      71. Строительство без утвержденной проектной (проектно-сметной) документации не допускается, если иное не предусмотрено </w:t>
      </w:r>
      <w:r>
        <w:rPr>
          <w:rFonts w:ascii="Times New Roman"/>
          <w:b w:val="false"/>
          <w:i w:val="false"/>
          <w:color w:val="000000"/>
          <w:sz w:val="28"/>
        </w:rPr>
        <w:t>Законом</w:t>
      </w:r>
      <w:r>
        <w:rPr>
          <w:rFonts w:ascii="Times New Roman"/>
          <w:b w:val="false"/>
          <w:i w:val="false"/>
          <w:color w:val="000000"/>
          <w:sz w:val="28"/>
        </w:rPr>
        <w:t>.</w:t>
      </w:r>
    </w:p>
    <w:bookmarkEnd w:id="246"/>
    <w:bookmarkStart w:name="z254" w:id="247"/>
    <w:p>
      <w:pPr>
        <w:spacing w:after="0"/>
        <w:ind w:left="0"/>
        <w:jc w:val="both"/>
      </w:pPr>
      <w:r>
        <w:rPr>
          <w:rFonts w:ascii="Times New Roman"/>
          <w:b w:val="false"/>
          <w:i w:val="false"/>
          <w:color w:val="000000"/>
          <w:sz w:val="28"/>
        </w:rPr>
        <w:t>
      72. До начала производства строительно-монтажных работ заказчик уведомляет органы, осуществляющие государственный архитектурно-строительный контроль и надзор о начале производства строительно-монтажных работ.</w:t>
      </w:r>
    </w:p>
    <w:bookmarkEnd w:id="247"/>
    <w:bookmarkStart w:name="z255" w:id="248"/>
    <w:p>
      <w:pPr>
        <w:spacing w:after="0"/>
        <w:ind w:left="0"/>
        <w:jc w:val="both"/>
      </w:pPr>
      <w:r>
        <w:rPr>
          <w:rFonts w:ascii="Times New Roman"/>
          <w:b w:val="false"/>
          <w:i w:val="false"/>
          <w:color w:val="000000"/>
          <w:sz w:val="28"/>
        </w:rPr>
        <w:t>
      73. Строительство объектов, за исключением случаев, предусмотренных Законом, осуществляется:</w:t>
      </w:r>
    </w:p>
    <w:bookmarkEnd w:id="248"/>
    <w:bookmarkStart w:name="z256" w:id="249"/>
    <w:p>
      <w:pPr>
        <w:spacing w:after="0"/>
        <w:ind w:left="0"/>
        <w:jc w:val="both"/>
      </w:pPr>
      <w:r>
        <w:rPr>
          <w:rFonts w:ascii="Times New Roman"/>
          <w:b w:val="false"/>
          <w:i w:val="false"/>
          <w:color w:val="000000"/>
          <w:sz w:val="28"/>
        </w:rPr>
        <w:t>
      с обязательным сопровождением авторского и технического надзоров;</w:t>
      </w:r>
    </w:p>
    <w:bookmarkEnd w:id="249"/>
    <w:bookmarkStart w:name="z257" w:id="250"/>
    <w:p>
      <w:pPr>
        <w:spacing w:after="0"/>
        <w:ind w:left="0"/>
        <w:jc w:val="both"/>
      </w:pPr>
      <w:r>
        <w:rPr>
          <w:rFonts w:ascii="Times New Roman"/>
          <w:b w:val="false"/>
          <w:i w:val="false"/>
          <w:color w:val="000000"/>
          <w:sz w:val="28"/>
        </w:rPr>
        <w:t>
      в соответствии с прошедшей в установленном порядке экспертизу проектной (проектно-сметной) документацией.</w:t>
      </w:r>
    </w:p>
    <w:bookmarkEnd w:id="250"/>
    <w:bookmarkStart w:name="z258" w:id="251"/>
    <w:p>
      <w:pPr>
        <w:spacing w:after="0"/>
        <w:ind w:left="0"/>
        <w:jc w:val="both"/>
      </w:pPr>
      <w:r>
        <w:rPr>
          <w:rFonts w:ascii="Times New Roman"/>
          <w:b w:val="false"/>
          <w:i w:val="false"/>
          <w:color w:val="000000"/>
          <w:sz w:val="28"/>
        </w:rPr>
        <w:t>
      74. При осуществлении подготовительных работ на строительной площадке размещается вывеска с паспортом строительства, в котором отражаются информация о заказчиках, подрядчиках, авторах проекта, лицах, осуществляющих авторский надзор и технический надзор, сведения о производимых строительно-монтажных работах (в том числе о сроках начала и завершения строительства). Данное требование не распространяется на случаи строительства ИЖС.</w:t>
      </w:r>
    </w:p>
    <w:bookmarkEnd w:id="251"/>
    <w:bookmarkStart w:name="z259" w:id="252"/>
    <w:p>
      <w:pPr>
        <w:spacing w:after="0"/>
        <w:ind w:left="0"/>
        <w:jc w:val="left"/>
      </w:pPr>
      <w:r>
        <w:rPr>
          <w:rFonts w:ascii="Times New Roman"/>
          <w:b/>
          <w:i w:val="false"/>
          <w:color w:val="000000"/>
        </w:rPr>
        <w:t xml:space="preserve"> Глава 6. Приемка объектов строительства в эксплуатацию</w:t>
      </w:r>
    </w:p>
    <w:bookmarkEnd w:id="252"/>
    <w:bookmarkStart w:name="z260" w:id="253"/>
    <w:p>
      <w:pPr>
        <w:spacing w:after="0"/>
        <w:ind w:left="0"/>
        <w:jc w:val="both"/>
      </w:pPr>
      <w:r>
        <w:rPr>
          <w:rFonts w:ascii="Times New Roman"/>
          <w:b w:val="false"/>
          <w:i w:val="false"/>
          <w:color w:val="000000"/>
          <w:sz w:val="28"/>
        </w:rPr>
        <w:t xml:space="preserve">
      75. Приемка построенных объектов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w:t>
      </w:r>
    </w:p>
    <w:bookmarkEnd w:id="253"/>
    <w:bookmarkStart w:name="z261" w:id="254"/>
    <w:p>
      <w:pPr>
        <w:spacing w:after="0"/>
        <w:ind w:left="0"/>
        <w:jc w:val="both"/>
      </w:pPr>
      <w:r>
        <w:rPr>
          <w:rFonts w:ascii="Times New Roman"/>
          <w:b w:val="false"/>
          <w:i w:val="false"/>
          <w:color w:val="000000"/>
          <w:sz w:val="28"/>
        </w:rPr>
        <w:t>
      76. Приемка и ввод в эксплуатацию построенного объекта производятся заказчиком при его полной готовности в соответствии с утвержденным проектом и при наличии декларации о соответствии, заключений о качестве строительно-монтажных работ и соответствии выполненных работ утвержденному проекту.</w:t>
      </w:r>
    </w:p>
    <w:bookmarkEnd w:id="254"/>
    <w:bookmarkStart w:name="z262" w:id="255"/>
    <w:p>
      <w:pPr>
        <w:spacing w:after="0"/>
        <w:ind w:left="0"/>
        <w:jc w:val="both"/>
      </w:pPr>
      <w:r>
        <w:rPr>
          <w:rFonts w:ascii="Times New Roman"/>
          <w:b w:val="false"/>
          <w:i w:val="false"/>
          <w:color w:val="000000"/>
          <w:sz w:val="28"/>
        </w:rPr>
        <w:t>
      77. При реконструкции (перепланировке, переоборудовании) помещений (отдельных частей) существующих зданий и сооружений не связанных с изменением несущих и ограждающих конструкций, инженерных систем и оборудования акт ввода построенного объекта в эксплуатацию собственником самостоятельно согласовывается с проектировщиком на соответствие разработанного ранее технического проекта.</w:t>
      </w:r>
    </w:p>
    <w:bookmarkEnd w:id="255"/>
    <w:bookmarkStart w:name="z263" w:id="256"/>
    <w:p>
      <w:pPr>
        <w:spacing w:after="0"/>
        <w:ind w:left="0"/>
        <w:jc w:val="both"/>
      </w:pPr>
      <w:r>
        <w:rPr>
          <w:rFonts w:ascii="Times New Roman"/>
          <w:b w:val="false"/>
          <w:i w:val="false"/>
          <w:color w:val="000000"/>
          <w:sz w:val="28"/>
        </w:rPr>
        <w:t>
      78. Под полной готовностью понимается состояние построенных объектов (комплексов), в которых в соответствии с действующим законодательством и утвержденным проектом установлена входная дверь и оконные блоки (заполнение), завершены внутренние отделочные работы, стены и потолки оштукатурены и выравнены (без внутренних облицовочных, малярных, обойных работ), выполнена стяжка под укладку напольного покрытия (без устройства чистых полов), предусмотрена разводка электрокабелей и проводов, установлены внутриквартирные распределяющие автоматы (без электротехнических приборов бытового назначения, газовых или электрических кухонных плит), проведены водопроводные и канализационные трубы с запорной арматурой и заглушками до места установки приборов (без установки санитарно-технического оборудования и приборов), установлены приборы учета потребления коммунальных услуг (общедомовые и индивидуальные), отопительные приборы и подоконные доски, а также выполнены иные работы в объемах превышающих перечисленное, если иное предусмотрено договором или действующим законодательством.</w:t>
      </w:r>
    </w:p>
    <w:bookmarkEnd w:id="256"/>
    <w:bookmarkStart w:name="z264" w:id="257"/>
    <w:p>
      <w:pPr>
        <w:spacing w:after="0"/>
        <w:ind w:left="0"/>
        <w:jc w:val="both"/>
      </w:pPr>
      <w:r>
        <w:rPr>
          <w:rFonts w:ascii="Times New Roman"/>
          <w:b w:val="false"/>
          <w:i w:val="false"/>
          <w:color w:val="000000"/>
          <w:sz w:val="28"/>
        </w:rPr>
        <w:t>
      При этом под полной готовностью жилых объектов, построенных с участием государственных инвестиций понимается состояние построенных объектов, в которых завершены внутренние отделочные (облицовочные, малярные, обойные) работы, обустроены чистые полы, установлены санитарно-техническое оборудование и приборы, электротехнические приборы бытового назначения, газовые или электрические кухонные плиты, приборы учета потребления коммунальных услуг (общедомовые и индивидуальные) и внутриквартирные дверные блоки.</w:t>
      </w:r>
    </w:p>
    <w:bookmarkEnd w:id="257"/>
    <w:bookmarkStart w:name="z265" w:id="258"/>
    <w:p>
      <w:pPr>
        <w:spacing w:after="0"/>
        <w:ind w:left="0"/>
        <w:jc w:val="both"/>
      </w:pPr>
      <w:r>
        <w:rPr>
          <w:rFonts w:ascii="Times New Roman"/>
          <w:b w:val="false"/>
          <w:i w:val="false"/>
          <w:color w:val="000000"/>
          <w:sz w:val="28"/>
        </w:rPr>
        <w:t>
      В случаях, если утвержденным проектом это предусмотрено, то к объектам полной готовности относятся общественные здания без внутренних облицовочных, малярных, обойных работ, устройства чистых полов, установки санитарно-технического оборудования и приборов, электротехнических приборов бытового назначения, газовых и электрических кухонных плит, внутриквартирных дверных блоков, впоследствии выполняемых с учетом возможностей и пожеланий покупателей.</w:t>
      </w:r>
    </w:p>
    <w:bookmarkEnd w:id="258"/>
    <w:bookmarkStart w:name="z266" w:id="259"/>
    <w:p>
      <w:pPr>
        <w:spacing w:after="0"/>
        <w:ind w:left="0"/>
        <w:jc w:val="both"/>
      </w:pPr>
      <w:r>
        <w:rPr>
          <w:rFonts w:ascii="Times New Roman"/>
          <w:b w:val="false"/>
          <w:i w:val="false"/>
          <w:color w:val="000000"/>
          <w:sz w:val="28"/>
        </w:rPr>
        <w:t>
      При этом наружные отделочные работы по объекту (комплексу), а также внутренние отделочные и монтажные работы в помещениях (частях здания) общего пользования выполняются в соответствии с данными требованиями в полном объеме.</w:t>
      </w:r>
    </w:p>
    <w:bookmarkEnd w:id="259"/>
    <w:bookmarkStart w:name="z267" w:id="260"/>
    <w:p>
      <w:pPr>
        <w:spacing w:after="0"/>
        <w:ind w:left="0"/>
        <w:jc w:val="both"/>
      </w:pPr>
      <w:r>
        <w:rPr>
          <w:rFonts w:ascii="Times New Roman"/>
          <w:b w:val="false"/>
          <w:i w:val="false"/>
          <w:color w:val="000000"/>
          <w:sz w:val="28"/>
        </w:rPr>
        <w:t>
      79. Эксплуатация построенного объекта без утвержденного акта приемки объекта в эксплуатацию не допускается.</w:t>
      </w:r>
    </w:p>
    <w:bookmarkEnd w:id="260"/>
    <w:bookmarkStart w:name="z268" w:id="261"/>
    <w:p>
      <w:pPr>
        <w:spacing w:after="0"/>
        <w:ind w:left="0"/>
        <w:jc w:val="both"/>
      </w:pPr>
      <w:r>
        <w:rPr>
          <w:rFonts w:ascii="Times New Roman"/>
          <w:b w:val="false"/>
          <w:i w:val="false"/>
          <w:color w:val="000000"/>
          <w:sz w:val="28"/>
        </w:rPr>
        <w:t>
      80. Основанием для регистрации объекта в государственном органе, осуществляющем регистрацию прав на недвижимое имущество, является утвержденный акт приемки объекта в эксплуатацию, прошедший учет в структурном подразделении МИО, осуществляющем функции в сфере архитектуры и градостроительства.</w:t>
      </w:r>
    </w:p>
    <w:bookmarkEnd w:id="261"/>
    <w:bookmarkStart w:name="z269" w:id="262"/>
    <w:p>
      <w:pPr>
        <w:spacing w:after="0"/>
        <w:ind w:left="0"/>
        <w:jc w:val="both"/>
      </w:pPr>
      <w:r>
        <w:rPr>
          <w:rFonts w:ascii="Times New Roman"/>
          <w:b w:val="false"/>
          <w:i w:val="false"/>
          <w:color w:val="000000"/>
          <w:sz w:val="28"/>
        </w:rPr>
        <w:t xml:space="preserve">
      81. Порядок ведения и учета актов приемки объекта регламентируется </w:t>
      </w:r>
      <w:r>
        <w:rPr>
          <w:rFonts w:ascii="Times New Roman"/>
          <w:b w:val="false"/>
          <w:i w:val="false"/>
          <w:color w:val="000000"/>
          <w:sz w:val="28"/>
        </w:rPr>
        <w:t>статьей 75-1</w:t>
      </w:r>
      <w:r>
        <w:rPr>
          <w:rFonts w:ascii="Times New Roman"/>
          <w:b w:val="false"/>
          <w:i w:val="false"/>
          <w:color w:val="000000"/>
          <w:sz w:val="28"/>
        </w:rPr>
        <w:t xml:space="preserve"> Закона.</w:t>
      </w:r>
    </w:p>
    <w:bookmarkEnd w:id="262"/>
    <w:bookmarkStart w:name="z270" w:id="263"/>
    <w:p>
      <w:pPr>
        <w:spacing w:after="0"/>
        <w:ind w:left="0"/>
        <w:jc w:val="both"/>
      </w:pPr>
      <w:r>
        <w:rPr>
          <w:rFonts w:ascii="Times New Roman"/>
          <w:b w:val="false"/>
          <w:i w:val="false"/>
          <w:color w:val="000000"/>
          <w:sz w:val="28"/>
        </w:rPr>
        <w:t>
      При этом в отношении объектов, принимаемых в эксплуатацию собственником самостоятельно:</w:t>
      </w:r>
    </w:p>
    <w:bookmarkEnd w:id="263"/>
    <w:bookmarkStart w:name="z271" w:id="264"/>
    <w:p>
      <w:pPr>
        <w:spacing w:after="0"/>
        <w:ind w:left="0"/>
        <w:jc w:val="both"/>
      </w:pPr>
      <w:r>
        <w:rPr>
          <w:rFonts w:ascii="Times New Roman"/>
          <w:b w:val="false"/>
          <w:i w:val="false"/>
          <w:color w:val="000000"/>
          <w:sz w:val="28"/>
        </w:rPr>
        <w:t>
      1) государственная корпорация в течение одного дня с момента получения от заявителя утвержденного акта приемки объекта в эксплуатацию собственником самостоятельно направляет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объекта, утвержденный акт приемки объекта в эксплуатацию собственником самостоятельно.</w:t>
      </w:r>
    </w:p>
    <w:bookmarkEnd w:id="264"/>
    <w:bookmarkStart w:name="z272" w:id="265"/>
    <w:p>
      <w:pPr>
        <w:spacing w:after="0"/>
        <w:ind w:left="0"/>
        <w:jc w:val="both"/>
      </w:pPr>
      <w:r>
        <w:rPr>
          <w:rFonts w:ascii="Times New Roman"/>
          <w:b w:val="false"/>
          <w:i w:val="false"/>
          <w:color w:val="000000"/>
          <w:sz w:val="28"/>
        </w:rPr>
        <w:t>
      2) структурное подразделение соответствующего местного исполнительного органа, осуществляющее функции в сфере архитектуры и градостроительства в течении одного рабочего дня проводит сверку на соблюдение собственником процедур, определенных правилами организации застройки и прохождения разрешительных процедур, и производит учет акта приемки в эксплуатацию.</w:t>
      </w:r>
    </w:p>
    <w:bookmarkEnd w:id="265"/>
    <w:bookmarkStart w:name="z273" w:id="266"/>
    <w:p>
      <w:pPr>
        <w:spacing w:after="0"/>
        <w:ind w:left="0"/>
        <w:jc w:val="both"/>
      </w:pPr>
      <w:r>
        <w:rPr>
          <w:rFonts w:ascii="Times New Roman"/>
          <w:b w:val="false"/>
          <w:i w:val="false"/>
          <w:color w:val="000000"/>
          <w:sz w:val="28"/>
        </w:rPr>
        <w:t>
      При выявлении нарушений в течение одного рабочего дня с момента получения документов от Государственной корпорации письменно информируют об этом регистрирующий орган.</w:t>
      </w:r>
    </w:p>
    <w:bookmarkEnd w:id="266"/>
    <w:bookmarkStart w:name="z274" w:id="267"/>
    <w:p>
      <w:pPr>
        <w:spacing w:after="0"/>
        <w:ind w:left="0"/>
        <w:jc w:val="both"/>
      </w:pPr>
      <w:r>
        <w:rPr>
          <w:rFonts w:ascii="Times New Roman"/>
          <w:b w:val="false"/>
          <w:i w:val="false"/>
          <w:color w:val="000000"/>
          <w:sz w:val="28"/>
        </w:rPr>
        <w:t>
      3) в случае отсутствия нарушений в течение одного рабочего дня с момента получения документов от Государственной корпорации письменно информируют об этом регистрирующий орган.</w:t>
      </w:r>
    </w:p>
    <w:bookmarkEnd w:id="267"/>
    <w:bookmarkStart w:name="z275" w:id="268"/>
    <w:p>
      <w:pPr>
        <w:spacing w:after="0"/>
        <w:ind w:left="0"/>
        <w:jc w:val="left"/>
      </w:pPr>
      <w:r>
        <w:rPr>
          <w:rFonts w:ascii="Times New Roman"/>
          <w:b/>
          <w:i w:val="false"/>
          <w:color w:val="000000"/>
        </w:rPr>
        <w:t xml:space="preserve"> Глава 7. Ответственность за нарушение положений Правил</w:t>
      </w:r>
    </w:p>
    <w:bookmarkEnd w:id="268"/>
    <w:bookmarkStart w:name="z276" w:id="269"/>
    <w:p>
      <w:pPr>
        <w:spacing w:after="0"/>
        <w:ind w:left="0"/>
        <w:jc w:val="both"/>
      </w:pPr>
      <w:r>
        <w:rPr>
          <w:rFonts w:ascii="Times New Roman"/>
          <w:b w:val="false"/>
          <w:i w:val="false"/>
          <w:color w:val="000000"/>
          <w:sz w:val="28"/>
        </w:rPr>
        <w:t>
      82. Ответственность за нарушение положений настоящих Правил устанавливается в соответствии с законодательством Республики Казахстан.</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организации застройки 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процедур в сфере строительства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280" w:id="270"/>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о предоставлении исходных материалов на новое строительство/ архитектурно-</w:t>
      </w:r>
      <w:r>
        <w:br/>
      </w:r>
      <w:r>
        <w:rPr>
          <w:rFonts w:ascii="Times New Roman"/>
          <w:b/>
          <w:i w:val="false"/>
          <w:color w:val="000000"/>
        </w:rPr>
        <w:t xml:space="preserve">         планировочного задания и  технических условий / исходных материалов для </w:t>
      </w:r>
      <w:r>
        <w:br/>
      </w:r>
      <w:r>
        <w:rPr>
          <w:rFonts w:ascii="Times New Roman"/>
          <w:b/>
          <w:i w:val="false"/>
          <w:color w:val="000000"/>
        </w:rPr>
        <w:t xml:space="preserve">    реконструкции (перепланировки, переоборудования) помещений (отдельных частей) </w:t>
      </w:r>
      <w:r>
        <w:br/>
      </w:r>
      <w:r>
        <w:rPr>
          <w:rFonts w:ascii="Times New Roman"/>
          <w:b/>
          <w:i w:val="false"/>
          <w:color w:val="000000"/>
        </w:rPr>
        <w:t xml:space="preserve">   существующих зданий и сооружений, связанных с изменением несущих и ограждающих </w:t>
      </w:r>
      <w:r>
        <w:br/>
      </w:r>
      <w:r>
        <w:rPr>
          <w:rFonts w:ascii="Times New Roman"/>
          <w:b/>
          <w:i w:val="false"/>
          <w:color w:val="000000"/>
        </w:rPr>
        <w:t xml:space="preserve">                             конструкций, инженерных систем и оборудования</w:t>
      </w:r>
    </w:p>
    <w:bookmarkEnd w:id="270"/>
    <w:bookmarkStart w:name="z281" w:id="271"/>
    <w:p>
      <w:pPr>
        <w:spacing w:after="0"/>
        <w:ind w:left="0"/>
        <w:jc w:val="both"/>
      </w:pPr>
      <w:r>
        <w:rPr>
          <w:rFonts w:ascii="Times New Roman"/>
          <w:b w:val="false"/>
          <w:i w:val="false"/>
          <w:color w:val="000000"/>
          <w:sz w:val="28"/>
        </w:rPr>
        <w:t>
      Наименование заявителя:____________________________________________________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(при его наличии) физического лица или наименование юридического лица)</w:t>
      </w:r>
    </w:p>
    <w:bookmarkEnd w:id="271"/>
    <w:p>
      <w:pPr>
        <w:spacing w:after="0"/>
        <w:ind w:left="0"/>
        <w:jc w:val="both"/>
      </w:pPr>
      <w:r>
        <w:rPr>
          <w:rFonts w:ascii="Times New Roman"/>
          <w:b w:val="false"/>
          <w:i w:val="false"/>
          <w:color w:val="000000"/>
          <w:sz w:val="28"/>
        </w:rPr>
        <w:t>
      Адрес: ___________________________________________________________________</w:t>
      </w:r>
      <w:r>
        <w:br/>
      </w:r>
      <w:r>
        <w:rPr>
          <w:rFonts w:ascii="Times New Roman"/>
          <w:b w:val="false"/>
          <w:i w:val="false"/>
          <w:color w:val="000000"/>
          <w:sz w:val="28"/>
        </w:rPr>
        <w:t>Телефон: __________________________________________________________________________</w:t>
      </w:r>
      <w:r>
        <w:br/>
      </w:r>
      <w:r>
        <w:rPr>
          <w:rFonts w:ascii="Times New Roman"/>
          <w:b w:val="false"/>
          <w:i w:val="false"/>
          <w:color w:val="000000"/>
          <w:sz w:val="28"/>
        </w:rPr>
        <w:t>Заказчик: __________________________________________________________________________</w:t>
      </w:r>
      <w:r>
        <w:br/>
      </w:r>
      <w:r>
        <w:rPr>
          <w:rFonts w:ascii="Times New Roman"/>
          <w:b w:val="false"/>
          <w:i w:val="false"/>
          <w:color w:val="000000"/>
          <w:sz w:val="28"/>
        </w:rPr>
        <w:t>Наименование проектируемого объекта: _______________________________________</w:t>
      </w:r>
      <w:r>
        <w:br/>
      </w:r>
      <w:r>
        <w:rPr>
          <w:rFonts w:ascii="Times New Roman"/>
          <w:b w:val="false"/>
          <w:i w:val="false"/>
          <w:color w:val="000000"/>
          <w:sz w:val="28"/>
        </w:rPr>
        <w:t>Адрес проектируемого объекта: 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Прошу Вас выдать</w:t>
      </w:r>
    </w:p>
    <w:bookmarkStart w:name="z282" w:id="272"/>
    <w:p>
      <w:pPr>
        <w:spacing w:after="0"/>
        <w:ind w:left="0"/>
        <w:jc w:val="both"/>
      </w:pPr>
      <w:r>
        <w:rPr>
          <w:rFonts w:ascii="Times New Roman"/>
          <w:b w:val="false"/>
          <w:i w:val="false"/>
          <w:color w:val="000000"/>
          <w:sz w:val="28"/>
        </w:rPr>
        <w:t xml:space="preserve">
      </w:t>
      </w:r>
    </w:p>
    <w:bookmarkEnd w:id="272"/>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3" w:id="273"/>
    <w:p>
      <w:pPr>
        <w:spacing w:after="0"/>
        <w:ind w:left="0"/>
        <w:jc w:val="both"/>
      </w:pPr>
      <w:r>
        <w:rPr>
          <w:rFonts w:ascii="Times New Roman"/>
          <w:b w:val="false"/>
          <w:i w:val="false"/>
          <w:color w:val="000000"/>
          <w:sz w:val="28"/>
        </w:rPr>
        <w:t xml:space="preserve">
      Пакет 1. Исходные материалы на новое строительство (архитектурно-планировочное </w:t>
      </w:r>
      <w:r>
        <w:br/>
      </w:r>
      <w:r>
        <w:rPr>
          <w:rFonts w:ascii="Times New Roman"/>
          <w:b w:val="false"/>
          <w:i w:val="false"/>
          <w:color w:val="000000"/>
          <w:sz w:val="28"/>
        </w:rPr>
        <w:t xml:space="preserve">задание (далее – АПЗ), вертикальные планировочные отметки, выкопировку из проекта </w:t>
      </w:r>
      <w:r>
        <w:br/>
      </w:r>
      <w:r>
        <w:rPr>
          <w:rFonts w:ascii="Times New Roman"/>
          <w:b w:val="false"/>
          <w:i w:val="false"/>
          <w:color w:val="000000"/>
          <w:sz w:val="28"/>
        </w:rPr>
        <w:t xml:space="preserve">детальной планировки, типовые поперечные профили дорог и улиц, технические условия </w:t>
      </w:r>
      <w:r>
        <w:br/>
      </w:r>
      <w:r>
        <w:rPr>
          <w:rFonts w:ascii="Times New Roman"/>
          <w:b w:val="false"/>
          <w:i w:val="false"/>
          <w:color w:val="000000"/>
          <w:sz w:val="28"/>
        </w:rPr>
        <w:t>(далее – ТУ), схемы трасс наружных инженерных сетей);</w:t>
      </w:r>
    </w:p>
    <w:bookmarkEnd w:id="273"/>
    <w:bookmarkStart w:name="z284"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5" w:id="275"/>
    <w:p>
      <w:pPr>
        <w:spacing w:after="0"/>
        <w:ind w:left="0"/>
        <w:jc w:val="both"/>
      </w:pPr>
      <w:r>
        <w:rPr>
          <w:rFonts w:ascii="Times New Roman"/>
          <w:b w:val="false"/>
          <w:i w:val="false"/>
          <w:color w:val="000000"/>
          <w:sz w:val="28"/>
        </w:rPr>
        <w:t xml:space="preserve">
      </w:t>
      </w:r>
    </w:p>
    <w:bookmarkEnd w:id="27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6" w:id="276"/>
    <w:p>
      <w:pPr>
        <w:spacing w:after="0"/>
        <w:ind w:left="0"/>
        <w:jc w:val="both"/>
      </w:pPr>
      <w:r>
        <w:rPr>
          <w:rFonts w:ascii="Times New Roman"/>
          <w:b w:val="false"/>
          <w:i w:val="false"/>
          <w:color w:val="000000"/>
          <w:sz w:val="28"/>
        </w:rPr>
        <w:t>
      Пакет 2. АПЗ и ТУ;</w:t>
      </w:r>
    </w:p>
    <w:bookmarkEnd w:id="276"/>
    <w:bookmarkStart w:name="z287" w:id="277"/>
    <w:p>
      <w:pPr>
        <w:spacing w:after="0"/>
        <w:ind w:left="0"/>
        <w:jc w:val="both"/>
      </w:pPr>
      <w:r>
        <w:rPr>
          <w:rFonts w:ascii="Times New Roman"/>
          <w:b w:val="false"/>
          <w:i w:val="false"/>
          <w:color w:val="000000"/>
          <w:sz w:val="28"/>
        </w:rPr>
        <w:t xml:space="preserve">
      Пакет 3. Исходные материалы на реконструкцию (перепланировку, </w:t>
      </w:r>
      <w:r>
        <w:br/>
      </w:r>
      <w:r>
        <w:rPr>
          <w:rFonts w:ascii="Times New Roman"/>
          <w:b w:val="false"/>
          <w:i w:val="false"/>
          <w:color w:val="000000"/>
          <w:sz w:val="28"/>
        </w:rPr>
        <w:t xml:space="preserve">переоборудования)  помещений (отдельных частей) существующих зданий и сооружений </w:t>
      </w:r>
      <w:r>
        <w:br/>
      </w:r>
      <w:r>
        <w:rPr>
          <w:rFonts w:ascii="Times New Roman"/>
          <w:b w:val="false"/>
          <w:i w:val="false"/>
          <w:color w:val="000000"/>
          <w:sz w:val="28"/>
        </w:rPr>
        <w:t>(решение МИО  на реконструкцию (перепланировку, переоборудование) помещений</w:t>
      </w:r>
      <w:r>
        <w:br/>
      </w:r>
      <w:r>
        <w:rPr>
          <w:rFonts w:ascii="Times New Roman"/>
          <w:b w:val="false"/>
          <w:i w:val="false"/>
          <w:color w:val="000000"/>
          <w:sz w:val="28"/>
        </w:rPr>
        <w:t xml:space="preserve">(отдельных частей) существующих зданий и сооружений, связанных с изменением </w:t>
      </w:r>
      <w:r>
        <w:br/>
      </w:r>
      <w:r>
        <w:rPr>
          <w:rFonts w:ascii="Times New Roman"/>
          <w:b w:val="false"/>
          <w:i w:val="false"/>
          <w:color w:val="000000"/>
          <w:sz w:val="28"/>
        </w:rPr>
        <w:t>несущих и ограждающих конструкций, инженерных систем и оборудования, АПЗ, ТУ, схемы</w:t>
      </w:r>
      <w:r>
        <w:br/>
      </w:r>
      <w:r>
        <w:rPr>
          <w:rFonts w:ascii="Times New Roman"/>
          <w:b w:val="false"/>
          <w:i w:val="false"/>
          <w:color w:val="000000"/>
          <w:sz w:val="28"/>
        </w:rPr>
        <w:t>трасс наружных инженерных сетей).</w:t>
      </w:r>
    </w:p>
    <w:bookmarkEnd w:id="277"/>
    <w:bookmarkStart w:name="z288" w:id="278"/>
    <w:p>
      <w:pPr>
        <w:spacing w:after="0"/>
        <w:ind w:left="0"/>
        <w:jc w:val="both"/>
      </w:pPr>
      <w:r>
        <w:rPr>
          <w:rFonts w:ascii="Times New Roman"/>
          <w:b w:val="false"/>
          <w:i w:val="false"/>
          <w:color w:val="000000"/>
          <w:sz w:val="28"/>
        </w:rPr>
        <w:t xml:space="preserve">
      Согласен на использование сведений, составляющих охраняемую законом тайну, </w:t>
      </w:r>
      <w:r>
        <w:br/>
      </w:r>
      <w:r>
        <w:rPr>
          <w:rFonts w:ascii="Times New Roman"/>
          <w:b w:val="false"/>
          <w:i w:val="false"/>
          <w:color w:val="000000"/>
          <w:sz w:val="28"/>
        </w:rPr>
        <w:t>содержащихся в информационных системах.</w:t>
      </w:r>
    </w:p>
    <w:bookmarkEnd w:id="278"/>
    <w:bookmarkStart w:name="z289" w:id="279"/>
    <w:p>
      <w:pPr>
        <w:spacing w:after="0"/>
        <w:ind w:left="0"/>
        <w:jc w:val="both"/>
      </w:pPr>
      <w:r>
        <w:rPr>
          <w:rFonts w:ascii="Times New Roman"/>
          <w:b w:val="false"/>
          <w:i w:val="false"/>
          <w:color w:val="000000"/>
          <w:sz w:val="28"/>
        </w:rPr>
        <w:t>
      Дата: "_____"________ 20__ год</w:t>
      </w:r>
    </w:p>
    <w:bookmarkEnd w:id="279"/>
    <w:p>
      <w:pPr>
        <w:spacing w:after="0"/>
        <w:ind w:left="0"/>
        <w:jc w:val="both"/>
      </w:pPr>
      <w:r>
        <w:rPr>
          <w:rFonts w:ascii="Times New Roman"/>
          <w:b w:val="false"/>
          <w:i w:val="false"/>
          <w:color w:val="000000"/>
          <w:sz w:val="28"/>
        </w:rPr>
        <w:t>
      Сдал: _______________________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организации застройки 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процедур в сфере строительства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2" w:id="280"/>
    <w:p>
      <w:pPr>
        <w:spacing w:after="0"/>
        <w:ind w:left="0"/>
        <w:jc w:val="left"/>
      </w:pPr>
      <w:r>
        <w:rPr>
          <w:rFonts w:ascii="Times New Roman"/>
          <w:b/>
          <w:i w:val="false"/>
          <w:color w:val="000000"/>
        </w:rPr>
        <w:t xml:space="preserve"> Опросный лист для технических условий на подключение к источникам инженерного и коммунального обеспечения</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823"/>
        <w:gridCol w:w="1137"/>
        <w:gridCol w:w="1396"/>
        <w:gridCol w:w="2848"/>
        <w:gridCol w:w="1400"/>
        <w:gridCol w:w="2258"/>
        <w:gridCol w:w="141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строительства по нормам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Правоустанавливающие документы на объект (реконструкция)</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здания</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квартир (номеров, кабинетов)</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дополнительно при строительстве по очередям при реконструкции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мощность, кВт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нагрузки (фаза)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Однофазная, трехфазная, постоянная, временная, сезонная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 надежности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категория___кВт (кВА), II категория ___кВт (кВА), III категория___кВт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нагрузка после ввода в эксплуатацию по годам (нарастающим итогом с учетом существующей нагрузки)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20__г.____кВт, 20__г.____кВт, 20__г.____кВт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указанной макс. нагрузки относятся к электроприемникам: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категория___кВт (кВА), II кат.___кВт (кВА), III кат.___кВт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Предполагается установить электрокотлы, электрокалориферы, электроплитки, электропечи, электроводонагреватели (нужное подчеркнуть)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1"/>
          <w:p>
            <w:pPr>
              <w:spacing w:after="20"/>
              <w:ind w:left="20"/>
              <w:jc w:val="both"/>
            </w:pPr>
            <w:r>
              <w:rPr>
                <w:rFonts w:ascii="Times New Roman"/>
                <w:b w:val="false"/>
                <w:i w:val="false"/>
                <w:color w:val="000000"/>
                <w:sz w:val="20"/>
              </w:rPr>
              <w:t>
в кол-ве ___шт., единичной мощности</w:t>
            </w:r>
            <w:r>
              <w:br/>
            </w:r>
            <w:r>
              <w:rPr>
                <w:rFonts w:ascii="Times New Roman"/>
                <w:b w:val="false"/>
                <w:i w:val="false"/>
                <w:color w:val="000000"/>
                <w:sz w:val="20"/>
              </w:rPr>
              <w:t>
_____кВт (кВА)</w:t>
            </w:r>
          </w:p>
          <w:bookmarkEnd w:id="28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Существующая максимальная нагрузка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Разрешенная по договору мощность трансформаторов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ТП № _________________ кВА в ТП № _________________ кВА</w:t>
            </w:r>
          </w:p>
        </w:tc>
      </w:tr>
      <w:tr>
        <w:trPr>
          <w:trHeight w:val="30"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потребность в воде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2"/>
          <w:p>
            <w:pPr>
              <w:spacing w:after="20"/>
              <w:ind w:left="20"/>
              <w:jc w:val="both"/>
            </w:pPr>
            <w:r>
              <w:rPr>
                <w:rFonts w:ascii="Times New Roman"/>
                <w:b w:val="false"/>
                <w:i w:val="false"/>
                <w:color w:val="000000"/>
                <w:sz w:val="20"/>
              </w:rPr>
              <w:t>
м3/час</w:t>
            </w:r>
            <w:r>
              <w:br/>
            </w:r>
            <w:r>
              <w:rPr>
                <w:rFonts w:ascii="Times New Roman"/>
                <w:b w:val="false"/>
                <w:i w:val="false"/>
                <w:color w:val="000000"/>
                <w:sz w:val="20"/>
              </w:rPr>
              <w:t>
питьевой воды</w:t>
            </w:r>
          </w:p>
          <w:bookmarkEnd w:id="282"/>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хозпитьевые нужды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м3/час</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м3/час</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Потребные расходы пожаротушения</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w:t>
            </w:r>
          </w:p>
        </w:tc>
      </w:tr>
      <w:tr>
        <w:trPr>
          <w:trHeight w:val="30"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сточных вод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фекальных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Производственно-загрязненных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Условно-чистых сбрасываемых на городскую канализацию</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м3/сутки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м3/ч. макс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5802"/>
        <w:gridCol w:w="5552"/>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состав и характеристики промышленных стоков (рH, взвешенных веществ, БГ концентрация кислот, щелочей, взрывчатых, воспламеняющих радиоактивных веществ и др.)</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тепловая нагрузка</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 водоснабжение</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Гкал/ч</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нужды(пар)</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т/ч</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Разделить нагрузку по жилью и по встроенным помещениям</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Энергосберегающее мероприятие</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Ливневая канализация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Пожелание заказчика</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Телефонизация</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ОТА и услуг в разбивке физ.лиц и юр.лиц</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Телефонная емкость</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телефонная канализация</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Пожелания заказчика (тип оборудования, тип кабеля и др.)</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потребность</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приготовление пищи</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Кондиционирование</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3"/>
          <w:p>
            <w:pPr>
              <w:spacing w:after="20"/>
              <w:ind w:left="20"/>
              <w:jc w:val="both"/>
            </w:pPr>
            <w:r>
              <w:rPr>
                <w:rFonts w:ascii="Times New Roman"/>
                <w:b w:val="false"/>
                <w:i w:val="false"/>
                <w:color w:val="000000"/>
                <w:sz w:val="20"/>
              </w:rPr>
              <w:t>
Горячее водоснабжение при газификации</w:t>
            </w:r>
            <w:r>
              <w:br/>
            </w:r>
            <w:r>
              <w:rPr>
                <w:rFonts w:ascii="Times New Roman"/>
                <w:b w:val="false"/>
                <w:i w:val="false"/>
                <w:color w:val="000000"/>
                <w:sz w:val="20"/>
              </w:rPr>
              <w:t>
многоэтажных домов</w:t>
            </w:r>
          </w:p>
          <w:bookmarkEnd w:id="283"/>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____м3/час</w:t>
            </w:r>
          </w:p>
        </w:tc>
      </w:tr>
    </w:tbl>
    <w:bookmarkStart w:name="z296" w:id="284"/>
    <w:p>
      <w:pPr>
        <w:spacing w:after="0"/>
        <w:ind w:left="0"/>
        <w:jc w:val="both"/>
      </w:pPr>
      <w:r>
        <w:rPr>
          <w:rFonts w:ascii="Times New Roman"/>
          <w:b w:val="false"/>
          <w:i w:val="false"/>
          <w:color w:val="000000"/>
          <w:sz w:val="28"/>
        </w:rPr>
        <w:t>
      Примечание *</w:t>
      </w:r>
    </w:p>
    <w:bookmarkEnd w:id="284"/>
    <w:bookmarkStart w:name="z297" w:id="285"/>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В случае подачи опросного листа субпотребителем, в примечании указывается согласие потребителя на подключение к его сетям субпотребителя. При этом в согласии потребителя указываются его данные (физические лица – скрепляют подписью, юридические лица – подписью и печатью (при его наличии)).</w:t>
      </w:r>
    </w:p>
    <w:bookmarkEnd w:id="285"/>
    <w:bookmarkStart w:name="z301" w:id="286"/>
    <w:p>
      <w:pPr>
        <w:spacing w:after="0"/>
        <w:ind w:left="0"/>
        <w:jc w:val="both"/>
      </w:pPr>
      <w:r>
        <w:rPr>
          <w:rFonts w:ascii="Times New Roman"/>
          <w:b w:val="false"/>
          <w:i w:val="false"/>
          <w:color w:val="000000"/>
          <w:sz w:val="28"/>
        </w:rPr>
        <w:t>
      Заказчик:</w:t>
      </w:r>
    </w:p>
    <w:bookmarkEnd w:id="286"/>
    <w:bookmarkStart w:name="z302" w:id="287"/>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"____" ________________ 20___ год</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организации застройки 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процедур в сфере строительства</w:t>
            </w:r>
          </w:p>
        </w:tc>
      </w:tr>
    </w:tbl>
    <w:bookmarkStart w:name="z305" w:id="288"/>
    <w:p>
      <w:pPr>
        <w:spacing w:after="0"/>
        <w:ind w:left="0"/>
        <w:jc w:val="left"/>
      </w:pPr>
      <w:r>
        <w:rPr>
          <w:rFonts w:ascii="Times New Roman"/>
          <w:b/>
          <w:i w:val="false"/>
          <w:color w:val="000000"/>
        </w:rPr>
        <w:t xml:space="preserve"> Состав и содержание эскиза (эскизного проекта) и технического проекта</w:t>
      </w:r>
    </w:p>
    <w:bookmarkEnd w:id="288"/>
    <w:bookmarkStart w:name="z306" w:id="289"/>
    <w:p>
      <w:pPr>
        <w:spacing w:after="0"/>
        <w:ind w:left="0"/>
        <w:jc w:val="both"/>
      </w:pPr>
      <w:r>
        <w:rPr>
          <w:rFonts w:ascii="Times New Roman"/>
          <w:b w:val="false"/>
          <w:i w:val="false"/>
          <w:color w:val="000000"/>
          <w:sz w:val="28"/>
        </w:rPr>
        <w:t>
      Состав и содержание эскиза (эскизного проекта), разрабатываемого на предпроектной стадии для объектов нового строительства, а также технического проекта, разрабатываемого на предпроектной стадии для объектов реконструкции (перепланировки, переоборудования), требующих отвода дополнительного земельного участка (прирезки территории), разработанного проектной организацией, имеющей соответствующую лицензию:</w:t>
      </w:r>
    </w:p>
    <w:bookmarkEnd w:id="289"/>
    <w:bookmarkStart w:name="z307" w:id="290"/>
    <w:p>
      <w:pPr>
        <w:spacing w:after="0"/>
        <w:ind w:left="0"/>
        <w:jc w:val="both"/>
      </w:pPr>
      <w:r>
        <w:rPr>
          <w:rFonts w:ascii="Times New Roman"/>
          <w:b w:val="false"/>
          <w:i w:val="false"/>
          <w:color w:val="000000"/>
          <w:sz w:val="28"/>
        </w:rPr>
        <w:t>
      1. Ситуационный план в масштабе 1:1000; 1:2000; 1:5000 (один из перечисленных);</w:t>
      </w:r>
    </w:p>
    <w:bookmarkEnd w:id="290"/>
    <w:bookmarkStart w:name="z308" w:id="291"/>
    <w:p>
      <w:pPr>
        <w:spacing w:after="0"/>
        <w:ind w:left="0"/>
        <w:jc w:val="both"/>
      </w:pPr>
      <w:r>
        <w:rPr>
          <w:rFonts w:ascii="Times New Roman"/>
          <w:b w:val="false"/>
          <w:i w:val="false"/>
          <w:color w:val="000000"/>
          <w:sz w:val="28"/>
        </w:rPr>
        <w:t>
      2. Генеральный план объекта в масштабе 1:500; 1:1000 (один из перечисленных);</w:t>
      </w:r>
    </w:p>
    <w:bookmarkEnd w:id="291"/>
    <w:bookmarkStart w:name="z309" w:id="292"/>
    <w:p>
      <w:pPr>
        <w:spacing w:after="0"/>
        <w:ind w:left="0"/>
        <w:jc w:val="both"/>
      </w:pPr>
      <w:r>
        <w:rPr>
          <w:rFonts w:ascii="Times New Roman"/>
          <w:b w:val="false"/>
          <w:i w:val="false"/>
          <w:color w:val="000000"/>
          <w:sz w:val="28"/>
        </w:rPr>
        <w:t>
      3. Фасады в масштабе 1:50; 1:100; 1:200; 1:400 (один из перечисленных) с ведомостью наружной отделки;</w:t>
      </w:r>
    </w:p>
    <w:bookmarkEnd w:id="292"/>
    <w:bookmarkStart w:name="z310" w:id="293"/>
    <w:p>
      <w:pPr>
        <w:spacing w:after="0"/>
        <w:ind w:left="0"/>
        <w:jc w:val="both"/>
      </w:pPr>
      <w:r>
        <w:rPr>
          <w:rFonts w:ascii="Times New Roman"/>
          <w:b w:val="false"/>
          <w:i w:val="false"/>
          <w:color w:val="000000"/>
          <w:sz w:val="28"/>
        </w:rPr>
        <w:t>
      4. Планы этажей с экспликацией помещений, разрезы в масштабе М 1:100; 1:200; 1:400 (один из перечисленных);</w:t>
      </w:r>
    </w:p>
    <w:bookmarkEnd w:id="293"/>
    <w:bookmarkStart w:name="z311" w:id="294"/>
    <w:p>
      <w:pPr>
        <w:spacing w:after="0"/>
        <w:ind w:left="0"/>
        <w:jc w:val="both"/>
      </w:pPr>
      <w:r>
        <w:rPr>
          <w:rFonts w:ascii="Times New Roman"/>
          <w:b w:val="false"/>
          <w:i w:val="false"/>
          <w:color w:val="000000"/>
          <w:sz w:val="28"/>
        </w:rPr>
        <w:t>
      5. План кровли в масштабе М 1:50; 1:100; 1:200; 1:400 (один из перечисленных);</w:t>
      </w:r>
    </w:p>
    <w:bookmarkEnd w:id="294"/>
    <w:bookmarkStart w:name="z312" w:id="295"/>
    <w:p>
      <w:pPr>
        <w:spacing w:after="0"/>
        <w:ind w:left="0"/>
        <w:jc w:val="both"/>
      </w:pPr>
      <w:r>
        <w:rPr>
          <w:rFonts w:ascii="Times New Roman"/>
          <w:b w:val="false"/>
          <w:i w:val="false"/>
          <w:color w:val="000000"/>
          <w:sz w:val="28"/>
        </w:rPr>
        <w:t>
      6. Планы инженерных сетей;</w:t>
      </w:r>
    </w:p>
    <w:bookmarkEnd w:id="295"/>
    <w:bookmarkStart w:name="z313" w:id="296"/>
    <w:p>
      <w:pPr>
        <w:spacing w:after="0"/>
        <w:ind w:left="0"/>
        <w:jc w:val="both"/>
      </w:pPr>
      <w:r>
        <w:rPr>
          <w:rFonts w:ascii="Times New Roman"/>
          <w:b w:val="false"/>
          <w:i w:val="false"/>
          <w:color w:val="000000"/>
          <w:sz w:val="28"/>
        </w:rPr>
        <w:t>
      7. Общие данные с изложением основных конструктивных и архитектурно-планировочных решений здания, выбора материалов отделки и цветового решения фасадов, а также элементов благоустройства и озеленения участка с приведением основных объемно-планировочных показателей (вместимость, пропускная способность, мощность, строительный объем, общая и полезная площадь здания, площади застройки, озелененных и благоустроенных территории участка, материалы отделки и цветовой отделки фасада).</w:t>
      </w:r>
    </w:p>
    <w:bookmarkEnd w:id="296"/>
    <w:bookmarkStart w:name="z314" w:id="297"/>
    <w:p>
      <w:pPr>
        <w:spacing w:after="0"/>
        <w:ind w:left="0"/>
        <w:jc w:val="both"/>
      </w:pPr>
      <w:r>
        <w:rPr>
          <w:rFonts w:ascii="Times New Roman"/>
          <w:b w:val="false"/>
          <w:i w:val="false"/>
          <w:color w:val="000000"/>
          <w:sz w:val="28"/>
        </w:rPr>
        <w:t>
      Состав и содержание технического проекта, разрабатываемого для объектов реконструкции (перепланировки, переоборудования), не требующих отвода дополнительного земельного участка (прирезки территории), разработанного проектной организацией, имеющей соответствующую лицензию:</w:t>
      </w:r>
    </w:p>
    <w:bookmarkEnd w:id="297"/>
    <w:bookmarkStart w:name="z315" w:id="298"/>
    <w:p>
      <w:pPr>
        <w:spacing w:after="0"/>
        <w:ind w:left="0"/>
        <w:jc w:val="both"/>
      </w:pPr>
      <w:r>
        <w:rPr>
          <w:rFonts w:ascii="Times New Roman"/>
          <w:b w:val="false"/>
          <w:i w:val="false"/>
          <w:color w:val="000000"/>
          <w:sz w:val="28"/>
        </w:rPr>
        <w:t>
      1. Планы помещений до реконструкции (перепланировки, переоборудования);</w:t>
      </w:r>
    </w:p>
    <w:bookmarkEnd w:id="298"/>
    <w:bookmarkStart w:name="z316" w:id="299"/>
    <w:p>
      <w:pPr>
        <w:spacing w:after="0"/>
        <w:ind w:left="0"/>
        <w:jc w:val="both"/>
      </w:pPr>
      <w:r>
        <w:rPr>
          <w:rFonts w:ascii="Times New Roman"/>
          <w:b w:val="false"/>
          <w:i w:val="false"/>
          <w:color w:val="000000"/>
          <w:sz w:val="28"/>
        </w:rPr>
        <w:t>
      2. Планы помещений после реконструкции (перепланировки, переоборудования);</w:t>
      </w:r>
    </w:p>
    <w:bookmarkEnd w:id="299"/>
    <w:bookmarkStart w:name="z317" w:id="300"/>
    <w:p>
      <w:pPr>
        <w:spacing w:after="0"/>
        <w:ind w:left="0"/>
        <w:jc w:val="both"/>
      </w:pPr>
      <w:r>
        <w:rPr>
          <w:rFonts w:ascii="Times New Roman"/>
          <w:b w:val="false"/>
          <w:i w:val="false"/>
          <w:color w:val="000000"/>
          <w:sz w:val="28"/>
        </w:rPr>
        <w:t>
      3. Фасад в случаях изменения внешнего облика (фасадов) существующего объекта.</w:t>
      </w:r>
    </w:p>
    <w:bookmarkEnd w:id="300"/>
    <w:bookmarkStart w:name="z318" w:id="301"/>
    <w:p>
      <w:pPr>
        <w:spacing w:after="0"/>
        <w:ind w:left="0"/>
        <w:jc w:val="both"/>
      </w:pPr>
      <w:r>
        <w:rPr>
          <w:rFonts w:ascii="Times New Roman"/>
          <w:b w:val="false"/>
          <w:i w:val="false"/>
          <w:color w:val="000000"/>
          <w:sz w:val="28"/>
        </w:rPr>
        <w:t>
      4. Общие данные с изложением основных конструктивных и архитектурно-планировочных решений здания, выбора материалов отделки и цветового решения фасадов).</w:t>
      </w:r>
    </w:p>
    <w:bookmarkEnd w:id="301"/>
    <w:bookmarkStart w:name="z319" w:id="302"/>
    <w:p>
      <w:pPr>
        <w:spacing w:after="0"/>
        <w:ind w:left="0"/>
        <w:jc w:val="both"/>
      </w:pPr>
      <w:r>
        <w:rPr>
          <w:rFonts w:ascii="Times New Roman"/>
          <w:b w:val="false"/>
          <w:i w:val="false"/>
          <w:color w:val="000000"/>
          <w:sz w:val="28"/>
        </w:rPr>
        <w:t>
      Состав и содержание эскиза (эскизного проекта), разрабатываемого для объекта наружной (визуальной) рекламы, размещаемого на открытом пространстве за пределами помещений в населенных пунктах, разработанного лицом либо проектной организацией, имеющей соответствующую лицензию:</w:t>
      </w:r>
    </w:p>
    <w:bookmarkEnd w:id="302"/>
    <w:bookmarkStart w:name="z320" w:id="303"/>
    <w:p>
      <w:pPr>
        <w:spacing w:after="0"/>
        <w:ind w:left="0"/>
        <w:jc w:val="both"/>
      </w:pPr>
      <w:r>
        <w:rPr>
          <w:rFonts w:ascii="Times New Roman"/>
          <w:b w:val="false"/>
          <w:i w:val="false"/>
          <w:color w:val="000000"/>
          <w:sz w:val="28"/>
        </w:rPr>
        <w:t>
      1. Ситуационный план в масштабе 1:1000; 1:2000; 1:5000 (один из перечисленных);</w:t>
      </w:r>
    </w:p>
    <w:bookmarkEnd w:id="303"/>
    <w:bookmarkStart w:name="z321" w:id="304"/>
    <w:p>
      <w:pPr>
        <w:spacing w:after="0"/>
        <w:ind w:left="0"/>
        <w:jc w:val="both"/>
      </w:pPr>
      <w:r>
        <w:rPr>
          <w:rFonts w:ascii="Times New Roman"/>
          <w:b w:val="false"/>
          <w:i w:val="false"/>
          <w:color w:val="000000"/>
          <w:sz w:val="28"/>
        </w:rPr>
        <w:t>
      2. Дневное и ночное изображение объекта наружной (визуальной) рекламы;</w:t>
      </w:r>
    </w:p>
    <w:bookmarkEnd w:id="304"/>
    <w:bookmarkStart w:name="z322" w:id="305"/>
    <w:p>
      <w:pPr>
        <w:spacing w:after="0"/>
        <w:ind w:left="0"/>
        <w:jc w:val="both"/>
      </w:pPr>
      <w:r>
        <w:rPr>
          <w:rFonts w:ascii="Times New Roman"/>
          <w:b w:val="false"/>
          <w:i w:val="false"/>
          <w:color w:val="000000"/>
          <w:sz w:val="28"/>
        </w:rPr>
        <w:t>
      3. Конструктивные решения;</w:t>
      </w:r>
    </w:p>
    <w:bookmarkEnd w:id="305"/>
    <w:bookmarkStart w:name="z323" w:id="306"/>
    <w:p>
      <w:pPr>
        <w:spacing w:after="0"/>
        <w:ind w:left="0"/>
        <w:jc w:val="both"/>
      </w:pPr>
      <w:r>
        <w:rPr>
          <w:rFonts w:ascii="Times New Roman"/>
          <w:b w:val="false"/>
          <w:i w:val="false"/>
          <w:color w:val="000000"/>
          <w:sz w:val="28"/>
        </w:rPr>
        <w:t>
      4. Решение по инженерному обеспечению;</w:t>
      </w:r>
    </w:p>
    <w:bookmarkEnd w:id="306"/>
    <w:bookmarkStart w:name="z324" w:id="307"/>
    <w:p>
      <w:pPr>
        <w:spacing w:after="0"/>
        <w:ind w:left="0"/>
        <w:jc w:val="both"/>
      </w:pPr>
      <w:r>
        <w:rPr>
          <w:rFonts w:ascii="Times New Roman"/>
          <w:b w:val="false"/>
          <w:i w:val="false"/>
          <w:color w:val="000000"/>
          <w:sz w:val="28"/>
        </w:rPr>
        <w:t>
      5. Общие данные с изложением основных конструктивных и архитектурно-планировочных решений, выбора материалов и цветового решения.</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организации застройки 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 xml:space="preserve">процедур в сфере строительства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1869"/>
        <w:gridCol w:w="98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"Предоставление исходных материалов при разработке проектов строительства и реконструкции (перепланировки и переоборудования)"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www.elicense.kz (далее ‒ портал).</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8"/>
          <w:p>
            <w:pPr>
              <w:spacing w:after="20"/>
              <w:ind w:left="20"/>
              <w:jc w:val="both"/>
            </w:pPr>
            <w:r>
              <w:rPr>
                <w:rFonts w:ascii="Times New Roman"/>
                <w:b w:val="false"/>
                <w:i w:val="false"/>
                <w:color w:val="000000"/>
                <w:sz w:val="20"/>
              </w:rPr>
              <w:t>
1) срок рассмотрения заявления по проектам строительства технически и (или) технологически несложных объектов:</w:t>
            </w:r>
            <w:r>
              <w:br/>
            </w:r>
            <w:r>
              <w:rPr>
                <w:rFonts w:ascii="Times New Roman"/>
                <w:b w:val="false"/>
                <w:i w:val="false"/>
                <w:color w:val="000000"/>
                <w:sz w:val="20"/>
              </w:rPr>
              <w:t>
</w:t>
            </w:r>
            <w:r>
              <w:rPr>
                <w:rFonts w:ascii="Times New Roman"/>
                <w:b w:val="false"/>
                <w:i w:val="false"/>
                <w:color w:val="000000"/>
                <w:sz w:val="20"/>
              </w:rPr>
              <w:t>на выдачу архитектурно-планировочного задания (далее – АПЗ) и технических условий на подключение к источникам инженерного и коммунального обеспечения (далее – технические условия) – 6 (шесть) рабочих дней;</w:t>
            </w:r>
            <w:r>
              <w:br/>
            </w:r>
            <w:r>
              <w:rPr>
                <w:rFonts w:ascii="Times New Roman"/>
                <w:b w:val="false"/>
                <w:i w:val="false"/>
                <w:color w:val="000000"/>
                <w:sz w:val="20"/>
              </w:rPr>
              <w:t>
</w:t>
            </w:r>
            <w:r>
              <w:rPr>
                <w:rFonts w:ascii="Times New Roman"/>
                <w:b w:val="false"/>
                <w:i w:val="false"/>
                <w:color w:val="000000"/>
                <w:sz w:val="20"/>
              </w:rPr>
              <w:t>на получение исходных материалов на новое строительство (АПЗ, технические условия, выкопировка из проекта детальной планировки (далее – ПДП), вертикальные планировочные отметки, поперечные профили дорог и улиц, схемы трасс наружных инженерных сетей) – 15 (пятнадцать) рабочих дней.</w:t>
            </w:r>
            <w:r>
              <w:br/>
            </w:r>
            <w:r>
              <w:rPr>
                <w:rFonts w:ascii="Times New Roman"/>
                <w:b w:val="false"/>
                <w:i w:val="false"/>
                <w:color w:val="000000"/>
                <w:sz w:val="20"/>
              </w:rPr>
              <w:t>
</w:t>
            </w:r>
            <w:r>
              <w:rPr>
                <w:rFonts w:ascii="Times New Roman"/>
                <w:b w:val="false"/>
                <w:i w:val="false"/>
                <w:color w:val="000000"/>
                <w:sz w:val="20"/>
              </w:rPr>
              <w:t>2) срок рассмотрения заявления по проектам строительства технически и (или) технологически сложных объектов:</w:t>
            </w:r>
            <w:r>
              <w:br/>
            </w:r>
            <w:r>
              <w:rPr>
                <w:rFonts w:ascii="Times New Roman"/>
                <w:b w:val="false"/>
                <w:i w:val="false"/>
                <w:color w:val="000000"/>
                <w:sz w:val="20"/>
              </w:rPr>
              <w:t>
</w:t>
            </w:r>
            <w:r>
              <w:rPr>
                <w:rFonts w:ascii="Times New Roman"/>
                <w:b w:val="false"/>
                <w:i w:val="false"/>
                <w:color w:val="000000"/>
                <w:sz w:val="20"/>
              </w:rPr>
              <w:t>на выдачу АПЗ и технические условия – 15 (пятнадцать) рабочих дней;</w:t>
            </w:r>
            <w:r>
              <w:br/>
            </w:r>
            <w:r>
              <w:rPr>
                <w:rFonts w:ascii="Times New Roman"/>
                <w:b w:val="false"/>
                <w:i w:val="false"/>
                <w:color w:val="000000"/>
                <w:sz w:val="20"/>
              </w:rPr>
              <w:t>
</w:t>
            </w:r>
            <w:r>
              <w:rPr>
                <w:rFonts w:ascii="Times New Roman"/>
                <w:b w:val="false"/>
                <w:i w:val="false"/>
                <w:color w:val="000000"/>
                <w:sz w:val="20"/>
              </w:rPr>
              <w:t>на получение исходных материалов на новое строительство (АПЗ, технические условия, выкопировка из ПДП, вертикальные планировочные отметки, поперечные профили дорог и улиц, схемы трасс наружных инженерных сетей) – 17 (семнадцать) рабочих дней.</w:t>
            </w:r>
            <w:r>
              <w:br/>
            </w:r>
            <w:r>
              <w:rPr>
                <w:rFonts w:ascii="Times New Roman"/>
                <w:b w:val="false"/>
                <w:i w:val="false"/>
                <w:color w:val="000000"/>
                <w:sz w:val="20"/>
              </w:rPr>
              <w:t>
</w:t>
            </w:r>
            <w:r>
              <w:rPr>
                <w:rFonts w:ascii="Times New Roman"/>
                <w:b w:val="false"/>
                <w:i w:val="false"/>
                <w:color w:val="000000"/>
                <w:sz w:val="20"/>
              </w:rPr>
              <w:t>3) срок рассмотрения заявления для получения исходных материалов и разрешительных документов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 15 (пятнадцать) рабочих дней со дня подачи заявления.</w:t>
            </w:r>
            <w:r>
              <w:br/>
            </w:r>
            <w:r>
              <w:rPr>
                <w:rFonts w:ascii="Times New Roman"/>
                <w:b w:val="false"/>
                <w:i w:val="false"/>
                <w:color w:val="000000"/>
                <w:sz w:val="20"/>
              </w:rPr>
              <w:t>
</w:t>
            </w:r>
            <w:r>
              <w:rPr>
                <w:rFonts w:ascii="Times New Roman"/>
                <w:b w:val="false"/>
                <w:i w:val="false"/>
                <w:color w:val="000000"/>
                <w:sz w:val="20"/>
              </w:rPr>
              <w:t>Мотивированный отказ – 5 (пять) рабочих дней.</w:t>
            </w:r>
            <w:r>
              <w:br/>
            </w:r>
            <w:r>
              <w:rPr>
                <w:rFonts w:ascii="Times New Roman"/>
                <w:b w:val="false"/>
                <w:i w:val="false"/>
                <w:color w:val="000000"/>
                <w:sz w:val="20"/>
              </w:rPr>
              <w:t>
</w:t>
            </w:r>
            <w:r>
              <w:rPr>
                <w:rFonts w:ascii="Times New Roman"/>
                <w:b w:val="false"/>
                <w:i w:val="false"/>
                <w:color w:val="000000"/>
                <w:sz w:val="20"/>
              </w:rPr>
              <w:t>Услугодатель в течение 2 (двух) рабочих дней с момента получения документов заявителя обязан проверить полноту представленных документов.</w:t>
            </w:r>
            <w:r>
              <w:br/>
            </w:r>
            <w:r>
              <w:rPr>
                <w:rFonts w:ascii="Times New Roman"/>
                <w:b w:val="false"/>
                <w:i w:val="false"/>
                <w:color w:val="000000"/>
                <w:sz w:val="20"/>
              </w:rPr>
              <w:t>
В случае представления заявителем неполного пакета документов услугодатель в указанные сроки дает мотивированный отказ в дальнейшем рассмотрении заявления.</w:t>
            </w:r>
          </w:p>
          <w:bookmarkEnd w:id="308"/>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9"/>
          <w:p>
            <w:pPr>
              <w:spacing w:after="20"/>
              <w:ind w:left="20"/>
              <w:jc w:val="both"/>
            </w:pPr>
            <w:r>
              <w:rPr>
                <w:rFonts w:ascii="Times New Roman"/>
                <w:b w:val="false"/>
                <w:i w:val="false"/>
                <w:color w:val="000000"/>
                <w:sz w:val="20"/>
              </w:rPr>
              <w:t>
по получению исходных материалов на новое строительство (далее – пакет 1) - электронные копии АПЗ, вертикальные планировочные отметки, выкопировка из проекта детальной планировки, поперечные профили дорог и улиц, технические условия, схемы трасс наружных инженерных сетей;</w:t>
            </w:r>
            <w:r>
              <w:br/>
            </w:r>
            <w:r>
              <w:rPr>
                <w:rFonts w:ascii="Times New Roman"/>
                <w:b w:val="false"/>
                <w:i w:val="false"/>
                <w:color w:val="000000"/>
                <w:sz w:val="20"/>
              </w:rPr>
              <w:t>
</w:t>
            </w:r>
            <w:r>
              <w:rPr>
                <w:rFonts w:ascii="Times New Roman"/>
                <w:b w:val="false"/>
                <w:i w:val="false"/>
                <w:color w:val="000000"/>
                <w:sz w:val="20"/>
              </w:rPr>
              <w:t>по получению АПЗ и технических условий (далее – пакет 2) – электронные копии АПЗ и технических условий;</w:t>
            </w:r>
            <w:r>
              <w:br/>
            </w:r>
            <w:r>
              <w:rPr>
                <w:rFonts w:ascii="Times New Roman"/>
                <w:b w:val="false"/>
                <w:i w:val="false"/>
                <w:color w:val="000000"/>
                <w:sz w:val="20"/>
              </w:rPr>
              <w:t>
</w:t>
            </w:r>
            <w:r>
              <w:rPr>
                <w:rFonts w:ascii="Times New Roman"/>
                <w:b w:val="false"/>
                <w:i w:val="false"/>
                <w:color w:val="000000"/>
                <w:sz w:val="20"/>
              </w:rPr>
              <w:t>по получению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(далее - пакет 3): электронные копии решения МИО на реконструкцию (перепланировку, переоборудование)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АПЗ, технических условий (при подаче заявителем опросного листа), схем трасс наружных инженерных сетей (при подаче заявителем опросного листа);</w:t>
            </w:r>
            <w:r>
              <w:br/>
            </w:r>
            <w:r>
              <w:rPr>
                <w:rFonts w:ascii="Times New Roman"/>
                <w:b w:val="false"/>
                <w:i w:val="false"/>
                <w:color w:val="000000"/>
                <w:sz w:val="20"/>
              </w:rPr>
              <w:t>
</w:t>
            </w:r>
            <w:r>
              <w:rPr>
                <w:rFonts w:ascii="Times New Roman"/>
                <w:b w:val="false"/>
                <w:i w:val="false"/>
                <w:color w:val="000000"/>
                <w:sz w:val="20"/>
              </w:rPr>
              <w:t>мотивированный ответ об отказе в предоставлении государственной услуги в случаях и по основаниям, предусмотренным пунктом 9 настоящего стандарта.</w:t>
            </w:r>
            <w:r>
              <w:br/>
            </w:r>
            <w:r>
              <w:rPr>
                <w:rFonts w:ascii="Times New Roman"/>
                <w:b w:val="false"/>
                <w:i w:val="false"/>
                <w:color w:val="000000"/>
                <w:sz w:val="20"/>
              </w:rPr>
              <w:t>
</w:t>
            </w:r>
            <w:r>
              <w:rPr>
                <w:rFonts w:ascii="Times New Roman"/>
                <w:b w:val="false"/>
                <w:i w:val="false"/>
                <w:color w:val="000000"/>
                <w:sz w:val="20"/>
              </w:rPr>
              <w:t>При обращении за получением государственной услуги через портал результат государственной услуги направляется в "личный кабинет" в форме электронного документа, удостоверенного ЭЦП услугодателя.</w:t>
            </w:r>
            <w:r>
              <w:br/>
            </w:r>
            <w:r>
              <w:rPr>
                <w:rFonts w:ascii="Times New Roman"/>
                <w:b w:val="false"/>
                <w:i w:val="false"/>
                <w:color w:val="000000"/>
                <w:sz w:val="20"/>
              </w:rPr>
              <w:t>
Форма предоставления результата оказания государственной услуги: электронная.</w:t>
            </w:r>
          </w:p>
          <w:bookmarkEnd w:id="309"/>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0"/>
          <w:p>
            <w:pPr>
              <w:spacing w:after="20"/>
              <w:ind w:left="20"/>
              <w:jc w:val="both"/>
            </w:pPr>
            <w:r>
              <w:rPr>
                <w:rFonts w:ascii="Times New Roman"/>
                <w:b w:val="false"/>
                <w:i w:val="false"/>
                <w:color w:val="000000"/>
                <w:sz w:val="20"/>
              </w:rPr>
              <w:t>
1) услугодателя – с понедельника по пятницу, в соответствии с установленным графиком работы, за исключением выходных и праздничных дней, согласно трудовому законодательству Республики Казахстан с перерывом на обед;</w:t>
            </w:r>
            <w:r>
              <w:br/>
            </w: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310"/>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1"/>
          <w:p>
            <w:pPr>
              <w:spacing w:after="20"/>
              <w:ind w:left="20"/>
              <w:jc w:val="both"/>
            </w:pPr>
            <w:r>
              <w:rPr>
                <w:rFonts w:ascii="Times New Roman"/>
                <w:b w:val="false"/>
                <w:i w:val="false"/>
                <w:color w:val="000000"/>
                <w:sz w:val="20"/>
              </w:rPr>
              <w:t>
1) по пакетам 1 и 2:</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r>
              <w:br/>
            </w:r>
            <w:r>
              <w:rPr>
                <w:rFonts w:ascii="Times New Roman"/>
                <w:b w:val="false"/>
                <w:i w:val="false"/>
                <w:color w:val="000000"/>
                <w:sz w:val="20"/>
              </w:rPr>
              <w:t>
</w:t>
            </w:r>
            <w:r>
              <w:rPr>
                <w:rFonts w:ascii="Times New Roman"/>
                <w:b w:val="false"/>
                <w:i w:val="false"/>
                <w:color w:val="000000"/>
                <w:sz w:val="20"/>
              </w:rPr>
              <w:t>электронная копия правоустанавливающего документа на земельный участок (в случае отсутствия регистрации в государственной базе данных "Регистр недвижимости");</w:t>
            </w:r>
            <w:r>
              <w:br/>
            </w:r>
            <w:r>
              <w:rPr>
                <w:rFonts w:ascii="Times New Roman"/>
                <w:b w:val="false"/>
                <w:i w:val="false"/>
                <w:color w:val="000000"/>
                <w:sz w:val="20"/>
              </w:rPr>
              <w:t>
</w:t>
            </w:r>
            <w:r>
              <w:rPr>
                <w:rFonts w:ascii="Times New Roman"/>
                <w:b w:val="false"/>
                <w:i w:val="false"/>
                <w:color w:val="000000"/>
                <w:sz w:val="20"/>
              </w:rPr>
              <w:t>электронная копия опросного листа по форме, согласно приложению 2 к настоящим Правилам (при необходимости получения технических условий);</w:t>
            </w:r>
            <w:r>
              <w:br/>
            </w:r>
            <w:r>
              <w:rPr>
                <w:rFonts w:ascii="Times New Roman"/>
                <w:b w:val="false"/>
                <w:i w:val="false"/>
                <w:color w:val="000000"/>
                <w:sz w:val="20"/>
              </w:rPr>
              <w:t>
</w:t>
            </w:r>
            <w:r>
              <w:rPr>
                <w:rFonts w:ascii="Times New Roman"/>
                <w:b w:val="false"/>
                <w:i w:val="false"/>
                <w:color w:val="000000"/>
                <w:sz w:val="20"/>
              </w:rPr>
              <w:t>2) по пакету 3:</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r>
              <w:br/>
            </w:r>
            <w:r>
              <w:rPr>
                <w:rFonts w:ascii="Times New Roman"/>
                <w:b w:val="false"/>
                <w:i w:val="false"/>
                <w:color w:val="000000"/>
                <w:sz w:val="20"/>
              </w:rPr>
              <w:t>
</w:t>
            </w:r>
            <w:r>
              <w:rPr>
                <w:rFonts w:ascii="Times New Roman"/>
                <w:b w:val="false"/>
                <w:i w:val="false"/>
                <w:color w:val="000000"/>
                <w:sz w:val="20"/>
              </w:rPr>
              <w:t xml:space="preserve">электронная копия письменного согласия не менее двух третей от общего числа собственников квартир, нежилых помещений жилого дома или протокол собственников квартир, нежилых помещений жилого дома в случаях, если изменения затрагивают общее имущество объекта кондоминиума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16 апреля 1997 года № 94 "О жилищных отношениях";</w:t>
            </w:r>
            <w:r>
              <w:br/>
            </w:r>
            <w:r>
              <w:rPr>
                <w:rFonts w:ascii="Times New Roman"/>
                <w:b w:val="false"/>
                <w:i w:val="false"/>
                <w:color w:val="000000"/>
                <w:sz w:val="20"/>
              </w:rPr>
              <w:t>
</w:t>
            </w:r>
            <w:r>
              <w:rPr>
                <w:rFonts w:ascii="Times New Roman"/>
                <w:b w:val="false"/>
                <w:i w:val="false"/>
                <w:color w:val="000000"/>
                <w:sz w:val="20"/>
              </w:rPr>
              <w:t>электронная копия технического паспорта изменяемого помещения (при его наличии);</w:t>
            </w:r>
            <w:r>
              <w:br/>
            </w:r>
            <w:r>
              <w:rPr>
                <w:rFonts w:ascii="Times New Roman"/>
                <w:b w:val="false"/>
                <w:i w:val="false"/>
                <w:color w:val="000000"/>
                <w:sz w:val="20"/>
              </w:rPr>
              <w:t>
</w:t>
            </w:r>
            <w:r>
              <w:rPr>
                <w:rFonts w:ascii="Times New Roman"/>
                <w:b w:val="false"/>
                <w:i w:val="false"/>
                <w:color w:val="000000"/>
                <w:sz w:val="20"/>
              </w:rPr>
              <w:t>электронная копия опросного листа по форме, согласно приложению 2 к настоящим Правилам (при необходимости в дополнительном подключении к источникам инженерного и коммунального обеспечения и/или увеличении нагрузок);</w:t>
            </w:r>
            <w:r>
              <w:br/>
            </w:r>
            <w:r>
              <w:rPr>
                <w:rFonts w:ascii="Times New Roman"/>
                <w:b w:val="false"/>
                <w:i w:val="false"/>
                <w:color w:val="000000"/>
                <w:sz w:val="20"/>
              </w:rPr>
              <w:t>
</w:t>
            </w:r>
            <w:r>
              <w:rPr>
                <w:rFonts w:ascii="Times New Roman"/>
                <w:b w:val="false"/>
                <w:i w:val="false"/>
                <w:color w:val="000000"/>
                <w:sz w:val="20"/>
              </w:rPr>
              <w:t>электронная копия правоустанавливающего документа на земельный участок (если реконструкция предусматривает дополнительный отвод (прирезку) земельного участка) (в случае отсутствия регистрации в государственной базе данных "Регистр недвижимости");</w:t>
            </w:r>
            <w:r>
              <w:br/>
            </w:r>
            <w:r>
              <w:rPr>
                <w:rFonts w:ascii="Times New Roman"/>
                <w:b w:val="false"/>
                <w:i w:val="false"/>
                <w:color w:val="000000"/>
                <w:sz w:val="20"/>
              </w:rPr>
              <w:t>
</w:t>
            </w:r>
            <w:r>
              <w:rPr>
                <w:rFonts w:ascii="Times New Roman"/>
                <w:b w:val="false"/>
                <w:i w:val="false"/>
                <w:color w:val="000000"/>
                <w:sz w:val="20"/>
              </w:rPr>
              <w:t>электронная копия технического проекта;</w:t>
            </w:r>
            <w:r>
              <w:br/>
            </w:r>
            <w:r>
              <w:rPr>
                <w:rFonts w:ascii="Times New Roman"/>
                <w:b w:val="false"/>
                <w:i w:val="false"/>
                <w:color w:val="000000"/>
                <w:sz w:val="20"/>
              </w:rPr>
              <w:t>
</w:t>
            </w:r>
            <w:r>
              <w:rPr>
                <w:rFonts w:ascii="Times New Roman"/>
                <w:b w:val="false"/>
                <w:i w:val="false"/>
                <w:color w:val="000000"/>
                <w:sz w:val="20"/>
              </w:rPr>
              <w:t>в случаях если в техническом проекте проектировщиком указано, что планируемые реконструкция (перепланировка, переоборудование) помещений (частей жилого дома) или перенос границ помещений затрагивают интересы собственников смежных помещений (частей дома) дополнительно прилагается электронная копия нотариально засвидетельствованного письменного согласия собственников помещений (частей дома), смежных с изменяемыми помещениями (частями дома), в случае, если планируемые реконструкции (перепланировки, переоборудование) помещений (частей жилого дома) или перенос границ помещений затрагивают их интересы (не требуется для лиц, имеющих нарушения опорно-двигательного аппарата, передвигающихся на кресло-колясках, в случае если изменения связаны с обеспечением доступа к жилищу).</w:t>
            </w:r>
            <w:r>
              <w:br/>
            </w:r>
            <w:r>
              <w:rPr>
                <w:rFonts w:ascii="Times New Roman"/>
                <w:b w:val="false"/>
                <w:i w:val="false"/>
                <w:color w:val="000000"/>
                <w:sz w:val="20"/>
              </w:rPr>
              <w:t>
</w:t>
            </w:r>
            <w:r>
              <w:rPr>
                <w:rFonts w:ascii="Times New Roman"/>
                <w:b w:val="false"/>
                <w:i w:val="false"/>
                <w:color w:val="000000"/>
                <w:sz w:val="20"/>
              </w:rPr>
              <w:t>Интересы собственников других помещений (частей дома), смежных с изменяемыми помещениями (частями дома), учитываются в случае, если планируемые реконструкции (перепланировка, переоборудование) помещений (частей жилого дома) или перенос границ помещений затрагивают совместную границу с изменяемым помещением (частью жилого дома), а также в случаях ухудшения санитарных, экологических, противопожарных условий проживания. Отказ собственников других помещений (частей дома), смежных с изменяемыми помещениями (частями дома) в иных случаях не допускается.</w:t>
            </w:r>
            <w:r>
              <w:br/>
            </w:r>
            <w:r>
              <w:rPr>
                <w:rFonts w:ascii="Times New Roman"/>
                <w:b w:val="false"/>
                <w:i w:val="false"/>
                <w:color w:val="000000"/>
                <w:sz w:val="20"/>
              </w:rPr>
              <w:t>
</w:t>
            </w:r>
            <w:r>
              <w:rPr>
                <w:rFonts w:ascii="Times New Roman"/>
                <w:b w:val="false"/>
                <w:i w:val="false"/>
                <w:color w:val="000000"/>
                <w:sz w:val="20"/>
              </w:rPr>
              <w:t>Истребование от заявителей документов, которые могут быть получены из информационных систем, не допускается.</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о государственной регистрации (перерегистрации) юридического лица, о регистрации в качестве индивидуального предпринимателя, справка о зарегистрированных правах (обременениях) на недвижимое имущество и его технических характеристиках,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При подаче заявителем всех необходимых документов через портал – в "личном кабинете" заявителя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311"/>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2"/>
          <w:p>
            <w:pPr>
              <w:spacing w:after="20"/>
              <w:ind w:left="20"/>
              <w:jc w:val="both"/>
            </w:pPr>
            <w:r>
              <w:rPr>
                <w:rFonts w:ascii="Times New Roman"/>
                <w:b w:val="false"/>
                <w:i w:val="false"/>
                <w:color w:val="000000"/>
                <w:sz w:val="20"/>
              </w:rPr>
              <w:t>
Основания для отказа:</w:t>
            </w:r>
            <w:r>
              <w:br/>
            </w: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r>
              <w:br/>
            </w:r>
            <w:r>
              <w:rPr>
                <w:rFonts w:ascii="Times New Roman"/>
                <w:b w:val="false"/>
                <w:i w:val="false"/>
                <w:color w:val="000000"/>
                <w:sz w:val="20"/>
              </w:rPr>
              <w:t>
</w:t>
            </w:r>
            <w:r>
              <w:rPr>
                <w:rFonts w:ascii="Times New Roman"/>
                <w:b w:val="false"/>
                <w:i w:val="false"/>
                <w:color w:val="000000"/>
                <w:sz w:val="20"/>
              </w:rPr>
              <w:t>3) несоответствие планируемого строительства утвержденному генеральному плану, проекту детальной планировки или схеме развития и застройки населенных пунктов;</w:t>
            </w:r>
            <w:r>
              <w:br/>
            </w:r>
            <w:r>
              <w:rPr>
                <w:rFonts w:ascii="Times New Roman"/>
                <w:b w:val="false"/>
                <w:i w:val="false"/>
                <w:color w:val="000000"/>
                <w:sz w:val="20"/>
              </w:rPr>
              <w:t>
</w:t>
            </w:r>
            <w:r>
              <w:rPr>
                <w:rFonts w:ascii="Times New Roman"/>
                <w:b w:val="false"/>
                <w:i w:val="false"/>
                <w:color w:val="000000"/>
                <w:sz w:val="20"/>
              </w:rPr>
              <w:t>4) отказ поставщиком услуг по инженерному и коммунальному обеспечению в выдаче технических условий при отсутствии свободной технической мощности, необходимой для предоставления требуемого объема услуг и (или) отсутствии сетей или иного имущества, необходимого для предоставления услуги;</w:t>
            </w:r>
            <w:r>
              <w:br/>
            </w:r>
            <w:r>
              <w:rPr>
                <w:rFonts w:ascii="Times New Roman"/>
                <w:b w:val="false"/>
                <w:i w:val="false"/>
                <w:color w:val="000000"/>
                <w:sz w:val="20"/>
              </w:rPr>
              <w:t>
</w:t>
            </w:r>
            <w:r>
              <w:rPr>
                <w:rFonts w:ascii="Times New Roman"/>
                <w:b w:val="false"/>
                <w:i w:val="false"/>
                <w:color w:val="000000"/>
                <w:sz w:val="20"/>
              </w:rPr>
              <w:t xml:space="preserve">5) нарушение норм и требований (условий, правил, ограничений), установленных </w:t>
            </w:r>
            <w:r>
              <w:rPr>
                <w:rFonts w:ascii="Times New Roman"/>
                <w:b w:val="false"/>
                <w:i w:val="false"/>
                <w:color w:val="000000"/>
                <w:sz w:val="20"/>
              </w:rPr>
              <w:t>статьей 17</w:t>
            </w:r>
            <w:r>
              <w:rPr>
                <w:rFonts w:ascii="Times New Roman"/>
                <w:b w:val="false"/>
                <w:i w:val="false"/>
                <w:color w:val="000000"/>
                <w:sz w:val="20"/>
              </w:rPr>
              <w:t xml:space="preserve"> Закона;</w:t>
            </w:r>
            <w:r>
              <w:br/>
            </w:r>
            <w:r>
              <w:rPr>
                <w:rFonts w:ascii="Times New Roman"/>
                <w:b w:val="false"/>
                <w:i w:val="false"/>
                <w:color w:val="000000"/>
                <w:sz w:val="20"/>
              </w:rPr>
              <w:t>
6) технический проект, выполненный лицами имеющими лицензии не соответствует составу и содержанию, изложенному в приложении 3 к настоящим Правилам, не предусматривает комплекс требований к назначению помещений (отдельных частей) существующих зданий и сооружений, а также требований государственных нормативов в области архитектуры, градостроительства и строительства.</w:t>
            </w:r>
          </w:p>
          <w:bookmarkEnd w:id="312"/>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3"/>
          <w:p>
            <w:pPr>
              <w:spacing w:after="20"/>
              <w:ind w:left="20"/>
              <w:jc w:val="both"/>
            </w:pPr>
            <w:r>
              <w:rPr>
                <w:rFonts w:ascii="Times New Roman"/>
                <w:b w:val="false"/>
                <w:i w:val="false"/>
                <w:color w:val="000000"/>
                <w:sz w:val="20"/>
              </w:rPr>
              <w:t>
Заявитель имеет возможность получения государственной услуги в электронной форме через портал при условии наличия электронной цифровой подписи.</w:t>
            </w:r>
            <w:r>
              <w:br/>
            </w: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0"/>
              </w:rPr>
              <w:t>
Контактный телефон справочной службы услугодателя по вопросам оказания государственной услуги размещены на интернет-ресурсах Министерства: www.miid.gov.kz. Единый контакт-центр по вопросам оказания государственных услуг: 1414, 8 800 080 7777.</w:t>
            </w:r>
          </w:p>
          <w:bookmarkEnd w:id="31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организации застройки 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процедур в сфере строительства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"Утверждаю"</w:t>
            </w:r>
            <w:r>
              <w:br/>
            </w:r>
            <w:r>
              <w:rPr>
                <w:rFonts w:ascii="Times New Roman"/>
                <w:b w:val="false"/>
                <w:i w:val="false"/>
                <w:color w:val="000000"/>
                <w:sz w:val="20"/>
              </w:rPr>
              <w:t>(қаланың, ауданның)</w:t>
            </w:r>
            <w:r>
              <w:br/>
            </w:r>
            <w:r>
              <w:rPr>
                <w:rFonts w:ascii="Times New Roman"/>
                <w:b w:val="false"/>
                <w:i w:val="false"/>
                <w:color w:val="000000"/>
                <w:sz w:val="20"/>
              </w:rPr>
              <w:t>бас сәулетшісі</w:t>
            </w:r>
            <w:r>
              <w:br/>
            </w:r>
            <w:r>
              <w:rPr>
                <w:rFonts w:ascii="Times New Roman"/>
                <w:b w:val="false"/>
                <w:i w:val="false"/>
                <w:color w:val="000000"/>
                <w:sz w:val="20"/>
              </w:rPr>
              <w:t>Главный архитектор</w:t>
            </w:r>
            <w:r>
              <w:br/>
            </w:r>
            <w:r>
              <w:rPr>
                <w:rFonts w:ascii="Times New Roman"/>
                <w:b w:val="false"/>
                <w:i w:val="false"/>
                <w:color w:val="000000"/>
                <w:sz w:val="20"/>
              </w:rPr>
              <w:t>(города, района)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(оның болған жағдайында)</w:t>
            </w:r>
            <w:r>
              <w:br/>
            </w:r>
            <w:r>
              <w:rPr>
                <w:rFonts w:ascii="Times New Roman"/>
                <w:b w:val="false"/>
                <w:i w:val="false"/>
                <w:color w:val="000000"/>
                <w:sz w:val="20"/>
              </w:rPr>
              <w:t>(бұдан әрі – Т.А.Ә. )</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(далее – ФИО)</w:t>
            </w:r>
          </w:p>
        </w:tc>
      </w:tr>
    </w:tbl>
    <w:bookmarkStart w:name="z367" w:id="314"/>
    <w:p>
      <w:pPr>
        <w:spacing w:after="0"/>
        <w:ind w:left="0"/>
        <w:jc w:val="left"/>
      </w:pPr>
      <w:r>
        <w:rPr>
          <w:rFonts w:ascii="Times New Roman"/>
          <w:b/>
          <w:i w:val="false"/>
          <w:color w:val="000000"/>
        </w:rPr>
        <w:t xml:space="preserve">                    Жобалауға арналған сәулет-жоспарлау тапсырмасы (СЖТ) </w:t>
      </w:r>
    </w:p>
    <w:bookmarkEnd w:id="314"/>
    <w:bookmarkStart w:name="z368" w:id="315"/>
    <w:p>
      <w:pPr>
        <w:spacing w:after="0"/>
        <w:ind w:left="0"/>
        <w:jc w:val="left"/>
      </w:pPr>
      <w:r>
        <w:rPr>
          <w:rFonts w:ascii="Times New Roman"/>
          <w:b/>
          <w:i w:val="false"/>
          <w:color w:val="000000"/>
        </w:rPr>
        <w:t xml:space="preserve">                    Архитектурно – планировочное задание на проектирование (АПЗ)</w:t>
      </w:r>
    </w:p>
    <w:bookmarkEnd w:id="315"/>
    <w:bookmarkStart w:name="z369" w:id="316"/>
    <w:p>
      <w:pPr>
        <w:spacing w:after="0"/>
        <w:ind w:left="0"/>
        <w:jc w:val="both"/>
      </w:pPr>
      <w:r>
        <w:rPr>
          <w:rFonts w:ascii="Times New Roman"/>
          <w:b w:val="false"/>
          <w:i w:val="false"/>
          <w:color w:val="000000"/>
          <w:sz w:val="28"/>
        </w:rPr>
        <w:t>
      №_______ 20____ жылғы "____"__________</w:t>
      </w:r>
    </w:p>
    <w:bookmarkEnd w:id="316"/>
    <w:p>
      <w:pPr>
        <w:spacing w:after="0"/>
        <w:ind w:left="0"/>
        <w:jc w:val="both"/>
      </w:pPr>
      <w:r>
        <w:rPr>
          <w:rFonts w:ascii="Times New Roman"/>
          <w:b w:val="false"/>
          <w:i w:val="false"/>
          <w:color w:val="000000"/>
          <w:sz w:val="28"/>
        </w:rPr>
        <w:t>
      №_______ от "____"_____________20____ года</w:t>
      </w:r>
    </w:p>
    <w:bookmarkStart w:name="z370" w:id="317"/>
    <w:p>
      <w:pPr>
        <w:spacing w:after="0"/>
        <w:ind w:left="0"/>
        <w:jc w:val="both"/>
      </w:pPr>
      <w:r>
        <w:rPr>
          <w:rFonts w:ascii="Times New Roman"/>
          <w:b w:val="false"/>
          <w:i w:val="false"/>
          <w:color w:val="000000"/>
          <w:sz w:val="28"/>
        </w:rPr>
        <w:t>
      Объектінің атауы:</w:t>
      </w:r>
    </w:p>
    <w:bookmarkEnd w:id="317"/>
    <w:p>
      <w:pPr>
        <w:spacing w:after="0"/>
        <w:ind w:left="0"/>
        <w:jc w:val="both"/>
      </w:pPr>
      <w:r>
        <w:rPr>
          <w:rFonts w:ascii="Times New Roman"/>
          <w:b w:val="false"/>
          <w:i w:val="false"/>
          <w:color w:val="000000"/>
          <w:sz w:val="28"/>
        </w:rPr>
        <w:t>
      Наименование объекта: 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Тапсырыс беруші (құрылыс салушы, инвестор):</w:t>
      </w:r>
    </w:p>
    <w:p>
      <w:pPr>
        <w:spacing w:after="0"/>
        <w:ind w:left="0"/>
        <w:jc w:val="both"/>
      </w:pPr>
      <w:r>
        <w:rPr>
          <w:rFonts w:ascii="Times New Roman"/>
          <w:b w:val="false"/>
          <w:i w:val="false"/>
          <w:color w:val="000000"/>
          <w:sz w:val="28"/>
        </w:rPr>
        <w:t>
      Заказчик (застройщик, инвестор): _____________________________________________</w:t>
      </w:r>
      <w:r>
        <w:br/>
      </w:r>
      <w:r>
        <w:rPr>
          <w:rFonts w:ascii="Times New Roman"/>
          <w:b w:val="false"/>
          <w:i w:val="false"/>
          <w:color w:val="000000"/>
          <w:sz w:val="28"/>
        </w:rPr>
        <w:t>Қала (елді мекен), жыл</w:t>
      </w:r>
    </w:p>
    <w:p>
      <w:pPr>
        <w:spacing w:after="0"/>
        <w:ind w:left="0"/>
        <w:jc w:val="both"/>
      </w:pPr>
      <w:r>
        <w:rPr>
          <w:rFonts w:ascii="Times New Roman"/>
          <w:b w:val="false"/>
          <w:i w:val="false"/>
          <w:color w:val="000000"/>
          <w:sz w:val="28"/>
        </w:rPr>
        <w:t>
      Населенный пункт, год______________________________________________________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177"/>
        <w:gridCol w:w="8295"/>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(СЖТ) әзірлеу үшін негіздеме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әкімдігінің қаулысы немесе құқық белгілейтін құжат №_______ _________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 города (района) или правоустанавливающий документ №_______ от_________ (число, месяц,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 архитектурно-планировочного задания (АПЗ)</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Учаскенің</w:t>
            </w:r>
            <w:r>
              <w:rPr>
                <w:rFonts w:ascii="Times New Roman"/>
                <w:b w:val="false"/>
                <w:i w:val="false"/>
                <w:color w:val="000000"/>
                <w:sz w:val="20"/>
              </w:rPr>
              <w:t xml:space="preserve"> </w:t>
            </w:r>
            <w:r>
              <w:rPr>
                <w:rFonts w:ascii="Times New Roman"/>
                <w:b/>
                <w:i w:val="false"/>
                <w:color w:val="000000"/>
                <w:sz w:val="20"/>
              </w:rPr>
              <w:t>сипаттамасы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Характеристика участка</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участка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шағын аудан, ауыл, 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Учаскенің орналасқан жері </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 микрорайон, аул, квартал</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құрылыстың болуы (учаскеде бар құрылыстар мен үй салу, оның ішінде коммуникациялар, инженерлік құрылғылар, абаттандыру элементтері және басқалары)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Краткое описание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застройки (строения и сооружения, существующие на участке, в том числе коммуникации, инженерные сооружения, элементы благоустройства и другие)</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зерделенуі (түсірілімдердің болуы, олардың масштабтары)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Геодезическая изученность (наличие съемок, их масштабы)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зерделенуі (инженерлік-геологиялық, гидрогеологиялық, топырақ-ботаникалық және басқа іздестірулердің қолда бар материалдары)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Инженерно-геологическая изученность (имеющиеся материалы инженерно-геологических, гидрогеологических, почвенно-ботанических и других изысканий)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Жобаланатын объектінің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Характеристика проектируемого объекта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мәні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Краткое описание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значение объекта</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жүйесі</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мәнін ескере отырып, жоба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Планировочная система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 с учетом функционального назначения объекта</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 схема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Конструктивная схема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қамтамасыз ету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обеспечение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тиімділік сыныбы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сипаттамалары бар нормативтік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энергоэффективности</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 құрылысы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Градостроительные требования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Көлемдік-кеңістіктік шешім</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іргелес объектілермен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со смежными по участку объектами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Объемно-пространственное решение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 жобасы:</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Жанасатын көшелердің тік жоспарлау белгілерінің егжей-тегжейлі жоспарлау жобасына, Қазақстан Республикасы құрылыстық нормативтік құжаттарының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генерального плана: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ПДП, вертикальных планировочных отметок прилегающих улиц, требованиям строительных нормативных документов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жоспарлау</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аумақтардың жоғары белгілерімен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планировка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 высотными отметками прилегающей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және көгалдандыру</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8"/>
          <w:p>
            <w:pPr>
              <w:spacing w:after="20"/>
              <w:ind w:left="20"/>
              <w:jc w:val="both"/>
            </w:pPr>
            <w:r>
              <w:rPr>
                <w:rFonts w:ascii="Times New Roman"/>
                <w:b w:val="false"/>
                <w:i w:val="false"/>
                <w:color w:val="000000"/>
                <w:sz w:val="20"/>
              </w:rPr>
              <w:t xml:space="preserve">
Қысқаша сипаттамалары бар нормативтік </w:t>
            </w:r>
            <w:r>
              <w:br/>
            </w:r>
            <w:r>
              <w:rPr>
                <w:rFonts w:ascii="Times New Roman"/>
                <w:b w:val="false"/>
                <w:i w:val="false"/>
                <w:color w:val="000000"/>
                <w:sz w:val="20"/>
              </w:rPr>
              <w:t>
Нормативное с краткими описаниями</w:t>
            </w:r>
          </w:p>
          <w:bookmarkEnd w:id="318"/>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тұрағы</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9"/>
          <w:p>
            <w:pPr>
              <w:spacing w:after="20"/>
              <w:ind w:left="20"/>
              <w:jc w:val="both"/>
            </w:pPr>
            <w:r>
              <w:rPr>
                <w:rFonts w:ascii="Times New Roman"/>
                <w:b w:val="false"/>
                <w:i w:val="false"/>
                <w:color w:val="000000"/>
                <w:sz w:val="20"/>
              </w:rPr>
              <w:t xml:space="preserve">
Қысқаша сипаттамалары бар нормативтік </w:t>
            </w:r>
            <w:r>
              <w:br/>
            </w:r>
            <w:r>
              <w:rPr>
                <w:rFonts w:ascii="Times New Roman"/>
                <w:b w:val="false"/>
                <w:i w:val="false"/>
                <w:color w:val="000000"/>
                <w:sz w:val="20"/>
              </w:rPr>
              <w:t>
Нормативное с краткими описаниями</w:t>
            </w:r>
          </w:p>
          <w:bookmarkEnd w:id="319"/>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парковка автомобилей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құнарлы қабатын пайдалану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плодородного слоя почвы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архитектурные формы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w:t>
            </w:r>
            <w:r>
              <w:rPr>
                <w:rFonts w:ascii="Times New Roman"/>
                <w:b/>
                <w:i w:val="false"/>
                <w:color w:val="000000"/>
                <w:sz w:val="20"/>
              </w:rPr>
              <w:t>улет</w:t>
            </w:r>
            <w:r>
              <w:rPr>
                <w:rFonts w:ascii="Times New Roman"/>
                <w:b/>
                <w:i w:val="false"/>
                <w:color w:val="000000"/>
                <w:sz w:val="20"/>
              </w:rPr>
              <w:t xml:space="preserve">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Архитектурные требования</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келбетінің стилистикасы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ерекшеліктеріне сәйкес сәулеттік келбетін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Стилистика архитектурного образа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Сформировать архитектурный образ в соответствии с функциональными особенностями объекта</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Қоршап тұрған құрылыс салумен өзара үйлесімдік сипаты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жеріне және қала құрылысы мәніне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сочетания с окружающей застройкой</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местоположением объекта и градостроительным значением</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Түсіне қатысты шешім</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эскиздік жобаға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решение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согласованному эскизному проекту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шешім, оның ішінде:</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туралы" Қазақстан Республикасының 1997 жылғы 11 шiлдедегі Заңының 21-бабына сәйкес жарнамалық-ақпараттық қондырғыларды көздеу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Рекламно-информационное решение,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Предусмотреть рекламно-информационные установки согласно </w:t>
            </w:r>
            <w:r>
              <w:rPr>
                <w:rFonts w:ascii="Times New Roman"/>
                <w:b w:val="false"/>
                <w:i w:val="false"/>
                <w:color w:val="000000"/>
                <w:sz w:val="20"/>
              </w:rPr>
              <w:t>статье 21</w:t>
            </w:r>
            <w:r>
              <w:rPr>
                <w:rFonts w:ascii="Times New Roman"/>
                <w:b w:val="false"/>
                <w:i w:val="false"/>
                <w:color w:val="000000"/>
                <w:sz w:val="20"/>
              </w:rPr>
              <w:t xml:space="preserve"> Закона Республики Казахстан от 11 июля 1997 года "О языках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жарықпен безендіру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ночное световое оформление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тораптар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тораптарға назар аударуды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Входные узлы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Предложить акцентирование входных узлов</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мүмкіндігі шектеулі топтарының өмір сүруі үшін жағдай жасау</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Қазақстан Республикасы құрылыстық нормативтік құжаттарының нұсқаулары мен талаптарына сәйкес көздеу; мүгедектердің ғимаратқа қолжетімділігін көздеу, пандустар, арнайы кірме жолдар мен мүгедектер арбаларының өту жолдарын көздеу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для жизнедеятельности маломобильных групп населения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Предусмотреть мероприятия в соответствии с указаниями и требованиями строительных нормативных документов Республики Казахстан; предусмотреть доступ инвалидов к зданию, предусмотреть пандусы, специальные подъездные пути и устройства для проезда инвалидных колясок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Дыбыс-шу көрсеткіштері бойынша шарттарды сақтау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құрылыстық нормативтік құжаттарының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звукошумовым показателям</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требованиям строительных нормативных документов Республики Казахстан</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Сыртқы әрлеуге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Требования к наружной отделке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конструкция</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Ограждающие конструкций 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желілерге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Требования к инженерным сетям</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__и дата выдачи технических условий (далее - ТУ)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және телерадиохабар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(ТШ №__ және берілген күні) және нормативтік құжаттарға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 и телерадиовещания</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техническим условиям (№__ и дата выдачи ТУ) и требований нормативным документам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(қажет болған жағдайда) және нөсерлік кәріз</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(при необходимости) и ливневая канализация</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суғару жүйелері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Стационарные поливочные системы </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 и дата выдачи ТУ)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Құрылыс </w:t>
            </w:r>
            <w:r>
              <w:rPr>
                <w:rFonts w:ascii="Times New Roman"/>
                <w:b/>
                <w:i w:val="false"/>
                <w:color w:val="000000"/>
                <w:sz w:val="20"/>
              </w:rPr>
              <w:t>салушы</w:t>
            </w:r>
            <w:r>
              <w:rPr>
                <w:rFonts w:ascii="Times New Roman"/>
                <w:b/>
                <w:i w:val="false"/>
                <w:color w:val="000000"/>
                <w:sz w:val="20"/>
              </w:rPr>
              <w:t>ға жүктелетін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Обязательства, возлагаемые на застройщика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іздестірулер бойынша</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игеруге инженерлік-геологиялық зерттеуді өткізгеннен, геодезиялық орналастырылғаннан және оның шекарасы нақты (жергілікті жерге) бекітілгеннен кейін кірісу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инженерным изысканиям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Приступать к освоению земельного участка разрешается после проведения инженерно-геологического исследования, геодезического выноса и закрепления его границ в натуре (на местности)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0"/>
          <w:p>
            <w:pPr>
              <w:spacing w:after="20"/>
              <w:ind w:left="20"/>
              <w:jc w:val="both"/>
            </w:pPr>
            <w:r>
              <w:rPr>
                <w:rFonts w:ascii="Times New Roman"/>
                <w:b w:val="false"/>
                <w:i w:val="false"/>
                <w:color w:val="000000"/>
                <w:sz w:val="20"/>
              </w:rPr>
              <w:t>
Қолданыстағы құрылыстар мен имараттарды бұзу (көшіру) бойынша</w:t>
            </w:r>
            <w:r>
              <w:br/>
            </w:r>
            <w:r>
              <w:rPr>
                <w:rFonts w:ascii="Times New Roman"/>
                <w:b w:val="false"/>
                <w:i w:val="false"/>
                <w:color w:val="000000"/>
                <w:sz w:val="20"/>
              </w:rPr>
              <w:t xml:space="preserve">
По сносу (переносу) существующих строений и сооружений </w:t>
            </w:r>
          </w:p>
          <w:bookmarkEnd w:id="32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21"/>
          <w:p>
            <w:pPr>
              <w:spacing w:after="20"/>
              <w:ind w:left="20"/>
              <w:jc w:val="both"/>
            </w:pPr>
            <w:r>
              <w:rPr>
                <w:rFonts w:ascii="Times New Roman"/>
                <w:b w:val="false"/>
                <w:i w:val="false"/>
                <w:color w:val="000000"/>
                <w:sz w:val="20"/>
              </w:rPr>
              <w:t xml:space="preserve">
Қажет болған жағдайда қысқаша сипаттамасы </w:t>
            </w:r>
            <w:r>
              <w:br/>
            </w:r>
            <w:r>
              <w:rPr>
                <w:rFonts w:ascii="Times New Roman"/>
                <w:b w:val="false"/>
                <w:i w:val="false"/>
                <w:color w:val="000000"/>
                <w:sz w:val="20"/>
              </w:rPr>
              <w:t xml:space="preserve">
В случае необходимости краткое описание </w:t>
            </w:r>
          </w:p>
          <w:bookmarkEnd w:id="321"/>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жер үсті коммуникацияларын ауыстыру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(орналастыру) туралы техникалық шарттарға сәйкес не желілер мен құрылыстарды қорғау жөніндегі іс-шараларды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переносу существующих подземных и надземных инженерных коммуникаций </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техническим условиям на перенос (вынос) либо на проведения мероприятия по защите сетей и сооружений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көшеттерді сақтау және/немесе отырғызу бойынша По сохранению и/или пересадке зеленых насаждений</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2"/>
          <w:p>
            <w:pPr>
              <w:spacing w:after="20"/>
              <w:ind w:left="20"/>
              <w:jc w:val="both"/>
            </w:pPr>
            <w:r>
              <w:rPr>
                <w:rFonts w:ascii="Times New Roman"/>
                <w:b w:val="false"/>
                <w:i w:val="false"/>
                <w:color w:val="000000"/>
                <w:sz w:val="20"/>
              </w:rPr>
              <w:t xml:space="preserve">
Қысқаша сипаттамасы </w:t>
            </w:r>
            <w:r>
              <w:br/>
            </w:r>
            <w:r>
              <w:rPr>
                <w:rFonts w:ascii="Times New Roman"/>
                <w:b w:val="false"/>
                <w:i w:val="false"/>
                <w:color w:val="000000"/>
                <w:sz w:val="20"/>
              </w:rPr>
              <w:t xml:space="preserve">
Краткое описание </w:t>
            </w:r>
          </w:p>
          <w:bookmarkEnd w:id="322"/>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3"/>
          <w:p>
            <w:pPr>
              <w:spacing w:after="20"/>
              <w:ind w:left="20"/>
              <w:jc w:val="both"/>
            </w:pPr>
            <w:r>
              <w:rPr>
                <w:rFonts w:ascii="Times New Roman"/>
                <w:b w:val="false"/>
                <w:i w:val="false"/>
                <w:color w:val="000000"/>
                <w:sz w:val="20"/>
              </w:rPr>
              <w:t xml:space="preserve">
Учаскенің уақытша қоршау құрылысы бойынша </w:t>
            </w:r>
            <w:r>
              <w:br/>
            </w:r>
            <w:r>
              <w:rPr>
                <w:rFonts w:ascii="Times New Roman"/>
                <w:b w:val="false"/>
                <w:i w:val="false"/>
                <w:color w:val="000000"/>
                <w:sz w:val="20"/>
              </w:rPr>
              <w:t xml:space="preserve">
По строительству временного ограждения участка </w:t>
            </w:r>
          </w:p>
          <w:bookmarkEnd w:id="323"/>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4"/>
          <w:p>
            <w:pPr>
              <w:spacing w:after="20"/>
              <w:ind w:left="20"/>
              <w:jc w:val="both"/>
            </w:pPr>
            <w:r>
              <w:rPr>
                <w:rFonts w:ascii="Times New Roman"/>
                <w:b w:val="false"/>
                <w:i w:val="false"/>
                <w:color w:val="000000"/>
                <w:sz w:val="20"/>
              </w:rPr>
              <w:t xml:space="preserve">
Қысқаша сипаттамасы </w:t>
            </w:r>
            <w:r>
              <w:br/>
            </w:r>
            <w:r>
              <w:rPr>
                <w:rFonts w:ascii="Times New Roman"/>
                <w:b w:val="false"/>
                <w:i w:val="false"/>
                <w:color w:val="000000"/>
                <w:sz w:val="20"/>
              </w:rPr>
              <w:t xml:space="preserve">
Краткое описание </w:t>
            </w:r>
          </w:p>
          <w:bookmarkEnd w:id="324"/>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Қосымша талаптар </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5"/>
          <w:p>
            <w:pPr>
              <w:spacing w:after="20"/>
              <w:ind w:left="20"/>
              <w:jc w:val="both"/>
            </w:pPr>
            <w:r>
              <w:rPr>
                <w:rFonts w:ascii="Times New Roman"/>
                <w:b w:val="false"/>
                <w:i w:val="false"/>
                <w:color w:val="000000"/>
                <w:sz w:val="20"/>
              </w:rPr>
              <w:t>
1.Ғимараттағы ауа баптау жүйесін жобалау кезінде (жобада орталықтандырылған суық сумен жабдықтау және ауа баптау көзделмеген жағдайда) ғимарат қасбеттерінің сәулеттік шешіміне сәйкес жергілікті жүйелердің сыртқы элементтерін орналастыруды көздеу қажет. Жобаланатын ғимараттың қасбеттерінде жергілікті ау баптау жүйелерінің сыртқы элементтерін орналастыруға арналған жерлерді (бөліктер, маңдайшалар, балкондар және т.б.) көздеу қажет.</w:t>
            </w:r>
            <w:r>
              <w:br/>
            </w:r>
            <w:r>
              <w:rPr>
                <w:rFonts w:ascii="Times New Roman"/>
                <w:b w:val="false"/>
                <w:i w:val="false"/>
                <w:color w:val="000000"/>
                <w:sz w:val="20"/>
              </w:rPr>
              <w:t>
2.Ресурс үнемдеу және қазіргі заманғы энергия үнемдеу технологиялары бойынша материалдарды қолдану.</w:t>
            </w:r>
          </w:p>
          <w:bookmarkEnd w:id="325"/>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требования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26"/>
          <w:p>
            <w:pPr>
              <w:spacing w:after="20"/>
              <w:ind w:left="20"/>
              <w:jc w:val="both"/>
            </w:pPr>
            <w:r>
              <w:rPr>
                <w:rFonts w:ascii="Times New Roman"/>
                <w:b w:val="false"/>
                <w:i w:val="false"/>
                <w:color w:val="000000"/>
                <w:sz w:val="20"/>
              </w:rPr>
              <w:t xml:space="preserve">
1. При проектировании системы кондиционирования в здании (в том случае, когда проектом не предусмотрено централизованное холодоснабжение и кондиционирование) необходимо предусмотреть размещение наружных элементов локальных систем в соответствии с архитектурным решением фасадов здания. На фасадах проектируемого здания предусмотреть места (ниши, выступы, балконы и т.д.) для размещения наружных элементов локальных систем кондиционирования. </w:t>
            </w:r>
            <w:r>
              <w:br/>
            </w:r>
            <w:r>
              <w:rPr>
                <w:rFonts w:ascii="Times New Roman"/>
                <w:b w:val="false"/>
                <w:i w:val="false"/>
                <w:color w:val="000000"/>
                <w:sz w:val="20"/>
              </w:rPr>
              <w:t>
2. Применить материалы по ресурсосбережению и современных энергосберегающих технологий.</w:t>
            </w:r>
          </w:p>
          <w:bookmarkEnd w:id="326"/>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c>
          <w:tcPr>
            <w:tcW w:w="8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 (жұмыс жобасын) әзірлеу кезінде Қазақстан Республикасының сәулет, қала құрылысы және құрылыс қызметі саласындағы қолданыстағы заңнамасының нормаларын басшылыққа алуы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Қаланың (ауданның) бас сәулетшісімен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эскиздік жоба (жаңа құрылыс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Құрылыс жобасына сараптама жүргізу (Қазақстан Республикасының сәулет, қала құрылысы және құрылыс қызметі саласындағы қолданыстағы заңнамамен белгілінген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Құрылыс-монтаждау жұмыстарының басталғандығы туралы хабарлама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Салынған объектіні қабылдау және пайдалануға беру. (қабылдау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Согласовать с главным архитектором города (района):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Эскизный проект (при новом строительстве).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Провести экспертизу проекта строительства (в случаях, установленных законодательством Республики Казахстан в сфере архитектурной и строительной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Подать уведомление о начале строительно-монтажных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Приемка и ввод в эксплуатацию построенного объекта (тип приемки).</w:t>
            </w:r>
          </w:p>
        </w:tc>
      </w:tr>
    </w:tbl>
    <w:bookmarkStart w:name="z380" w:id="327"/>
    <w:p>
      <w:pPr>
        <w:spacing w:after="0"/>
        <w:ind w:left="0"/>
        <w:jc w:val="both"/>
      </w:pPr>
      <w:r>
        <w:rPr>
          <w:rFonts w:ascii="Times New Roman"/>
          <w:b w:val="false"/>
          <w:i w:val="false"/>
          <w:color w:val="000000"/>
          <w:sz w:val="28"/>
        </w:rPr>
        <w:t>
      Ескертпелер:</w:t>
      </w:r>
    </w:p>
    <w:bookmarkEnd w:id="327"/>
    <w:bookmarkStart w:name="z381" w:id="328"/>
    <w:p>
      <w:pPr>
        <w:spacing w:after="0"/>
        <w:ind w:left="0"/>
        <w:jc w:val="both"/>
      </w:pPr>
      <w:r>
        <w:rPr>
          <w:rFonts w:ascii="Times New Roman"/>
          <w:b w:val="false"/>
          <w:i w:val="false"/>
          <w:color w:val="000000"/>
          <w:sz w:val="28"/>
        </w:rPr>
        <w:t>
      Примечания:</w:t>
      </w:r>
    </w:p>
    <w:bookmarkEnd w:id="328"/>
    <w:bookmarkStart w:name="z382" w:id="329"/>
    <w:p>
      <w:pPr>
        <w:spacing w:after="0"/>
        <w:ind w:left="0"/>
        <w:jc w:val="both"/>
      </w:pPr>
      <w:r>
        <w:rPr>
          <w:rFonts w:ascii="Times New Roman"/>
          <w:b w:val="false"/>
          <w:i w:val="false"/>
          <w:color w:val="000000"/>
          <w:sz w:val="28"/>
        </w:rPr>
        <w:t>
      1. СЖТ және ТШ жобалау (жобалау-сметалық) құжаттаманың құрамында бекітілген құрылыстың бүкіл нормативтік ұзақтығының мерзімі шегінде қолданылады.</w:t>
      </w:r>
    </w:p>
    <w:bookmarkEnd w:id="329"/>
    <w:bookmarkStart w:name="z383" w:id="330"/>
    <w:p>
      <w:pPr>
        <w:spacing w:after="0"/>
        <w:ind w:left="0"/>
        <w:jc w:val="both"/>
      </w:pPr>
      <w:r>
        <w:rPr>
          <w:rFonts w:ascii="Times New Roman"/>
          <w:b w:val="false"/>
          <w:i w:val="false"/>
          <w:color w:val="000000"/>
          <w:sz w:val="28"/>
        </w:rPr>
        <w:t>
      АПЗ и ТУ действуют в течение всего срока нормативной продолжительности строительства, утвержденного в составе проектной (проектно-сметной) документации.</w:t>
      </w:r>
    </w:p>
    <w:bookmarkEnd w:id="330"/>
    <w:bookmarkStart w:name="z384" w:id="331"/>
    <w:p>
      <w:pPr>
        <w:spacing w:after="0"/>
        <w:ind w:left="0"/>
        <w:jc w:val="both"/>
      </w:pPr>
      <w:r>
        <w:rPr>
          <w:rFonts w:ascii="Times New Roman"/>
          <w:b w:val="false"/>
          <w:i w:val="false"/>
          <w:color w:val="000000"/>
          <w:sz w:val="28"/>
        </w:rPr>
        <w:t>
      2.СЖТ шарттарын қайта қарауды талап ететін жағдайлар туындаған кезде, оған өзгерістерді тапсырыс берушінің келісімі бойынша енгізілуі мүмкін.</w:t>
      </w:r>
    </w:p>
    <w:bookmarkEnd w:id="331"/>
    <w:bookmarkStart w:name="z385" w:id="332"/>
    <w:p>
      <w:pPr>
        <w:spacing w:after="0"/>
        <w:ind w:left="0"/>
        <w:jc w:val="both"/>
      </w:pPr>
      <w:r>
        <w:rPr>
          <w:rFonts w:ascii="Times New Roman"/>
          <w:b w:val="false"/>
          <w:i w:val="false"/>
          <w:color w:val="000000"/>
          <w:sz w:val="28"/>
        </w:rPr>
        <w:t>
      В случае возникновения обстоятельств, требующих пересмотра условий АПЗ, изменения в него вносятся по согласованию с заказчиком.</w:t>
      </w:r>
    </w:p>
    <w:bookmarkEnd w:id="332"/>
    <w:bookmarkStart w:name="z386" w:id="333"/>
    <w:p>
      <w:pPr>
        <w:spacing w:after="0"/>
        <w:ind w:left="0"/>
        <w:jc w:val="both"/>
      </w:pPr>
      <w:r>
        <w:rPr>
          <w:rFonts w:ascii="Times New Roman"/>
          <w:b w:val="false"/>
          <w:i w:val="false"/>
          <w:color w:val="000000"/>
          <w:sz w:val="28"/>
        </w:rPr>
        <w:t>
      3.СЖТ-да жазылған талаптар мен шарттар меншік нысанына және қаржыландыру көздеріне қарамастан инвестициялық процестің барлық қатысушылары үшін міндетті.</w:t>
      </w:r>
    </w:p>
    <w:bookmarkEnd w:id="333"/>
    <w:bookmarkStart w:name="z387" w:id="334"/>
    <w:p>
      <w:pPr>
        <w:spacing w:after="0"/>
        <w:ind w:left="0"/>
        <w:jc w:val="both"/>
      </w:pPr>
      <w:r>
        <w:rPr>
          <w:rFonts w:ascii="Times New Roman"/>
          <w:b w:val="false"/>
          <w:i w:val="false"/>
          <w:color w:val="000000"/>
          <w:sz w:val="28"/>
        </w:rPr>
        <w:t>
      Требования и условия, изложенные в АПЗ, обязательны для всех участников инвестиционного процесса независимо от форм собственности и источников финансирования.</w:t>
      </w:r>
    </w:p>
    <w:bookmarkEnd w:id="334"/>
    <w:bookmarkStart w:name="z388" w:id="335"/>
    <w:p>
      <w:pPr>
        <w:spacing w:after="0"/>
        <w:ind w:left="0"/>
        <w:jc w:val="both"/>
      </w:pPr>
      <w:r>
        <w:rPr>
          <w:rFonts w:ascii="Times New Roman"/>
          <w:b w:val="false"/>
          <w:i w:val="false"/>
          <w:color w:val="000000"/>
          <w:sz w:val="28"/>
        </w:rPr>
        <w:t>
      4. Тапсырыс берушінің СЖТ-да қамтылған талаптармен келіспеуі сот тәртібімен шағымдалуы мүмкін.</w:t>
      </w:r>
    </w:p>
    <w:bookmarkEnd w:id="335"/>
    <w:bookmarkStart w:name="z389" w:id="336"/>
    <w:p>
      <w:pPr>
        <w:spacing w:after="0"/>
        <w:ind w:left="0"/>
        <w:jc w:val="both"/>
      </w:pPr>
      <w:r>
        <w:rPr>
          <w:rFonts w:ascii="Times New Roman"/>
          <w:b w:val="false"/>
          <w:i w:val="false"/>
          <w:color w:val="000000"/>
          <w:sz w:val="28"/>
        </w:rPr>
        <w:t>
      Несогласие заказчика с требованиями, содержащимися в АПЗ, обжалуется в судебном порядке.</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организации застройки 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процедур в сфере строительства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393" w:id="337"/>
    <w:p>
      <w:pPr>
        <w:spacing w:after="0"/>
        <w:ind w:left="0"/>
        <w:jc w:val="left"/>
      </w:pPr>
      <w:r>
        <w:rPr>
          <w:rFonts w:ascii="Times New Roman"/>
          <w:b/>
          <w:i w:val="false"/>
          <w:color w:val="000000"/>
        </w:rPr>
        <w:t xml:space="preserve">                                      Заявление</w:t>
      </w:r>
    </w:p>
    <w:bookmarkEnd w:id="337"/>
    <w:bookmarkStart w:name="z394" w:id="338"/>
    <w:p>
      <w:pPr>
        <w:spacing w:after="0"/>
        <w:ind w:left="0"/>
        <w:jc w:val="both"/>
      </w:pPr>
      <w:r>
        <w:rPr>
          <w:rFonts w:ascii="Times New Roman"/>
          <w:b w:val="false"/>
          <w:i w:val="false"/>
          <w:color w:val="000000"/>
          <w:sz w:val="28"/>
        </w:rPr>
        <w:t>
      Наименование заявителя:____________________________________________________</w:t>
      </w:r>
      <w:r>
        <w:br/>
      </w:r>
      <w:r>
        <w:rPr>
          <w:rFonts w:ascii="Times New Roman"/>
          <w:b w:val="false"/>
          <w:i w:val="false"/>
          <w:color w:val="000000"/>
          <w:sz w:val="28"/>
        </w:rPr>
        <w:t xml:space="preserve">                   (Фамилия, имя, отчество (при его наличии), физического лица или наименование</w:t>
      </w:r>
      <w:r>
        <w:br/>
      </w:r>
      <w:r>
        <w:rPr>
          <w:rFonts w:ascii="Times New Roman"/>
          <w:b w:val="false"/>
          <w:i w:val="false"/>
          <w:color w:val="000000"/>
          <w:sz w:val="28"/>
        </w:rPr>
        <w:t xml:space="preserve">                                                                           юридического лица)</w:t>
      </w:r>
    </w:p>
    <w:bookmarkEnd w:id="338"/>
    <w:p>
      <w:pPr>
        <w:spacing w:after="0"/>
        <w:ind w:left="0"/>
        <w:jc w:val="both"/>
      </w:pPr>
      <w:r>
        <w:rPr>
          <w:rFonts w:ascii="Times New Roman"/>
          <w:b w:val="false"/>
          <w:i w:val="false"/>
          <w:color w:val="000000"/>
          <w:sz w:val="28"/>
        </w:rPr>
        <w:t>
      Адрес:  ___________________________________________________________________</w:t>
      </w:r>
      <w:r>
        <w:br/>
      </w:r>
      <w:r>
        <w:rPr>
          <w:rFonts w:ascii="Times New Roman"/>
          <w:b w:val="false"/>
          <w:i w:val="false"/>
          <w:color w:val="000000"/>
          <w:sz w:val="28"/>
        </w:rPr>
        <w:t>Телефон:__________________________________________________________________</w:t>
      </w:r>
      <w:r>
        <w:br/>
      </w:r>
      <w:r>
        <w:rPr>
          <w:rFonts w:ascii="Times New Roman"/>
          <w:b w:val="false"/>
          <w:i w:val="false"/>
          <w:color w:val="000000"/>
          <w:sz w:val="28"/>
        </w:rPr>
        <w:t>Заказчик:)___________ _____________________________________________________</w:t>
      </w:r>
      <w:r>
        <w:br/>
      </w:r>
      <w:r>
        <w:rPr>
          <w:rFonts w:ascii="Times New Roman"/>
          <w:b w:val="false"/>
          <w:i w:val="false"/>
          <w:color w:val="000000"/>
          <w:sz w:val="28"/>
        </w:rPr>
        <w:t>Наименование проектируемого объекта:</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Адрес проектируемого объекта:_______________________________________________</w:t>
      </w:r>
      <w:r>
        <w:br/>
      </w:r>
      <w:r>
        <w:rPr>
          <w:rFonts w:ascii="Times New Roman"/>
          <w:b w:val="false"/>
          <w:i w:val="false"/>
          <w:color w:val="000000"/>
          <w:sz w:val="28"/>
        </w:rPr>
        <w:t>Прошу Вас согласовать эскиз (эскизный проект)</w:t>
      </w:r>
    </w:p>
    <w:p>
      <w:pPr>
        <w:spacing w:after="0"/>
        <w:ind w:left="0"/>
        <w:jc w:val="both"/>
      </w:pPr>
      <w:r>
        <w:rPr>
          <w:rFonts w:ascii="Times New Roman"/>
          <w:b w:val="false"/>
          <w:i w:val="false"/>
          <w:color w:val="000000"/>
          <w:sz w:val="28"/>
        </w:rPr>
        <w:t>
      Принял(а) (подпись) __________________</w:t>
      </w:r>
    </w:p>
    <w:p>
      <w:pPr>
        <w:spacing w:after="0"/>
        <w:ind w:left="0"/>
        <w:jc w:val="both"/>
      </w:pPr>
      <w:r>
        <w:rPr>
          <w:rFonts w:ascii="Times New Roman"/>
          <w:b w:val="false"/>
          <w:i w:val="false"/>
          <w:color w:val="000000"/>
          <w:sz w:val="28"/>
        </w:rPr>
        <w:t>
      Дата: "_____"____________ 20__ год</w:t>
      </w:r>
    </w:p>
    <w:p>
      <w:pPr>
        <w:spacing w:after="0"/>
        <w:ind w:left="0"/>
        <w:jc w:val="both"/>
      </w:pPr>
      <w:r>
        <w:rPr>
          <w:rFonts w:ascii="Times New Roman"/>
          <w:b w:val="false"/>
          <w:i w:val="false"/>
          <w:color w:val="000000"/>
          <w:sz w:val="28"/>
        </w:rPr>
        <w:t>
      Сдал (подпись)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организации застройки и</w:t>
            </w:r>
            <w:r>
              <w:br/>
            </w:r>
            <w:r>
              <w:rPr>
                <w:rFonts w:ascii="Times New Roman"/>
                <w:b w:val="false"/>
                <w:i w:val="false"/>
                <w:color w:val="000000"/>
                <w:sz w:val="20"/>
              </w:rPr>
              <w:t>прохождения разрешительных</w:t>
            </w:r>
            <w:r>
              <w:br/>
            </w:r>
            <w:r>
              <w:rPr>
                <w:rFonts w:ascii="Times New Roman"/>
                <w:b w:val="false"/>
                <w:i w:val="false"/>
                <w:color w:val="000000"/>
                <w:sz w:val="20"/>
              </w:rPr>
              <w:t>процедур в сфере строительства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2261"/>
        <w:gridCol w:w="94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"Согласование эскиза (эскизного проекта)"</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www.elicense.kz (далее ‒ портал).</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рабочих дней.</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39"/>
          <w:p>
            <w:pPr>
              <w:spacing w:after="20"/>
              <w:ind w:left="20"/>
              <w:jc w:val="both"/>
            </w:pPr>
            <w:r>
              <w:rPr>
                <w:rFonts w:ascii="Times New Roman"/>
                <w:b w:val="false"/>
                <w:i w:val="false"/>
                <w:color w:val="000000"/>
                <w:sz w:val="20"/>
              </w:rPr>
              <w:t>
письмо – согласование эскиза (эскизного проекта) либо мотивированный отказ в предоставлении государственной услуги в случаях и по основаниям, предусмотренным пунктом 9 настоящего стандарта.</w:t>
            </w:r>
            <w:r>
              <w:br/>
            </w:r>
            <w:r>
              <w:rPr>
                <w:rFonts w:ascii="Times New Roman"/>
                <w:b w:val="false"/>
                <w:i w:val="false"/>
                <w:color w:val="000000"/>
                <w:sz w:val="20"/>
              </w:rPr>
              <w:t>
Форма предоставления результата оказания государственной услуги: электронная.</w:t>
            </w:r>
          </w:p>
          <w:bookmarkEnd w:id="339"/>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40"/>
          <w:p>
            <w:pPr>
              <w:spacing w:after="20"/>
              <w:ind w:left="20"/>
              <w:jc w:val="both"/>
            </w:pPr>
            <w:r>
              <w:rPr>
                <w:rFonts w:ascii="Times New Roman"/>
                <w:b w:val="false"/>
                <w:i w:val="false"/>
                <w:color w:val="000000"/>
                <w:sz w:val="20"/>
              </w:rPr>
              <w:t>
1) услугодателя – с понедельника по пятницу, в соответствии с установленным графиком работы, за исключением выходных и праздничных дней, согласно трудовому законодательству Республики Казахстан с перерывом на обед;</w:t>
            </w:r>
            <w:r>
              <w:br/>
            </w: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340"/>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41"/>
          <w:p>
            <w:pPr>
              <w:spacing w:after="20"/>
              <w:ind w:left="20"/>
              <w:jc w:val="both"/>
            </w:pPr>
            <w:r>
              <w:rPr>
                <w:rFonts w:ascii="Times New Roman"/>
                <w:b w:val="false"/>
                <w:i w:val="false"/>
                <w:color w:val="000000"/>
                <w:sz w:val="20"/>
              </w:rPr>
              <w:t>
заявление по форме, согласно приложению 6 к настоящим Правилам;</w:t>
            </w:r>
            <w:r>
              <w:br/>
            </w:r>
            <w:r>
              <w:rPr>
                <w:rFonts w:ascii="Times New Roman"/>
                <w:b w:val="false"/>
                <w:i w:val="false"/>
                <w:color w:val="000000"/>
                <w:sz w:val="20"/>
              </w:rPr>
              <w:t>
электронная копия эскиза (эскизного проекта).</w:t>
            </w:r>
          </w:p>
          <w:bookmarkEnd w:id="341"/>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2"/>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r>
              <w:br/>
            </w:r>
            <w:r>
              <w:rPr>
                <w:rFonts w:ascii="Times New Roman"/>
                <w:b w:val="false"/>
                <w:i w:val="false"/>
                <w:color w:val="000000"/>
                <w:sz w:val="20"/>
              </w:rPr>
              <w:t>
</w:t>
            </w:r>
            <w:r>
              <w:rPr>
                <w:rFonts w:ascii="Times New Roman"/>
                <w:b w:val="false"/>
                <w:i w:val="false"/>
                <w:color w:val="000000"/>
                <w:sz w:val="20"/>
              </w:rPr>
              <w:t>3) несоответствие эскиза (эскизного проекта) составу и содержанию, изложенному в приложении 3 к настоящим Правилам;</w:t>
            </w:r>
            <w:r>
              <w:br/>
            </w:r>
            <w:r>
              <w:rPr>
                <w:rFonts w:ascii="Times New Roman"/>
                <w:b w:val="false"/>
                <w:i w:val="false"/>
                <w:color w:val="000000"/>
                <w:sz w:val="20"/>
              </w:rPr>
              <w:t>
</w:t>
            </w:r>
            <w:r>
              <w:rPr>
                <w:rFonts w:ascii="Times New Roman"/>
                <w:b w:val="false"/>
                <w:i w:val="false"/>
                <w:color w:val="000000"/>
                <w:sz w:val="20"/>
              </w:rPr>
              <w:t>4) несоответствие эскиза (эскизного проекта) комплексу требований к назначению;</w:t>
            </w:r>
            <w:r>
              <w:br/>
            </w:r>
            <w:r>
              <w:rPr>
                <w:rFonts w:ascii="Times New Roman"/>
                <w:b w:val="false"/>
                <w:i w:val="false"/>
                <w:color w:val="000000"/>
                <w:sz w:val="20"/>
              </w:rPr>
              <w:t>
</w:t>
            </w:r>
            <w:r>
              <w:rPr>
                <w:rFonts w:ascii="Times New Roman"/>
                <w:b w:val="false"/>
                <w:i w:val="false"/>
                <w:color w:val="000000"/>
                <w:sz w:val="20"/>
              </w:rPr>
              <w:t>5) несоответствие эскиза (эскизного проекта) основным параметрам;</w:t>
            </w:r>
            <w:r>
              <w:br/>
            </w:r>
            <w:r>
              <w:rPr>
                <w:rFonts w:ascii="Times New Roman"/>
                <w:b w:val="false"/>
                <w:i w:val="false"/>
                <w:color w:val="000000"/>
                <w:sz w:val="20"/>
              </w:rPr>
              <w:t>
</w:t>
            </w:r>
            <w:r>
              <w:rPr>
                <w:rFonts w:ascii="Times New Roman"/>
                <w:b w:val="false"/>
                <w:i w:val="false"/>
                <w:color w:val="000000"/>
                <w:sz w:val="20"/>
              </w:rPr>
              <w:t>6) несоответствие эскиза (эскизного проекта) размещению объекта на конкретном земельном участке;</w:t>
            </w:r>
            <w:r>
              <w:br/>
            </w:r>
            <w:r>
              <w:rPr>
                <w:rFonts w:ascii="Times New Roman"/>
                <w:b w:val="false"/>
                <w:i w:val="false"/>
                <w:color w:val="000000"/>
                <w:sz w:val="20"/>
              </w:rPr>
              <w:t>
7) несоответствие эскиза (эскизного проекта) цветовому решению в соответствии с архитектурно-художественной колористикой застройки улиц, кварталов и жилых массивов.</w:t>
            </w:r>
          </w:p>
          <w:bookmarkEnd w:id="342"/>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43"/>
          <w:p>
            <w:pPr>
              <w:spacing w:after="20"/>
              <w:ind w:left="20"/>
              <w:jc w:val="both"/>
            </w:pPr>
            <w:r>
              <w:rPr>
                <w:rFonts w:ascii="Times New Roman"/>
                <w:b w:val="false"/>
                <w:i w:val="false"/>
                <w:color w:val="000000"/>
                <w:sz w:val="20"/>
              </w:rPr>
              <w:t>
Заявитель имеет возможность получения государственной услуги в электронной форме через портал при условии наличия электронной цифровой подписи.</w:t>
            </w:r>
            <w:r>
              <w:br/>
            </w: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0"/>
              </w:rPr>
              <w:t>
Контактный телефон справочной службы услугодателя по вопросам оказания государственной услуги размещены на интернет–ресурсах Министерства: www.miid.gov.kz. Единый контакт-центр по вопросам оказания государственных услуг: 1414, 8 800 080 7777.</w:t>
            </w:r>
          </w:p>
          <w:bookmarkEnd w:id="343"/>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