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49540" w14:textId="42495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 ежемесячного и годового отчетов по управлению объектом кондоминиума и содержанию общего имущества объекта кондоминиума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индустрии и инфраструктурного развития Республики Казахстан от 30 марта 2020 года № 164. Зарегистрирован в Министерстве юстиции Республики Казахстан 1 апреля 2020 года № 20247.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приказа Министра промышленности и строительства РК от 19.01.2024 </w:t>
      </w:r>
      <w:r>
        <w:rPr>
          <w:rFonts w:ascii="Times New Roman"/>
          <w:b w:val="false"/>
          <w:i w:val="false"/>
          <w:color w:val="ff0000"/>
          <w:sz w:val="28"/>
        </w:rPr>
        <w:t>№ 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подпунктами 10-26)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10-2 Закона Республики Казахстан "О жилищных отношениях" 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Министра промышленности и строительства РК от 19.01.2024 </w:t>
      </w:r>
      <w:r>
        <w:rPr>
          <w:rFonts w:ascii="Times New Roman"/>
          <w:b w:val="false"/>
          <w:i w:val="false"/>
          <w:color w:val="000000"/>
          <w:sz w:val="28"/>
        </w:rPr>
        <w:t>№ 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1) исключен приказом Министра промышленности и строительства РК от 19.01.2024 </w:t>
      </w:r>
      <w:r>
        <w:rPr>
          <w:rFonts w:ascii="Times New Roman"/>
          <w:b w:val="false"/>
          <w:i w:val="false"/>
          <w:color w:val="000000"/>
          <w:sz w:val="28"/>
        </w:rPr>
        <w:t>№ 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формы ежемесячного и годового отчетов по управлению объектом кондоминиума и содержанию общего имущества объекта кондоминиума согласно приложению к настоящему приказу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приказом Министра промышленности и строительства РК от 19.01.2024 </w:t>
      </w:r>
      <w:r>
        <w:rPr>
          <w:rFonts w:ascii="Times New Roman"/>
          <w:b w:val="false"/>
          <w:i w:val="false"/>
          <w:color w:val="000000"/>
          <w:sz w:val="28"/>
        </w:rPr>
        <w:t>№ 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20 марта 2015 года № 242 "Об утверждении Типовой формы договора управления объектом кондоминиума" (зарегистрирован в реестре Государственной регистрации нормативных правовых актов Республики Казахстан за № 10574, опубликован в информационно-правовой системе "Әділет" от 03 июня 2015 года).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по делам строительства и жилищно-коммунального хозяйства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индустрии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инфраструктурного развития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Ускенбаев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марта 2020 года № 164</w:t>
            </w:r>
          </w:p>
        </w:tc>
      </w:tr>
    </w:tbl>
    <w:bookmarkStart w:name="z1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Типовая форма договора</w:t>
      </w:r>
      <w:r>
        <w:br/>
      </w:r>
      <w:r>
        <w:rPr>
          <w:rFonts w:ascii="Times New Roman"/>
          <w:b/>
          <w:i w:val="false"/>
          <w:color w:val="000000"/>
        </w:rPr>
        <w:t>об оказании услуг по управлению объектом кондоминиума</w:t>
      </w:r>
      <w:r>
        <w:br/>
      </w:r>
      <w:r>
        <w:rPr>
          <w:rFonts w:ascii="Times New Roman"/>
          <w:b/>
          <w:i w:val="false"/>
          <w:color w:val="000000"/>
        </w:rPr>
        <w:t>и содержанию общего имущества объекта кондоминиума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исключено приказом Министра промышленности и строительства РК от 19.01.2024 </w:t>
      </w:r>
      <w:r>
        <w:rPr>
          <w:rFonts w:ascii="Times New Roman"/>
          <w:b w:val="false"/>
          <w:i w:val="false"/>
          <w:color w:val="ff0000"/>
          <w:sz w:val="28"/>
        </w:rPr>
        <w:t>№ 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индустрии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марта 2020 года № 164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1</w:t>
            </w:r>
          </w:p>
        </w:tc>
      </w:tr>
    </w:tbl>
    <w:bookmarkStart w:name="z8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ежемесячного отчета по управлению объектом кондоминиума и содержанию общего имущества объекта кондоминиума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приказа Министра промышленности и строительства РК от 19.01.2024 </w:t>
      </w:r>
      <w:r>
        <w:rPr>
          <w:rFonts w:ascii="Times New Roman"/>
          <w:b w:val="false"/>
          <w:i w:val="false"/>
          <w:color w:val="ff0000"/>
          <w:sz w:val="28"/>
        </w:rPr>
        <w:t>№ 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Ежемесячный отчет по управлению объектом кондоминиума и содержанию общего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имущества объекта кондоминиума за период с "___" ______ 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"___" _______ 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"___" ______ 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Местонахождение многоквартирного жилого дома (адрес):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управления объектом кондоминиума: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объединение собственников имущества или простое товарищество)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организации, осуществляющей управление объектом кондоминиума,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Юридический адрес: 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на текущем счете в банке второго уровня _____________________ (наименование банка), на который перечисляются взносы (платежи) собственников квартир, нежилых помещений, парковочных мест, кладовок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на сберегательном счете в банке второго уровня _____________ (наименование банка), на который перечисляются взносы (платежи) собственников квартир, нежилых помещений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Задолженность по обязательным ежемесячным взносам собственников квартир, нежилых помещений на управление объекта кондоминиума и содержание общего имущества объекта кондоминиума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Задолженность по обязательным ежемесячным взносам собственников парковочных мест, кладовок за содержание парковочного места, кладовки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Задолженность по обязательным ежемесячным взносам собственников квартир, нежилых помещений для накоплений сумм на капитальный ремонт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поступлений, 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взносы (платежи) собственников квартир, нежилых помещений на управление объекта кондоминиума и содержание общего имущества объекта кондоминиума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взносы (платежи) собственников парковочных мест, кладовок за содержание парковочного места, кладовки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Взносы собственников квартир, нежилых помещений для накопления сумм на капитальный ремонт общего имущества объекта кондоминиума или отдельных его частей (сберегательный счет)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сданное в имущественный (найм) аренду общее имущество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взносы, вносимые собственниками квартир, нежилых помещений, не предусмотренные в годовой смете расходов на управление объекта кондоминиума и содержание общего имущества объекта кондоминиума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взносы, вносимые собственниками парковочных мест, кладовок не предусмотренные в годовой смете расходов за содержание парковочного места, кладовки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поступления (добровольные, частные инвестиции)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расходов, 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управлению объектом кондоминиума, 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труда за ведение бухгалтерского учета, статистической и налоговой отчетности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труда за управление объектом кондоминиума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 в бюджет (налоги, отчисления и другое)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Банковские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за расчетно-кассовое обслуживание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содержание офиса (аренда, связь, канцелярские товары, оргтехника и ее содержание)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содержанию общего имущества объекта кондоминиума, 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договорам субъектам сервисной деятельности (с предоставлением подтверждающих копий актов выполненных работ по содержанию общего имущества объекта кондоминиума), 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"_______________"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физического или юридического лица субъекта сервисной деятельности за услуги по дератизации, дезинсекции, дезинфекции подвальных помещений, паркингов и других мест общего пользования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"_______________"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физического или юридического лица субъекта сервисной деятельности за услуги по техническому обслуживанию, локализации аварийных случаев общедомовых инженерных систем отопления, горячего и холодного водоснабжения, водоотведения и оборудований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"_______________"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физического или юридического лица субъекта сервисной деятельности за услуги по техническому обслуживанию, локализации аварийных случаев общедомовых инженерных систем электроснабжения и оборудований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"_______________"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физического или юридического лица субъекта сервисной деятельности за услуги по техническому обслуживанию, локализации аварийных случаев общедомовых инженерных систем газоснабжения и оборудований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"_______________"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физического или юридического лица субъекта сервисной деятельности за услуги по подготовке общедомовых инженерных систем и оборудовании к осенне-зимнему периоду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"_______________"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физического или юридического лица субъекта сервисной деятельности за услуги по обеспечению санитарного состояния мест общего пользования объекта кондоминиума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"_______________"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физического или юридического лица субъекта сервисной деятельности за услуги по обеспечению санитарного состояния земельного участка придомовой территории многоквартирного жилого дома (озеленение (посадка, уход, обрезка зеленых насаждений и газонов), санитарная очистка мусоропровода, очистка выгребных ям, уборка и побелка дворовых уборных, уборка листьев, снега и наледи, в том числе с крыши)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"_______________"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физического или юридического лица субъекта сервисной деятельности за услуги по приобретению, установке, сервисному обслуживанию и поверке общедомовых приборов учета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"_______________"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физического или юридического лица субъекта сервисной деятельности за услуги по безопасной эксплуатации опасных технических устройств, текущему ремонту и локализации аварийных случаев (обслуживание лифтов)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"_______________"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физического или юридического лица субъекта сервисной деятельности за услуги по противопожарным мероприятиям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"_______________"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физического или юридического лица субъекта сервисной деятельности иные расходы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общего имущества объекта кондоминиума (на основании дефектного акта)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Коммунальные услуги на содержание общего имущества объекта кондоминиума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Хозяйственные расходы (приобретение инвентаря, оборудования и другое)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Расходование денег, накопленных на сберегательном счете на капитальный ремонт, осуществляется только по решению собрания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Бухгалтер: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Председатель ОСИ (далее – объединение собственников имущества),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доверенное лицо ПТ, (управляющий МЖД или управляющая компания):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Совет дома: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(подпись)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2</w:t>
            </w:r>
          </w:p>
        </w:tc>
      </w:tr>
    </w:tbl>
    <w:bookmarkStart w:name="z8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годового отчета по управлению объектом кондоминиума и содержанию общего имущества объекта кондоминиума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Годовой отчет по управлению объектом кондоминиума и содержанию общего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имущества объекта кондоминиума за период с "__" ______ 20___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"___"_______ 20___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"___" ______ 20___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Местонахождение многоквартирного жилого дома: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управления объектом кондоминиума: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объединение собственников имущества или простое товарищество)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организации, осуществляющий управление объектом кондоминиума,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юридический адрес: 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на текущем счете в банке второго уровня________(наименование банка), на который перечисляются взносы (платежи) собственников квартир, нежилых помещений, парковочных мест, кладовок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на сберегательном счете в банке второго уровня ______________ (наименование банка), на который перечисляются взносы (платежи) собственников квартир, нежилых помещений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Задолженность по обязательным ежемесячным взносам собственников квартир, нежилых помещений на управление объекта кондоминиума и содержание общего имущества объекта кондоминиума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Задолженность по обязательным ежемесячным взносам собственников парковочных мест, кладовок за содержание парковочного места, кладовки.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Задолженность по обязательным ежемесячным взносам собственников квартир, нежилых помещений для накоплений сумм на капитальный ремонт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поступлений, в том числе: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взносы (платежи) собственников квартир, нежилых помещений на управление объекта кондоминиума и содержание общего имущества объекта кондоминиума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взносы (платежи) собственников парковочных мест, кладовок за содержание парковочного места, кладовки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Взносы собственников квартир, нежилых помещений для накопления сумм на капитальный ремонт общего имущества объекта кондоминиума или отдельных его частей (сберегательный счет)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сданное в аренду (найм) общее имущество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взносы, вносимые собственниками квартир, нежилых помещений, не предусмотренные в годовой смете расходов на управление объекта кондоминиума и содержание общего имущества объекта кондоминиума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взносы, вносимые собственниками парковочных мест, кладовок не предусмотренные в годовой смете расходов за содержание парковочного места, кладовки.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поступления (добровольные, частные инвестиции)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расходов, в том числе: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управлению объектом кондоминиума, в том числе: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труда за ведение бухгалтерского учета, статистической и налоговой отчетности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труда за управление объекта кондоминиума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7.1.3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 в бюджет (налоги, отчисления и другое), в том числе: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пенсионный налог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социальные отчисления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медстрахование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7.1.4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Банковские услуги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7.1.5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за расчетно-кассовое обслуживание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7.1.6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содержание офиса (аренда, связь, канцелярские товары, оргтехника и ее содержание)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содержанию общего имущества объекта кондоминиума, в том числе: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договорам субъектам сервисной деятельности, в том числе: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услуги по дератизации, дезинсекции, дезинфекции подвальных помещений, паркингов и других мест общего пользования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услуги по техническому обслуживанию, локализации аварийных случаев, подготовка к сезонной эксплуатации системы центрального отопления (промывка, опрессовка, регулировка, наладка и другие) обслуживание общедомовых инженерных систем отопления, горячего и холодного водоснабжения, водоотведения и оборудований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услуги по техническому обслуживанию, локализации аварийных случаев общедомовых инженерных систем электроснабжения и оборудований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услуги по техническому обслуживанию, локализации аварийных случаев общедомовых инженерных систем газоснабжения и оборудований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общедомовых инженерных систем и оборудований к осенне-зимнему периоду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услуги по обеспечению санитарного состояния мест общего пользования объекта кондоминиума (влажная уборка, подметание и мытье)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услуги по обеспечению санитарного состояния земельного участка придомовой территории многоквартирного жилого дома (озеленение (посадка, уход, обрезка зеленых насаждений и газонов),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 мусоропровода,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выгребных ям, уборка и побелка дворовых уборных, уборка листьев, снега и наледи, в том числе с крыши)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услуги по вывозу снега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услуги по приобретению, установке, сервисное обслуживание и поверка общедомовых приборов учета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услуги по безопасной эксплуатации опасных технических устройств (обслуживание лифтов)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мероприятия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общего имущества объекта кондоминиума (на основании дефектного акта), в том числе: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7.3.1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кровельных покрытий, замена элементов внутреннего и наружного водостока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7.3.2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местных деформаций, ремонт и восстановление поврежденных участков фасада, отмастки, подвала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7.3.3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восстановление разрушенных отдельных элементов общедомовых инженерных систем и оборудование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7.3.4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расходы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Коммунальные услуги на содержание общего имущества объекта кондоминиума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Хозяйственные расходы (приобретение инвентаря, оборудования и другое)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ремонт, в том числе: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7.6.1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крыши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7.6.2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подвала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7.6.3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фасада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7.6.4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расходы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(с предоставлением подтверждающих копий актов выполненных работ по заключенным договорам) по содержанию и ремонту общего имущества объекта кондоминиума.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Бухгалтер: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Председатель ОСИ, доверенное лицо ПТ, (управляющий МЖД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или управляющая компания):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Совет дома: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(подпись)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