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7f11" w14:textId="7117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24 ноября 2014 года № 7-1/611 "Об утверждении Правил проведения апробации ветеринарного препарата и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апреля 2020 года № 108. Зарегистрирован в Министерстве юстиции Республики Казахстан 2 апреля 2020 года № 20279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ноября 2014 года № 7-1/611 "Об утверждении Правил проведения апробации ветеринарного препарата и кормовых добавок" (зарегистрирован в Реестре государственной регистрации нормативных правовых актов под № 10287, опубликован 3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апробации и регистрационных испытаний ветеринарных препаратов, кормовых добавок";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апробации и регистрационных испытаний ветеринарных препаратов, кормовых добавок.";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апробации ветеринарных препаратов и кормовых добавок,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2020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7-1/611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апробации и регистрационных испытаний ветеринарных препаратов, кормовых добавок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апробации и регистрационных испытаний ветеринарных препаратов, кормовых добавок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проведения апробации и регистрационных испытаний ветеринарных препаратов, кормовых добавок, а также порядок оказания государственной услуги.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апробация ветеринарного препарата, кормовых добавок – испытание ветеринарного препарата, кормовых добавок в ограниченных лабораторных и (или) производственных условиях в целях определения их иммунобиологических свойств и эпизоотологической эффективности, отсутствия последствий их действия на организм животного, а также экологической безопасности для установления возможности использования их в ветеринарной практике;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регистрационные испытания ветеринарных препаратов, кормовых добавок – определение соответствия ветеринарных препаратов, кормовых добавок показателям безопасности и качества;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торговое (отличительное) название ветеринарного препарата, кормовых добавок – наименование, под которым ветеринарный препарат, кормовые добавки регистрируются, этикетируются и рекламируются изготовителем или физическим и юридическим лицом;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в области ветеринарии (далее – ведомство) – Комитет ветеринарного контроля и надзора Министерства сельского хозяйства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новый ветеринарный препарат, кормовая добавка – ветеринарный препарат, кормовая добавка, не производимые и незарегистрированные в третьих странах и государствах-членах Евразийского экономического союза;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усовершенствованный ветеринарный препарат, кормовая добавка – ветеринарный препарат, кормовая добавка, зарегистрированные ранее, но произведенные в других формах и/или с новой дозировкой, и/или другим составом основных и вспомогательных веществ (компонентов), а также с изменением(ями) технологии производства, которые повлияли на их свойства и качественные характеристики, иными способами их использования (применения, хранения) или показанием к использованию (применения, хранения).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"Проведение апробации и регистрационных испытании ветеринарного препарата и кормовых добавок" (далее – государственная услуга) оказывается республиканским государственным предприятием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– услугодатель) в соответствии с настоящими Правилами.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"Проведение апробации и регистрационных испытаний ветеринарного препарата и кормовых добавок" согласно приложению 1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(далее – услугополучатель) для получения государственной услуги представляют в канцелярию ведомства (далее – канцелярия) заявление по форме согласно приложению 2 к настоящим Правилам и документы, указанные в приложении 1 к настоящим Правилам.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Апробация и регистрационные испытания ветеринарных препаратов и кормовых добавок проводятся при наличии нормативно-технической документации на новые, усовершенствованные ветеринарные препараты, кормовые добавки (далее – НТД), согласованной с ведомством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нормативно-технической документации на новые, усовершенствованные ветеринарные препараты, кормовые добавки, утвержденными приказом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канцелярии осуществляет регистрацию документов, в день их поступления и направляет руководителю ведомства, которым назначается ответственный исполнитель.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услугополучателем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осуществляется следующим рабочим днем.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исполнитель, в течение 2 (двух) рабочих дней с момента регистрации представленных услугополучателем документов, проверяет их полноту, и в случае представления услугополучателем неполного пакета документов готовит мотивированный отказ по форме согласно приложению 3 к настоящим Правилам, подписанный руководителем ведомства либо лицом, исполняющим его обязанности, и направляет его услугополучателю.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документов, ответственный исполнитель в течение 5 (пяти) рабочих дней со дня регистрации указанных документов направляет их услугодателю.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апробации ветеринарного препарата и кормовых добавок услугодатель в течение 10 (десяти) рабочих дней после получения документов составляет в произвольной форме проект программы проведения апробации ветеринарного препарата, кормовых добавок с указанием наименования мероприятий, сроков их проведения, объема и количества образцов (далее – Программа) и направляет его в ведомство.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в течение 7 (семи) рабочих дней со дня получения проекта Программы принимает одно из следующих решений: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проект Программы и издает приказ об организации проведения апробации ветеринарного препарата, кормовых добавок, которым утверждается Программа и состав комиссии для проведения апробации ветеринарного препарата, кормовых добавок (далее – Комиссия).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сотрудник ведомства (председатель Комиссии), главный государственный ветеринарно-санитарный инспектор соответствующей административно-территориальной единицы (заместитель председателя Комиссии), специалист(ы) услугодателя, независимый эксперт, руководитель(и) хозяйствующих субъектов, участвующих в проведении апробации ветеринарного препарата, кормовых добавок, услугополучатель либо его представитель;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согласовывает проект Программы и направляет услугодателю письменный ответ с указанием конкретных замечаний и предложений.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несогласовании проекта Программы услугодатель в течение 5 (пяти) рабочих дней устраняет замечания и повторно его направляет в ведомство.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утверждения Программы услугодатель заключает с услугополучателем договор на проведение апробации ветеринарного препарата и кормовых добавок, в котором отражаются мероприятия, предусмотренные в Программе, стоимость и способ оплаты и другие сведения.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регистрационных испытаний ветеринарных препаратов, кормовых добавок услугодатель в течение 5 (пяти) рабочих дней после получения документов составляет и утверждает в произвольной форме рабочую программу (далее – рабочая программа) с указанием наименования мероприятий, сроков их проведения, методов регистрационных испытаний, объема и количества образцов ветеринарного препарата, кормовых добавок.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утверждения рабочей программы услугодатель заключает с услугополучателем договор на проведение регистрационных испытаний ветеринарных препаратов, кормовых добавок, в котором отражаются мероприятия, предусмотренные в рабочей программе, стоимость и способ оплаты и другие сведения.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апробации ветеринарных препаратов и кормовых добавок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Апробации подлежат новые или усовершенствованные ветеринарные препараты, кормовые добавки, включая новых или усовершенствованных в результате научных исследований.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Ветеринарные препараты, кормовые добавки, зарегистрированные и применяемые в третьих странах (государства, не являющиеся членами Евразийского экономического союза), не подлежат апробации.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Место проведения апробации ветеринарного препарата, кормовых добавок определяется ведомством с учетом Программы.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участие и ознакомление с Программой всех членов Комиссии.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апробации ветеринарного препарата, кормовых добавок услугополучатель обеспечивает доставку ветеринарного препарата, кормовых добавок в объеме и сроки, указанные в Программе, к месту проведения апробации.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проведения апробации ветеринарного препарата, кормовых добавок предоставляются ветеринарные препараты, кормовые добавки, соответствующие следующим требованиям: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этикетки согласно представленной НТД (на казахском и русском языках);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составляет не менее 80 (восьмидесяти) % от заявленного срока годности;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условий транспортировки ветеринарных препаратов, кормовых добавок согласно НТД с записями индикаторов/датчиков температурного режима;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веществ, включенных в перечень веществ, содержание которых недопустимо в ветеринарных препаратах, кормовых добавках, предусмотренный в приложении 4 к настоящим Правилам.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требованиям, указанным в настоящем пункте, ветеринарные препараты, кормовые добавки не принимаются.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недостаточности материально-технической базы услугодателя для проведения апробации ветеринарных препаратов, кормовых добавок допускается привлечение соисполнителей для испытания ветеринарного препарата, кормовых добавок в лабораторных условиях или проведение испытания ветеринарного препарата, кормовых добавок в лабораторных условиях сотрудниками услугодателя на базе производителя с соответствующей материально-технической базой.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Апробация ветеринарных препаратов, кормовых добавок проводится в срок до двух лет в соответствии с НТД и Программой.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апробации ветеринарного препарата, кормовых добавок услугодатель оформляет протокол о результатах апробации ветеринарного препарата, кормовых добавок по форме согласно приложению 5 к настоящим Правилам в трех экземплярах, который подписывается всеми членами Комиссии. Услугодатель в течение 1 (одного) рабочего дня со дня подписания протокола о результатах апробации ветеринарного препарата, кормовых добавок всеми членами Комиссии направляет в ведомство два экземпляра протокола о результатах апробации ветеринарного препарата, кормовых добавок.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Ведомство в течение 2 (двух) рабочих дней со дня получения протокола о результатах апробации ветеринарного препарата, кормовых добавок направляет услугополучателю один экземпляр протокола о результатах апробации ветеринарного препарата, кормовых добавок.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регистрационных испытаний ветеринарных препаратов, кормовых добавок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Ветеринарные препараты и кормовые добавки, зарегистрированные в других странах и предлагаемых к применению в Республике Казахстан, а также на территории государств-членов Евразийского экономического союза, подлежат регистрационным испытаниям.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период действия временной регистрации ветеринарных препаратов проводятся регистрационные испытания ветеринарных препаратов, необходимые для их государственной регистрации в порядке, установленном настоящими Правилами.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Регистрационные испытания ветеринарных препаратов, кормовых добавок проводятся до двух лет с учетом методов контроля, указанных в НТД на ветеринарный препарат, кормовые добавки.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Услугодатель проводит регистрационные испытания ветеринарных препаратов, кормовых добавок после выполнения мероприятий, указанных в пунктах 11 и 12 настоящих Правил.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проведения регистрационных испытаний ветеринарных препаратов, кормовых добавок услугополучатель представляет услугодателю образцы ветеринарного препарата, кормовых добавок в следующих количествах: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ветеринарные препараты, кормовые добавки: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жидкие: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1 до 5 миллилитров (далее – мл) – 20 флаконов (ампул и другие);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5 до 10 мл – 20 флаконов (ампул и другие);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10 мл до 25 мл–15 флаконов (ампул и другие);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25 мл до 50 мл–10 флаконов (ампул и другие);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50 мл до 250 мл–5 флаконов (ампул и другие);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250 мл – 3 флакона (канистры и другие емкости);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сыпучие: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1 грамма (далее – гр.) до 5 гр. – 40 первичных упаковок;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5 гр. до 10 гр. – 20 первичных упаковок;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10 гр. до 25 гр. – 15 первичных упаковок;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25 гр. до 50 гр. – 10 первичных упаковок;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50 гр. до 250 гр. – 5 первичных упаковок;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250 гр. – 3 первичные упаковки;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наборы – три набора.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Образцы ветеринарных препаратов и кормовых добавок доставляются с каждой производственной площадки.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Образцы одного и того же ветеринарного препарата, кормовых добавок, но в различных концентрациях или дозировках представляются на каждую концентрацию (дозировку) отдельно в соответствии с пунктом 27 настоящих Правил.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регистрационных испытаний ветеринарного препарата, кормовых добавок предоставляются ветеринарные препараты, кормовые добавки, соответствующие следующим требованиям: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этикетки согласно представленной НТД (на казахском и русском языках);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составляет не менее 80 (восьмидесяти) % от заявленного срока годности;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условий транспортировки ветеринарных препаратов, кормовых добавок согласно НТД с записями индикаторов/датчиков температурного режима;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веществ, включенных в перечень веществ, содержание которых недопустимо в ветеринарных препаратах, кормовых добавках, предусмотренный в приложении 4 к настоящим Правилам.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требованиям, указанным в настоящем пункте, ветеринарные препараты, кормовые добавки не принимаются.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недостаточности материально-технической базы услугодателя для проведения регистрационных испытаний ветеринарных препаратов, кормовых добавок допускается привлечение соисполнителей для испытания ветеринарного препарата, кормовых добавок в лабораторных условиях или проведение испытания ветеринарного препарата, кормовых добавок в лабораторных условиях сотрудниками услугодателя на базе производителя с соответствующей материально-технической базой.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регистрационных испытаний ветеринарного препарата, кормовых добавок услугодатель оформляет протокол о результатах регистрационных испытаний ветеринарного препарата, кормовых добавок по форме согласно приложению 6 к настоящим Правилам в трех экземплярах. Услугодатель в течение 1 (одного) рабочего дня со дня подписания протокола о результатах регистрационных испытаний ветеринарного препарата, кормовых добавок направляет в ведомство два экземпляра протокола о результатах регистрационных испытаний ветеринарного препарата, кормовых добавок.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Ведомство в течение 2 (двух) рабочих дней со дня получения протокола регистрационных испытаний ветеринарного препарата, кормовых добавок направляет услугополучателю один экземпляр протокола о результатах регистрационных испытаний ветеринарного препарата, кормовых добавок.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ведомства, уполномоченного органа в области развития агропромышленного комплекса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ведомством, уполномоченным органом – в течение 5 (пяти) рабочих дней со дня ее регистрации;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Срок рассмотрения жалобы ведомством,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226"/>
        <w:gridCol w:w="95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"Проведение апробации и регистрационных испытании ветеринарного препарата и кормовых добавок" (далее – государственная услуга)</w:t>
            </w:r>
          </w:p>
          <w:bookmarkEnd w:id="100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Комитет ветеринарного контроля и надзора Министерства сельского хозяйства Республики Казахстан (далее – ведомство)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услугополучателем и до момента получения результата оказания государственной услуги – до 2 (двух) лет.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результатах апробации ветеринарного препарата, кормовых добавок и/или протокол о результатах регистрационных испытаний ветеринарного препарата, кормовых добавок,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</w:t>
            </w:r>
          </w:p>
          <w:bookmarkEnd w:id="101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оказания государственной услуги устанавливается услугодателем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Предпринимательского кодекса Республики Казахстан от 29 октября 2015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35 Закона Республики Казахстан от 10 июля 2002 года "О ветеринарии" и размещается на интернет-ресурсе и в помещениях услугодателя. </w:t>
            </w:r>
          </w:p>
          <w:bookmarkEnd w:id="102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- с понедельника по пятницу, в соответствии с установленным графиком работы с 9:00 до 18:30 часов, с перерывом на обед с 13-00 до 14-30 часов, за исключением выходных и праздничных дней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9-00 до 17-30 часов, с перерывом на обед с 13-00 до 14-30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Министерства: www.moa.gov.kz, раздел "Государственные услуги"</w:t>
            </w:r>
          </w:p>
          <w:bookmarkEnd w:id="103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апробации и регистрационных испытаниях ветеринарных препаратов, кормовых добавок различных лекарственных форм одного и того же ветеринарного препарата, кормовых добавок услугополучатель представляет заявление на каждую лекарственную форму отдельно.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апробации и регистрационных испытаниях ветеринарных препаратов, кормовых добавок одного и того же ветеринарного препарата, кормовых добавок с различными дозировками, концентрацией или объемом, но одной лекарственной формы услугополучатель представляет одно заявление, в котором перечисляет все объемы, дозы или концентрации ветеринарного препарата, кормовых добавок предоставляемого на апробацию и регистрационную испытанию ветеринарных препаратов, кормовых добавок;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и документ, подтверждающий полномочия представителя (для идентификации).</w:t>
            </w:r>
          </w:p>
          <w:bookmarkEnd w:id="104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протокола о результатах апробации и регистрационных испытаний ветеринарного препарата и кормовых добавок,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протокола о результатах апробации и регистрационных испытаний ветеринарного препарата и кормовых добавок;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протокола о результатах апробации и регистрационных испытаний ветеринарного препарата и кормовых добавок.</w:t>
            </w:r>
          </w:p>
          <w:bookmarkEnd w:id="105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Здания услугодателя оборудованы входом с пандусами, предназначенными для доступа людей с ограниченными физическими возможностями.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размещены на интернет-ресурсе Министерства: www.moa.gov.kz, раздел "Государственные услуги". Единый контакт-центр по вопросам оказания государственных услуг: 1414.</w:t>
            </w:r>
          </w:p>
          <w:bookmarkEnd w:id="10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провести апробацию/регистрационные испытания ветеринарного препарата,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кормовых добавок (нужное подчеркнуть)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(торговое (отличительное) название ветеринарного препарата, кормовых добавок)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Услугополучатель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физического лица,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услугополучателя, телефон, факс, банковские реквизиты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Индивидуальный идентификационный номер/бизнес-идентификационный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ветеринарном препарате, кормовых добавках: 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лекарственная форма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назначение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Разработчик ветеринарного препарата, кормовых добавках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 физического лица, наименование юридического лица, адрес)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Производитель ветеринарного препарата, кормовых добавках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лица, адрес)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Представитель услугополучателя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представителя, контактные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данные)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подано: "____" __________________ 20___ года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услугополучателя либо его представителя)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принято: "_____" __________________ 20___ года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(подпись, фамилия, имя, отчество (при его наличии) и должность,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заявление)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Мотивированный отказ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"Комитет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Казахстан" рассмотрев Ваше заявление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20 ___ года № ____________, сообщает следующее.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(обоснование отказа)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подписывающего) (подпись, фамилия, имя, отчество (при его наличии)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(фамилия, имя, отчество (при его наличии)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телефон: _______________________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веществ, содержание которых недопустимо в ветеринарных препаратах, кормовых добавках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Хлорамфеникол (левомицетин).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Нитрофураны (включая фуразолидон).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Нитроимидазолы.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Компоненты растения "Аристолохия" и лекарственные средства из него (за исключением использования компонентов растения в гомеопатических препаратах).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Хлороформ.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Хлорпромазин.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Колхицин. 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Дапсон.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Карбадокс.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Олаквиндокс.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Стильбены, производные стильбенов, соли стильбенов и их эфиры.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Тиреостатики.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Анаболические стероиды.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Бета-адреностимуляторы (бета-агонисты).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Лактоны резорциловой кислоты и их производные.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Азаглинафарелин (для лососевых рыб, икра которых предназначена в пищу людям).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Малахитовый зеленый (для товарной рыбы).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Кристаллический фиолетовый (генцианвиолет) (для товарной рыбы).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Бриллиантовый зеленый (для товарной рыбы).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и данные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(Лицевая сторона)</w:t>
            </w:r>
          </w:p>
        </w:tc>
      </w:tr>
    </w:tbl>
    <w:bookmarkStart w:name="z1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о результатах апробации ветеринарного препарата, кормовых добавок</w:t>
      </w:r>
    </w:p>
    <w:bookmarkEnd w:id="143"/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 от __ ____ 20___ год. 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102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Заявитель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заявителя, телефон, факс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ветеринарном препарате, кормовых добавках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Общепринятое 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Лекарственная 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 </w:t>
            </w:r>
          </w:p>
          <w:bookmarkEnd w:id="14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ветеринарному препарату / кормовой добавке прилагается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заявления на испытания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испытаний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лаборатории, дата проводимых испытаний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(Обратная страница)</w:t>
            </w:r>
          </w:p>
        </w:tc>
      </w:tr>
    </w:tbl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2654"/>
        <w:gridCol w:w="3283"/>
        <w:gridCol w:w="2568"/>
        <w:gridCol w:w="2655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исследований/испытаний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испытаний, указанных НТД</w:t>
            </w:r>
          </w:p>
          <w:bookmarkEnd w:id="148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значения показателей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bookmarkEnd w:id="149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результатам испытаний: 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имя, фамилия, отчество (при его наличии))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испытаний: 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относятся только к испытанным образцам. 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протокол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может быть полностью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воспроизведен,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 без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и данные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(Лицевая сторона)</w:t>
            </w:r>
          </w:p>
        </w:tc>
      </w:tr>
    </w:tbl>
    <w:bookmarkStart w:name="z19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результатах регистрационных испытаний ветеринарного препарата, кормовых добавок</w:t>
      </w:r>
    </w:p>
    <w:bookmarkEnd w:id="155"/>
    <w:bookmarkStart w:name="z19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 от __ ____ 20___ год.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102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Заявитель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заявителя, телефон, факс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ветеринарном препарате, кормовых добавках: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Общепринятое название: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Лекарственная форма: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  <w:bookmarkEnd w:id="15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ветеринарному препарату / кормовой добавке прилагается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заявления на испытания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испытаний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лаборатории, дата проводимых испытаний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(Обратная страница)</w:t>
            </w:r>
          </w:p>
        </w:tc>
      </w:tr>
    </w:tbl>
    <w:bookmarkStart w:name="z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</w:t>
      </w:r>
    </w:p>
    <w:bookmarkEnd w:id="158"/>
    <w:bookmarkStart w:name="z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2654"/>
        <w:gridCol w:w="3283"/>
        <w:gridCol w:w="2568"/>
        <w:gridCol w:w="2655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исследований/испытаний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испытаний, указанных НТД</w:t>
            </w:r>
          </w:p>
          <w:bookmarkEnd w:id="160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значения показателей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bookmarkEnd w:id="161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результатам испытаний: </w:t>
      </w:r>
    </w:p>
    <w:bookmarkEnd w:id="162"/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bookmarkEnd w:id="163"/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испытаний: 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экспертизы (испытаний) относятся только к испытанным образцам.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протокол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может быть полностью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воспроизведен,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 без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