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a661" w14:textId="c95a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30 марта 2020 года № 163. Зарегистрирован в Министерстве юстиции Республики Казахстан 2 апреля 2020 года № 20283.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промышленности и строительства РК от 27.12.2023 </w:t>
      </w:r>
      <w:r>
        <w:rPr>
          <w:rFonts w:ascii="Times New Roman"/>
          <w:b w:val="false"/>
          <w:i w:val="false"/>
          <w:color w:val="00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принятия решений по управлению объектом кондоминиума и содержанию общего имущества объекта кондоминиума,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Типовые формы протоколов собрания согласно приложению к настоящему приказу,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243 "Об утверждении Типовых форм протокола собрания собственников помещений (квартир) и листа голосования при проведении письменного опроса собственников помещений (квартир), отчета по управлению объектом кондоминиума" (зарегистрирован в Реестре государственной регистрации нормативных правовых актов за № 10573, опубликованный 29 апреля 2015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от 30 марта 2020 года № 163</w:t>
            </w:r>
          </w:p>
        </w:tc>
      </w:tr>
    </w:tbl>
    <w:bookmarkStart w:name="z16" w:id="10"/>
    <w:p>
      <w:pPr>
        <w:spacing w:after="0"/>
        <w:ind w:left="0"/>
        <w:jc w:val="left"/>
      </w:pPr>
      <w:r>
        <w:rPr>
          <w:rFonts w:ascii="Times New Roman"/>
          <w:b/>
          <w:i w:val="false"/>
          <w:color w:val="000000"/>
        </w:rPr>
        <w:t xml:space="preserve"> Правила принятия решений по управлению объектом кондоминиума и содержанию общего имущества объекта кондоминиума</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промышленности и строительства РК от 27.12.2023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 w:id="11"/>
    <w:p>
      <w:pPr>
        <w:spacing w:after="0"/>
        <w:ind w:left="0"/>
        <w:jc w:val="left"/>
      </w:pPr>
      <w:r>
        <w:rPr>
          <w:rFonts w:ascii="Times New Roman"/>
          <w:b/>
          <w:i w:val="false"/>
          <w:color w:val="000000"/>
        </w:rPr>
        <w:t xml:space="preserve"> Глава 1. Общие положения</w:t>
      </w:r>
    </w:p>
    <w:bookmarkEnd w:id="11"/>
    <w:bookmarkStart w:name="z146" w:id="12"/>
    <w:p>
      <w:pPr>
        <w:spacing w:after="0"/>
        <w:ind w:left="0"/>
        <w:jc w:val="both"/>
      </w:pPr>
      <w:r>
        <w:rPr>
          <w:rFonts w:ascii="Times New Roman"/>
          <w:b w:val="false"/>
          <w:i w:val="false"/>
          <w:color w:val="000000"/>
          <w:sz w:val="28"/>
        </w:rPr>
        <w:t xml:space="preserve">
      1. Настоящие Правила принятия решений по управлению объектом кондоминиума и содержанию общего имущества объекта кондоминиума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10-2 Закона Республики Казахстан "О жилищных отношениях" (далее - Закон) и регулируют отношения, возникающие на собрании между собственниками квартир, нежилых помещений в процессе принятия решений по управлению объектом кондоминиума и содержанию общего имущества объекта кондоминиума.</w:t>
      </w:r>
    </w:p>
    <w:bookmarkEnd w:id="12"/>
    <w:bookmarkStart w:name="z147"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148" w:id="14"/>
    <w:p>
      <w:pPr>
        <w:spacing w:after="0"/>
        <w:ind w:left="0"/>
        <w:jc w:val="both"/>
      </w:pPr>
      <w:r>
        <w:rPr>
          <w:rFonts w:ascii="Times New Roman"/>
          <w:b w:val="false"/>
          <w:i w:val="false"/>
          <w:color w:val="000000"/>
          <w:sz w:val="28"/>
        </w:rPr>
        <w:t>
      1) голосование – процесс принятия собственниками квартир, нежилых помещений решений, связанных с управлением объектом кондоминиума и содержанием общего имущества объекта кондоминиума, а также собственниками парковочных мест, кладовок решений, связанных с содержанием парковочных мест и кладовок, осуществляемый путем открытого волеизъявления на собрании, проводимом явочным порядком или путем письменного опроса. Собственники квартир, нежилых помещений, парковочных мест, кладовок на собрании, проводимом явочным порядком или путем письменного опроса, могут проголосовать посредством объектов информатизации в сфере жилищных отношений и жилищно-коммунального хозяйства;</w:t>
      </w:r>
    </w:p>
    <w:bookmarkEnd w:id="14"/>
    <w:bookmarkStart w:name="z149" w:id="15"/>
    <w:p>
      <w:pPr>
        <w:spacing w:after="0"/>
        <w:ind w:left="0"/>
        <w:jc w:val="both"/>
      </w:pPr>
      <w:r>
        <w:rPr>
          <w:rFonts w:ascii="Times New Roman"/>
          <w:b w:val="false"/>
          <w:i w:val="false"/>
          <w:color w:val="000000"/>
          <w:sz w:val="28"/>
        </w:rPr>
        <w:t>
      2)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15"/>
    <w:bookmarkStart w:name="z150" w:id="16"/>
    <w:p>
      <w:pPr>
        <w:spacing w:after="0"/>
        <w:ind w:left="0"/>
        <w:jc w:val="both"/>
      </w:pPr>
      <w:r>
        <w:rPr>
          <w:rFonts w:ascii="Times New Roman"/>
          <w:b w:val="false"/>
          <w:i w:val="false"/>
          <w:color w:val="000000"/>
          <w:sz w:val="28"/>
        </w:rPr>
        <w:t>
      3)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151" w:id="17"/>
    <w:p>
      <w:pPr>
        <w:spacing w:after="0"/>
        <w:ind w:left="0"/>
        <w:jc w:val="both"/>
      </w:pPr>
      <w:r>
        <w:rPr>
          <w:rFonts w:ascii="Times New Roman"/>
          <w:b w:val="false"/>
          <w:i w:val="false"/>
          <w:color w:val="000000"/>
          <w:sz w:val="28"/>
        </w:rPr>
        <w:t>
      4) собрание собственников парковочных мест, кладовок многоквартирного жилого дома (далее – собрание ПМК) – орган обеспечивающий коллективное обсуждение и принятие решений собственниками парковочных мест и кладовок, связанных с содержанием парковочных мест и кладовок, путем голосования;</w:t>
      </w:r>
    </w:p>
    <w:bookmarkEnd w:id="17"/>
    <w:bookmarkStart w:name="z152" w:id="18"/>
    <w:p>
      <w:pPr>
        <w:spacing w:after="0"/>
        <w:ind w:left="0"/>
        <w:jc w:val="both"/>
      </w:pPr>
      <w:r>
        <w:rPr>
          <w:rFonts w:ascii="Times New Roman"/>
          <w:b w:val="false"/>
          <w:i w:val="false"/>
          <w:color w:val="000000"/>
          <w:sz w:val="28"/>
        </w:rPr>
        <w:t>
      5) совет многоквартирного жилого дома (далее – совет дома) – коллегиальный орган управления объектом кондоминиума, избираемый из числа собственников квартир, нежилых помещений.</w:t>
      </w:r>
    </w:p>
    <w:bookmarkEnd w:id="18"/>
    <w:bookmarkStart w:name="z153" w:id="19"/>
    <w:p>
      <w:pPr>
        <w:spacing w:after="0"/>
        <w:ind w:left="0"/>
        <w:jc w:val="left"/>
      </w:pPr>
      <w:r>
        <w:rPr>
          <w:rFonts w:ascii="Times New Roman"/>
          <w:b/>
          <w:i w:val="false"/>
          <w:color w:val="000000"/>
        </w:rPr>
        <w:t xml:space="preserve"> Глава 2. Порядок проведения собрания</w:t>
      </w:r>
    </w:p>
    <w:bookmarkEnd w:id="19"/>
    <w:bookmarkStart w:name="z154" w:id="20"/>
    <w:p>
      <w:pPr>
        <w:spacing w:after="0"/>
        <w:ind w:left="0"/>
        <w:jc w:val="both"/>
      </w:pPr>
      <w:r>
        <w:rPr>
          <w:rFonts w:ascii="Times New Roman"/>
          <w:b w:val="false"/>
          <w:i w:val="false"/>
          <w:color w:val="000000"/>
          <w:sz w:val="28"/>
        </w:rPr>
        <w:t>
      3. Собрание проводится в следующих формах:</w:t>
      </w:r>
    </w:p>
    <w:bookmarkEnd w:id="20"/>
    <w:bookmarkStart w:name="z155" w:id="21"/>
    <w:p>
      <w:pPr>
        <w:spacing w:after="0"/>
        <w:ind w:left="0"/>
        <w:jc w:val="both"/>
      </w:pPr>
      <w:r>
        <w:rPr>
          <w:rFonts w:ascii="Times New Roman"/>
          <w:b w:val="false"/>
          <w:i w:val="false"/>
          <w:color w:val="000000"/>
          <w:sz w:val="28"/>
        </w:rPr>
        <w:t>
      1) путем открытого волеизъявления, проводимым явочным порядком, в том числе с использованием объекта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21"/>
    <w:bookmarkStart w:name="z156" w:id="22"/>
    <w:p>
      <w:pPr>
        <w:spacing w:after="0"/>
        <w:ind w:left="0"/>
        <w:jc w:val="both"/>
      </w:pPr>
      <w:r>
        <w:rPr>
          <w:rFonts w:ascii="Times New Roman"/>
          <w:b w:val="false"/>
          <w:i w:val="false"/>
          <w:color w:val="000000"/>
          <w:sz w:val="28"/>
        </w:rPr>
        <w:t>
      2) путем письменного опроса, в том числе с использованием объекта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22"/>
    <w:bookmarkStart w:name="z157" w:id="23"/>
    <w:p>
      <w:pPr>
        <w:spacing w:after="0"/>
        <w:ind w:left="0"/>
        <w:jc w:val="both"/>
      </w:pPr>
      <w:r>
        <w:rPr>
          <w:rFonts w:ascii="Times New Roman"/>
          <w:b w:val="false"/>
          <w:i w:val="false"/>
          <w:color w:val="000000"/>
          <w:sz w:val="28"/>
        </w:rPr>
        <w:t>
      4.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При проведении собрания данные лица принимают решение о выборе объекта информатизации в сфере жилищных отношений и жилищно-коммунального хозяйства для проведения электронного голосования.</w:t>
      </w:r>
    </w:p>
    <w:bookmarkEnd w:id="23"/>
    <w:bookmarkStart w:name="z158" w:id="24"/>
    <w:p>
      <w:pPr>
        <w:spacing w:after="0"/>
        <w:ind w:left="0"/>
        <w:jc w:val="both"/>
      </w:pPr>
      <w:r>
        <w:rPr>
          <w:rFonts w:ascii="Times New Roman"/>
          <w:b w:val="false"/>
          <w:i w:val="false"/>
          <w:color w:val="000000"/>
          <w:sz w:val="28"/>
        </w:rPr>
        <w:t>
      5. О предстоящем собрании собственники квартир, нежилых помещений уведомляются советом дома либо председателем объединения собственников имущества, либо доверенным лицом простого товарищества, либо ревизионной комиссией (ревизором), либо не менее десяти процентами собственников квартир, нежилых помещений, либо жилищной инспекцией не менее чем за десять календарных дней о дате проведения собрания путем размещения объявления в общедоступных местах, а также индивидуально посредством электронной почты или по абонентскому номеру абонентского устройства сотовой связи.</w:t>
      </w:r>
    </w:p>
    <w:bookmarkEnd w:id="24"/>
    <w:bookmarkStart w:name="z159" w:id="25"/>
    <w:p>
      <w:pPr>
        <w:spacing w:after="0"/>
        <w:ind w:left="0"/>
        <w:jc w:val="both"/>
      </w:pPr>
      <w:r>
        <w:rPr>
          <w:rFonts w:ascii="Times New Roman"/>
          <w:b w:val="false"/>
          <w:i w:val="false"/>
          <w:color w:val="000000"/>
          <w:sz w:val="28"/>
        </w:rPr>
        <w:t>
      6. В уведомлениях о проведении собрания указывается:</w:t>
      </w:r>
    </w:p>
    <w:bookmarkEnd w:id="25"/>
    <w:bookmarkStart w:name="z160" w:id="26"/>
    <w:p>
      <w:pPr>
        <w:spacing w:after="0"/>
        <w:ind w:left="0"/>
        <w:jc w:val="both"/>
      </w:pPr>
      <w:r>
        <w:rPr>
          <w:rFonts w:ascii="Times New Roman"/>
          <w:b w:val="false"/>
          <w:i w:val="false"/>
          <w:color w:val="000000"/>
          <w:sz w:val="28"/>
        </w:rPr>
        <w:t>
      1) дата, место, время проведения данного собрания;</w:t>
      </w:r>
    </w:p>
    <w:bookmarkEnd w:id="26"/>
    <w:bookmarkStart w:name="z161" w:id="27"/>
    <w:p>
      <w:pPr>
        <w:spacing w:after="0"/>
        <w:ind w:left="0"/>
        <w:jc w:val="both"/>
      </w:pPr>
      <w:r>
        <w:rPr>
          <w:rFonts w:ascii="Times New Roman"/>
          <w:b w:val="false"/>
          <w:i w:val="false"/>
          <w:color w:val="000000"/>
          <w:sz w:val="28"/>
        </w:rPr>
        <w:t>
      2) повестка дня данного собрания;</w:t>
      </w:r>
    </w:p>
    <w:bookmarkEnd w:id="27"/>
    <w:bookmarkStart w:name="z162" w:id="28"/>
    <w:p>
      <w:pPr>
        <w:spacing w:after="0"/>
        <w:ind w:left="0"/>
        <w:jc w:val="both"/>
      </w:pPr>
      <w:r>
        <w:rPr>
          <w:rFonts w:ascii="Times New Roman"/>
          <w:b w:val="false"/>
          <w:i w:val="false"/>
          <w:color w:val="000000"/>
          <w:sz w:val="28"/>
        </w:rPr>
        <w:t>
      3) сведения об инициаторе собрания;</w:t>
      </w:r>
    </w:p>
    <w:bookmarkEnd w:id="28"/>
    <w:bookmarkStart w:name="z163" w:id="29"/>
    <w:p>
      <w:pPr>
        <w:spacing w:after="0"/>
        <w:ind w:left="0"/>
        <w:jc w:val="both"/>
      </w:pPr>
      <w:r>
        <w:rPr>
          <w:rFonts w:ascii="Times New Roman"/>
          <w:b w:val="false"/>
          <w:i w:val="false"/>
          <w:color w:val="000000"/>
          <w:sz w:val="28"/>
        </w:rPr>
        <w:t>
      4) форма проведения данного собрания (путем открытого волеизъявления на собрании, проводимом явочным порядком или письменного опроса);</w:t>
      </w:r>
    </w:p>
    <w:bookmarkEnd w:id="29"/>
    <w:bookmarkStart w:name="z164" w:id="30"/>
    <w:p>
      <w:pPr>
        <w:spacing w:after="0"/>
        <w:ind w:left="0"/>
        <w:jc w:val="both"/>
      </w:pPr>
      <w:r>
        <w:rPr>
          <w:rFonts w:ascii="Times New Roman"/>
          <w:b w:val="false"/>
          <w:i w:val="false"/>
          <w:color w:val="000000"/>
          <w:sz w:val="28"/>
        </w:rPr>
        <w:t>
      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End w:id="30"/>
    <w:bookmarkStart w:name="z165" w:id="31"/>
    <w:p>
      <w:pPr>
        <w:spacing w:after="0"/>
        <w:ind w:left="0"/>
        <w:jc w:val="both"/>
      </w:pPr>
      <w:r>
        <w:rPr>
          <w:rFonts w:ascii="Times New Roman"/>
          <w:b w:val="false"/>
          <w:i w:val="false"/>
          <w:color w:val="000000"/>
          <w:sz w:val="28"/>
        </w:rPr>
        <w:t>
      Материалы на собрании предоставляются инициатором для ознакомления собственникам квартир, нежилых помещений, а также лицам, участвующим в собрании, при обращении собственника квартиры, нежилого помещения до начала проведения собрания.</w:t>
      </w:r>
    </w:p>
    <w:bookmarkEnd w:id="31"/>
    <w:bookmarkStart w:name="z166" w:id="32"/>
    <w:p>
      <w:pPr>
        <w:spacing w:after="0"/>
        <w:ind w:left="0"/>
        <w:jc w:val="both"/>
      </w:pPr>
      <w:r>
        <w:rPr>
          <w:rFonts w:ascii="Times New Roman"/>
          <w:b w:val="false"/>
          <w:i w:val="false"/>
          <w:color w:val="000000"/>
          <w:sz w:val="28"/>
        </w:rPr>
        <w:t xml:space="preserve">
      При созыве собрания по инициативе не менее десяти процентов собственников квартир, нежилых помещений уведомление оформляется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2"/>
    <w:bookmarkStart w:name="z167" w:id="33"/>
    <w:p>
      <w:pPr>
        <w:spacing w:after="0"/>
        <w:ind w:left="0"/>
        <w:jc w:val="both"/>
      </w:pPr>
      <w:r>
        <w:rPr>
          <w:rFonts w:ascii="Times New Roman"/>
          <w:b w:val="false"/>
          <w:i w:val="false"/>
          <w:color w:val="000000"/>
          <w:sz w:val="28"/>
        </w:rPr>
        <w:t>
      7. Собственники квартир, нежилых помещений участвуют на собрании лично или через своих представителей. Представители собственников квартир, нежилых помещений представляют документы, подтверждающие их надлежащие полномочия (доверенность или договор найма (поднайма) жилища, предоставленного из государственного жилищного фонда, где наниматель (поднаниматель) принимает участие и голосование в управлении объектом кондоминиума). Доверенность, выданная представителю собственника квартиры, нежилого помещения, оформляется в соответствии с требованиями законодательства о нотариате.</w:t>
      </w:r>
    </w:p>
    <w:bookmarkEnd w:id="33"/>
    <w:bookmarkStart w:name="z168" w:id="34"/>
    <w:p>
      <w:pPr>
        <w:spacing w:after="0"/>
        <w:ind w:left="0"/>
        <w:jc w:val="both"/>
      </w:pPr>
      <w:r>
        <w:rPr>
          <w:rFonts w:ascii="Times New Roman"/>
          <w:b w:val="false"/>
          <w:i w:val="false"/>
          <w:color w:val="000000"/>
          <w:sz w:val="28"/>
        </w:rPr>
        <w:t xml:space="preserve">
      8. Для определения правомочности собрания требуется для начала зарегистрироваться в листе регистрации собственников квартир, нежилых помещений в многоквартирном жилом доме, участвующих на собрании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169" w:id="35"/>
    <w:p>
      <w:pPr>
        <w:spacing w:after="0"/>
        <w:ind w:left="0"/>
        <w:jc w:val="both"/>
      </w:pPr>
      <w:r>
        <w:rPr>
          <w:rFonts w:ascii="Times New Roman"/>
          <w:b w:val="false"/>
          <w:i w:val="false"/>
          <w:color w:val="000000"/>
          <w:sz w:val="28"/>
        </w:rPr>
        <w:t>
      В листе регистрации собственников квартир, нежилых помещений содержится следующая информация:</w:t>
      </w:r>
    </w:p>
    <w:bookmarkEnd w:id="35"/>
    <w:bookmarkStart w:name="z170" w:id="36"/>
    <w:p>
      <w:pPr>
        <w:spacing w:after="0"/>
        <w:ind w:left="0"/>
        <w:jc w:val="both"/>
      </w:pPr>
      <w:r>
        <w:rPr>
          <w:rFonts w:ascii="Times New Roman"/>
          <w:b w:val="false"/>
          <w:i w:val="false"/>
          <w:color w:val="000000"/>
          <w:sz w:val="28"/>
        </w:rPr>
        <w:t>
      1) идентификационные данные собственника квартир, нежилых помещений (фамилия, имя, отчество (при его наличии) либо идентификационные данные представителя собственника квартир, нежилого помещения (фамилия, имя, отчество (при его наличии), сведения о документе, на котором основаны его полномочия, срок таких полномочий;</w:t>
      </w:r>
    </w:p>
    <w:bookmarkEnd w:id="36"/>
    <w:bookmarkStart w:name="z171" w:id="37"/>
    <w:p>
      <w:pPr>
        <w:spacing w:after="0"/>
        <w:ind w:left="0"/>
        <w:jc w:val="both"/>
      </w:pPr>
      <w:r>
        <w:rPr>
          <w:rFonts w:ascii="Times New Roman"/>
          <w:b w:val="false"/>
          <w:i w:val="false"/>
          <w:color w:val="000000"/>
          <w:sz w:val="28"/>
        </w:rPr>
        <w:t>
      2) номер квартиры или нежилого помещения (номер сотовой связи, электронный адрес собственника квартиры, нежилого помещения, по которому могут направляться сообщения о проведении общих собраний).</w:t>
      </w:r>
    </w:p>
    <w:bookmarkEnd w:id="37"/>
    <w:bookmarkStart w:name="z172" w:id="38"/>
    <w:p>
      <w:pPr>
        <w:spacing w:after="0"/>
        <w:ind w:left="0"/>
        <w:jc w:val="both"/>
      </w:pPr>
      <w:r>
        <w:rPr>
          <w:rFonts w:ascii="Times New Roman"/>
          <w:b w:val="false"/>
          <w:i w:val="false"/>
          <w:color w:val="000000"/>
          <w:sz w:val="28"/>
        </w:rPr>
        <w:t>
      Если собственнику квартиры, нежилого помещения принадлежит несколько квартир, нежилых помещений, он регистрируется по каждой квартире, нежилому помещению отдельно.</w:t>
      </w:r>
    </w:p>
    <w:bookmarkEnd w:id="38"/>
    <w:bookmarkStart w:name="z173" w:id="39"/>
    <w:p>
      <w:pPr>
        <w:spacing w:after="0"/>
        <w:ind w:left="0"/>
        <w:jc w:val="both"/>
      </w:pPr>
      <w:r>
        <w:rPr>
          <w:rFonts w:ascii="Times New Roman"/>
          <w:b w:val="false"/>
          <w:i w:val="false"/>
          <w:color w:val="000000"/>
          <w:sz w:val="28"/>
        </w:rPr>
        <w:t>
      9. Собрание проводимое явочным порядком собственников квартир, нежилых помещений открывается в указанное в уведомлении о проведении собрания время инициатором собрания.</w:t>
      </w:r>
    </w:p>
    <w:bookmarkEnd w:id="39"/>
    <w:bookmarkStart w:name="z174" w:id="40"/>
    <w:p>
      <w:pPr>
        <w:spacing w:after="0"/>
        <w:ind w:left="0"/>
        <w:jc w:val="both"/>
      </w:pPr>
      <w:r>
        <w:rPr>
          <w:rFonts w:ascii="Times New Roman"/>
          <w:b w:val="false"/>
          <w:i w:val="false"/>
          <w:color w:val="000000"/>
          <w:sz w:val="28"/>
        </w:rPr>
        <w:t>
      10. Организационные и процедурные вопросы проведения собрания путем явочного порядка разрешает инициатор собрания.</w:t>
      </w:r>
    </w:p>
    <w:bookmarkEnd w:id="40"/>
    <w:bookmarkStart w:name="z175" w:id="41"/>
    <w:p>
      <w:pPr>
        <w:spacing w:after="0"/>
        <w:ind w:left="0"/>
        <w:jc w:val="both"/>
      </w:pPr>
      <w:r>
        <w:rPr>
          <w:rFonts w:ascii="Times New Roman"/>
          <w:b w:val="false"/>
          <w:i w:val="false"/>
          <w:color w:val="000000"/>
          <w:sz w:val="28"/>
        </w:rPr>
        <w:t>
      К процедурным и организационным вопросам ведения такого собрания относятся следующие вопросы:</w:t>
      </w:r>
    </w:p>
    <w:bookmarkEnd w:id="41"/>
    <w:bookmarkStart w:name="z176" w:id="42"/>
    <w:p>
      <w:pPr>
        <w:spacing w:after="0"/>
        <w:ind w:left="0"/>
        <w:jc w:val="both"/>
      </w:pPr>
      <w:r>
        <w:rPr>
          <w:rFonts w:ascii="Times New Roman"/>
          <w:b w:val="false"/>
          <w:i w:val="false"/>
          <w:color w:val="000000"/>
          <w:sz w:val="28"/>
        </w:rPr>
        <w:t>
      1) порядок ведения собрания и другие процедурные вопросы;</w:t>
      </w:r>
    </w:p>
    <w:bookmarkEnd w:id="42"/>
    <w:bookmarkStart w:name="z177" w:id="43"/>
    <w:p>
      <w:pPr>
        <w:spacing w:after="0"/>
        <w:ind w:left="0"/>
        <w:jc w:val="both"/>
      </w:pPr>
      <w:r>
        <w:rPr>
          <w:rFonts w:ascii="Times New Roman"/>
          <w:b w:val="false"/>
          <w:i w:val="false"/>
          <w:color w:val="000000"/>
          <w:sz w:val="28"/>
        </w:rPr>
        <w:t>
      2) избрание председательствующего на собрании;</w:t>
      </w:r>
    </w:p>
    <w:bookmarkEnd w:id="43"/>
    <w:bookmarkStart w:name="z178" w:id="44"/>
    <w:p>
      <w:pPr>
        <w:spacing w:after="0"/>
        <w:ind w:left="0"/>
        <w:jc w:val="both"/>
      </w:pPr>
      <w:r>
        <w:rPr>
          <w:rFonts w:ascii="Times New Roman"/>
          <w:b w:val="false"/>
          <w:i w:val="false"/>
          <w:color w:val="000000"/>
          <w:sz w:val="28"/>
        </w:rPr>
        <w:t>
      3) избрание секретаря собрания;</w:t>
      </w:r>
    </w:p>
    <w:bookmarkEnd w:id="44"/>
    <w:bookmarkStart w:name="z179" w:id="45"/>
    <w:p>
      <w:pPr>
        <w:spacing w:after="0"/>
        <w:ind w:left="0"/>
        <w:jc w:val="both"/>
      </w:pPr>
      <w:r>
        <w:rPr>
          <w:rFonts w:ascii="Times New Roman"/>
          <w:b w:val="false"/>
          <w:i w:val="false"/>
          <w:color w:val="000000"/>
          <w:sz w:val="28"/>
        </w:rPr>
        <w:t>
      4) определение явки и наличие кворума;</w:t>
      </w:r>
    </w:p>
    <w:bookmarkEnd w:id="45"/>
    <w:bookmarkStart w:name="z180" w:id="46"/>
    <w:p>
      <w:pPr>
        <w:spacing w:after="0"/>
        <w:ind w:left="0"/>
        <w:jc w:val="both"/>
      </w:pPr>
      <w:r>
        <w:rPr>
          <w:rFonts w:ascii="Times New Roman"/>
          <w:b w:val="false"/>
          <w:i w:val="false"/>
          <w:color w:val="000000"/>
          <w:sz w:val="28"/>
        </w:rPr>
        <w:t>
      5) другие вопросы, связанные с проведением собрания и принятием решений по вопросам управления объектом кондоминиума и содержания общим имуществом объекта кондоминиума многоквартирного жилого дома.</w:t>
      </w:r>
    </w:p>
    <w:bookmarkEnd w:id="46"/>
    <w:bookmarkStart w:name="z181" w:id="47"/>
    <w:p>
      <w:pPr>
        <w:spacing w:after="0"/>
        <w:ind w:left="0"/>
        <w:jc w:val="both"/>
      </w:pPr>
      <w:r>
        <w:rPr>
          <w:rFonts w:ascii="Times New Roman"/>
          <w:b w:val="false"/>
          <w:i w:val="false"/>
          <w:color w:val="000000"/>
          <w:sz w:val="28"/>
        </w:rPr>
        <w:t>
      На собрании, проводимом путем явочного порядка собственники квартир, нежилого помещения принимают решения не только по вопросам, включенным в повестку дня, а также других вопросов, возникших в ходе проводимого собрания.</w:t>
      </w:r>
    </w:p>
    <w:bookmarkEnd w:id="47"/>
    <w:bookmarkStart w:name="z182" w:id="48"/>
    <w:p>
      <w:pPr>
        <w:spacing w:after="0"/>
        <w:ind w:left="0"/>
        <w:jc w:val="left"/>
      </w:pPr>
      <w:r>
        <w:rPr>
          <w:rFonts w:ascii="Times New Roman"/>
          <w:b/>
          <w:i w:val="false"/>
          <w:color w:val="000000"/>
        </w:rPr>
        <w:t xml:space="preserve"> Глава 3. Порядок принятия решения</w:t>
      </w:r>
    </w:p>
    <w:bookmarkEnd w:id="48"/>
    <w:bookmarkStart w:name="z183" w:id="49"/>
    <w:p>
      <w:pPr>
        <w:spacing w:after="0"/>
        <w:ind w:left="0"/>
        <w:jc w:val="both"/>
      </w:pPr>
      <w:r>
        <w:rPr>
          <w:rFonts w:ascii="Times New Roman"/>
          <w:b w:val="false"/>
          <w:i w:val="false"/>
          <w:color w:val="000000"/>
          <w:sz w:val="28"/>
        </w:rPr>
        <w:t>
      11. Собрание правомочно принимать решение, если в нем участвуют более половины от общего числа собственников квартир, нежилых помещений.</w:t>
      </w:r>
    </w:p>
    <w:bookmarkEnd w:id="49"/>
    <w:bookmarkStart w:name="z184" w:id="50"/>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 по следующим вопросам:</w:t>
      </w:r>
    </w:p>
    <w:bookmarkEnd w:id="50"/>
    <w:bookmarkStart w:name="z185" w:id="51"/>
    <w:p>
      <w:pPr>
        <w:spacing w:after="0"/>
        <w:ind w:left="0"/>
        <w:jc w:val="both"/>
      </w:pPr>
      <w:r>
        <w:rPr>
          <w:rFonts w:ascii="Times New Roman"/>
          <w:b w:val="false"/>
          <w:i w:val="false"/>
          <w:color w:val="000000"/>
          <w:sz w:val="28"/>
        </w:rPr>
        <w:t>
      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bookmarkEnd w:id="51"/>
    <w:bookmarkStart w:name="z186" w:id="52"/>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их полномочий;</w:t>
      </w:r>
    </w:p>
    <w:bookmarkEnd w:id="52"/>
    <w:bookmarkStart w:name="z187" w:id="53"/>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53"/>
    <w:bookmarkStart w:name="z188" w:id="54"/>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54"/>
    <w:bookmarkStart w:name="z189" w:id="55"/>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55"/>
    <w:bookmarkStart w:name="z190" w:id="56"/>
    <w:p>
      <w:pPr>
        <w:spacing w:after="0"/>
        <w:ind w:left="0"/>
        <w:jc w:val="both"/>
      </w:pPr>
      <w:r>
        <w:rPr>
          <w:rFonts w:ascii="Times New Roman"/>
          <w:b w:val="false"/>
          <w:i w:val="false"/>
          <w:color w:val="000000"/>
          <w:sz w:val="28"/>
        </w:rPr>
        <w:t>
      6) принятия решения о замене (ремонте) лифтов многоквартирного жилого дома;</w:t>
      </w:r>
    </w:p>
    <w:bookmarkEnd w:id="56"/>
    <w:bookmarkStart w:name="z191" w:id="57"/>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годовой сметы расходов на управление объектом кондоминиума и содержание общего имущества объекта кондоминиума;</w:t>
      </w:r>
    </w:p>
    <w:bookmarkEnd w:id="57"/>
    <w:bookmarkStart w:name="z192" w:id="58"/>
    <w:p>
      <w:pPr>
        <w:spacing w:after="0"/>
        <w:ind w:left="0"/>
        <w:jc w:val="both"/>
      </w:pPr>
      <w:r>
        <w:rPr>
          <w:rFonts w:ascii="Times New Roman"/>
          <w:b w:val="false"/>
          <w:i w:val="false"/>
          <w:color w:val="000000"/>
          <w:sz w:val="28"/>
        </w:rPr>
        <w:t>
      8)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делегирования такого полномочия совету дома;</w:t>
      </w:r>
    </w:p>
    <w:bookmarkEnd w:id="58"/>
    <w:bookmarkStart w:name="z193" w:id="59"/>
    <w:p>
      <w:pPr>
        <w:spacing w:after="0"/>
        <w:ind w:left="0"/>
        <w:jc w:val="both"/>
      </w:pPr>
      <w:r>
        <w:rPr>
          <w:rFonts w:ascii="Times New Roman"/>
          <w:b w:val="false"/>
          <w:i w:val="false"/>
          <w:color w:val="000000"/>
          <w:sz w:val="28"/>
        </w:rPr>
        <w:t>
      9) принятия решения о выборе субъектов сервисной деятельности либо делегирования такого полномочия совету дома;</w:t>
      </w:r>
    </w:p>
    <w:bookmarkEnd w:id="59"/>
    <w:bookmarkStart w:name="z194" w:id="60"/>
    <w:p>
      <w:pPr>
        <w:spacing w:after="0"/>
        <w:ind w:left="0"/>
        <w:jc w:val="both"/>
      </w:pPr>
      <w:r>
        <w:rPr>
          <w:rFonts w:ascii="Times New Roman"/>
          <w:b w:val="false"/>
          <w:i w:val="false"/>
          <w:color w:val="000000"/>
          <w:sz w:val="28"/>
        </w:rPr>
        <w:t>
      10)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60"/>
    <w:bookmarkStart w:name="z195" w:id="61"/>
    <w:p>
      <w:pPr>
        <w:spacing w:after="0"/>
        <w:ind w:left="0"/>
        <w:jc w:val="both"/>
      </w:pPr>
      <w:r>
        <w:rPr>
          <w:rFonts w:ascii="Times New Roman"/>
          <w:b w:val="false"/>
          <w:i w:val="false"/>
          <w:color w:val="000000"/>
          <w:sz w:val="28"/>
        </w:rPr>
        <w:t>
      11) согласования размера оплаты труда председателю объединения собственников имущества, доверенному лицу простого товарищества;</w:t>
      </w:r>
    </w:p>
    <w:bookmarkEnd w:id="61"/>
    <w:bookmarkStart w:name="z196" w:id="62"/>
    <w:p>
      <w:pPr>
        <w:spacing w:after="0"/>
        <w:ind w:left="0"/>
        <w:jc w:val="both"/>
      </w:pPr>
      <w:r>
        <w:rPr>
          <w:rFonts w:ascii="Times New Roman"/>
          <w:b w:val="false"/>
          <w:i w:val="false"/>
          <w:color w:val="000000"/>
          <w:sz w:val="28"/>
        </w:rPr>
        <w:t>
      12) принятия решения о выборе объекта информатизации в сфере жилищных отношений и жилищно-коммунального хозяйства либо делегирования такого полномочия совету дома.</w:t>
      </w:r>
    </w:p>
    <w:bookmarkEnd w:id="62"/>
    <w:bookmarkStart w:name="z197" w:id="63"/>
    <w:p>
      <w:pPr>
        <w:spacing w:after="0"/>
        <w:ind w:left="0"/>
        <w:jc w:val="both"/>
      </w:pPr>
      <w:r>
        <w:rPr>
          <w:rFonts w:ascii="Times New Roman"/>
          <w:b w:val="false"/>
          <w:i w:val="false"/>
          <w:color w:val="000000"/>
          <w:sz w:val="28"/>
        </w:rPr>
        <w:t>
      12. Собрание принимает решение при согласии большинства от общего числа собственников квартир, нежилых помещений по следующим вопросам:</w:t>
      </w:r>
    </w:p>
    <w:bookmarkEnd w:id="63"/>
    <w:bookmarkStart w:name="z198" w:id="64"/>
    <w:p>
      <w:pPr>
        <w:spacing w:after="0"/>
        <w:ind w:left="0"/>
        <w:jc w:val="both"/>
      </w:pPr>
      <w:r>
        <w:rPr>
          <w:rFonts w:ascii="Times New Roman"/>
          <w:b w:val="false"/>
          <w:i w:val="false"/>
          <w:color w:val="000000"/>
          <w:sz w:val="28"/>
        </w:rPr>
        <w:t>
      1) определения общего имущества объекта кондоминиума, а также изменения его состава;</w:t>
      </w:r>
    </w:p>
    <w:bookmarkEnd w:id="64"/>
    <w:bookmarkStart w:name="z199" w:id="65"/>
    <w:p>
      <w:pPr>
        <w:spacing w:after="0"/>
        <w:ind w:left="0"/>
        <w:jc w:val="both"/>
      </w:pPr>
      <w:r>
        <w:rPr>
          <w:rFonts w:ascii="Times New Roman"/>
          <w:b w:val="false"/>
          <w:i w:val="false"/>
          <w:color w:val="000000"/>
          <w:sz w:val="28"/>
        </w:rPr>
        <w:t xml:space="preserve">
      2)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предусмотренных настоящим </w:t>
      </w:r>
      <w:r>
        <w:rPr>
          <w:rFonts w:ascii="Times New Roman"/>
          <w:b w:val="false"/>
          <w:i w:val="false"/>
          <w:color w:val="000000"/>
          <w:sz w:val="28"/>
        </w:rPr>
        <w:t>Законом</w:t>
      </w:r>
      <w:r>
        <w:rPr>
          <w:rFonts w:ascii="Times New Roman"/>
          <w:b w:val="false"/>
          <w:i w:val="false"/>
          <w:color w:val="000000"/>
          <w:sz w:val="28"/>
        </w:rPr>
        <w:t>;</w:t>
      </w:r>
    </w:p>
    <w:bookmarkEnd w:id="65"/>
    <w:bookmarkStart w:name="z200" w:id="66"/>
    <w:p>
      <w:pPr>
        <w:spacing w:after="0"/>
        <w:ind w:left="0"/>
        <w:jc w:val="both"/>
      </w:pPr>
      <w:r>
        <w:rPr>
          <w:rFonts w:ascii="Times New Roman"/>
          <w:b w:val="false"/>
          <w:i w:val="false"/>
          <w:color w:val="000000"/>
          <w:sz w:val="28"/>
        </w:rPr>
        <w:t>
      3) утверждения годовой сметы расходов на управление объектом кондоминиума и содержание общего имущества объекта кондоминиума, внесения в нее изменений и дополнений, а также утверждения размера расходов на управление объектом кондоминиума и содержание общего имущества объекта кондоминиума;</w:t>
      </w:r>
    </w:p>
    <w:bookmarkEnd w:id="66"/>
    <w:bookmarkStart w:name="z201" w:id="67"/>
    <w:p>
      <w:pPr>
        <w:spacing w:after="0"/>
        <w:ind w:left="0"/>
        <w:jc w:val="both"/>
      </w:pPr>
      <w:r>
        <w:rPr>
          <w:rFonts w:ascii="Times New Roman"/>
          <w:b w:val="false"/>
          <w:i w:val="false"/>
          <w:color w:val="000000"/>
          <w:sz w:val="28"/>
        </w:rPr>
        <w:t>
      4)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67"/>
    <w:bookmarkStart w:name="z202" w:id="68"/>
    <w:p>
      <w:pPr>
        <w:spacing w:after="0"/>
        <w:ind w:left="0"/>
        <w:jc w:val="both"/>
      </w:pPr>
      <w:r>
        <w:rPr>
          <w:rFonts w:ascii="Times New Roman"/>
          <w:b w:val="false"/>
          <w:i w:val="false"/>
          <w:color w:val="000000"/>
          <w:sz w:val="28"/>
        </w:rPr>
        <w:t>
      5) принятия решения о проведении капитального ремонта общего имущества объекта кондоминиума (модернизации, реконструкции, реставрации), об утверждении годовой сметы расходов на проведение капитального ремонта общего имущества объекта кондоминиума;</w:t>
      </w:r>
    </w:p>
    <w:bookmarkEnd w:id="68"/>
    <w:bookmarkStart w:name="z203" w:id="69"/>
    <w:p>
      <w:pPr>
        <w:spacing w:after="0"/>
        <w:ind w:left="0"/>
        <w:jc w:val="both"/>
      </w:pPr>
      <w:r>
        <w:rPr>
          <w:rFonts w:ascii="Times New Roman"/>
          <w:b w:val="false"/>
          <w:i w:val="false"/>
          <w:color w:val="000000"/>
          <w:sz w:val="28"/>
        </w:rPr>
        <w:t>
      6) принятия решения о сборе целевых взносов и их размере;</w:t>
      </w:r>
    </w:p>
    <w:bookmarkEnd w:id="69"/>
    <w:bookmarkStart w:name="z204" w:id="70"/>
    <w:p>
      <w:pPr>
        <w:spacing w:after="0"/>
        <w:ind w:left="0"/>
        <w:jc w:val="both"/>
      </w:pPr>
      <w:r>
        <w:rPr>
          <w:rFonts w:ascii="Times New Roman"/>
          <w:b w:val="false"/>
          <w:i w:val="false"/>
          <w:color w:val="000000"/>
          <w:sz w:val="28"/>
        </w:rPr>
        <w:t>
      7) принятия решения о расходовании денег, накопленных на сберегательном счете.</w:t>
      </w:r>
    </w:p>
    <w:bookmarkEnd w:id="70"/>
    <w:bookmarkStart w:name="z205" w:id="71"/>
    <w:p>
      <w:pPr>
        <w:spacing w:after="0"/>
        <w:ind w:left="0"/>
        <w:jc w:val="both"/>
      </w:pPr>
      <w:r>
        <w:rPr>
          <w:rFonts w:ascii="Times New Roman"/>
          <w:b w:val="false"/>
          <w:i w:val="false"/>
          <w:color w:val="000000"/>
          <w:sz w:val="28"/>
        </w:rPr>
        <w:t>
      В случае осуществления организации и финансирования замены (ремонта) лифта одного из подъездов многоквартирного жилого дома за счет бюджетных средств с условием обеспечения возвратности средств собственниками квартир и нежилых помещений собственники квартир, нежилых помещений данного подъезда многоквартирного жилого дома могут принимать решение о замене (ремонте) лифта в данном подъезде многоквартирного жилого дома при наличии согласия более двух третей от общего числа собственников квартир, нежилых помещений данного подъезда многоквартирного жилого дома с оформлением соответствующего протокола.</w:t>
      </w:r>
    </w:p>
    <w:bookmarkEnd w:id="71"/>
    <w:bookmarkStart w:name="z206" w:id="72"/>
    <w:p>
      <w:pPr>
        <w:spacing w:after="0"/>
        <w:ind w:left="0"/>
        <w:jc w:val="both"/>
      </w:pPr>
      <w:r>
        <w:rPr>
          <w:rFonts w:ascii="Times New Roman"/>
          <w:b w:val="false"/>
          <w:i w:val="false"/>
          <w:color w:val="000000"/>
          <w:sz w:val="28"/>
        </w:rPr>
        <w:t>
      В случае, предусмотренном частью первой настоящего пункта, оплата расходов по замене (ремонту) лифта осуществляется собственниками квартир, нежилых помещений данного подъезда многоквартирного жилого дома.</w:t>
      </w:r>
    </w:p>
    <w:bookmarkEnd w:id="72"/>
    <w:bookmarkStart w:name="z207" w:id="73"/>
    <w:p>
      <w:pPr>
        <w:spacing w:after="0"/>
        <w:ind w:left="0"/>
        <w:jc w:val="both"/>
      </w:pPr>
      <w:r>
        <w:rPr>
          <w:rFonts w:ascii="Times New Roman"/>
          <w:b w:val="false"/>
          <w:i w:val="false"/>
          <w:color w:val="000000"/>
          <w:sz w:val="28"/>
        </w:rPr>
        <w:t>
      13. Собрание ПМК принимают решения при согласии большинства от общего числа парковочных мест, кладовок только по следующим вопросам:</w:t>
      </w:r>
    </w:p>
    <w:bookmarkEnd w:id="73"/>
    <w:bookmarkStart w:name="z208" w:id="74"/>
    <w:p>
      <w:pPr>
        <w:spacing w:after="0"/>
        <w:ind w:left="0"/>
        <w:jc w:val="both"/>
      </w:pPr>
      <w:r>
        <w:rPr>
          <w:rFonts w:ascii="Times New Roman"/>
          <w:b w:val="false"/>
          <w:i w:val="false"/>
          <w:color w:val="000000"/>
          <w:sz w:val="28"/>
        </w:rPr>
        <w:t>
      1)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74"/>
    <w:bookmarkStart w:name="z209" w:id="75"/>
    <w:p>
      <w:pPr>
        <w:spacing w:after="0"/>
        <w:ind w:left="0"/>
        <w:jc w:val="both"/>
      </w:pPr>
      <w:r>
        <w:rPr>
          <w:rFonts w:ascii="Times New Roman"/>
          <w:b w:val="false"/>
          <w:i w:val="false"/>
          <w:color w:val="000000"/>
          <w:sz w:val="28"/>
        </w:rPr>
        <w:t>
      2) принятия решения собственниками парковочных мест, кладовок о сборе целевых взносов и их размере.</w:t>
      </w:r>
    </w:p>
    <w:bookmarkEnd w:id="75"/>
    <w:bookmarkStart w:name="z210" w:id="76"/>
    <w:p>
      <w:pPr>
        <w:spacing w:after="0"/>
        <w:ind w:left="0"/>
        <w:jc w:val="both"/>
      </w:pPr>
      <w:r>
        <w:rPr>
          <w:rFonts w:ascii="Times New Roman"/>
          <w:b w:val="false"/>
          <w:i w:val="false"/>
          <w:color w:val="000000"/>
          <w:sz w:val="28"/>
        </w:rPr>
        <w:t xml:space="preserve">
      Собственники парковочных мест, кладовок принимают решение на собрании только по вопросам,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w:t>
      </w:r>
    </w:p>
    <w:bookmarkEnd w:id="76"/>
    <w:bookmarkStart w:name="z211" w:id="77"/>
    <w:p>
      <w:pPr>
        <w:spacing w:after="0"/>
        <w:ind w:left="0"/>
        <w:jc w:val="both"/>
      </w:pPr>
      <w:r>
        <w:rPr>
          <w:rFonts w:ascii="Times New Roman"/>
          <w:b w:val="false"/>
          <w:i w:val="false"/>
          <w:color w:val="000000"/>
          <w:sz w:val="28"/>
        </w:rPr>
        <w:t>
      Решение считается принятым, если за него проголосовало большинство собственников парковочных мест, кладовок от общего числа собственников парковочных мест, кладовок.</w:t>
      </w:r>
    </w:p>
    <w:bookmarkEnd w:id="77"/>
    <w:bookmarkStart w:name="z212" w:id="78"/>
    <w:p>
      <w:pPr>
        <w:spacing w:after="0"/>
        <w:ind w:left="0"/>
        <w:jc w:val="both"/>
      </w:pPr>
      <w:r>
        <w:rPr>
          <w:rFonts w:ascii="Times New Roman"/>
          <w:b w:val="false"/>
          <w:i w:val="false"/>
          <w:color w:val="000000"/>
          <w:sz w:val="28"/>
        </w:rPr>
        <w:t xml:space="preserve">
      14. Протокол собрания путем открытого волеизъявления, проводимым явочным порядком ведет избранный секретарь собрания и оформляется в соответствии с типовой формой протокола согласно </w:t>
      </w:r>
      <w:r>
        <w:rPr>
          <w:rFonts w:ascii="Times New Roman"/>
          <w:b w:val="false"/>
          <w:i w:val="false"/>
          <w:color w:val="000000"/>
          <w:sz w:val="28"/>
        </w:rPr>
        <w:t>форме 1</w:t>
      </w:r>
      <w:r>
        <w:rPr>
          <w:rFonts w:ascii="Times New Roman"/>
          <w:b w:val="false"/>
          <w:i w:val="false"/>
          <w:color w:val="000000"/>
          <w:sz w:val="28"/>
        </w:rPr>
        <w:t xml:space="preserve"> приложения 2 к настоящему Приказу, а по вопросам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13 настоящих Правил оформляется согласно </w:t>
      </w:r>
      <w:r>
        <w:rPr>
          <w:rFonts w:ascii="Times New Roman"/>
          <w:b w:val="false"/>
          <w:i w:val="false"/>
          <w:color w:val="000000"/>
          <w:sz w:val="28"/>
        </w:rPr>
        <w:t>форме 2</w:t>
      </w:r>
      <w:r>
        <w:rPr>
          <w:rFonts w:ascii="Times New Roman"/>
          <w:b w:val="false"/>
          <w:i w:val="false"/>
          <w:color w:val="000000"/>
          <w:sz w:val="28"/>
        </w:rPr>
        <w:t xml:space="preserve"> приложения 2 к настоящему Приказу.</w:t>
      </w:r>
    </w:p>
    <w:bookmarkEnd w:id="78"/>
    <w:bookmarkStart w:name="z213" w:id="79"/>
    <w:p>
      <w:pPr>
        <w:spacing w:after="0"/>
        <w:ind w:left="0"/>
        <w:jc w:val="both"/>
      </w:pPr>
      <w:r>
        <w:rPr>
          <w:rFonts w:ascii="Times New Roman"/>
          <w:b w:val="false"/>
          <w:i w:val="false"/>
          <w:color w:val="000000"/>
          <w:sz w:val="28"/>
        </w:rPr>
        <w:t xml:space="preserve">
      15. Лист голосования собственников квартир, нежилых помещений с указанием их фамилии, имени, отчества (при его наличии) (если оно указано в документе, удостоверяющем личность), номеров квартир, нежилых помещений оформляется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настоящим Правилам.</w:t>
      </w:r>
    </w:p>
    <w:bookmarkEnd w:id="79"/>
    <w:bookmarkStart w:name="z214" w:id="80"/>
    <w:p>
      <w:pPr>
        <w:spacing w:after="0"/>
        <w:ind w:left="0"/>
        <w:jc w:val="both"/>
      </w:pPr>
      <w:r>
        <w:rPr>
          <w:rFonts w:ascii="Times New Roman"/>
          <w:b w:val="false"/>
          <w:i w:val="false"/>
          <w:color w:val="000000"/>
          <w:sz w:val="28"/>
        </w:rPr>
        <w:t xml:space="preserve">
      Лист голосования собственников парковочных мест, кладовок с указанием их фамилии, имени, отчества (при его наличии) (если оно указано в документе, удостоверяющем личность), номеров парковочных мест, кладовок оформляется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0"/>
    <w:bookmarkStart w:name="z215" w:id="81"/>
    <w:p>
      <w:pPr>
        <w:spacing w:after="0"/>
        <w:ind w:left="0"/>
        <w:jc w:val="both"/>
      </w:pPr>
      <w:r>
        <w:rPr>
          <w:rFonts w:ascii="Times New Roman"/>
          <w:b w:val="false"/>
          <w:i w:val="false"/>
          <w:color w:val="000000"/>
          <w:sz w:val="28"/>
        </w:rPr>
        <w:t>
      На каждый вопрос, внесенный для обсуждения, заполняется отдельный лист голосования.</w:t>
      </w:r>
    </w:p>
    <w:bookmarkEnd w:id="81"/>
    <w:bookmarkStart w:name="z216" w:id="82"/>
    <w:p>
      <w:pPr>
        <w:spacing w:after="0"/>
        <w:ind w:left="0"/>
        <w:jc w:val="both"/>
      </w:pPr>
      <w:r>
        <w:rPr>
          <w:rFonts w:ascii="Times New Roman"/>
          <w:b w:val="false"/>
          <w:i w:val="false"/>
          <w:color w:val="000000"/>
          <w:sz w:val="28"/>
        </w:rPr>
        <w:t>
      Листы голосования являются неотъемлемой частью протокола собрания, прошиваются и нумеруются.</w:t>
      </w:r>
    </w:p>
    <w:bookmarkEnd w:id="82"/>
    <w:bookmarkStart w:name="z217" w:id="83"/>
    <w:p>
      <w:pPr>
        <w:spacing w:after="0"/>
        <w:ind w:left="0"/>
        <w:jc w:val="both"/>
      </w:pPr>
      <w:r>
        <w:rPr>
          <w:rFonts w:ascii="Times New Roman"/>
          <w:b w:val="false"/>
          <w:i w:val="false"/>
          <w:color w:val="000000"/>
          <w:sz w:val="28"/>
        </w:rPr>
        <w:t>
      16. Собрание проводится путем письменного опроса, если ранее объявленное собрание в явочном порядке не состоялось ввиду отсутствия кворума.</w:t>
      </w:r>
    </w:p>
    <w:bookmarkEnd w:id="83"/>
    <w:bookmarkStart w:name="z218" w:id="84"/>
    <w:p>
      <w:pPr>
        <w:spacing w:after="0"/>
        <w:ind w:left="0"/>
        <w:jc w:val="both"/>
      </w:pPr>
      <w:r>
        <w:rPr>
          <w:rFonts w:ascii="Times New Roman"/>
          <w:b w:val="false"/>
          <w:i w:val="false"/>
          <w:color w:val="000000"/>
          <w:sz w:val="28"/>
        </w:rPr>
        <w:t>
      Собрание проводится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(ревизора), либо по инициативе жилищной инспекции, либо по требованию не менее десяти процентов собственников квартир, нежилых помещений.</w:t>
      </w:r>
    </w:p>
    <w:bookmarkEnd w:id="84"/>
    <w:bookmarkStart w:name="z219" w:id="85"/>
    <w:p>
      <w:pPr>
        <w:spacing w:after="0"/>
        <w:ind w:left="0"/>
        <w:jc w:val="both"/>
      </w:pPr>
      <w:r>
        <w:rPr>
          <w:rFonts w:ascii="Times New Roman"/>
          <w:b w:val="false"/>
          <w:i w:val="false"/>
          <w:color w:val="000000"/>
          <w:sz w:val="28"/>
        </w:rPr>
        <w:t xml:space="preserve">
      17. Для организации собрания путем проведения письменного опроса определяется инициативная группа из числа собственников квартир, нежилых помещений, по вопросам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13 настоящих Правил из числа собственников парковочных мест, кладовок.</w:t>
      </w:r>
    </w:p>
    <w:bookmarkEnd w:id="85"/>
    <w:bookmarkStart w:name="z220" w:id="86"/>
    <w:p>
      <w:pPr>
        <w:spacing w:after="0"/>
        <w:ind w:left="0"/>
        <w:jc w:val="both"/>
      </w:pPr>
      <w:r>
        <w:rPr>
          <w:rFonts w:ascii="Times New Roman"/>
          <w:b w:val="false"/>
          <w:i w:val="false"/>
          <w:color w:val="000000"/>
          <w:sz w:val="28"/>
        </w:rPr>
        <w:t xml:space="preserve">
      18. В случае проведения собрания путем письменного опроса наряду с уведомлением о проведении такого собрания с указанием повестки дня, направляется лист письменного опроса нарочно либо посредством электронной почты каждому собственнику квартиры, нежилого помещения, парковочного места, кладовки в течение семи календарных дней с даты объявления письменного опроса. Листы письменного опроса составляются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или </w:t>
      </w:r>
      <w:r>
        <w:rPr>
          <w:rFonts w:ascii="Times New Roman"/>
          <w:b w:val="false"/>
          <w:i w:val="false"/>
          <w:color w:val="000000"/>
          <w:sz w:val="28"/>
        </w:rPr>
        <w:t>6</w:t>
      </w:r>
      <w:r>
        <w:rPr>
          <w:rFonts w:ascii="Times New Roman"/>
          <w:b w:val="false"/>
          <w:i w:val="false"/>
          <w:color w:val="000000"/>
          <w:sz w:val="28"/>
        </w:rPr>
        <w:t xml:space="preserve"> к настоящим Правилам и являются неотъемлемой частью протокола собрания, прошиваются и нумеруются.</w:t>
      </w:r>
    </w:p>
    <w:bookmarkEnd w:id="86"/>
    <w:bookmarkStart w:name="z221" w:id="87"/>
    <w:p>
      <w:pPr>
        <w:spacing w:after="0"/>
        <w:ind w:left="0"/>
        <w:jc w:val="both"/>
      </w:pPr>
      <w:r>
        <w:rPr>
          <w:rFonts w:ascii="Times New Roman"/>
          <w:b w:val="false"/>
          <w:i w:val="false"/>
          <w:color w:val="000000"/>
          <w:sz w:val="28"/>
        </w:rPr>
        <w:t>
      19. Собственник квартиры, нежилого помещения в листе письменного опроса указывает фамилию, имя, отчество (при его наличии) (если оно указано в документе, удостоверяющем личность), номер квартиры, нежилого помещения, заполняет собственноручно мнение по каждому вопросу, вынесенном на голосование, и подписывает лист письменного опроса.</w:t>
      </w:r>
    </w:p>
    <w:bookmarkEnd w:id="87"/>
    <w:bookmarkStart w:name="z222" w:id="88"/>
    <w:p>
      <w:pPr>
        <w:spacing w:after="0"/>
        <w:ind w:left="0"/>
        <w:jc w:val="both"/>
      </w:pPr>
      <w:r>
        <w:rPr>
          <w:rFonts w:ascii="Times New Roman"/>
          <w:b w:val="false"/>
          <w:i w:val="false"/>
          <w:color w:val="000000"/>
          <w:sz w:val="28"/>
        </w:rPr>
        <w:t>
      Собственник парковочного места, кладовки в листе письменного опроса указывает фамилию, имя, отчество (при его наличии) (если оно указано в документе, удостоверяющем личность), номер парковочного места, кладовки, заполняет собственноручно мнение по каждому вопросу, вынесенном на голосование, и подписывает лист письменного опроса.</w:t>
      </w:r>
    </w:p>
    <w:bookmarkEnd w:id="88"/>
    <w:bookmarkStart w:name="z223" w:id="89"/>
    <w:p>
      <w:pPr>
        <w:spacing w:after="0"/>
        <w:ind w:left="0"/>
        <w:jc w:val="both"/>
      </w:pPr>
      <w:r>
        <w:rPr>
          <w:rFonts w:ascii="Times New Roman"/>
          <w:b w:val="false"/>
          <w:i w:val="false"/>
          <w:color w:val="000000"/>
          <w:sz w:val="28"/>
        </w:rPr>
        <w:t>
      Письменный опрос проводится в срок не более двух месяцев с даты объявления собрания.</w:t>
      </w:r>
    </w:p>
    <w:bookmarkEnd w:id="89"/>
    <w:bookmarkStart w:name="z224" w:id="90"/>
    <w:p>
      <w:pPr>
        <w:spacing w:after="0"/>
        <w:ind w:left="0"/>
        <w:jc w:val="both"/>
      </w:pPr>
      <w:r>
        <w:rPr>
          <w:rFonts w:ascii="Times New Roman"/>
          <w:b w:val="false"/>
          <w:i w:val="false"/>
          <w:color w:val="000000"/>
          <w:sz w:val="28"/>
        </w:rPr>
        <w:t>
      20.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bookmarkEnd w:id="90"/>
    <w:bookmarkStart w:name="z225" w:id="91"/>
    <w:p>
      <w:pPr>
        <w:spacing w:after="0"/>
        <w:ind w:left="0"/>
        <w:jc w:val="both"/>
      </w:pPr>
      <w:r>
        <w:rPr>
          <w:rFonts w:ascii="Times New Roman"/>
          <w:b w:val="false"/>
          <w:i w:val="false"/>
          <w:color w:val="000000"/>
          <w:sz w:val="28"/>
        </w:rPr>
        <w:t>
      21. Подведение итогов голосования путем письменного опроса осуществляется коллегиально в составе членов совета дома, инициативной группы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91"/>
    <w:bookmarkStart w:name="z226" w:id="92"/>
    <w:p>
      <w:pPr>
        <w:spacing w:after="0"/>
        <w:ind w:left="0"/>
        <w:jc w:val="both"/>
      </w:pPr>
      <w:r>
        <w:rPr>
          <w:rFonts w:ascii="Times New Roman"/>
          <w:b w:val="false"/>
          <w:i w:val="false"/>
          <w:color w:val="000000"/>
          <w:sz w:val="28"/>
        </w:rPr>
        <w:t>
      Подведение итогов голосования путем письменного опроса по вопросам содержания парковочных мест, кладовок осуществляется в составе членов совета дома, инициативной группы из числа собственников парковочных мест, кладовок,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92"/>
    <w:bookmarkStart w:name="z227" w:id="93"/>
    <w:p>
      <w:pPr>
        <w:spacing w:after="0"/>
        <w:ind w:left="0"/>
        <w:jc w:val="both"/>
      </w:pPr>
      <w:r>
        <w:rPr>
          <w:rFonts w:ascii="Times New Roman"/>
          <w:b w:val="false"/>
          <w:i w:val="false"/>
          <w:color w:val="000000"/>
          <w:sz w:val="28"/>
        </w:rPr>
        <w:t xml:space="preserve">
      22. Итоги голосования путем письменного опроса оформляются протоколом согласно </w:t>
      </w:r>
      <w:r>
        <w:rPr>
          <w:rFonts w:ascii="Times New Roman"/>
          <w:b w:val="false"/>
          <w:i w:val="false"/>
          <w:color w:val="000000"/>
          <w:sz w:val="28"/>
        </w:rPr>
        <w:t>форме 3</w:t>
      </w:r>
      <w:r>
        <w:rPr>
          <w:rFonts w:ascii="Times New Roman"/>
          <w:b w:val="false"/>
          <w:i w:val="false"/>
          <w:color w:val="000000"/>
          <w:sz w:val="28"/>
        </w:rPr>
        <w:t xml:space="preserve"> приложения 2 к настоящему Приказу и размещаются в общедоступных местах.</w:t>
      </w:r>
    </w:p>
    <w:bookmarkEnd w:id="93"/>
    <w:bookmarkStart w:name="z228" w:id="94"/>
    <w:p>
      <w:pPr>
        <w:spacing w:after="0"/>
        <w:ind w:left="0"/>
        <w:jc w:val="both"/>
      </w:pPr>
      <w:r>
        <w:rPr>
          <w:rFonts w:ascii="Times New Roman"/>
          <w:b w:val="false"/>
          <w:i w:val="false"/>
          <w:color w:val="000000"/>
          <w:sz w:val="28"/>
        </w:rPr>
        <w:t>
      23. Голосование собственника квартиры, нежилого помещения, осуществляется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94"/>
    <w:bookmarkStart w:name="z229" w:id="95"/>
    <w:p>
      <w:pPr>
        <w:spacing w:after="0"/>
        <w:ind w:left="0"/>
        <w:jc w:val="both"/>
      </w:pPr>
      <w:r>
        <w:rPr>
          <w:rFonts w:ascii="Times New Roman"/>
          <w:b w:val="false"/>
          <w:i w:val="false"/>
          <w:color w:val="000000"/>
          <w:sz w:val="28"/>
        </w:rPr>
        <w:t xml:space="preserve">
      Итоги электронного голосования фиксируются посредством объектов информатизации в сфере жилищных отношений и жилищно-коммунального хозяйства. </w:t>
      </w:r>
    </w:p>
    <w:bookmarkEnd w:id="95"/>
    <w:bookmarkStart w:name="z230" w:id="96"/>
    <w:p>
      <w:pPr>
        <w:spacing w:after="0"/>
        <w:ind w:left="0"/>
        <w:jc w:val="both"/>
      </w:pPr>
      <w:r>
        <w:rPr>
          <w:rFonts w:ascii="Times New Roman"/>
          <w:b w:val="false"/>
          <w:i w:val="false"/>
          <w:color w:val="000000"/>
          <w:sz w:val="28"/>
        </w:rPr>
        <w:t>
      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bookmarkEnd w:id="96"/>
    <w:bookmarkStart w:name="z231" w:id="97"/>
    <w:p>
      <w:pPr>
        <w:spacing w:after="0"/>
        <w:ind w:left="0"/>
        <w:jc w:val="both"/>
      </w:pPr>
      <w:r>
        <w:rPr>
          <w:rFonts w:ascii="Times New Roman"/>
          <w:b w:val="false"/>
          <w:i w:val="false"/>
          <w:color w:val="000000"/>
          <w:sz w:val="28"/>
        </w:rPr>
        <w:t xml:space="preserve">
      Для собственников парковочных мест, кладовок по вопросам содержания парковочных мест, кладовок применяется положение </w:t>
      </w:r>
      <w:r>
        <w:rPr>
          <w:rFonts w:ascii="Times New Roman"/>
          <w:b w:val="false"/>
          <w:i w:val="false"/>
          <w:color w:val="000000"/>
          <w:sz w:val="28"/>
        </w:rPr>
        <w:t>пункта 22</w:t>
      </w:r>
      <w:r>
        <w:rPr>
          <w:rFonts w:ascii="Times New Roman"/>
          <w:b w:val="false"/>
          <w:i w:val="false"/>
          <w:color w:val="000000"/>
          <w:sz w:val="28"/>
        </w:rPr>
        <w:t xml:space="preserve"> настоящих правил.</w:t>
      </w:r>
    </w:p>
    <w:bookmarkEnd w:id="97"/>
    <w:bookmarkStart w:name="z232" w:id="98"/>
    <w:p>
      <w:pPr>
        <w:spacing w:after="0"/>
        <w:ind w:left="0"/>
        <w:jc w:val="both"/>
      </w:pPr>
      <w:r>
        <w:rPr>
          <w:rFonts w:ascii="Times New Roman"/>
          <w:b w:val="false"/>
          <w:i w:val="false"/>
          <w:color w:val="000000"/>
          <w:sz w:val="28"/>
        </w:rPr>
        <w:t xml:space="preserve">
      24. Итоги голосования путем письменного опроса на бумажном носителе, а также электронного листа опроса суммируются и оформляются протоколом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и размещаются в объектах информатизации в сфере жилищных отношений и жилищно-коммунального хозяйства либо оформляется непосредственно в объектах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марта 2020 года № 172 (зарегистрированный в Реестре государственной регистрации нормативных правовых актов № 20245), в том числе функционирования объектов информатизации в сфере жилищных отношений и жилищно-коммунального хозяйства.</w:t>
      </w:r>
    </w:p>
    <w:bookmarkEnd w:id="98"/>
    <w:bookmarkStart w:name="z233" w:id="99"/>
    <w:p>
      <w:pPr>
        <w:spacing w:after="0"/>
        <w:ind w:left="0"/>
        <w:jc w:val="both"/>
      </w:pPr>
      <w:r>
        <w:rPr>
          <w:rFonts w:ascii="Times New Roman"/>
          <w:b w:val="false"/>
          <w:i w:val="false"/>
          <w:color w:val="000000"/>
          <w:sz w:val="28"/>
        </w:rPr>
        <w:t>
      25. В случае электронного оформления протокола председатель, секретарь, члены совета дома подписывают электронной цифровой подписью.</w:t>
      </w:r>
    </w:p>
    <w:bookmarkEnd w:id="99"/>
    <w:bookmarkStart w:name="z234" w:id="100"/>
    <w:p>
      <w:pPr>
        <w:spacing w:after="0"/>
        <w:ind w:left="0"/>
        <w:jc w:val="both"/>
      </w:pPr>
      <w:r>
        <w:rPr>
          <w:rFonts w:ascii="Times New Roman"/>
          <w:b w:val="false"/>
          <w:i w:val="false"/>
          <w:color w:val="000000"/>
          <w:sz w:val="28"/>
        </w:rPr>
        <w:t>
      26. Принятые собранием решения, оформленные протоколом бумажной форме или распечатанного электронного протокола,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служит основанием для расчета жилищной помощи.</w:t>
      </w:r>
    </w:p>
    <w:bookmarkEnd w:id="100"/>
    <w:bookmarkStart w:name="z235" w:id="101"/>
    <w:p>
      <w:pPr>
        <w:spacing w:after="0"/>
        <w:ind w:left="0"/>
        <w:jc w:val="both"/>
      </w:pPr>
      <w:r>
        <w:rPr>
          <w:rFonts w:ascii="Times New Roman"/>
          <w:b w:val="false"/>
          <w:i w:val="false"/>
          <w:color w:val="000000"/>
          <w:sz w:val="28"/>
        </w:rPr>
        <w:t>
      27. Каждый собственник квартиры, нежилого помещения получает результаты голосования других собственников, квартир, нежилых помещений.</w:t>
      </w:r>
    </w:p>
    <w:bookmarkEnd w:id="101"/>
    <w:bookmarkStart w:name="z236" w:id="102"/>
    <w:p>
      <w:pPr>
        <w:spacing w:after="0"/>
        <w:ind w:left="0"/>
        <w:jc w:val="both"/>
      </w:pPr>
      <w:r>
        <w:rPr>
          <w:rFonts w:ascii="Times New Roman"/>
          <w:b w:val="false"/>
          <w:i w:val="false"/>
          <w:color w:val="000000"/>
          <w:sz w:val="28"/>
        </w:rPr>
        <w:t>
      Собственник парковочного места, кладовки получает результаты голосования только, как проголосовали другие собственники парковочных мест и кладовок.</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w:t>
            </w:r>
            <w:r>
              <w:br/>
            </w:r>
            <w:r>
              <w:rPr>
                <w:rFonts w:ascii="Times New Roman"/>
                <w:b w:val="false"/>
                <w:i w:val="false"/>
                <w:color w:val="000000"/>
                <w:sz w:val="20"/>
              </w:rPr>
              <w:t>объекта кондоминиума</w:t>
            </w:r>
          </w:p>
        </w:tc>
      </w:tr>
    </w:tbl>
    <w:bookmarkStart w:name="z238" w:id="103"/>
    <w:p>
      <w:pPr>
        <w:spacing w:after="0"/>
        <w:ind w:left="0"/>
        <w:jc w:val="left"/>
      </w:pPr>
      <w:r>
        <w:rPr>
          <w:rFonts w:ascii="Times New Roman"/>
          <w:b/>
          <w:i w:val="false"/>
          <w:color w:val="000000"/>
        </w:rPr>
        <w:t xml:space="preserve"> Уведомление о созыве собрания инициативной группой</w:t>
      </w:r>
    </w:p>
    <w:bookmarkEnd w:id="103"/>
    <w:p>
      <w:pPr>
        <w:spacing w:after="0"/>
        <w:ind w:left="0"/>
        <w:jc w:val="both"/>
      </w:pPr>
      <w:bookmarkStart w:name="z239" w:id="104"/>
      <w:r>
        <w:rPr>
          <w:rFonts w:ascii="Times New Roman"/>
          <w:b w:val="false"/>
          <w:i w:val="false"/>
          <w:color w:val="000000"/>
          <w:sz w:val="28"/>
        </w:rPr>
        <w:t>
      _________ "__"______ 20__ года время ________</w:t>
      </w:r>
    </w:p>
    <w:bookmarkEnd w:id="104"/>
    <w:p>
      <w:pPr>
        <w:spacing w:after="0"/>
        <w:ind w:left="0"/>
        <w:jc w:val="both"/>
      </w:pPr>
      <w:r>
        <w:rPr>
          <w:rFonts w:ascii="Times New Roman"/>
          <w:b w:val="false"/>
          <w:i w:val="false"/>
          <w:color w:val="000000"/>
          <w:sz w:val="28"/>
        </w:rPr>
        <w:t>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Общее количество квартир, нежилых помещений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42-1</w:t>
      </w:r>
      <w:r>
        <w:rPr>
          <w:rFonts w:ascii="Times New Roman"/>
          <w:b w:val="false"/>
          <w:i w:val="false"/>
          <w:color w:val="000000"/>
          <w:sz w:val="28"/>
        </w:rPr>
        <w:t xml:space="preserve"> Закона Республики Казахстан "О жилищных</w:t>
      </w:r>
    </w:p>
    <w:p>
      <w:pPr>
        <w:spacing w:after="0"/>
        <w:ind w:left="0"/>
        <w:jc w:val="both"/>
      </w:pPr>
      <w:r>
        <w:rPr>
          <w:rFonts w:ascii="Times New Roman"/>
          <w:b w:val="false"/>
          <w:i w:val="false"/>
          <w:color w:val="000000"/>
          <w:sz w:val="28"/>
        </w:rPr>
        <w:t>отношениях" собрание созывается по требованию не менее десяти процентов</w:t>
      </w:r>
    </w:p>
    <w:p>
      <w:pPr>
        <w:spacing w:after="0"/>
        <w:ind w:left="0"/>
        <w:jc w:val="both"/>
      </w:pPr>
      <w:r>
        <w:rPr>
          <w:rFonts w:ascii="Times New Roman"/>
          <w:b w:val="false"/>
          <w:i w:val="false"/>
          <w:color w:val="000000"/>
          <w:sz w:val="28"/>
        </w:rPr>
        <w:t>собственников квартир, нежилых помещений многоквартирного жилого дома.</w:t>
      </w:r>
    </w:p>
    <w:p>
      <w:pPr>
        <w:spacing w:after="0"/>
        <w:ind w:left="0"/>
        <w:jc w:val="both"/>
      </w:pPr>
      <w:r>
        <w:rPr>
          <w:rFonts w:ascii="Times New Roman"/>
          <w:b w:val="false"/>
          <w:i w:val="false"/>
          <w:color w:val="000000"/>
          <w:sz w:val="28"/>
        </w:rPr>
        <w:t>Инициативная группа в количестве ________ (прописью) собственников квартир,</w:t>
      </w:r>
    </w:p>
    <w:p>
      <w:pPr>
        <w:spacing w:after="0"/>
        <w:ind w:left="0"/>
        <w:jc w:val="both"/>
      </w:pPr>
      <w:r>
        <w:rPr>
          <w:rFonts w:ascii="Times New Roman"/>
          <w:b w:val="false"/>
          <w:i w:val="false"/>
          <w:color w:val="000000"/>
          <w:sz w:val="28"/>
        </w:rPr>
        <w:t>нежилых помещений инициирует созыв собрания собственников квартир, нежилых</w:t>
      </w:r>
    </w:p>
    <w:p>
      <w:pPr>
        <w:spacing w:after="0"/>
        <w:ind w:left="0"/>
        <w:jc w:val="both"/>
      </w:pPr>
      <w:r>
        <w:rPr>
          <w:rFonts w:ascii="Times New Roman"/>
          <w:b w:val="false"/>
          <w:i w:val="false"/>
          <w:color w:val="000000"/>
          <w:sz w:val="28"/>
        </w:rPr>
        <w:t>помещений многоквартирного жилого дома.</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1. _________________________________________</w:t>
      </w:r>
    </w:p>
    <w:p>
      <w:pPr>
        <w:spacing w:after="0"/>
        <w:ind w:left="0"/>
        <w:jc w:val="both"/>
      </w:pPr>
      <w:r>
        <w:rPr>
          <w:rFonts w:ascii="Times New Roman"/>
          <w:b w:val="false"/>
          <w:i w:val="false"/>
          <w:color w:val="000000"/>
          <w:sz w:val="28"/>
        </w:rPr>
        <w:t>2. _________________________________________</w:t>
      </w:r>
    </w:p>
    <w:p>
      <w:pPr>
        <w:spacing w:after="0"/>
        <w:ind w:left="0"/>
        <w:jc w:val="both"/>
      </w:pPr>
      <w:r>
        <w:rPr>
          <w:rFonts w:ascii="Times New Roman"/>
          <w:b w:val="false"/>
          <w:i w:val="false"/>
          <w:color w:val="000000"/>
          <w:sz w:val="28"/>
        </w:rPr>
        <w:t>3. _________________________________________</w:t>
      </w:r>
    </w:p>
    <w:p>
      <w:pPr>
        <w:spacing w:after="0"/>
        <w:ind w:left="0"/>
        <w:jc w:val="both"/>
      </w:pPr>
      <w:r>
        <w:rPr>
          <w:rFonts w:ascii="Times New Roman"/>
          <w:b w:val="false"/>
          <w:i w:val="false"/>
          <w:color w:val="000000"/>
          <w:sz w:val="28"/>
        </w:rPr>
        <w:t>Место, время и дата проведения собрания: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Форма проведения собрания:</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инициаторов собрания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квартиры/нежилого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0" w:id="105"/>
      <w:r>
        <w:rPr>
          <w:rFonts w:ascii="Times New Roman"/>
          <w:b w:val="false"/>
          <w:i w:val="false"/>
          <w:color w:val="000000"/>
          <w:sz w:val="28"/>
        </w:rPr>
        <w:t>
      Итого инициаторов: ______________(прописью) собственников квартир,</w:t>
      </w:r>
    </w:p>
    <w:bookmarkEnd w:id="105"/>
    <w:p>
      <w:pPr>
        <w:spacing w:after="0"/>
        <w:ind w:left="0"/>
        <w:jc w:val="both"/>
      </w:pPr>
      <w:r>
        <w:rPr>
          <w:rFonts w:ascii="Times New Roman"/>
          <w:b w:val="false"/>
          <w:i w:val="false"/>
          <w:color w:val="000000"/>
          <w:sz w:val="28"/>
        </w:rPr>
        <w:t>нежилых помещений многоквартирного жилого дома.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242" w:id="106"/>
    <w:p>
      <w:pPr>
        <w:spacing w:after="0"/>
        <w:ind w:left="0"/>
        <w:jc w:val="left"/>
      </w:pPr>
      <w:r>
        <w:rPr>
          <w:rFonts w:ascii="Times New Roman"/>
          <w:b/>
          <w:i w:val="false"/>
          <w:color w:val="000000"/>
        </w:rPr>
        <w:t xml:space="preserve"> Лист регистрации собственников парковочных мест, кладовок многоквартирного</w:t>
      </w:r>
      <w:r>
        <w:br/>
      </w:r>
      <w:r>
        <w:rPr>
          <w:rFonts w:ascii="Times New Roman"/>
          <w:b/>
          <w:i w:val="false"/>
          <w:color w:val="000000"/>
        </w:rPr>
        <w:t>жилого дома, участвующих на собрании "__"_________ 20___ года</w:t>
      </w:r>
    </w:p>
    <w:bookmarkEnd w:id="106"/>
    <w:bookmarkStart w:name="z243" w:id="107"/>
    <w:p>
      <w:pPr>
        <w:spacing w:after="0"/>
        <w:ind w:left="0"/>
        <w:jc w:val="both"/>
      </w:pPr>
      <w:r>
        <w:rPr>
          <w:rFonts w:ascii="Times New Roman"/>
          <w:b w:val="false"/>
          <w:i w:val="false"/>
          <w:color w:val="000000"/>
          <w:sz w:val="28"/>
        </w:rPr>
        <w:t>
      Местонахождение многоквартирного жилого дома: 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xml:space="preserve">(при его наличии)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парковочного места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кладовой</w:t>
            </w:r>
          </w:p>
          <w:p>
            <w:pPr>
              <w:spacing w:after="20"/>
              <w:ind w:left="20"/>
              <w:jc w:val="both"/>
            </w:pPr>
            <w:r>
              <w:rPr>
                <w:rFonts w:ascii="Times New Roman"/>
                <w:b w:val="false"/>
                <w:i w:val="false"/>
                <w:color w:val="000000"/>
                <w:sz w:val="20"/>
              </w:rPr>
              <w:t>(место расположения)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4" w:id="108"/>
      <w:r>
        <w:rPr>
          <w:rFonts w:ascii="Times New Roman"/>
          <w:b w:val="false"/>
          <w:i w:val="false"/>
          <w:color w:val="000000"/>
          <w:sz w:val="28"/>
        </w:rPr>
        <w:t>
      Председатель собрания: _______________________________ _____________</w:t>
      </w:r>
    </w:p>
    <w:bookmarkEnd w:id="108"/>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246" w:id="109"/>
    <w:p>
      <w:pPr>
        <w:spacing w:after="0"/>
        <w:ind w:left="0"/>
        <w:jc w:val="left"/>
      </w:pPr>
      <w:r>
        <w:rPr>
          <w:rFonts w:ascii="Times New Roman"/>
          <w:b/>
          <w:i w:val="false"/>
          <w:color w:val="000000"/>
        </w:rPr>
        <w:t xml:space="preserve"> Лист голосования собственников квартир, нежилых помещений,</w:t>
      </w:r>
      <w:r>
        <w:br/>
      </w:r>
      <w:r>
        <w:rPr>
          <w:rFonts w:ascii="Times New Roman"/>
          <w:b/>
          <w:i w:val="false"/>
          <w:color w:val="000000"/>
        </w:rPr>
        <w:t>проголосовавших на собрании (проводимый путем явочного порядка)</w:t>
      </w:r>
    </w:p>
    <w:bookmarkEnd w:id="109"/>
    <w:p>
      <w:pPr>
        <w:spacing w:after="0"/>
        <w:ind w:left="0"/>
        <w:jc w:val="both"/>
      </w:pPr>
      <w:bookmarkStart w:name="z247" w:id="110"/>
      <w:r>
        <w:rPr>
          <w:rFonts w:ascii="Times New Roman"/>
          <w:b w:val="false"/>
          <w:i w:val="false"/>
          <w:color w:val="000000"/>
          <w:sz w:val="28"/>
        </w:rPr>
        <w:t>
      "__"_________ 20___ года</w:t>
      </w:r>
    </w:p>
    <w:bookmarkEnd w:id="110"/>
    <w:p>
      <w:pPr>
        <w:spacing w:after="0"/>
        <w:ind w:left="0"/>
        <w:jc w:val="both"/>
      </w:pPr>
      <w:r>
        <w:rPr>
          <w:rFonts w:ascii="Times New Roman"/>
          <w:b w:val="false"/>
          <w:i w:val="false"/>
          <w:color w:val="000000"/>
          <w:sz w:val="28"/>
        </w:rPr>
        <w:t>время ________</w:t>
      </w:r>
    </w:p>
    <w:p>
      <w:pPr>
        <w:spacing w:after="0"/>
        <w:ind w:left="0"/>
        <w:jc w:val="both"/>
      </w:pPr>
      <w:r>
        <w:rPr>
          <w:rFonts w:ascii="Times New Roman"/>
          <w:b w:val="false"/>
          <w:i w:val="false"/>
          <w:color w:val="000000"/>
          <w:sz w:val="28"/>
        </w:rPr>
        <w:t>Местонахождение многоквартирного жилого дома: ________________________</w:t>
      </w:r>
    </w:p>
    <w:p>
      <w:pPr>
        <w:spacing w:after="0"/>
        <w:ind w:left="0"/>
        <w:jc w:val="both"/>
      </w:pPr>
      <w:r>
        <w:rPr>
          <w:rFonts w:ascii="Times New Roman"/>
          <w:b w:val="false"/>
          <w:i w:val="false"/>
          <w:color w:val="000000"/>
          <w:sz w:val="28"/>
        </w:rPr>
        <w:t>Вопрос внесенный для обсуждения: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сотовой связи и(или) электронный адрес (на усмотрение собственника)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квартиры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нежилого помещения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p>
            <w:pPr>
              <w:spacing w:after="20"/>
              <w:ind w:left="20"/>
              <w:jc w:val="both"/>
            </w:pPr>
            <w:r>
              <w:rPr>
                <w:rFonts w:ascii="Times New Roman"/>
                <w:b w:val="false"/>
                <w:i w:val="false"/>
                <w:color w:val="000000"/>
                <w:sz w:val="20"/>
              </w:rPr>
              <w:t>(подпись)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"Воздержусь"</w:t>
            </w:r>
          </w:p>
          <w:p>
            <w:pPr>
              <w:spacing w:after="20"/>
              <w:ind w:left="20"/>
              <w:jc w:val="both"/>
            </w:pPr>
            <w:r>
              <w:rPr>
                <w:rFonts w:ascii="Times New Roman"/>
                <w:b w:val="false"/>
                <w:i w:val="false"/>
                <w:color w:val="000000"/>
                <w:sz w:val="20"/>
              </w:rPr>
              <w:t>(подпись)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8" w:id="111"/>
      <w:r>
        <w:rPr>
          <w:rFonts w:ascii="Times New Roman"/>
          <w:b w:val="false"/>
          <w:i w:val="false"/>
          <w:color w:val="000000"/>
          <w:sz w:val="28"/>
        </w:rPr>
        <w:t>
      Председатель собрания: ________________ _________</w:t>
      </w:r>
    </w:p>
    <w:bookmarkEnd w:id="111"/>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 при голосовании посредством объектов информатизации в сфере жилищных</w:t>
      </w:r>
    </w:p>
    <w:p>
      <w:pPr>
        <w:spacing w:after="0"/>
        <w:ind w:left="0"/>
        <w:jc w:val="both"/>
      </w:pPr>
      <w:r>
        <w:rPr>
          <w:rFonts w:ascii="Times New Roman"/>
          <w:b w:val="false"/>
          <w:i w:val="false"/>
          <w:color w:val="000000"/>
          <w:sz w:val="28"/>
        </w:rPr>
        <w:t>отношений и жилищно-коммунального хозяйства не требуется и исключается.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250" w:id="112"/>
    <w:p>
      <w:pPr>
        <w:spacing w:after="0"/>
        <w:ind w:left="0"/>
        <w:jc w:val="left"/>
      </w:pPr>
      <w:r>
        <w:rPr>
          <w:rFonts w:ascii="Times New Roman"/>
          <w:b/>
          <w:i w:val="false"/>
          <w:color w:val="000000"/>
        </w:rPr>
        <w:t xml:space="preserve"> Лист голосования собственников парковочных мест, кладовок, проголосовавших на собрании</w:t>
      </w:r>
      <w:r>
        <w:br/>
      </w:r>
      <w:r>
        <w:rPr>
          <w:rFonts w:ascii="Times New Roman"/>
          <w:b/>
          <w:i w:val="false"/>
          <w:color w:val="000000"/>
        </w:rPr>
        <w:t>(путем открытого волеизъявления, проводимым явочным порядком)</w:t>
      </w:r>
      <w:r>
        <w:br/>
      </w:r>
      <w:r>
        <w:rPr>
          <w:rFonts w:ascii="Times New Roman"/>
          <w:b/>
          <w:i w:val="false"/>
          <w:color w:val="000000"/>
        </w:rPr>
        <w:t>"__"_________ 20___ года</w:t>
      </w:r>
    </w:p>
    <w:bookmarkEnd w:id="112"/>
    <w:p>
      <w:pPr>
        <w:spacing w:after="0"/>
        <w:ind w:left="0"/>
        <w:jc w:val="both"/>
      </w:pPr>
      <w:bookmarkStart w:name="z251" w:id="113"/>
      <w:r>
        <w:rPr>
          <w:rFonts w:ascii="Times New Roman"/>
          <w:b w:val="false"/>
          <w:i w:val="false"/>
          <w:color w:val="000000"/>
          <w:sz w:val="28"/>
        </w:rPr>
        <w:t>
      время ________</w:t>
      </w:r>
    </w:p>
    <w:bookmarkEnd w:id="113"/>
    <w:p>
      <w:pPr>
        <w:spacing w:after="0"/>
        <w:ind w:left="0"/>
        <w:jc w:val="both"/>
      </w:pPr>
      <w:r>
        <w:rPr>
          <w:rFonts w:ascii="Times New Roman"/>
          <w:b w:val="false"/>
          <w:i w:val="false"/>
          <w:color w:val="000000"/>
          <w:sz w:val="28"/>
        </w:rPr>
        <w:t>Местонахождение многоквартирного жилого дома: ________________________</w:t>
      </w:r>
    </w:p>
    <w:p>
      <w:pPr>
        <w:spacing w:after="0"/>
        <w:ind w:left="0"/>
        <w:jc w:val="both"/>
      </w:pPr>
      <w:r>
        <w:rPr>
          <w:rFonts w:ascii="Times New Roman"/>
          <w:b w:val="false"/>
          <w:i w:val="false"/>
          <w:color w:val="000000"/>
          <w:sz w:val="28"/>
        </w:rPr>
        <w:t>Вопрос внесенный для обсуждения: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сотовой связи и(или) электронный адрес (на усмотрение собственника)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парковочного места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Кладовой</w:t>
            </w:r>
          </w:p>
          <w:p>
            <w:pPr>
              <w:spacing w:after="20"/>
              <w:ind w:left="20"/>
              <w:jc w:val="both"/>
            </w:pPr>
            <w:r>
              <w:rPr>
                <w:rFonts w:ascii="Times New Roman"/>
                <w:b w:val="false"/>
                <w:i w:val="false"/>
                <w:color w:val="000000"/>
                <w:sz w:val="20"/>
              </w:rPr>
              <w:t>(место расположения)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p>
            <w:pPr>
              <w:spacing w:after="20"/>
              <w:ind w:left="20"/>
              <w:jc w:val="both"/>
            </w:pPr>
            <w:r>
              <w:rPr>
                <w:rFonts w:ascii="Times New Roman"/>
                <w:b w:val="false"/>
                <w:i w:val="false"/>
                <w:color w:val="000000"/>
                <w:sz w:val="20"/>
              </w:rPr>
              <w:t>(подпись)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"Воздержусь"</w:t>
            </w:r>
          </w:p>
          <w:p>
            <w:pPr>
              <w:spacing w:after="20"/>
              <w:ind w:left="20"/>
              <w:jc w:val="both"/>
            </w:pPr>
            <w:r>
              <w:rPr>
                <w:rFonts w:ascii="Times New Roman"/>
                <w:b w:val="false"/>
                <w:i w:val="false"/>
                <w:color w:val="000000"/>
                <w:sz w:val="20"/>
              </w:rPr>
              <w:t>(подпись)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2" w:id="114"/>
      <w:r>
        <w:rPr>
          <w:rFonts w:ascii="Times New Roman"/>
          <w:b w:val="false"/>
          <w:i w:val="false"/>
          <w:color w:val="000000"/>
          <w:sz w:val="28"/>
        </w:rPr>
        <w:t>
      Председатель собрания: __________________ _________</w:t>
      </w:r>
    </w:p>
    <w:bookmarkEnd w:id="114"/>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 ________</w:t>
      </w:r>
    </w:p>
    <w:p>
      <w:pPr>
        <w:spacing w:after="0"/>
        <w:ind w:left="0"/>
        <w:jc w:val="both"/>
      </w:pPr>
      <w:r>
        <w:rPr>
          <w:rFonts w:ascii="Times New Roman"/>
          <w:b w:val="false"/>
          <w:i w:val="false"/>
          <w:color w:val="000000"/>
          <w:sz w:val="28"/>
        </w:rPr>
        <w:t>(фамилия, имя, отчество (при его наличии) (подпись) *</w:t>
      </w:r>
    </w:p>
    <w:p>
      <w:pPr>
        <w:spacing w:after="0"/>
        <w:ind w:left="0"/>
        <w:jc w:val="both"/>
      </w:pPr>
      <w:r>
        <w:rPr>
          <w:rFonts w:ascii="Times New Roman"/>
          <w:b w:val="false"/>
          <w:i w:val="false"/>
          <w:color w:val="000000"/>
          <w:sz w:val="28"/>
        </w:rPr>
        <w:t>при голосовании посредством объектов информатизации в сфере жилищных</w:t>
      </w:r>
    </w:p>
    <w:p>
      <w:pPr>
        <w:spacing w:after="0"/>
        <w:ind w:left="0"/>
        <w:jc w:val="both"/>
      </w:pPr>
      <w:r>
        <w:rPr>
          <w:rFonts w:ascii="Times New Roman"/>
          <w:b w:val="false"/>
          <w:i w:val="false"/>
          <w:color w:val="000000"/>
          <w:sz w:val="28"/>
        </w:rPr>
        <w:t>отношений и жилищно-коммунального хозяйства не требуется и исключается.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254" w:id="115"/>
    <w:p>
      <w:pPr>
        <w:spacing w:after="0"/>
        <w:ind w:left="0"/>
        <w:jc w:val="left"/>
      </w:pPr>
      <w:r>
        <w:rPr>
          <w:rFonts w:ascii="Times New Roman"/>
          <w:b/>
          <w:i w:val="false"/>
          <w:color w:val="000000"/>
        </w:rPr>
        <w:t xml:space="preserve"> Лист № ___ голосования при проведении письменного опроса собственников квартир, нежилых помещений</w:t>
      </w:r>
    </w:p>
    <w:bookmarkEnd w:id="115"/>
    <w:p>
      <w:pPr>
        <w:spacing w:after="0"/>
        <w:ind w:left="0"/>
        <w:jc w:val="both"/>
      </w:pPr>
      <w:bookmarkStart w:name="z255" w:id="116"/>
      <w:r>
        <w:rPr>
          <w:rFonts w:ascii="Times New Roman"/>
          <w:b w:val="false"/>
          <w:i w:val="false"/>
          <w:color w:val="000000"/>
          <w:sz w:val="28"/>
        </w:rPr>
        <w:t>
      _________ "__"_______ 20__года время _________</w:t>
      </w:r>
    </w:p>
    <w:bookmarkEnd w:id="116"/>
    <w:p>
      <w:pPr>
        <w:spacing w:after="0"/>
        <w:ind w:left="0"/>
        <w:jc w:val="both"/>
      </w:pPr>
      <w:r>
        <w:rPr>
          <w:rFonts w:ascii="Times New Roman"/>
          <w:b w:val="false"/>
          <w:i w:val="false"/>
          <w:color w:val="000000"/>
          <w:sz w:val="28"/>
        </w:rPr>
        <w:t>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Ответственные лица: ________________________________________</w:t>
      </w:r>
    </w:p>
    <w:p>
      <w:pPr>
        <w:spacing w:after="0"/>
        <w:ind w:left="0"/>
        <w:jc w:val="both"/>
      </w:pPr>
      <w:r>
        <w:rPr>
          <w:rFonts w:ascii="Times New Roman"/>
          <w:b w:val="false"/>
          <w:i w:val="false"/>
          <w:color w:val="000000"/>
          <w:sz w:val="28"/>
        </w:rPr>
        <w:t>(назначаемые из числа собственников квартир, нежилого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внесенные</w:t>
            </w:r>
          </w:p>
          <w:p>
            <w:pPr>
              <w:spacing w:after="20"/>
              <w:ind w:left="20"/>
              <w:jc w:val="both"/>
            </w:pPr>
            <w:r>
              <w:rPr>
                <w:rFonts w:ascii="Times New Roman"/>
                <w:b w:val="false"/>
                <w:i w:val="false"/>
                <w:color w:val="000000"/>
                <w:sz w:val="20"/>
              </w:rPr>
              <w:t>для обсуждения: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p>
            <w:pPr>
              <w:spacing w:after="20"/>
              <w:ind w:left="20"/>
              <w:jc w:val="both"/>
            </w:pPr>
            <w:r>
              <w:rPr>
                <w:rFonts w:ascii="Times New Roman"/>
                <w:b w:val="false"/>
                <w:i w:val="false"/>
                <w:color w:val="000000"/>
                <w:sz w:val="20"/>
              </w:rPr>
              <w:t>(подпись)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"Воздержусь"</w:t>
            </w:r>
          </w:p>
          <w:p>
            <w:pPr>
              <w:spacing w:after="20"/>
              <w:ind w:left="20"/>
              <w:jc w:val="both"/>
            </w:pPr>
            <w:r>
              <w:rPr>
                <w:rFonts w:ascii="Times New Roman"/>
                <w:b w:val="false"/>
                <w:i w:val="false"/>
                <w:color w:val="000000"/>
                <w:sz w:val="20"/>
              </w:rPr>
              <w:t>(подпись)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6" w:id="117"/>
      <w:r>
        <w:rPr>
          <w:rFonts w:ascii="Times New Roman"/>
          <w:b w:val="false"/>
          <w:i w:val="false"/>
          <w:color w:val="000000"/>
          <w:sz w:val="28"/>
        </w:rPr>
        <w:t>
      (фамилия, имя, отчество (при его наличии) собственника квартиры,</w:t>
      </w:r>
    </w:p>
    <w:bookmarkEnd w:id="117"/>
    <w:p>
      <w:pPr>
        <w:spacing w:after="0"/>
        <w:ind w:left="0"/>
        <w:jc w:val="both"/>
      </w:pPr>
      <w:r>
        <w:rPr>
          <w:rFonts w:ascii="Times New Roman"/>
          <w:b w:val="false"/>
          <w:i w:val="false"/>
          <w:color w:val="000000"/>
          <w:sz w:val="28"/>
        </w:rPr>
        <w:t>нежилого помещения __________\________________</w:t>
      </w:r>
    </w:p>
    <w:p>
      <w:pPr>
        <w:spacing w:after="0"/>
        <w:ind w:left="0"/>
        <w:jc w:val="both"/>
      </w:pPr>
      <w:r>
        <w:rPr>
          <w:rFonts w:ascii="Times New Roman"/>
          <w:b w:val="false"/>
          <w:i w:val="false"/>
          <w:color w:val="000000"/>
          <w:sz w:val="28"/>
        </w:rPr>
        <w:t>Адрес собственника квартиры, нежилого помещения _________________________</w:t>
      </w:r>
    </w:p>
    <w:p>
      <w:pPr>
        <w:spacing w:after="0"/>
        <w:ind w:left="0"/>
        <w:jc w:val="both"/>
      </w:pPr>
      <w:r>
        <w:rPr>
          <w:rFonts w:ascii="Times New Roman"/>
          <w:b w:val="false"/>
          <w:i w:val="false"/>
          <w:color w:val="000000"/>
          <w:sz w:val="28"/>
        </w:rPr>
        <w:t>Номер сотовой связи и (или) электронный адрес собственника квартиры, нежилого</w:t>
      </w:r>
    </w:p>
    <w:p>
      <w:pPr>
        <w:spacing w:after="0"/>
        <w:ind w:left="0"/>
        <w:jc w:val="both"/>
      </w:pPr>
      <w:r>
        <w:rPr>
          <w:rFonts w:ascii="Times New Roman"/>
          <w:b w:val="false"/>
          <w:i w:val="false"/>
          <w:color w:val="000000"/>
          <w:sz w:val="28"/>
        </w:rPr>
        <w:t>помещения (на усмотрение собственника квартиры, нежилого помещения)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Подпись _______________________________________________________________</w:t>
      </w:r>
    </w:p>
    <w:p>
      <w:pPr>
        <w:spacing w:after="0"/>
        <w:ind w:left="0"/>
        <w:jc w:val="both"/>
      </w:pPr>
      <w:r>
        <w:rPr>
          <w:rFonts w:ascii="Times New Roman"/>
          <w:b w:val="false"/>
          <w:i w:val="false"/>
          <w:color w:val="000000"/>
          <w:sz w:val="28"/>
        </w:rPr>
        <w:t>(собственника квартиры, нежилого помещения)</w:t>
      </w:r>
    </w:p>
    <w:p>
      <w:pPr>
        <w:spacing w:after="0"/>
        <w:ind w:left="0"/>
        <w:jc w:val="both"/>
      </w:pPr>
      <w:r>
        <w:rPr>
          <w:rFonts w:ascii="Times New Roman"/>
          <w:b w:val="false"/>
          <w:i w:val="false"/>
          <w:color w:val="000000"/>
          <w:sz w:val="28"/>
        </w:rPr>
        <w:t>Подпись __________________________________*</w:t>
      </w:r>
    </w:p>
    <w:p>
      <w:pPr>
        <w:spacing w:after="0"/>
        <w:ind w:left="0"/>
        <w:jc w:val="both"/>
      </w:pPr>
      <w:r>
        <w:rPr>
          <w:rFonts w:ascii="Times New Roman"/>
          <w:b w:val="false"/>
          <w:i w:val="false"/>
          <w:color w:val="000000"/>
          <w:sz w:val="28"/>
        </w:rPr>
        <w:t>(ответственные лица)</w:t>
      </w:r>
    </w:p>
    <w:p>
      <w:pPr>
        <w:spacing w:after="0"/>
        <w:ind w:left="0"/>
        <w:jc w:val="both"/>
      </w:pPr>
      <w:r>
        <w:rPr>
          <w:rFonts w:ascii="Times New Roman"/>
          <w:b w:val="false"/>
          <w:i w:val="false"/>
          <w:color w:val="000000"/>
          <w:sz w:val="28"/>
        </w:rPr>
        <w:t>Подпись __________________________________</w:t>
      </w:r>
    </w:p>
    <w:p>
      <w:pPr>
        <w:spacing w:after="0"/>
        <w:ind w:left="0"/>
        <w:jc w:val="both"/>
      </w:pPr>
      <w:r>
        <w:rPr>
          <w:rFonts w:ascii="Times New Roman"/>
          <w:b w:val="false"/>
          <w:i w:val="false"/>
          <w:color w:val="000000"/>
          <w:sz w:val="28"/>
        </w:rPr>
        <w:t>(члена совета дома)</w:t>
      </w:r>
    </w:p>
    <w:p>
      <w:pPr>
        <w:spacing w:after="0"/>
        <w:ind w:left="0"/>
        <w:jc w:val="both"/>
      </w:pPr>
      <w:r>
        <w:rPr>
          <w:rFonts w:ascii="Times New Roman"/>
          <w:b w:val="false"/>
          <w:i w:val="false"/>
          <w:color w:val="000000"/>
          <w:sz w:val="28"/>
        </w:rPr>
        <w:t>Подпись ___________________________________</w:t>
      </w:r>
    </w:p>
    <w:p>
      <w:pPr>
        <w:spacing w:after="0"/>
        <w:ind w:left="0"/>
        <w:jc w:val="both"/>
      </w:pPr>
      <w:r>
        <w:rPr>
          <w:rFonts w:ascii="Times New Roman"/>
          <w:b w:val="false"/>
          <w:i w:val="false"/>
          <w:color w:val="000000"/>
          <w:sz w:val="28"/>
        </w:rPr>
        <w:t>(члена совета дома)</w:t>
      </w:r>
    </w:p>
    <w:p>
      <w:pPr>
        <w:spacing w:after="0"/>
        <w:ind w:left="0"/>
        <w:jc w:val="both"/>
      </w:pPr>
      <w:r>
        <w:rPr>
          <w:rFonts w:ascii="Times New Roman"/>
          <w:b w:val="false"/>
          <w:i w:val="false"/>
          <w:color w:val="000000"/>
          <w:sz w:val="28"/>
        </w:rPr>
        <w:t>Подпись ___________________________________</w:t>
      </w:r>
    </w:p>
    <w:p>
      <w:pPr>
        <w:spacing w:after="0"/>
        <w:ind w:left="0"/>
        <w:jc w:val="both"/>
      </w:pPr>
      <w:r>
        <w:rPr>
          <w:rFonts w:ascii="Times New Roman"/>
          <w:b w:val="false"/>
          <w:i w:val="false"/>
          <w:color w:val="000000"/>
          <w:sz w:val="28"/>
        </w:rPr>
        <w:t>(члена совета дома)</w:t>
      </w:r>
    </w:p>
    <w:p>
      <w:pPr>
        <w:spacing w:after="0"/>
        <w:ind w:left="0"/>
        <w:jc w:val="both"/>
      </w:pPr>
      <w:r>
        <w:rPr>
          <w:rFonts w:ascii="Times New Roman"/>
          <w:b w:val="false"/>
          <w:i w:val="false"/>
          <w:color w:val="000000"/>
          <w:sz w:val="28"/>
        </w:rPr>
        <w:t>* при голосовании посредством объектов информатизации в сфере жилищных</w:t>
      </w:r>
    </w:p>
    <w:p>
      <w:pPr>
        <w:spacing w:after="0"/>
        <w:ind w:left="0"/>
        <w:jc w:val="both"/>
      </w:pPr>
      <w:r>
        <w:rPr>
          <w:rFonts w:ascii="Times New Roman"/>
          <w:b w:val="false"/>
          <w:i w:val="false"/>
          <w:color w:val="000000"/>
          <w:sz w:val="28"/>
        </w:rPr>
        <w:t>отношений и жилищно-коммунального хозяйства не требуется и исключается.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258" w:id="118"/>
    <w:p>
      <w:pPr>
        <w:spacing w:after="0"/>
        <w:ind w:left="0"/>
        <w:jc w:val="left"/>
      </w:pPr>
      <w:r>
        <w:rPr>
          <w:rFonts w:ascii="Times New Roman"/>
          <w:b/>
          <w:i w:val="false"/>
          <w:color w:val="000000"/>
        </w:rPr>
        <w:t xml:space="preserve"> Лист № ___ голосования при проведении письменного опроса собственников парковочных мест, кладовок</w:t>
      </w:r>
    </w:p>
    <w:bookmarkEnd w:id="118"/>
    <w:p>
      <w:pPr>
        <w:spacing w:after="0"/>
        <w:ind w:left="0"/>
        <w:jc w:val="both"/>
      </w:pPr>
      <w:bookmarkStart w:name="z259" w:id="119"/>
      <w:r>
        <w:rPr>
          <w:rFonts w:ascii="Times New Roman"/>
          <w:b w:val="false"/>
          <w:i w:val="false"/>
          <w:color w:val="000000"/>
          <w:sz w:val="28"/>
        </w:rPr>
        <w:t>
      _________ "__"_______ 20__года время ________</w:t>
      </w:r>
    </w:p>
    <w:bookmarkEnd w:id="119"/>
    <w:p>
      <w:pPr>
        <w:spacing w:after="0"/>
        <w:ind w:left="0"/>
        <w:jc w:val="both"/>
      </w:pPr>
      <w:r>
        <w:rPr>
          <w:rFonts w:ascii="Times New Roman"/>
          <w:b w:val="false"/>
          <w:i w:val="false"/>
          <w:color w:val="000000"/>
          <w:sz w:val="28"/>
        </w:rPr>
        <w:t>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Ответственные лица: _______________________________________</w:t>
      </w:r>
    </w:p>
    <w:p>
      <w:pPr>
        <w:spacing w:after="0"/>
        <w:ind w:left="0"/>
        <w:jc w:val="both"/>
      </w:pPr>
      <w:r>
        <w:rPr>
          <w:rFonts w:ascii="Times New Roman"/>
          <w:b w:val="false"/>
          <w:i w:val="false"/>
          <w:color w:val="000000"/>
          <w:sz w:val="28"/>
        </w:rPr>
        <w:t>(назначаемые из числа собственников парковочных мест, кладовок)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внесенные</w:t>
            </w:r>
          </w:p>
          <w:p>
            <w:pPr>
              <w:spacing w:after="20"/>
              <w:ind w:left="20"/>
              <w:jc w:val="both"/>
            </w:pPr>
            <w:r>
              <w:rPr>
                <w:rFonts w:ascii="Times New Roman"/>
                <w:b w:val="false"/>
                <w:i w:val="false"/>
                <w:color w:val="000000"/>
                <w:sz w:val="20"/>
              </w:rPr>
              <w:t>для обсуждения: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p>
            <w:pPr>
              <w:spacing w:after="20"/>
              <w:ind w:left="20"/>
              <w:jc w:val="both"/>
            </w:pPr>
            <w:r>
              <w:rPr>
                <w:rFonts w:ascii="Times New Roman"/>
                <w:b w:val="false"/>
                <w:i w:val="false"/>
                <w:color w:val="000000"/>
                <w:sz w:val="20"/>
              </w:rPr>
              <w:t>(подпись)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"Воздержусь"</w:t>
            </w:r>
          </w:p>
          <w:p>
            <w:pPr>
              <w:spacing w:after="20"/>
              <w:ind w:left="20"/>
              <w:jc w:val="both"/>
            </w:pPr>
            <w:r>
              <w:rPr>
                <w:rFonts w:ascii="Times New Roman"/>
                <w:b w:val="false"/>
                <w:i w:val="false"/>
                <w:color w:val="000000"/>
                <w:sz w:val="20"/>
              </w:rPr>
              <w:t>(подпись)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0" w:id="120"/>
      <w:r>
        <w:rPr>
          <w:rFonts w:ascii="Times New Roman"/>
          <w:b w:val="false"/>
          <w:i w:val="false"/>
          <w:color w:val="000000"/>
          <w:sz w:val="28"/>
        </w:rPr>
        <w:t>
      (фамилия, имя, отчество (при его наличии) собственника парковочного места,</w:t>
      </w:r>
    </w:p>
    <w:bookmarkEnd w:id="120"/>
    <w:p>
      <w:pPr>
        <w:spacing w:after="0"/>
        <w:ind w:left="0"/>
        <w:jc w:val="both"/>
      </w:pPr>
      <w:r>
        <w:rPr>
          <w:rFonts w:ascii="Times New Roman"/>
          <w:b w:val="false"/>
          <w:i w:val="false"/>
          <w:color w:val="000000"/>
          <w:sz w:val="28"/>
        </w:rPr>
        <w:t>кладовки __________________________________________________________</w:t>
      </w:r>
    </w:p>
    <w:p>
      <w:pPr>
        <w:spacing w:after="0"/>
        <w:ind w:left="0"/>
        <w:jc w:val="both"/>
      </w:pPr>
      <w:r>
        <w:rPr>
          <w:rFonts w:ascii="Times New Roman"/>
          <w:b w:val="false"/>
          <w:i w:val="false"/>
          <w:color w:val="000000"/>
          <w:sz w:val="28"/>
        </w:rPr>
        <w:t>Адрес собственника квартиры, нежилого помещения _____________________</w:t>
      </w:r>
    </w:p>
    <w:p>
      <w:pPr>
        <w:spacing w:after="0"/>
        <w:ind w:left="0"/>
        <w:jc w:val="both"/>
      </w:pPr>
      <w:r>
        <w:rPr>
          <w:rFonts w:ascii="Times New Roman"/>
          <w:b w:val="false"/>
          <w:i w:val="false"/>
          <w:color w:val="000000"/>
          <w:sz w:val="28"/>
        </w:rPr>
        <w:t>Номер сотовой связи и(или) электронный адрес собственника парковочного места,</w:t>
      </w:r>
    </w:p>
    <w:p>
      <w:pPr>
        <w:spacing w:after="0"/>
        <w:ind w:left="0"/>
        <w:jc w:val="both"/>
      </w:pPr>
      <w:r>
        <w:rPr>
          <w:rFonts w:ascii="Times New Roman"/>
          <w:b w:val="false"/>
          <w:i w:val="false"/>
          <w:color w:val="000000"/>
          <w:sz w:val="28"/>
        </w:rPr>
        <w:t>кладовки (на усмотрение собственника парковочного места, кладовки)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___________________________________________________________</w:t>
      </w:r>
    </w:p>
    <w:p>
      <w:pPr>
        <w:spacing w:after="0"/>
        <w:ind w:left="0"/>
        <w:jc w:val="both"/>
      </w:pPr>
      <w:r>
        <w:rPr>
          <w:rFonts w:ascii="Times New Roman"/>
          <w:b w:val="false"/>
          <w:i w:val="false"/>
          <w:color w:val="000000"/>
          <w:sz w:val="28"/>
        </w:rPr>
        <w:t>(собственника квартиры, нежилого помещения)</w:t>
      </w:r>
    </w:p>
    <w:p>
      <w:pPr>
        <w:spacing w:after="0"/>
        <w:ind w:left="0"/>
        <w:jc w:val="both"/>
      </w:pPr>
      <w:r>
        <w:rPr>
          <w:rFonts w:ascii="Times New Roman"/>
          <w:b w:val="false"/>
          <w:i w:val="false"/>
          <w:color w:val="000000"/>
          <w:sz w:val="28"/>
        </w:rPr>
        <w:t>Подпись ___________________________________________________________*</w:t>
      </w:r>
    </w:p>
    <w:p>
      <w:pPr>
        <w:spacing w:after="0"/>
        <w:ind w:left="0"/>
        <w:jc w:val="both"/>
      </w:pPr>
      <w:r>
        <w:rPr>
          <w:rFonts w:ascii="Times New Roman"/>
          <w:b w:val="false"/>
          <w:i w:val="false"/>
          <w:color w:val="000000"/>
          <w:sz w:val="28"/>
        </w:rPr>
        <w:t>(ответственные лица)</w:t>
      </w:r>
    </w:p>
    <w:p>
      <w:pPr>
        <w:spacing w:after="0"/>
        <w:ind w:left="0"/>
        <w:jc w:val="both"/>
      </w:pPr>
      <w:r>
        <w:rPr>
          <w:rFonts w:ascii="Times New Roman"/>
          <w:b w:val="false"/>
          <w:i w:val="false"/>
          <w:color w:val="000000"/>
          <w:sz w:val="28"/>
        </w:rPr>
        <w:t>Подпись ___________________________________________________________</w:t>
      </w:r>
    </w:p>
    <w:p>
      <w:pPr>
        <w:spacing w:after="0"/>
        <w:ind w:left="0"/>
        <w:jc w:val="both"/>
      </w:pPr>
      <w:r>
        <w:rPr>
          <w:rFonts w:ascii="Times New Roman"/>
          <w:b w:val="false"/>
          <w:i w:val="false"/>
          <w:color w:val="000000"/>
          <w:sz w:val="28"/>
        </w:rPr>
        <w:t>(члена совета дома)</w:t>
      </w:r>
    </w:p>
    <w:p>
      <w:pPr>
        <w:spacing w:after="0"/>
        <w:ind w:left="0"/>
        <w:jc w:val="both"/>
      </w:pPr>
      <w:r>
        <w:rPr>
          <w:rFonts w:ascii="Times New Roman"/>
          <w:b w:val="false"/>
          <w:i w:val="false"/>
          <w:color w:val="000000"/>
          <w:sz w:val="28"/>
        </w:rPr>
        <w:t>Подпись ___________________________________________________________</w:t>
      </w:r>
    </w:p>
    <w:p>
      <w:pPr>
        <w:spacing w:after="0"/>
        <w:ind w:left="0"/>
        <w:jc w:val="both"/>
      </w:pPr>
      <w:r>
        <w:rPr>
          <w:rFonts w:ascii="Times New Roman"/>
          <w:b w:val="false"/>
          <w:i w:val="false"/>
          <w:color w:val="000000"/>
          <w:sz w:val="28"/>
        </w:rPr>
        <w:t>(члена совета дома)</w:t>
      </w:r>
    </w:p>
    <w:p>
      <w:pPr>
        <w:spacing w:after="0"/>
        <w:ind w:left="0"/>
        <w:jc w:val="both"/>
      </w:pPr>
      <w:r>
        <w:rPr>
          <w:rFonts w:ascii="Times New Roman"/>
          <w:b w:val="false"/>
          <w:i w:val="false"/>
          <w:color w:val="000000"/>
          <w:sz w:val="28"/>
        </w:rPr>
        <w:t>Подпись ___________________________________________________________</w:t>
      </w:r>
    </w:p>
    <w:p>
      <w:pPr>
        <w:spacing w:after="0"/>
        <w:ind w:left="0"/>
        <w:jc w:val="both"/>
      </w:pPr>
      <w:r>
        <w:rPr>
          <w:rFonts w:ascii="Times New Roman"/>
          <w:b w:val="false"/>
          <w:i w:val="false"/>
          <w:color w:val="000000"/>
          <w:sz w:val="28"/>
        </w:rPr>
        <w:t>(члена совета дома)</w:t>
      </w:r>
    </w:p>
    <w:p>
      <w:pPr>
        <w:spacing w:after="0"/>
        <w:ind w:left="0"/>
        <w:jc w:val="both"/>
      </w:pPr>
      <w:r>
        <w:rPr>
          <w:rFonts w:ascii="Times New Roman"/>
          <w:b w:val="false"/>
          <w:i w:val="false"/>
          <w:color w:val="000000"/>
          <w:sz w:val="28"/>
        </w:rPr>
        <w:t>* при голосовании посредством объектов информатизации в сфере жилищных</w:t>
      </w:r>
    </w:p>
    <w:p>
      <w:pPr>
        <w:spacing w:after="0"/>
        <w:ind w:left="0"/>
        <w:jc w:val="both"/>
      </w:pPr>
      <w:r>
        <w:rPr>
          <w:rFonts w:ascii="Times New Roman"/>
          <w:b w:val="false"/>
          <w:i w:val="false"/>
          <w:color w:val="000000"/>
          <w:sz w:val="28"/>
        </w:rPr>
        <w:t>отношений и жилищно-коммунального хозяйства не требуется и исключается.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262" w:id="121"/>
    <w:p>
      <w:pPr>
        <w:spacing w:after="0"/>
        <w:ind w:left="0"/>
        <w:jc w:val="left"/>
      </w:pPr>
      <w:r>
        <w:rPr>
          <w:rFonts w:ascii="Times New Roman"/>
          <w:b/>
          <w:i w:val="false"/>
          <w:color w:val="000000"/>
        </w:rPr>
        <w:t xml:space="preserve"> Лист регистрации собственников квартир, нежилого помещения многоквартирного жилого дома,</w:t>
      </w:r>
      <w:r>
        <w:br/>
      </w:r>
      <w:r>
        <w:rPr>
          <w:rFonts w:ascii="Times New Roman"/>
          <w:b/>
          <w:i w:val="false"/>
          <w:color w:val="000000"/>
        </w:rPr>
        <w:t>участвующих на собрании "__"_________ 20___ года</w:t>
      </w:r>
    </w:p>
    <w:bookmarkEnd w:id="121"/>
    <w:bookmarkStart w:name="z263" w:id="122"/>
    <w:p>
      <w:pPr>
        <w:spacing w:after="0"/>
        <w:ind w:left="0"/>
        <w:jc w:val="both"/>
      </w:pPr>
      <w:r>
        <w:rPr>
          <w:rFonts w:ascii="Times New Roman"/>
          <w:b w:val="false"/>
          <w:i w:val="false"/>
          <w:color w:val="000000"/>
          <w:sz w:val="28"/>
        </w:rPr>
        <w:t>
      Местонахождение многоквартирного жилого дома: _______________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квартиры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нежилое помещение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4" w:id="123"/>
      <w:r>
        <w:rPr>
          <w:rFonts w:ascii="Times New Roman"/>
          <w:b w:val="false"/>
          <w:i w:val="false"/>
          <w:color w:val="000000"/>
          <w:sz w:val="28"/>
        </w:rPr>
        <w:t>
      Председатель собрания: _____________________________ _____________</w:t>
      </w:r>
    </w:p>
    <w:bookmarkEnd w:id="123"/>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от 30 марта 2020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16" w:id="124"/>
    <w:p>
      <w:pPr>
        <w:spacing w:after="0"/>
        <w:ind w:left="0"/>
        <w:jc w:val="left"/>
      </w:pPr>
      <w:r>
        <w:rPr>
          <w:rFonts w:ascii="Times New Roman"/>
          <w:b/>
          <w:i w:val="false"/>
          <w:color w:val="000000"/>
        </w:rPr>
        <w:t xml:space="preserve"> Протокол № __ собрания собственников квартир,</w:t>
      </w:r>
      <w:r>
        <w:br/>
      </w:r>
      <w:r>
        <w:rPr>
          <w:rFonts w:ascii="Times New Roman"/>
          <w:b/>
          <w:i w:val="false"/>
          <w:color w:val="000000"/>
        </w:rPr>
        <w:t>нежилых помещений многоквартирного жилого дома</w:t>
      </w:r>
      <w:r>
        <w:br/>
      </w:r>
      <w:r>
        <w:rPr>
          <w:rFonts w:ascii="Times New Roman"/>
          <w:b/>
          <w:i w:val="false"/>
          <w:color w:val="000000"/>
        </w:rPr>
        <w:t>(путем открытого волеизъявления, проводимым явочным порядком)</w:t>
      </w:r>
      <w:r>
        <w:br/>
      </w:r>
      <w:r>
        <w:rPr>
          <w:rFonts w:ascii="Times New Roman"/>
          <w:b/>
          <w:i w:val="false"/>
          <w:color w:val="000000"/>
        </w:rPr>
        <w:t>по инициативе _____________________________</w:t>
      </w:r>
    </w:p>
    <w:bookmarkEnd w:id="124"/>
    <w:p>
      <w:pPr>
        <w:spacing w:after="0"/>
        <w:ind w:left="0"/>
        <w:jc w:val="both"/>
      </w:pPr>
      <w:r>
        <w:rPr>
          <w:rFonts w:ascii="Times New Roman"/>
          <w:b w:val="false"/>
          <w:i w:val="false"/>
          <w:color w:val="ff0000"/>
          <w:sz w:val="28"/>
        </w:rPr>
        <w:t xml:space="preserve">
      Сноска. Типовые формы - в редакции приказа Министра промышленности и строительства РК от 27.12.2023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7" w:id="125"/>
      <w:r>
        <w:rPr>
          <w:rFonts w:ascii="Times New Roman"/>
          <w:b w:val="false"/>
          <w:i w:val="false"/>
          <w:color w:val="000000"/>
          <w:sz w:val="28"/>
        </w:rPr>
        <w:t>
      время _____ "__"______ 20___ года</w:t>
      </w:r>
    </w:p>
    <w:bookmarkEnd w:id="125"/>
    <w:p>
      <w:pPr>
        <w:spacing w:after="0"/>
        <w:ind w:left="0"/>
        <w:jc w:val="both"/>
      </w:pPr>
      <w:r>
        <w:rPr>
          <w:rFonts w:ascii="Times New Roman"/>
          <w:b w:val="false"/>
          <w:i w:val="false"/>
          <w:color w:val="000000"/>
          <w:sz w:val="28"/>
        </w:rPr>
        <w:t>1. 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2. Общее количество собственников квартир:</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Общее количество собственников нежилого помещения: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4. Количество участвующих на собрании (по форме согласно приложению</w:t>
      </w:r>
    </w:p>
    <w:p>
      <w:pPr>
        <w:spacing w:after="0"/>
        <w:ind w:left="0"/>
        <w:jc w:val="both"/>
      </w:pPr>
      <w:r>
        <w:rPr>
          <w:rFonts w:ascii="Times New Roman"/>
          <w:b w:val="false"/>
          <w:i w:val="false"/>
          <w:color w:val="000000"/>
          <w:sz w:val="28"/>
        </w:rPr>
        <w:t>к протоколу):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5. Приглашенные лица: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6. Форма собрания _______________________________________________</w:t>
      </w:r>
    </w:p>
    <w:p>
      <w:pPr>
        <w:spacing w:after="0"/>
        <w:ind w:left="0"/>
        <w:jc w:val="both"/>
      </w:pPr>
      <w:r>
        <w:rPr>
          <w:rFonts w:ascii="Times New Roman"/>
          <w:b w:val="false"/>
          <w:i w:val="false"/>
          <w:color w:val="000000"/>
          <w:sz w:val="28"/>
        </w:rPr>
        <w:t>Повестка дня собрания:</w:t>
      </w:r>
    </w:p>
    <w:p>
      <w:pPr>
        <w:spacing w:after="0"/>
        <w:ind w:left="0"/>
        <w:jc w:val="both"/>
      </w:pPr>
      <w:r>
        <w:rPr>
          <w:rFonts w:ascii="Times New Roman"/>
          <w:b w:val="false"/>
          <w:i w:val="false"/>
          <w:color w:val="000000"/>
          <w:sz w:val="28"/>
        </w:rPr>
        <w:t>1.______________________________________________________________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w:t>
      </w:r>
    </w:p>
    <w:p>
      <w:pPr>
        <w:spacing w:after="0"/>
        <w:ind w:left="0"/>
        <w:jc w:val="both"/>
      </w:pPr>
      <w:r>
        <w:rPr>
          <w:rFonts w:ascii="Times New Roman"/>
          <w:b w:val="false"/>
          <w:i w:val="false"/>
          <w:color w:val="000000"/>
          <w:sz w:val="28"/>
        </w:rPr>
        <w:t>Лица, выступившие: (фамилия, имя, отчество (при его наличии)</w:t>
      </w:r>
    </w:p>
    <w:p>
      <w:pPr>
        <w:spacing w:after="0"/>
        <w:ind w:left="0"/>
        <w:jc w:val="both"/>
      </w:pPr>
      <w:r>
        <w:rPr>
          <w:rFonts w:ascii="Times New Roman"/>
          <w:b w:val="false"/>
          <w:i w:val="false"/>
          <w:color w:val="000000"/>
          <w:sz w:val="28"/>
        </w:rPr>
        <w:t>__________ _____________________________________________________</w:t>
      </w:r>
    </w:p>
    <w:p>
      <w:pPr>
        <w:spacing w:after="0"/>
        <w:ind w:left="0"/>
        <w:jc w:val="both"/>
      </w:pPr>
      <w:r>
        <w:rPr>
          <w:rFonts w:ascii="Times New Roman"/>
          <w:b w:val="false"/>
          <w:i w:val="false"/>
          <w:color w:val="000000"/>
          <w:sz w:val="28"/>
        </w:rPr>
        <w:t>Результаты голосования:</w:t>
      </w:r>
    </w:p>
    <w:p>
      <w:pPr>
        <w:spacing w:after="0"/>
        <w:ind w:left="0"/>
        <w:jc w:val="both"/>
      </w:pPr>
      <w:r>
        <w:rPr>
          <w:rFonts w:ascii="Times New Roman"/>
          <w:b w:val="false"/>
          <w:i w:val="false"/>
          <w:color w:val="000000"/>
          <w:sz w:val="28"/>
        </w:rPr>
        <w:t>Вопросы вынесенные на голосование:</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На бумажном носителе:</w:t>
      </w:r>
    </w:p>
    <w:p>
      <w:pPr>
        <w:spacing w:after="0"/>
        <w:ind w:left="0"/>
        <w:jc w:val="both"/>
      </w:pPr>
      <w:r>
        <w:rPr>
          <w:rFonts w:ascii="Times New Roman"/>
          <w:b w:val="false"/>
          <w:i w:val="false"/>
          <w:color w:val="000000"/>
          <w:sz w:val="28"/>
        </w:rPr>
        <w:t>За ________ Против ________ Воздержался _______</w:t>
      </w:r>
    </w:p>
    <w:p>
      <w:pPr>
        <w:spacing w:after="0"/>
        <w:ind w:left="0"/>
        <w:jc w:val="both"/>
      </w:pPr>
      <w:r>
        <w:rPr>
          <w:rFonts w:ascii="Times New Roman"/>
          <w:b w:val="false"/>
          <w:i w:val="false"/>
          <w:color w:val="000000"/>
          <w:sz w:val="28"/>
        </w:rPr>
        <w:t>Через объекты информатизации в сфере жилищных отношений</w:t>
      </w:r>
    </w:p>
    <w:p>
      <w:pPr>
        <w:spacing w:after="0"/>
        <w:ind w:left="0"/>
        <w:jc w:val="both"/>
      </w:pPr>
      <w:r>
        <w:rPr>
          <w:rFonts w:ascii="Times New Roman"/>
          <w:b w:val="false"/>
          <w:i w:val="false"/>
          <w:color w:val="000000"/>
          <w:sz w:val="28"/>
        </w:rPr>
        <w:t>и жилищно-коммунального хозяйства:</w:t>
      </w:r>
    </w:p>
    <w:p>
      <w:pPr>
        <w:spacing w:after="0"/>
        <w:ind w:left="0"/>
        <w:jc w:val="both"/>
      </w:pPr>
      <w:r>
        <w:rPr>
          <w:rFonts w:ascii="Times New Roman"/>
          <w:b w:val="false"/>
          <w:i w:val="false"/>
          <w:color w:val="000000"/>
          <w:sz w:val="28"/>
        </w:rPr>
        <w:t>За ________ Против ________ Воздержался 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На бумажном носителе:</w:t>
      </w:r>
    </w:p>
    <w:p>
      <w:pPr>
        <w:spacing w:after="0"/>
        <w:ind w:left="0"/>
        <w:jc w:val="both"/>
      </w:pPr>
      <w:r>
        <w:rPr>
          <w:rFonts w:ascii="Times New Roman"/>
          <w:b w:val="false"/>
          <w:i w:val="false"/>
          <w:color w:val="000000"/>
          <w:sz w:val="28"/>
        </w:rPr>
        <w:t>За ________ Против _________ Воздержался ______</w:t>
      </w:r>
    </w:p>
    <w:p>
      <w:pPr>
        <w:spacing w:after="0"/>
        <w:ind w:left="0"/>
        <w:jc w:val="both"/>
      </w:pPr>
      <w:r>
        <w:rPr>
          <w:rFonts w:ascii="Times New Roman"/>
          <w:b w:val="false"/>
          <w:i w:val="false"/>
          <w:color w:val="000000"/>
          <w:sz w:val="28"/>
        </w:rPr>
        <w:t>Через объекты информатизации в сфере жилищных отношений</w:t>
      </w:r>
    </w:p>
    <w:p>
      <w:pPr>
        <w:spacing w:after="0"/>
        <w:ind w:left="0"/>
        <w:jc w:val="both"/>
      </w:pPr>
      <w:r>
        <w:rPr>
          <w:rFonts w:ascii="Times New Roman"/>
          <w:b w:val="false"/>
          <w:i w:val="false"/>
          <w:color w:val="000000"/>
          <w:sz w:val="28"/>
        </w:rPr>
        <w:t>и жилищно-коммунального хозяйства:</w:t>
      </w:r>
    </w:p>
    <w:p>
      <w:pPr>
        <w:spacing w:after="0"/>
        <w:ind w:left="0"/>
        <w:jc w:val="both"/>
      </w:pPr>
      <w:r>
        <w:rPr>
          <w:rFonts w:ascii="Times New Roman"/>
          <w:b w:val="false"/>
          <w:i w:val="false"/>
          <w:color w:val="000000"/>
          <w:sz w:val="28"/>
        </w:rPr>
        <w:t>За ________ Против ________ Воздержался _____</w:t>
      </w:r>
    </w:p>
    <w:p>
      <w:pPr>
        <w:spacing w:after="0"/>
        <w:ind w:left="0"/>
        <w:jc w:val="both"/>
      </w:pPr>
      <w:r>
        <w:rPr>
          <w:rFonts w:ascii="Times New Roman"/>
          <w:b w:val="false"/>
          <w:i w:val="false"/>
          <w:color w:val="000000"/>
          <w:sz w:val="28"/>
        </w:rPr>
        <w:t>Итоги голосования на собрании:_____________</w:t>
      </w:r>
    </w:p>
    <w:p>
      <w:pPr>
        <w:spacing w:after="0"/>
        <w:ind w:left="0"/>
        <w:jc w:val="both"/>
      </w:pPr>
      <w:r>
        <w:rPr>
          <w:rFonts w:ascii="Times New Roman"/>
          <w:b w:val="false"/>
          <w:i w:val="false"/>
          <w:color w:val="000000"/>
          <w:sz w:val="28"/>
        </w:rPr>
        <w:t>Решение, принятое голосованием:</w:t>
      </w:r>
    </w:p>
    <w:p>
      <w:pPr>
        <w:spacing w:after="0"/>
        <w:ind w:left="0"/>
        <w:jc w:val="both"/>
      </w:pPr>
      <w:r>
        <w:rPr>
          <w:rFonts w:ascii="Times New Roman"/>
          <w:b w:val="false"/>
          <w:i w:val="false"/>
          <w:color w:val="000000"/>
          <w:sz w:val="28"/>
        </w:rPr>
        <w:t>1. _______________</w:t>
      </w:r>
    </w:p>
    <w:p>
      <w:pPr>
        <w:spacing w:after="0"/>
        <w:ind w:left="0"/>
        <w:jc w:val="both"/>
      </w:pPr>
      <w:r>
        <w:rPr>
          <w:rFonts w:ascii="Times New Roman"/>
          <w:b w:val="false"/>
          <w:i w:val="false"/>
          <w:color w:val="000000"/>
          <w:sz w:val="28"/>
        </w:rPr>
        <w:t>2. _______________</w:t>
      </w:r>
    </w:p>
    <w:p>
      <w:pPr>
        <w:spacing w:after="0"/>
        <w:ind w:left="0"/>
        <w:jc w:val="both"/>
      </w:pPr>
      <w:r>
        <w:rPr>
          <w:rFonts w:ascii="Times New Roman"/>
          <w:b w:val="false"/>
          <w:i w:val="false"/>
          <w:color w:val="000000"/>
          <w:sz w:val="28"/>
        </w:rPr>
        <w:t>Председатель собрания:________________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24" w:id="126"/>
    <w:p>
      <w:pPr>
        <w:spacing w:after="0"/>
        <w:ind w:left="0"/>
        <w:jc w:val="left"/>
      </w:pPr>
      <w:r>
        <w:rPr>
          <w:rFonts w:ascii="Times New Roman"/>
          <w:b/>
          <w:i w:val="false"/>
          <w:color w:val="000000"/>
        </w:rPr>
        <w:t xml:space="preserve"> Протокол № __ собрания собственников парковочных мест,</w:t>
      </w:r>
      <w:r>
        <w:br/>
      </w:r>
      <w:r>
        <w:rPr>
          <w:rFonts w:ascii="Times New Roman"/>
          <w:b/>
          <w:i w:val="false"/>
          <w:color w:val="000000"/>
        </w:rPr>
        <w:t>кладовок многоквартирного жилого дома</w:t>
      </w:r>
      <w:r>
        <w:br/>
      </w:r>
      <w:r>
        <w:rPr>
          <w:rFonts w:ascii="Times New Roman"/>
          <w:b/>
          <w:i w:val="false"/>
          <w:color w:val="000000"/>
        </w:rPr>
        <w:t>(путем открытого волеизъявления, проводимы явочным порядком)</w:t>
      </w:r>
      <w:r>
        <w:br/>
      </w:r>
      <w:r>
        <w:rPr>
          <w:rFonts w:ascii="Times New Roman"/>
          <w:b/>
          <w:i w:val="false"/>
          <w:color w:val="000000"/>
        </w:rPr>
        <w:t>по инициативе _____________________________</w:t>
      </w:r>
    </w:p>
    <w:bookmarkEnd w:id="126"/>
    <w:p>
      <w:pPr>
        <w:spacing w:after="0"/>
        <w:ind w:left="0"/>
        <w:jc w:val="both"/>
      </w:pPr>
      <w:bookmarkStart w:name="z125" w:id="127"/>
      <w:r>
        <w:rPr>
          <w:rFonts w:ascii="Times New Roman"/>
          <w:b w:val="false"/>
          <w:i w:val="false"/>
          <w:color w:val="000000"/>
          <w:sz w:val="28"/>
        </w:rPr>
        <w:t>
      время__________ "__"_____________ 20___ года</w:t>
      </w:r>
    </w:p>
    <w:bookmarkEnd w:id="127"/>
    <w:p>
      <w:pPr>
        <w:spacing w:after="0"/>
        <w:ind w:left="0"/>
        <w:jc w:val="both"/>
      </w:pPr>
      <w:r>
        <w:rPr>
          <w:rFonts w:ascii="Times New Roman"/>
          <w:b w:val="false"/>
          <w:i w:val="false"/>
          <w:color w:val="000000"/>
          <w:sz w:val="28"/>
        </w:rPr>
        <w:t>1. 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2. Общее количество собственников парковочных мест:</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3. Общее количество собственников кладовок:</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4. Количество участвующих на собрании</w:t>
      </w:r>
    </w:p>
    <w:p>
      <w:pPr>
        <w:spacing w:after="0"/>
        <w:ind w:left="0"/>
        <w:jc w:val="both"/>
      </w:pPr>
      <w:r>
        <w:rPr>
          <w:rFonts w:ascii="Times New Roman"/>
          <w:b w:val="false"/>
          <w:i w:val="false"/>
          <w:color w:val="000000"/>
          <w:sz w:val="28"/>
        </w:rPr>
        <w:t>(по форме согласно приложению к протоколу):</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5. Приглашенные лица: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6. Форма собрания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Повестка дня собрания:</w:t>
      </w:r>
    </w:p>
    <w:p>
      <w:pPr>
        <w:spacing w:after="0"/>
        <w:ind w:left="0"/>
        <w:jc w:val="both"/>
      </w:pPr>
      <w:r>
        <w:rPr>
          <w:rFonts w:ascii="Times New Roman"/>
          <w:b w:val="false"/>
          <w:i w:val="false"/>
          <w:color w:val="000000"/>
          <w:sz w:val="28"/>
        </w:rPr>
        <w:t>1._____________________________________________________________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w:t>
      </w:r>
    </w:p>
    <w:p>
      <w:pPr>
        <w:spacing w:after="0"/>
        <w:ind w:left="0"/>
        <w:jc w:val="both"/>
      </w:pPr>
      <w:r>
        <w:rPr>
          <w:rFonts w:ascii="Times New Roman"/>
          <w:b w:val="false"/>
          <w:i w:val="false"/>
          <w:color w:val="000000"/>
          <w:sz w:val="28"/>
        </w:rPr>
        <w:t>Лица, выступившие:</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Результаты голосования:</w:t>
      </w:r>
    </w:p>
    <w:p>
      <w:pPr>
        <w:spacing w:after="0"/>
        <w:ind w:left="0"/>
        <w:jc w:val="both"/>
      </w:pPr>
      <w:r>
        <w:rPr>
          <w:rFonts w:ascii="Times New Roman"/>
          <w:b w:val="false"/>
          <w:i w:val="false"/>
          <w:color w:val="000000"/>
          <w:sz w:val="28"/>
        </w:rPr>
        <w:t>Вопросы вынесенные на голосование:</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На бумажном носителе:</w:t>
      </w:r>
    </w:p>
    <w:p>
      <w:pPr>
        <w:spacing w:after="0"/>
        <w:ind w:left="0"/>
        <w:jc w:val="both"/>
      </w:pPr>
      <w:r>
        <w:rPr>
          <w:rFonts w:ascii="Times New Roman"/>
          <w:b w:val="false"/>
          <w:i w:val="false"/>
          <w:color w:val="000000"/>
          <w:sz w:val="28"/>
        </w:rPr>
        <w:t>За ________ Против _______ Воздержался ________</w:t>
      </w:r>
    </w:p>
    <w:p>
      <w:pPr>
        <w:spacing w:after="0"/>
        <w:ind w:left="0"/>
        <w:jc w:val="both"/>
      </w:pPr>
      <w:r>
        <w:rPr>
          <w:rFonts w:ascii="Times New Roman"/>
          <w:b w:val="false"/>
          <w:i w:val="false"/>
          <w:color w:val="000000"/>
          <w:sz w:val="28"/>
        </w:rPr>
        <w:t>Через объекты информатизации в сфере жилищных отношений</w:t>
      </w:r>
    </w:p>
    <w:p>
      <w:pPr>
        <w:spacing w:after="0"/>
        <w:ind w:left="0"/>
        <w:jc w:val="both"/>
      </w:pPr>
      <w:r>
        <w:rPr>
          <w:rFonts w:ascii="Times New Roman"/>
          <w:b w:val="false"/>
          <w:i w:val="false"/>
          <w:color w:val="000000"/>
          <w:sz w:val="28"/>
        </w:rPr>
        <w:t>и жилищно-коммунального хозяйства:</w:t>
      </w:r>
    </w:p>
    <w:p>
      <w:pPr>
        <w:spacing w:after="0"/>
        <w:ind w:left="0"/>
        <w:jc w:val="both"/>
      </w:pPr>
      <w:r>
        <w:rPr>
          <w:rFonts w:ascii="Times New Roman"/>
          <w:b w:val="false"/>
          <w:i w:val="false"/>
          <w:color w:val="000000"/>
          <w:sz w:val="28"/>
        </w:rPr>
        <w:t>За ________ Против _______ Воздержался ______</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На бумажном носителе:</w:t>
      </w:r>
    </w:p>
    <w:p>
      <w:pPr>
        <w:spacing w:after="0"/>
        <w:ind w:left="0"/>
        <w:jc w:val="both"/>
      </w:pPr>
      <w:r>
        <w:rPr>
          <w:rFonts w:ascii="Times New Roman"/>
          <w:b w:val="false"/>
          <w:i w:val="false"/>
          <w:color w:val="000000"/>
          <w:sz w:val="28"/>
        </w:rPr>
        <w:t>За _______ Против _______ Воздержался _________</w:t>
      </w:r>
    </w:p>
    <w:p>
      <w:pPr>
        <w:spacing w:after="0"/>
        <w:ind w:left="0"/>
        <w:jc w:val="both"/>
      </w:pPr>
      <w:r>
        <w:rPr>
          <w:rFonts w:ascii="Times New Roman"/>
          <w:b w:val="false"/>
          <w:i w:val="false"/>
          <w:color w:val="000000"/>
          <w:sz w:val="28"/>
        </w:rPr>
        <w:t>Через объекты информатизации в сфере жилищных отношений</w:t>
      </w:r>
    </w:p>
    <w:p>
      <w:pPr>
        <w:spacing w:after="0"/>
        <w:ind w:left="0"/>
        <w:jc w:val="both"/>
      </w:pPr>
      <w:r>
        <w:rPr>
          <w:rFonts w:ascii="Times New Roman"/>
          <w:b w:val="false"/>
          <w:i w:val="false"/>
          <w:color w:val="000000"/>
          <w:sz w:val="28"/>
        </w:rPr>
        <w:t>и жилищно-коммунального хозяйства:</w:t>
      </w:r>
    </w:p>
    <w:p>
      <w:pPr>
        <w:spacing w:after="0"/>
        <w:ind w:left="0"/>
        <w:jc w:val="both"/>
      </w:pPr>
      <w:r>
        <w:rPr>
          <w:rFonts w:ascii="Times New Roman"/>
          <w:b w:val="false"/>
          <w:i w:val="false"/>
          <w:color w:val="000000"/>
          <w:sz w:val="28"/>
        </w:rPr>
        <w:t>За ______ Против _______ Воздержался ________</w:t>
      </w:r>
    </w:p>
    <w:p>
      <w:pPr>
        <w:spacing w:after="0"/>
        <w:ind w:left="0"/>
        <w:jc w:val="both"/>
      </w:pPr>
      <w:r>
        <w:rPr>
          <w:rFonts w:ascii="Times New Roman"/>
          <w:b w:val="false"/>
          <w:i w:val="false"/>
          <w:color w:val="000000"/>
          <w:sz w:val="28"/>
        </w:rPr>
        <w:t>Итоги голосования на собрании:__________________________________</w:t>
      </w:r>
    </w:p>
    <w:p>
      <w:pPr>
        <w:spacing w:after="0"/>
        <w:ind w:left="0"/>
        <w:jc w:val="both"/>
      </w:pPr>
      <w:r>
        <w:rPr>
          <w:rFonts w:ascii="Times New Roman"/>
          <w:b w:val="false"/>
          <w:i w:val="false"/>
          <w:color w:val="000000"/>
          <w:sz w:val="28"/>
        </w:rPr>
        <w:t>Решение, принятое голосованием:</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Председатель собрания: 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132" w:id="128"/>
    <w:p>
      <w:pPr>
        <w:spacing w:after="0"/>
        <w:ind w:left="0"/>
        <w:jc w:val="left"/>
      </w:pPr>
      <w:r>
        <w:rPr>
          <w:rFonts w:ascii="Times New Roman"/>
          <w:b/>
          <w:i w:val="false"/>
          <w:color w:val="000000"/>
        </w:rPr>
        <w:t xml:space="preserve"> Протокол № __ собрания собственников квартир, нежилых помещений многоквартирного жилого дома</w:t>
      </w:r>
      <w:r>
        <w:br/>
      </w:r>
      <w:r>
        <w:rPr>
          <w:rFonts w:ascii="Times New Roman"/>
          <w:b/>
          <w:i w:val="false"/>
          <w:color w:val="000000"/>
        </w:rPr>
        <w:t>(проводимый путем письменного опроса)</w:t>
      </w:r>
    </w:p>
    <w:bookmarkEnd w:id="128"/>
    <w:p>
      <w:pPr>
        <w:spacing w:after="0"/>
        <w:ind w:left="0"/>
        <w:jc w:val="both"/>
      </w:pPr>
      <w:bookmarkStart w:name="z133" w:id="129"/>
      <w:r>
        <w:rPr>
          <w:rFonts w:ascii="Times New Roman"/>
          <w:b w:val="false"/>
          <w:i w:val="false"/>
          <w:color w:val="000000"/>
          <w:sz w:val="28"/>
        </w:rPr>
        <w:t>
      __________ "__"_____________ 20___ года время _____</w:t>
      </w:r>
    </w:p>
    <w:bookmarkEnd w:id="129"/>
    <w:p>
      <w:pPr>
        <w:spacing w:after="0"/>
        <w:ind w:left="0"/>
        <w:jc w:val="both"/>
      </w:pPr>
      <w:r>
        <w:rPr>
          <w:rFonts w:ascii="Times New Roman"/>
          <w:b w:val="false"/>
          <w:i w:val="false"/>
          <w:color w:val="000000"/>
          <w:sz w:val="28"/>
        </w:rPr>
        <w:t>1. 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2. Общее количество собственников квартир:</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3. Общее количество собственников нежилого помещения: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4. Количество принимавших участие в письменном опросе</w:t>
      </w:r>
    </w:p>
    <w:p>
      <w:pPr>
        <w:spacing w:after="0"/>
        <w:ind w:left="0"/>
        <w:jc w:val="both"/>
      </w:pPr>
      <w:r>
        <w:rPr>
          <w:rFonts w:ascii="Times New Roman"/>
          <w:b w:val="false"/>
          <w:i w:val="false"/>
          <w:color w:val="000000"/>
          <w:sz w:val="28"/>
        </w:rPr>
        <w:t>(по форме листа письменного опроса к протоколу):</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5. Форма собрания ____________________________________________</w:t>
      </w:r>
    </w:p>
    <w:p>
      <w:pPr>
        <w:spacing w:after="0"/>
        <w:ind w:left="0"/>
        <w:jc w:val="both"/>
      </w:pPr>
      <w:r>
        <w:rPr>
          <w:rFonts w:ascii="Times New Roman"/>
          <w:b w:val="false"/>
          <w:i w:val="false"/>
          <w:color w:val="000000"/>
          <w:sz w:val="28"/>
        </w:rPr>
        <w:t>Повестка дня собрания:</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Результаты голосования:</w:t>
      </w:r>
    </w:p>
    <w:p>
      <w:pPr>
        <w:spacing w:after="0"/>
        <w:ind w:left="0"/>
        <w:jc w:val="both"/>
      </w:pPr>
      <w:r>
        <w:rPr>
          <w:rFonts w:ascii="Times New Roman"/>
          <w:b w:val="false"/>
          <w:i w:val="false"/>
          <w:color w:val="000000"/>
          <w:sz w:val="28"/>
        </w:rPr>
        <w:t>Вопросы вынесенные на голосование:</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За ________ Против ________ Воздержался 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За ________ Против ________ Воздержался __________</w:t>
      </w:r>
    </w:p>
    <w:p>
      <w:pPr>
        <w:spacing w:after="0"/>
        <w:ind w:left="0"/>
        <w:jc w:val="both"/>
      </w:pPr>
      <w:r>
        <w:rPr>
          <w:rFonts w:ascii="Times New Roman"/>
          <w:b w:val="false"/>
          <w:i w:val="false"/>
          <w:color w:val="000000"/>
          <w:sz w:val="28"/>
        </w:rPr>
        <w:t>Итоги голосования, проводимые путем письменного опроса</w:t>
      </w:r>
    </w:p>
    <w:p>
      <w:pPr>
        <w:spacing w:after="0"/>
        <w:ind w:left="0"/>
        <w:jc w:val="both"/>
      </w:pPr>
      <w:r>
        <w:rPr>
          <w:rFonts w:ascii="Times New Roman"/>
          <w:b w:val="false"/>
          <w:i w:val="false"/>
          <w:color w:val="000000"/>
          <w:sz w:val="28"/>
        </w:rPr>
        <w:t>(на бумажном носителе): _______________________________________</w:t>
      </w:r>
    </w:p>
    <w:p>
      <w:pPr>
        <w:spacing w:after="0"/>
        <w:ind w:left="0"/>
        <w:jc w:val="both"/>
      </w:pPr>
      <w:r>
        <w:rPr>
          <w:rFonts w:ascii="Times New Roman"/>
          <w:b w:val="false"/>
          <w:i w:val="false"/>
          <w:color w:val="000000"/>
          <w:sz w:val="28"/>
        </w:rPr>
        <w:t>Итоги голосования, проводимые путем электронного листа опроса</w:t>
      </w:r>
    </w:p>
    <w:p>
      <w:pPr>
        <w:spacing w:after="0"/>
        <w:ind w:left="0"/>
        <w:jc w:val="both"/>
      </w:pPr>
      <w:r>
        <w:rPr>
          <w:rFonts w:ascii="Times New Roman"/>
          <w:b w:val="false"/>
          <w:i w:val="false"/>
          <w:color w:val="000000"/>
          <w:sz w:val="28"/>
        </w:rPr>
        <w:t>(в электронном формате через объекты информатизации в сфере жилищных</w:t>
      </w:r>
    </w:p>
    <w:p>
      <w:pPr>
        <w:spacing w:after="0"/>
        <w:ind w:left="0"/>
        <w:jc w:val="both"/>
      </w:pPr>
      <w:r>
        <w:rPr>
          <w:rFonts w:ascii="Times New Roman"/>
          <w:b w:val="false"/>
          <w:i w:val="false"/>
          <w:color w:val="000000"/>
          <w:sz w:val="28"/>
        </w:rPr>
        <w:t>отношений и жилищно-коммунального хозяйства): _________________</w:t>
      </w:r>
    </w:p>
    <w:p>
      <w:pPr>
        <w:spacing w:after="0"/>
        <w:ind w:left="0"/>
        <w:jc w:val="both"/>
      </w:pPr>
      <w:r>
        <w:rPr>
          <w:rFonts w:ascii="Times New Roman"/>
          <w:b w:val="false"/>
          <w:i w:val="false"/>
          <w:color w:val="000000"/>
          <w:sz w:val="28"/>
        </w:rPr>
        <w:t>Решение, принятое голосованием:</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Председатель собрания: 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139" w:id="130"/>
    <w:p>
      <w:pPr>
        <w:spacing w:after="0"/>
        <w:ind w:left="0"/>
        <w:jc w:val="left"/>
      </w:pPr>
      <w:r>
        <w:rPr>
          <w:rFonts w:ascii="Times New Roman"/>
          <w:b/>
          <w:i w:val="false"/>
          <w:color w:val="000000"/>
        </w:rPr>
        <w:t xml:space="preserve"> Протокол № __ собрания собственников парковочных мест, кладовок многоквартирного жилого дома</w:t>
      </w:r>
      <w:r>
        <w:br/>
      </w:r>
      <w:r>
        <w:rPr>
          <w:rFonts w:ascii="Times New Roman"/>
          <w:b/>
          <w:i w:val="false"/>
          <w:color w:val="000000"/>
        </w:rPr>
        <w:t>(проводимый путем письменного опроса)</w:t>
      </w:r>
    </w:p>
    <w:bookmarkEnd w:id="130"/>
    <w:p>
      <w:pPr>
        <w:spacing w:after="0"/>
        <w:ind w:left="0"/>
        <w:jc w:val="both"/>
      </w:pPr>
      <w:bookmarkStart w:name="z140" w:id="131"/>
      <w:r>
        <w:rPr>
          <w:rFonts w:ascii="Times New Roman"/>
          <w:b w:val="false"/>
          <w:i w:val="false"/>
          <w:color w:val="000000"/>
          <w:sz w:val="28"/>
        </w:rPr>
        <w:t>
      _______ "__"________ 20___ года время_____</w:t>
      </w:r>
    </w:p>
    <w:bookmarkEnd w:id="131"/>
    <w:p>
      <w:pPr>
        <w:spacing w:after="0"/>
        <w:ind w:left="0"/>
        <w:jc w:val="both"/>
      </w:pPr>
      <w:r>
        <w:rPr>
          <w:rFonts w:ascii="Times New Roman"/>
          <w:b w:val="false"/>
          <w:i w:val="false"/>
          <w:color w:val="000000"/>
          <w:sz w:val="28"/>
        </w:rPr>
        <w:t>1. Местонахождение многоквартирного жилого дома: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Общее количество парковочных мест: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Общее количество собственников кладовок:</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4. Количество принимавших участие в письменном опросе</w:t>
      </w:r>
    </w:p>
    <w:p>
      <w:pPr>
        <w:spacing w:after="0"/>
        <w:ind w:left="0"/>
        <w:jc w:val="both"/>
      </w:pPr>
      <w:r>
        <w:rPr>
          <w:rFonts w:ascii="Times New Roman"/>
          <w:b w:val="false"/>
          <w:i w:val="false"/>
          <w:color w:val="000000"/>
          <w:sz w:val="28"/>
        </w:rPr>
        <w:t>(по форме листа письменного опроса к протоколу):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5. Форма собрания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Повестка дня собрания:</w:t>
      </w:r>
    </w:p>
    <w:p>
      <w:pPr>
        <w:spacing w:after="0"/>
        <w:ind w:left="0"/>
        <w:jc w:val="both"/>
      </w:pPr>
      <w:r>
        <w:rPr>
          <w:rFonts w:ascii="Times New Roman"/>
          <w:b w:val="false"/>
          <w:i w:val="false"/>
          <w:color w:val="000000"/>
          <w:sz w:val="28"/>
        </w:rPr>
        <w:t>1.______________________________________________________________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w:t>
      </w:r>
    </w:p>
    <w:p>
      <w:pPr>
        <w:spacing w:after="0"/>
        <w:ind w:left="0"/>
        <w:jc w:val="both"/>
      </w:pPr>
      <w:r>
        <w:rPr>
          <w:rFonts w:ascii="Times New Roman"/>
          <w:b w:val="false"/>
          <w:i w:val="false"/>
          <w:color w:val="000000"/>
          <w:sz w:val="28"/>
        </w:rPr>
        <w:t>Результаты голосования:</w:t>
      </w:r>
    </w:p>
    <w:p>
      <w:pPr>
        <w:spacing w:after="0"/>
        <w:ind w:left="0"/>
        <w:jc w:val="both"/>
      </w:pPr>
      <w:r>
        <w:rPr>
          <w:rFonts w:ascii="Times New Roman"/>
          <w:b w:val="false"/>
          <w:i w:val="false"/>
          <w:color w:val="000000"/>
          <w:sz w:val="28"/>
        </w:rPr>
        <w:t>Вопросы вынесенные на голосование:</w:t>
      </w:r>
    </w:p>
    <w:p>
      <w:pPr>
        <w:spacing w:after="0"/>
        <w:ind w:left="0"/>
        <w:jc w:val="both"/>
      </w:pPr>
      <w:r>
        <w:rPr>
          <w:rFonts w:ascii="Times New Roman"/>
          <w:b w:val="false"/>
          <w:i w:val="false"/>
          <w:color w:val="000000"/>
          <w:sz w:val="28"/>
        </w:rPr>
        <w:t>1.______________________________________________________________</w:t>
      </w:r>
    </w:p>
    <w:p>
      <w:pPr>
        <w:spacing w:after="0"/>
        <w:ind w:left="0"/>
        <w:jc w:val="both"/>
      </w:pPr>
      <w:r>
        <w:rPr>
          <w:rFonts w:ascii="Times New Roman"/>
          <w:b w:val="false"/>
          <w:i w:val="false"/>
          <w:color w:val="000000"/>
          <w:sz w:val="28"/>
        </w:rPr>
        <w:t>На бумажном носителе:</w:t>
      </w:r>
    </w:p>
    <w:p>
      <w:pPr>
        <w:spacing w:after="0"/>
        <w:ind w:left="0"/>
        <w:jc w:val="both"/>
      </w:pPr>
      <w:r>
        <w:rPr>
          <w:rFonts w:ascii="Times New Roman"/>
          <w:b w:val="false"/>
          <w:i w:val="false"/>
          <w:color w:val="000000"/>
          <w:sz w:val="28"/>
        </w:rPr>
        <w:t>За ________ Против ________ Воздержался _______</w:t>
      </w:r>
    </w:p>
    <w:p>
      <w:pPr>
        <w:spacing w:after="0"/>
        <w:ind w:left="0"/>
        <w:jc w:val="both"/>
      </w:pPr>
      <w:r>
        <w:rPr>
          <w:rFonts w:ascii="Times New Roman"/>
          <w:b w:val="false"/>
          <w:i w:val="false"/>
          <w:color w:val="000000"/>
          <w:sz w:val="28"/>
        </w:rPr>
        <w:t>Через объекты информатизации в сфере жилищных отношений</w:t>
      </w:r>
    </w:p>
    <w:p>
      <w:pPr>
        <w:spacing w:after="0"/>
        <w:ind w:left="0"/>
        <w:jc w:val="both"/>
      </w:pPr>
      <w:r>
        <w:rPr>
          <w:rFonts w:ascii="Times New Roman"/>
          <w:b w:val="false"/>
          <w:i w:val="false"/>
          <w:color w:val="000000"/>
          <w:sz w:val="28"/>
        </w:rPr>
        <w:t>и жилищно-коммунального хозяйства:</w:t>
      </w:r>
    </w:p>
    <w:p>
      <w:pPr>
        <w:spacing w:after="0"/>
        <w:ind w:left="0"/>
        <w:jc w:val="both"/>
      </w:pPr>
      <w:r>
        <w:rPr>
          <w:rFonts w:ascii="Times New Roman"/>
          <w:b w:val="false"/>
          <w:i w:val="false"/>
          <w:color w:val="000000"/>
          <w:sz w:val="28"/>
        </w:rPr>
        <w:t>За ________ Против _______ Воздержался _______</w:t>
      </w:r>
    </w:p>
    <w:p>
      <w:pPr>
        <w:spacing w:after="0"/>
        <w:ind w:left="0"/>
        <w:jc w:val="both"/>
      </w:pPr>
      <w:r>
        <w:rPr>
          <w:rFonts w:ascii="Times New Roman"/>
          <w:b w:val="false"/>
          <w:i w:val="false"/>
          <w:color w:val="000000"/>
          <w:sz w:val="28"/>
        </w:rPr>
        <w:t>2.______________________________________________________________</w:t>
      </w:r>
    </w:p>
    <w:p>
      <w:pPr>
        <w:spacing w:after="0"/>
        <w:ind w:left="0"/>
        <w:jc w:val="both"/>
      </w:pPr>
      <w:r>
        <w:rPr>
          <w:rFonts w:ascii="Times New Roman"/>
          <w:b w:val="false"/>
          <w:i w:val="false"/>
          <w:color w:val="000000"/>
          <w:sz w:val="28"/>
        </w:rPr>
        <w:t>На бумажном носителе:</w:t>
      </w:r>
    </w:p>
    <w:p>
      <w:pPr>
        <w:spacing w:after="0"/>
        <w:ind w:left="0"/>
        <w:jc w:val="both"/>
      </w:pPr>
      <w:r>
        <w:rPr>
          <w:rFonts w:ascii="Times New Roman"/>
          <w:b w:val="false"/>
          <w:i w:val="false"/>
          <w:color w:val="000000"/>
          <w:sz w:val="28"/>
        </w:rPr>
        <w:t>За ______ Против _________ Воздержался________</w:t>
      </w:r>
    </w:p>
    <w:p>
      <w:pPr>
        <w:spacing w:after="0"/>
        <w:ind w:left="0"/>
        <w:jc w:val="both"/>
      </w:pPr>
      <w:r>
        <w:rPr>
          <w:rFonts w:ascii="Times New Roman"/>
          <w:b w:val="false"/>
          <w:i w:val="false"/>
          <w:color w:val="000000"/>
          <w:sz w:val="28"/>
        </w:rPr>
        <w:t>Через объекты информатизации в сфере жилищных отношений</w:t>
      </w:r>
    </w:p>
    <w:p>
      <w:pPr>
        <w:spacing w:after="0"/>
        <w:ind w:left="0"/>
        <w:jc w:val="both"/>
      </w:pPr>
      <w:r>
        <w:rPr>
          <w:rFonts w:ascii="Times New Roman"/>
          <w:b w:val="false"/>
          <w:i w:val="false"/>
          <w:color w:val="000000"/>
          <w:sz w:val="28"/>
        </w:rPr>
        <w:t>и жилищно-коммунального хозяйства:</w:t>
      </w:r>
    </w:p>
    <w:p>
      <w:pPr>
        <w:spacing w:after="0"/>
        <w:ind w:left="0"/>
        <w:jc w:val="both"/>
      </w:pPr>
      <w:r>
        <w:rPr>
          <w:rFonts w:ascii="Times New Roman"/>
          <w:b w:val="false"/>
          <w:i w:val="false"/>
          <w:color w:val="000000"/>
          <w:sz w:val="28"/>
        </w:rPr>
        <w:t>За ______ Против _________ Воздержался _______</w:t>
      </w:r>
    </w:p>
    <w:p>
      <w:pPr>
        <w:spacing w:after="0"/>
        <w:ind w:left="0"/>
        <w:jc w:val="both"/>
      </w:pPr>
      <w:r>
        <w:rPr>
          <w:rFonts w:ascii="Times New Roman"/>
          <w:b w:val="false"/>
          <w:i w:val="false"/>
          <w:color w:val="000000"/>
          <w:sz w:val="28"/>
        </w:rPr>
        <w:t>Итоги голосования, проводимые путем письменного опроса (на бумажном носителе):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Итоги голосования, проводимые путем электронного листа опроса</w:t>
      </w:r>
    </w:p>
    <w:p>
      <w:pPr>
        <w:spacing w:after="0"/>
        <w:ind w:left="0"/>
        <w:jc w:val="both"/>
      </w:pPr>
      <w:r>
        <w:rPr>
          <w:rFonts w:ascii="Times New Roman"/>
          <w:b w:val="false"/>
          <w:i w:val="false"/>
          <w:color w:val="000000"/>
          <w:sz w:val="28"/>
        </w:rPr>
        <w:t>(в электронном формате через объекты информатизации в сфере</w:t>
      </w:r>
    </w:p>
    <w:p>
      <w:pPr>
        <w:spacing w:after="0"/>
        <w:ind w:left="0"/>
        <w:jc w:val="both"/>
      </w:pPr>
      <w:r>
        <w:rPr>
          <w:rFonts w:ascii="Times New Roman"/>
          <w:b w:val="false"/>
          <w:i w:val="false"/>
          <w:color w:val="000000"/>
          <w:sz w:val="28"/>
        </w:rPr>
        <w:t>жилищных отношений и жилищно-коммунального хозяйства):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Решение, принятое голосованием:</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Председатель собрания:</w:t>
      </w:r>
    </w:p>
    <w:p>
      <w:pPr>
        <w:spacing w:after="0"/>
        <w:ind w:left="0"/>
        <w:jc w:val="both"/>
      </w:pPr>
      <w:r>
        <w:rPr>
          <w:rFonts w:ascii="Times New Roman"/>
          <w:b w:val="false"/>
          <w:i w:val="false"/>
          <w:color w:val="000000"/>
          <w:sz w:val="28"/>
        </w:rPr>
        <w:t>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Секретарь собрания: 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 совета дома 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