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f5fc" w14:textId="d7af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финансовой поддержки работников системы здравоохранения, задействованных в противоэпидемических мероприятиях в рамках борьбы с коронавирусом COVID-19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апреля 2020 года № ҚР ДСМ-28/2020. Зарегистрирован в Министерстве юстиции Республики Казахстан 4 апреля 2020 года № 20304. Утратил силу приказом Министра здравоохранения Республики Казахстан от 11 октября 2021 года № ҚР-ДСМ -102.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11.10.2021 </w:t>
      </w:r>
      <w:r>
        <w:rPr>
          <w:rFonts w:ascii="Times New Roman"/>
          <w:b w:val="false"/>
          <w:i w:val="false"/>
          <w:color w:val="ff0000"/>
          <w:sz w:val="28"/>
        </w:rPr>
        <w:t>№ ҚР-ДСМ -102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19.08.2020 </w:t>
      </w:r>
      <w:r>
        <w:rPr>
          <w:rFonts w:ascii="Times New Roman"/>
          <w:b w:val="false"/>
          <w:i w:val="false"/>
          <w:color w:val="ff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№ 286 "О мерах по обеспечению социально-экономической стабильности" и пунктом 2.1. протокола заседания Государственной комиссии по обеспечению режима чрезвычайного положения при Президенте Республики Казахстан от 30 марта 2020 года № 8,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Размеры надбавок к заработной плате работников системы здравоохранения, задействованных в противоэпидемических мероприятиях в рамках борьбы с коронавирусом COVID-19 и группы рисков,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установления надбавок к заработной плате работников системы здравоохранения, задействованных в противоэпидемических мероприятиях в рамках борьбы с коронавирусом COVID-19,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 после его официального опубликования;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Республики Казахстан Шоранова М.Е.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отношения, возникшие с 1 марта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ДСМ-28/2020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надбавок к заработной плате работников системы здравоохранения, задействованных в противоэпидемических мероприятиях в рамках борьбы с коронавирусом COVID-19 и группы риска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здравоохранения РК от 19.08.2020 </w:t>
      </w:r>
      <w:r>
        <w:rPr>
          <w:rFonts w:ascii="Times New Roman"/>
          <w:b w:val="false"/>
          <w:i w:val="false"/>
          <w:color w:val="ff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Размеры надбавок к заработной плате работников системы здравоохранения, включая работников военно-медицинских (медицинских), судебно-медицинских подразделений центральных исполнительных органов и иных центральных государственных органов и их ведомств, подведомственных организаций Медицинского центра Управления Делами Президента Республики Казахстан, задействованных в противоэпидемических мероприятиях в рамках борьбы с коронавирусом COVID-19, определяются по группам риска заражения коронавирусом COVID-19.</w:t>
      </w:r>
    </w:p>
    <w:bookmarkEnd w:id="11"/>
    <w:bookmarkStart w:name="z10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Группы риска заражения коронавирусом COVID-19 подразделяются на:</w:t>
      </w:r>
    </w:p>
    <w:bookmarkEnd w:id="12"/>
    <w:bookmarkStart w:name="z1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(первая) группа риска (очень высокая);</w:t>
      </w:r>
    </w:p>
    <w:bookmarkEnd w:id="13"/>
    <w:bookmarkStart w:name="z1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(вторая) группа риска (высокая);</w:t>
      </w:r>
    </w:p>
    <w:bookmarkEnd w:id="14"/>
    <w:bookmarkStart w:name="z1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(третья) группа риска (средняя).</w:t>
      </w:r>
    </w:p>
    <w:bookmarkEnd w:id="15"/>
    <w:bookmarkStart w:name="z1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1 (первой) группе риска относятся врачи, средние и младшие медицинские работники инфекционных стационаров, включая отделения реанимации и других стационаров, определенных для оказания медицинской помощи пациентам, с коронавирусом COVID-19.</w:t>
      </w:r>
    </w:p>
    <w:bookmarkEnd w:id="16"/>
    <w:bookmarkStart w:name="z1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надбавки на одного работника в данной группе риска не превышает двадцатикратный минимальный размер заработной платы (далее – МРЗП), установленный на текущий финансовый год законом о республиканском бюджете до 1 августа 2021 года и десятикратный МРЗП, установленный на текущий финансовый год законом о республиканском бюджете до 1 октября 2021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здравоохранения РК от 26.08.2021 № </w:t>
      </w:r>
      <w:r>
        <w:rPr>
          <w:rFonts w:ascii="Times New Roman"/>
          <w:b w:val="false"/>
          <w:i w:val="false"/>
          <w:color w:val="000000"/>
          <w:sz w:val="28"/>
        </w:rPr>
        <w:t>ҚР ДСМ-93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 2 (второй) группе риска относятся:</w:t>
      </w:r>
    </w:p>
    <w:bookmarkEnd w:id="18"/>
    <w:bookmarkStart w:name="z1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врачи, средний и младший медицинский персонал провизорных стационаров, провизорных отделений;</w:t>
      </w:r>
    </w:p>
    <w:bookmarkEnd w:id="19"/>
    <w:bookmarkStart w:name="z1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 и фельдшера скорой медицинской помощи, в том числе в организациях здравоохранения, оказывающих медицинскую помощь в амбулаторных условиях;</w:t>
      </w:r>
    </w:p>
    <w:bookmarkEnd w:id="20"/>
    <w:bookmarkStart w:name="z1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врачи и средний медицинский персонал скорой медицинской помощи с привлечением медицинской авиации в случаях их привлечения; </w:t>
      </w:r>
    </w:p>
    <w:bookmarkEnd w:id="21"/>
    <w:bookmarkStart w:name="z1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 и средний медицинский персонал бригад экстренного реагирования и отряда центра медицины катастроф в случаях их привлечения;</w:t>
      </w:r>
    </w:p>
    <w:bookmarkEnd w:id="22"/>
    <w:bookmarkStart w:name="z1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 и средний медицинский персонал мобильных бригад;</w:t>
      </w:r>
    </w:p>
    <w:bookmarkEnd w:id="23"/>
    <w:bookmarkStart w:name="z1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врачи, средний и младший медицинский персонал военно-медицинских (медицинских) подразделений центральных исполнительных органов и иных центральных государственных органов и их ведомств, оказывающих медицинскую помощь пациентам с коронавирусом COVID-19, а также с вирусной пневмонии по клиническим и эпидемиологическим признакам, не исключающим коронавирусную инфекцию СOVID-19 (вероятный случай коронавирусной инфекции СOVID-19) (далее – вирусная пневмония) в стационарных условиях из числа прикрепленного контингента.</w:t>
      </w:r>
    </w:p>
    <w:bookmarkEnd w:id="24"/>
    <w:bookmarkStart w:name="z1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надбавки на одного работника в данной группе риска не превышает десятикратный МРЗП, установленный на текущий финансовый год законом о республиканском бюджете до 1 августа 2021 года и пятикратный МРЗП, установленный на текущий финансовый год законом о республиканском бюджете до 1 октября 2021 года.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здравоохранения РК от 26.08.2021 </w:t>
      </w:r>
      <w:r>
        <w:rPr>
          <w:rFonts w:ascii="Times New Roman"/>
          <w:b w:val="false"/>
          <w:i w:val="false"/>
          <w:color w:val="000000"/>
          <w:sz w:val="28"/>
        </w:rPr>
        <w:t>№ ҚР ДСМ-93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3 (третьей) группе риска относятся:</w:t>
      </w:r>
    </w:p>
    <w:bookmarkEnd w:id="26"/>
    <w:bookmarkStart w:name="z1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врачи, средний и младший медицинский персонал карантинных стационаров; </w:t>
      </w:r>
    </w:p>
    <w:bookmarkEnd w:id="27"/>
    <w:bookmarkStart w:name="z1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 бригад скорой медицинской помощи, в том числе в организациях здравоохранения, оказывающих медицинскую помощь в амбулаторных условиях;</w:t>
      </w:r>
    </w:p>
    <w:bookmarkEnd w:id="28"/>
    <w:bookmarkStart w:name="z1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 и работники бригад экстренного реагирования и отряда центра медицины катастроф в случаях их привлечения;</w:t>
      </w:r>
    </w:p>
    <w:bookmarkEnd w:id="29"/>
    <w:bookmarkStart w:name="z1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водители мобильных бригад; </w:t>
      </w:r>
    </w:p>
    <w:bookmarkEnd w:id="30"/>
    <w:bookmarkStart w:name="z1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специалисты лабораторий, в том числе вирусологических; </w:t>
      </w:r>
    </w:p>
    <w:bookmarkEnd w:id="31"/>
    <w:bookmarkStart w:name="z1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санитарно-эпидемиологической службы; </w:t>
      </w:r>
    </w:p>
    <w:bookmarkEnd w:id="32"/>
    <w:bookmarkStart w:name="z1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приемных отделений экстренных стационаров, организаций первичной медико-санитарной помощи, определенных к приему пациентов с острыми респираторными вирусными инфекциями, пневмонией и забору биологического материала, связанных с противоэпидемическими мероприятиями;</w:t>
      </w:r>
    </w:p>
    <w:bookmarkEnd w:id="33"/>
    <w:bookmarkStart w:name="z1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работники военно-медицинских (медицинских) подразделений центральных исполнительных органов и иных центральных государственных органов и их ведомств, в том числе подведомственных организаций Медицинского центра Управления Делами Президента Республики Казахстан, определенных к приему пациентов с острыми респираторными вирусными инфекциями, пневмонией и забору биологического материала, связанных с противоэпидемическими мероприятиями;</w:t>
      </w:r>
    </w:p>
    <w:bookmarkEnd w:id="34"/>
    <w:bookmarkStart w:name="z1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Республиканского штаба по предупреждению завоза и распространения нового типа коронавирусной инфекции в Республике Казахстан и территориальных штабов акиматов областей, городов республиканского значения и столицы, а также работники здравоохранения, обеспечивающие карантинный режим в пунктах пропуска через Государственную границу Республики Казахстан (на блок-постах, в аэропортах и на железнодорожных вокзалах);</w:t>
      </w:r>
    </w:p>
    <w:bookmarkEnd w:id="35"/>
    <w:bookmarkStart w:name="z1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врачи-судебно-медицинские эксперты, судебные эксперты, а также средний и младший медицинский персонал судебно-медицинских подразделений центрального исполнительного органа; </w:t>
      </w:r>
    </w:p>
    <w:bookmarkEnd w:id="36"/>
    <w:bookmarkStart w:name="z1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правоохранительных органов и военнослужащие обеспечивающие охрану, надзор и контроль за поведением пациентов с коронавирусом COVID-19 и вирусной пневмонией из числа осужденных и следственно-арестованных в медицинских частях учреждений уголовно-исполнительной системы, а также в организациях здравоохранения.</w:t>
      </w:r>
    </w:p>
    <w:bookmarkEnd w:id="37"/>
    <w:bookmarkStart w:name="z1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надбавки на одного работника в данной группе риска не превышает пятикратный МРЗП, установленный на текущий финансовый год законом о республиканском бюджете до 1 августа 2021 года и 2,5 МРЗП, установленный на текущий финансовый год законом о республиканском бюджете до 1 октября 2021 года.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здравоохранения РК от 26.08.2021 </w:t>
      </w:r>
      <w:r>
        <w:rPr>
          <w:rFonts w:ascii="Times New Roman"/>
          <w:b w:val="false"/>
          <w:i w:val="false"/>
          <w:color w:val="000000"/>
          <w:sz w:val="28"/>
        </w:rPr>
        <w:t>№ ҚР ДСМ-93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ДСМ-28/2020</w:t>
            </w:r>
          </w:p>
        </w:tc>
      </w:tr>
    </w:tbl>
    <w:bookmarkStart w:name="z2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надбавок к заработной плате работников системы здравоохранения, задействованных в противоэпидемических мероприятиях в рамках борьбы с коронавирусом COVID-19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19.08.2020 </w:t>
      </w:r>
      <w:r>
        <w:rPr>
          <w:rFonts w:ascii="Times New Roman"/>
          <w:b w:val="false"/>
          <w:i w:val="false"/>
          <w:color w:val="ff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"/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установления надбавок к заработной плате работников системы здравоохранения, задействованных в противоэпидемических мероприятиях в рамках борьбы с коронавирусом COVID-19, определяют порядок установления надбавок к заработной плате (далее – надбавка) работникам системы здравоохранения, включая военно-медицинских (медицинских), судебно-медицинских подразделений центральных исполнительных органов и иных центральных государственных органов и их ведомств, подведомственных организаций Медицинского центра Управления Делами Президента Республики Казахстан, задействованным в противоэпидемических мероприятиях, направленных на профилактику и предупреждение распространения коронавирусной инфекции COVID-19 (далее – работник).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Надбавка осуществляется за счет средств республиканского бюджета.</w:t>
      </w:r>
    </w:p>
    <w:bookmarkEnd w:id="42"/>
    <w:bookmarkStart w:name="z3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установления надбавок работникам</w:t>
      </w:r>
    </w:p>
    <w:bookmarkEnd w:id="43"/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Надбавка осуществляется ежемесячно за непосредственное участие работников в противоэпидемических мероприятиях в рамках борьбы с коронавирусом COVID-19 в размере и по группам риска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4"/>
    <w:bookmarkStart w:name="z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Надбавка осуществляется из расчета за фактически отработанный период, в котором работник был задействован в противоэпидемических мероприятиях в рамках борьбы с коронавирусом COVID-19, начиная с 1 марта 2020 года, на основании данных учета рабочего времени работника, но не более месячного баланса рабочего времени.</w:t>
      </w:r>
    </w:p>
    <w:bookmarkEnd w:id="45"/>
    <w:bookmarkStart w:name="z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организации финансовой поддержки работников, за исключением работников организаций здравоохранения, находящихся в ведении Министерства здравоохранения Республики Казахстан и его ведомства, работников военно-медицинских (медицинских), судебно-медицинских подразделений центральных исполнительных органов и их ведомств и иных центральных государственных органов, подведомственных организаций Медицинского центра Управления Делами Президента Республики Казахстан, местным исполнительным органом области, города республиканского значения и столицы создается комиссия.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Общее количество членов комиссии составляет нечетное число.</w:t>
      </w:r>
    </w:p>
    <w:bookmarkEnd w:id="47"/>
    <w:bookmarkStart w:name="z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Состав комиссии формируется решением местного исполнительного органа области, городов республиканского значения и столицы из числа представителей:</w:t>
      </w:r>
    </w:p>
    <w:bookmarkEnd w:id="48"/>
    <w:bookmarkStart w:name="z2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местного исполнительного органа области, городов республиканского значения и столицы;</w:t>
      </w:r>
    </w:p>
    <w:bookmarkEnd w:id="49"/>
    <w:bookmarkStart w:name="z2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территориального подразделения государственного органа в сфере санитарно-эпидемиологического благополучия населения в лице Главного государственного санитарного врача соответствующих административно-территориальных единиц (на транспорте);</w:t>
      </w:r>
    </w:p>
    <w:bookmarkEnd w:id="50"/>
    <w:bookmarkStart w:name="z2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местного органа государственного управления здравоохранением области, городов республиканского значения и столицы;</w:t>
      </w:r>
    </w:p>
    <w:bookmarkEnd w:id="51"/>
    <w:bookmarkStart w:name="z2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местного органа государственного управления по вопросам занятости и социальной защиты области, городов республиканского значения и столицы;</w:t>
      </w:r>
    </w:p>
    <w:bookmarkEnd w:id="52"/>
    <w:bookmarkStart w:name="z2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партии "Nur Otan";</w:t>
      </w:r>
    </w:p>
    <w:bookmarkEnd w:id="53"/>
    <w:bookmarkStart w:name="z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неправительственных организаций, представляющих интересы медицинских работников (далее – НПО), профсоюзов работников здравоохранения (по согласованию);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филиала республиканского государственного предприятия на праве хозяйственного ведения "Республиканский центр электронного здравоохранения" в лице не ниже заместителя директора филиала.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 в редакции приказа Министра здравоохранения РК от 26.08.2021 </w:t>
      </w:r>
      <w:r>
        <w:rPr>
          <w:rFonts w:ascii="Times New Roman"/>
          <w:b w:val="false"/>
          <w:i w:val="false"/>
          <w:color w:val="000000"/>
          <w:sz w:val="28"/>
        </w:rPr>
        <w:t>№ ҚР ДСМ-93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комиссии является должностное лицо местного исполнительного органа области, города республиканского значения и столицы, заместителем председателя комиссии является должностное лицо местного органа государственного управления здравоохранением области, города республиканского значения и столицы.</w:t>
      </w:r>
    </w:p>
    <w:bookmarkEnd w:id="55"/>
    <w:bookmarkStart w:name="z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Комиссия на основании предложения руководителя организации здравоохранения определяет список работников, которым устанавливаются надбавки с указанием группы риска заражения коронавирусом COVID-19.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при принятии решения принимает во внимание эпидемиологическую ситуацию в регионе, характер противоэпидемических мероприятий в рамках борьбы с коронавирусом COVID-19, в которых задействована организация здравоохранения и его работники.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комиссий в части не урегулированной настоящими Правилами определяется решением местного исполнительного органа области, городов республиканского значения и столицы.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9- в редакции приказа Министра здравоохранения РК от 26.08.2021 </w:t>
      </w:r>
      <w:r>
        <w:rPr>
          <w:rFonts w:ascii="Times New Roman"/>
          <w:b w:val="false"/>
          <w:i w:val="false"/>
          <w:color w:val="000000"/>
          <w:sz w:val="28"/>
        </w:rPr>
        <w:t>№ ҚР ДСМ-93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выплаты надбавок работникам ежемесячно Комиссия по представлению руководителя организации здравоохранения предоставляет информацию о начисленных суммах надбавок работникам системы здравоохранения, задействованным в противоэпидемических мероприятиях в рамках борьбы с коронавирусом COVID-19, в фонд социального медицинского страхования или администраторам бюджетных программ,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здравоохранения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Для организации финансовой поддержки работникам организаций здравоохранения, находящихся в ведении Министерства здравоохранения Республики Казахстан и его ведомства, лабораторные исследования, дезинфекцию и дератизацию, мониторинг исполнения противоэпидемических мероприятий в рамках борьбы с коронавирусом COVID-19, создается комиссия при государственном органе в сфере санитарно-эпидемиологического благополучия населения.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государственного органа в сфере санитарно-эпидемиологического благополучия населения при принятии решения принимает во внимание эпидемиологическую ситуацию в стране, характер противоэпидемических мероприятий в рамках борьбы с коронавирусом COVID-19, в которых задействована организация здравоохранения и ее работники.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11- в редакции приказа Министра здравоохранения РК от 26.08.2021 </w:t>
      </w:r>
      <w:r>
        <w:rPr>
          <w:rFonts w:ascii="Times New Roman"/>
          <w:b w:val="false"/>
          <w:i w:val="false"/>
          <w:color w:val="000000"/>
          <w:sz w:val="28"/>
        </w:rPr>
        <w:t>№ ҚР ДСМ-93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выплаты надбавок работникам ежемесячно Комиссия при КККБТУ по представлению руководителя организации здравоохранения предоставляет информацию о начисленных суммах надбавок работникам системы здравоохранения, задействованным в противоэпидемических мероприятиях в рамках борьбы с коронавирусом COVID-19, администраторам бюджетных программ,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Для организации финансовой поддержки работникам военно-медицинских (медицинских), судебно-медицинских подразделений центральных исполнительных органов и иных центральных государственных органов и их ведомств, подведомственных организаций Медицинского центра Управления Делами Президента Республики Казахстан, создается комиссия при соответствующих государственных органах (ведомствах)  (далее – Ведомственная комиссия).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Ведомственная комиссия при принятии решения принимает во внимание эпидемиологическую ситуацию в стране, характер противоэпидемических мероприятий в рамках борьбы с коронавирусом COVID-19, в которых задействовано подразделение, подведомственная организация и ее работники. 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Ведомственной комиссии формируется из числа представителей соответствующего государственного органа и подведомственных организаций. Общее количество членов Ведомственной комиссии составляет нечетное число. 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выплаты надбавок работникам ежемесячно Ведомственная комиссия после рассмотрения представленных руководителем военно-медицинского (медицинского), судебно-медицинского подразделений, подведомственной организации списков работников и подтверждающих документов, направляет информацию о начисленных суммах надбавок работникам системы здравоохранения, задействованным в противоэпидемических мероприятиях в рамках борьбы с коронавирусом COVID-19, в соответствующее государственное учреждение или подведомственную организацию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приказом Министра здравоохранения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ҚР ДСМ-97/2020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Оплата фондом социального медицинского страхования сумм надбавок работникам осуществляется в соответствии с Правилами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утвержденными приказом Министра здравоохранения Республики Казахстан от 20 декабря 2020 года № ҚР ДСМ-291/2020 (зарегистрирован в Реестре государственной регистрации нормативных правовых актов под № 21831), за исключением работников военно-медицинских (медицинских), судебно-медицинских подразделений (центральных исполнительных органов и иных центральных государственных органов и их территориальных подразделений, а также военно-медицинских (медицинских) учреждений (организаций), иных подразделений, осуществляющих военно-медицинское (медицинское) обеспечение), подведомственных организаций Медицинского центра Управления Делами Президента Республики Казахстан.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здравоохранения РК от 26.08.2021 </w:t>
      </w:r>
      <w:r>
        <w:rPr>
          <w:rFonts w:ascii="Times New Roman"/>
          <w:b w:val="false"/>
          <w:i w:val="false"/>
          <w:color w:val="000000"/>
          <w:sz w:val="28"/>
        </w:rPr>
        <w:t>№ ҚР ДСМ-93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Оплата администраторами бюджетных программ сумм надбавок работникам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утвержденными приказом Министра финансов Республики Казахстан от 4 декабря 2014 года № 540 (зарегистрирован в Реестре государственной регистрации нормативных правовых актов за № 9934).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надбавок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работникам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задействованным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коронавирусом COVID-19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начисленных суммах надбавок работникам системы здравоохранения, задействованным в противоэпидемических мероприятиях в рамках борьбы с коронавирусом COVID-19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здравоохранения/учреждения)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здравоохранения РК от 26.08.2021 </w:t>
      </w:r>
      <w:r>
        <w:rPr>
          <w:rFonts w:ascii="Times New Roman"/>
          <w:b w:val="false"/>
          <w:i w:val="false"/>
          <w:color w:val="ff0000"/>
          <w:sz w:val="28"/>
        </w:rPr>
        <w:t>№ ҚР ДСМ-93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с "____" ________ 20 __ года по "____" ______ 20 __ года начислено сумм надбавок:</w:t>
      </w:r>
    </w:p>
    <w:bookmarkEnd w:id="66"/>
    <w:bookmarkStart w:name="z1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надбавок на одного работника</w:t>
      </w:r>
    </w:p>
    <w:bookmarkEnd w:id="67"/>
    <w:bookmarkStart w:name="z1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1 группу риска за месяц: _______ тенге (20 МРЗП до 1 августа 2021 года, 10 МРЗП с 1 августа 2021 года до 1 октября 2021 года)</w:t>
      </w:r>
    </w:p>
    <w:bookmarkEnd w:id="68"/>
    <w:bookmarkStart w:name="z13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 группу риска за месяц: ________ тенге (10 МРЗП до 1 августа 2021 года, 5 МРЗП с 1 августа 2021 года до 1 октября 2021 года)</w:t>
      </w:r>
    </w:p>
    <w:bookmarkEnd w:id="69"/>
    <w:bookmarkStart w:name="z1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3 группу риска за месяц: ________ тенге (5 МРЗП до 1 августа 2021 года, 2,5 МРЗП с 1 августа 2021 года до 1 октября 2021 года)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831"/>
        <w:gridCol w:w="905"/>
        <w:gridCol w:w="905"/>
        <w:gridCol w:w="1660"/>
        <w:gridCol w:w="1157"/>
        <w:gridCol w:w="2246"/>
        <w:gridCol w:w="1661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1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риска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баланс рабочего времени, часов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отработано, часов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отработанных часов, %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надбавки к оплате, тенге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2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 ________________</w:t>
            </w:r>
          </w:p>
          <w:bookmarkEnd w:id="73"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4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5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6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 ________________</w:t>
            </w:r>
          </w:p>
          <w:bookmarkEnd w:id="77"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8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9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0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1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82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_________________________________/__________________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(уполномоченное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здравоохранения/учреждения: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________________________________/___________________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бухгалтер/руководитель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________________________________/___________________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 /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"_____" _________20___ года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