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f0a55" w14:textId="9cf0a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Единого тарифно-квалификационного справочника работ и профессий рабочих (выпуск 28)</w:t>
      </w:r>
    </w:p>
    <w:p>
      <w:pPr>
        <w:spacing w:after="0"/>
        <w:ind w:left="0"/>
        <w:jc w:val="both"/>
      </w:pPr>
      <w:r>
        <w:rPr>
          <w:rFonts w:ascii="Times New Roman"/>
          <w:b w:val="false"/>
          <w:i w:val="false"/>
          <w:color w:val="000000"/>
          <w:sz w:val="28"/>
        </w:rPr>
        <w:t>Приказ Министра труда и социальной защиты населения Республики Казахстан от 2 апреля 2020 года № 119. Зарегистрирован в Министерстве юстиции Республики Казахстан 6 апреля 2020 года № 20311</w:t>
      </w:r>
    </w:p>
    <w:p>
      <w:pPr>
        <w:spacing w:after="0"/>
        <w:ind w:left="0"/>
        <w:jc w:val="both"/>
      </w:pPr>
      <w:bookmarkStart w:name="z4" w:id="0"/>
      <w:r>
        <w:rPr>
          <w:rFonts w:ascii="Times New Roman"/>
          <w:b w:val="false"/>
          <w:i w:val="false"/>
          <w:color w:val="000000"/>
          <w:sz w:val="28"/>
        </w:rPr>
        <w:t xml:space="preserve">
      В соответствии с подпунктом 16-1) </w:t>
      </w:r>
      <w:r>
        <w:rPr>
          <w:rFonts w:ascii="Times New Roman"/>
          <w:b w:val="false"/>
          <w:i w:val="false"/>
          <w:color w:val="000000"/>
          <w:sz w:val="28"/>
        </w:rPr>
        <w:t>статьи 16</w:t>
      </w:r>
      <w:r>
        <w:rPr>
          <w:rFonts w:ascii="Times New Roman"/>
          <w:b w:val="false"/>
          <w:i w:val="false"/>
          <w:color w:val="000000"/>
          <w:sz w:val="28"/>
        </w:rPr>
        <w:t xml:space="preserve"> Трудового кодекса Республики Казахстан от 23ноября 2015 года ПРИКАЗЫВАЮ:</w:t>
      </w:r>
    </w:p>
    <w:bookmarkEnd w:id="0"/>
    <w:bookmarkStart w:name="z5" w:id="1"/>
    <w:p>
      <w:pPr>
        <w:spacing w:after="0"/>
        <w:ind w:left="0"/>
        <w:jc w:val="both"/>
      </w:pPr>
      <w:r>
        <w:rPr>
          <w:rFonts w:ascii="Times New Roman"/>
          <w:b w:val="false"/>
          <w:i w:val="false"/>
          <w:color w:val="000000"/>
          <w:sz w:val="28"/>
        </w:rPr>
        <w:t xml:space="preserve">
      1. Утвердить Единый </w:t>
      </w:r>
      <w:r>
        <w:rPr>
          <w:rFonts w:ascii="Times New Roman"/>
          <w:b w:val="false"/>
          <w:i w:val="false"/>
          <w:color w:val="000000"/>
          <w:sz w:val="28"/>
        </w:rPr>
        <w:t>тарифно-квалификационный</w:t>
      </w:r>
      <w:r>
        <w:rPr>
          <w:rFonts w:ascii="Times New Roman"/>
          <w:b w:val="false"/>
          <w:i w:val="false"/>
          <w:color w:val="000000"/>
          <w:sz w:val="28"/>
        </w:rPr>
        <w:t xml:space="preserve"> справочник работ и профессий рабочих (выпуск 28) согласно приложению к настоящему приказу.</w:t>
      </w:r>
    </w:p>
    <w:bookmarkEnd w:id="1"/>
    <w:bookmarkStart w:name="z6" w:id="2"/>
    <w:p>
      <w:pPr>
        <w:spacing w:after="0"/>
        <w:ind w:left="0"/>
        <w:jc w:val="both"/>
      </w:pPr>
      <w:r>
        <w:rPr>
          <w:rFonts w:ascii="Times New Roman"/>
          <w:b w:val="false"/>
          <w:i w:val="false"/>
          <w:color w:val="000000"/>
          <w:sz w:val="28"/>
        </w:rPr>
        <w:t>
      2. Департаменту труда и социального партнерства Министерства труда и социальной защиты населения Республики Казахстан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официальном интернет-ресурсе Министерства труда и социальной защиты населения Республики Казахстан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 предусмотренных подпунктами 1) и 2) настоящего пункта.</w:t>
      </w:r>
    </w:p>
    <w:bookmarkEnd w:id="5"/>
    <w:bookmarkStart w:name="z10" w:id="6"/>
    <w:p>
      <w:pPr>
        <w:spacing w:after="0"/>
        <w:ind w:left="0"/>
        <w:jc w:val="both"/>
      </w:pPr>
      <w:r>
        <w:rPr>
          <w:rFonts w:ascii="Times New Roman"/>
          <w:b w:val="false"/>
          <w:i w:val="false"/>
          <w:color w:val="000000"/>
          <w:sz w:val="28"/>
        </w:rPr>
        <w:t xml:space="preserve">
      3.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труда и социальной защиты населения Республики Казахстан от 27 февраля 2013 года № 79-ө-м "Об утверждении Единого тарифно-квалификационного справочника работ и профессий рабочих (выпуск 28)", зарегистрирован в Реестре государственной регистрации нормативных правовых актов за № 8359, опубликован 21 мая 2014 года № 98 (27719) в газете "Казахстанская правда").</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приказа возложить на вице-министра труда и социальной защиты населения Республики Казахстан Сарбасова А. А.</w:t>
      </w:r>
    </w:p>
    <w:bookmarkEnd w:id="7"/>
    <w:bookmarkStart w:name="z12" w:id="8"/>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труда и социальной</w:t>
            </w:r>
            <w:r>
              <w:br/>
            </w:r>
            <w:r>
              <w:rPr>
                <w:rFonts w:ascii="Times New Roman"/>
                <w:b w:val="false"/>
                <w:i/>
                <w:color w:val="000000"/>
                <w:sz w:val="20"/>
              </w:rPr>
              <w:t>защиты населения</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Нурымбетов</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образования</w:t>
      </w:r>
      <w:r>
        <w:br/>
      </w:r>
      <w:r>
        <w:rPr>
          <w:rFonts w:ascii="Times New Roman"/>
          <w:b w:val="false"/>
          <w:i w:val="false"/>
          <w:color w:val="000000"/>
          <w:sz w:val="28"/>
        </w:rPr>
        <w:t>и науки</w:t>
      </w:r>
      <w:r>
        <w:br/>
      </w:r>
      <w:r>
        <w:rPr>
          <w:rFonts w:ascii="Times New Roman"/>
          <w:b w:val="false"/>
          <w:i w:val="false"/>
          <w:color w:val="000000"/>
          <w:sz w:val="28"/>
        </w:rPr>
        <w:t>Республики Казахстан</w:t>
      </w:r>
    </w:p>
    <w:bookmarkEnd w:id="9"/>
    <w:bookmarkStart w:name="z15" w:id="10"/>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индустрии и</w:t>
      </w:r>
      <w:r>
        <w:br/>
      </w:r>
      <w:r>
        <w:rPr>
          <w:rFonts w:ascii="Times New Roman"/>
          <w:b w:val="false"/>
          <w:i w:val="false"/>
          <w:color w:val="000000"/>
          <w:sz w:val="28"/>
        </w:rPr>
        <w:t>инфраструктурного развития</w:t>
      </w:r>
      <w:r>
        <w:br/>
      </w:r>
      <w:r>
        <w:rPr>
          <w:rFonts w:ascii="Times New Roman"/>
          <w:b w:val="false"/>
          <w:i w:val="false"/>
          <w:color w:val="000000"/>
          <w:sz w:val="28"/>
        </w:rPr>
        <w:t>Республики Казахстан</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 апреля 2020 года № 119</w:t>
            </w:r>
          </w:p>
        </w:tc>
      </w:tr>
    </w:tbl>
    <w:bookmarkStart w:name="z17" w:id="11"/>
    <w:p>
      <w:pPr>
        <w:spacing w:after="0"/>
        <w:ind w:left="0"/>
        <w:jc w:val="left"/>
      </w:pPr>
      <w:r>
        <w:rPr>
          <w:rFonts w:ascii="Times New Roman"/>
          <w:b/>
          <w:i w:val="false"/>
          <w:color w:val="000000"/>
        </w:rPr>
        <w:t xml:space="preserve"> Единый тарифно-квалификационный справочник работ и профессий рабочих (выпуск 28)</w:t>
      </w:r>
    </w:p>
    <w:bookmarkEnd w:id="11"/>
    <w:bookmarkStart w:name="z18" w:id="12"/>
    <w:p>
      <w:pPr>
        <w:spacing w:after="0"/>
        <w:ind w:left="0"/>
        <w:jc w:val="left"/>
      </w:pPr>
      <w:r>
        <w:rPr>
          <w:rFonts w:ascii="Times New Roman"/>
          <w:b/>
          <w:i w:val="false"/>
          <w:color w:val="000000"/>
        </w:rPr>
        <w:t xml:space="preserve"> Глава 1. Введение</w:t>
      </w:r>
    </w:p>
    <w:bookmarkEnd w:id="12"/>
    <w:bookmarkStart w:name="z19" w:id="13"/>
    <w:p>
      <w:pPr>
        <w:spacing w:after="0"/>
        <w:ind w:left="0"/>
        <w:jc w:val="both"/>
      </w:pPr>
      <w:r>
        <w:rPr>
          <w:rFonts w:ascii="Times New Roman"/>
          <w:b w:val="false"/>
          <w:i w:val="false"/>
          <w:color w:val="000000"/>
          <w:sz w:val="28"/>
        </w:rPr>
        <w:t>
      1. Единый тарифно-квалификационный справочник работ и профессий рабочих (выпуск 28) (далее – ЕТКС (выпуск 28) содержит работы попроизводству стекловолокна, стекловолокнистых материалов, стеклопластиков, химических волокон и изделий из них.</w:t>
      </w:r>
    </w:p>
    <w:bookmarkEnd w:id="13"/>
    <w:bookmarkStart w:name="z20" w:id="14"/>
    <w:p>
      <w:pPr>
        <w:spacing w:after="0"/>
        <w:ind w:left="0"/>
        <w:jc w:val="both"/>
      </w:pPr>
      <w:r>
        <w:rPr>
          <w:rFonts w:ascii="Times New Roman"/>
          <w:b w:val="false"/>
          <w:i w:val="false"/>
          <w:color w:val="000000"/>
          <w:sz w:val="28"/>
        </w:rPr>
        <w:t>
      2. ЕТКС (выпуск 28) разработан Министерством труда и социальной защиты населения Республики Казахстан.</w:t>
      </w:r>
    </w:p>
    <w:bookmarkEnd w:id="14"/>
    <w:bookmarkStart w:name="z21" w:id="15"/>
    <w:p>
      <w:pPr>
        <w:spacing w:after="0"/>
        <w:ind w:left="0"/>
        <w:jc w:val="both"/>
      </w:pPr>
      <w:r>
        <w:rPr>
          <w:rFonts w:ascii="Times New Roman"/>
          <w:b w:val="false"/>
          <w:i w:val="false"/>
          <w:color w:val="000000"/>
          <w:sz w:val="28"/>
        </w:rPr>
        <w:t>
      3. Тарифно-квалификационные характеристики применяются при тарификации работ и присвоении квалификационных разрядов рабочим в организациях независимо от формы их собственности и организационно-правовых форм, где имеются производства и виды работ, указанные в настоящем ЕТКС (выпуск 28).</w:t>
      </w:r>
    </w:p>
    <w:bookmarkEnd w:id="15"/>
    <w:bookmarkStart w:name="z22" w:id="16"/>
    <w:p>
      <w:pPr>
        <w:spacing w:after="0"/>
        <w:ind w:left="0"/>
        <w:jc w:val="left"/>
      </w:pPr>
      <w:r>
        <w:rPr>
          <w:rFonts w:ascii="Times New Roman"/>
          <w:b/>
          <w:i w:val="false"/>
          <w:color w:val="000000"/>
        </w:rPr>
        <w:t xml:space="preserve"> Глава 2. Тарифно-квалификационные характеристики профессий рабочих по разрядам на работы по производству стекловолокна, стекловолокнистых материалов, стеклопластиков, химических волокон и изделий из них</w:t>
      </w:r>
    </w:p>
    <w:bookmarkEnd w:id="16"/>
    <w:bookmarkStart w:name="z23" w:id="17"/>
    <w:p>
      <w:pPr>
        <w:spacing w:after="0"/>
        <w:ind w:left="0"/>
        <w:jc w:val="left"/>
      </w:pPr>
      <w:r>
        <w:rPr>
          <w:rFonts w:ascii="Times New Roman"/>
          <w:b/>
          <w:i w:val="false"/>
          <w:color w:val="000000"/>
        </w:rPr>
        <w:t xml:space="preserve"> Параграф 1. Крутильщик-сушильщик, 4 разряд</w:t>
      </w:r>
    </w:p>
    <w:bookmarkEnd w:id="17"/>
    <w:bookmarkStart w:name="z24" w:id="18"/>
    <w:p>
      <w:pPr>
        <w:spacing w:after="0"/>
        <w:ind w:left="0"/>
        <w:jc w:val="both"/>
      </w:pPr>
      <w:r>
        <w:rPr>
          <w:rFonts w:ascii="Times New Roman"/>
          <w:b w:val="false"/>
          <w:i w:val="false"/>
          <w:color w:val="000000"/>
          <w:sz w:val="28"/>
        </w:rPr>
        <w:t xml:space="preserve">
      4. Характеристика работ: </w:t>
      </w:r>
    </w:p>
    <w:bookmarkEnd w:id="18"/>
    <w:bookmarkStart w:name="z25" w:id="19"/>
    <w:p>
      <w:pPr>
        <w:spacing w:after="0"/>
        <w:ind w:left="0"/>
        <w:jc w:val="both"/>
      </w:pPr>
      <w:r>
        <w:rPr>
          <w:rFonts w:ascii="Times New Roman"/>
          <w:b w:val="false"/>
          <w:i w:val="false"/>
          <w:color w:val="000000"/>
          <w:sz w:val="28"/>
        </w:rPr>
        <w:t>
      ведение технологического процесса сушки и крутки вискозного волокна на машинах непрерывного действия в соответствии с рабочей инструкцией;</w:t>
      </w:r>
    </w:p>
    <w:bookmarkEnd w:id="19"/>
    <w:bookmarkStart w:name="z26" w:id="20"/>
    <w:p>
      <w:pPr>
        <w:spacing w:after="0"/>
        <w:ind w:left="0"/>
        <w:jc w:val="both"/>
      </w:pPr>
      <w:r>
        <w:rPr>
          <w:rFonts w:ascii="Times New Roman"/>
          <w:b w:val="false"/>
          <w:i w:val="false"/>
          <w:color w:val="000000"/>
          <w:sz w:val="28"/>
        </w:rPr>
        <w:t xml:space="preserve">
      пуск, остановка веретен; </w:t>
      </w:r>
    </w:p>
    <w:bookmarkEnd w:id="20"/>
    <w:bookmarkStart w:name="z27" w:id="21"/>
    <w:p>
      <w:pPr>
        <w:spacing w:after="0"/>
        <w:ind w:left="0"/>
        <w:jc w:val="both"/>
      </w:pPr>
      <w:r>
        <w:rPr>
          <w:rFonts w:ascii="Times New Roman"/>
          <w:b w:val="false"/>
          <w:i w:val="false"/>
          <w:color w:val="000000"/>
          <w:sz w:val="28"/>
        </w:rPr>
        <w:t>
      заправка нити на отделочные и сушильные цилиндры, шпулю, ликвидация обрывов нити и намотов, съем наработанной продукции;</w:t>
      </w:r>
    </w:p>
    <w:bookmarkEnd w:id="21"/>
    <w:bookmarkStart w:name="z28" w:id="22"/>
    <w:p>
      <w:pPr>
        <w:spacing w:after="0"/>
        <w:ind w:left="0"/>
        <w:jc w:val="both"/>
      </w:pPr>
      <w:r>
        <w:rPr>
          <w:rFonts w:ascii="Times New Roman"/>
          <w:b w:val="false"/>
          <w:i w:val="false"/>
          <w:color w:val="000000"/>
          <w:sz w:val="28"/>
        </w:rPr>
        <w:t xml:space="preserve">
      наблюдение за правильностью заправки и раскладкой нити, температурой отделочных растворов, степенью нагрева сушильных цилиндров и установленной круткой, качеством выпускаемого волокна; </w:t>
      </w:r>
    </w:p>
    <w:bookmarkEnd w:id="22"/>
    <w:bookmarkStart w:name="z29" w:id="23"/>
    <w:p>
      <w:pPr>
        <w:spacing w:after="0"/>
        <w:ind w:left="0"/>
        <w:jc w:val="both"/>
      </w:pPr>
      <w:r>
        <w:rPr>
          <w:rFonts w:ascii="Times New Roman"/>
          <w:b w:val="false"/>
          <w:i w:val="false"/>
          <w:color w:val="000000"/>
          <w:sz w:val="28"/>
        </w:rPr>
        <w:t>
      уход за оборудованием.</w:t>
      </w:r>
    </w:p>
    <w:bookmarkEnd w:id="23"/>
    <w:bookmarkStart w:name="z30" w:id="24"/>
    <w:p>
      <w:pPr>
        <w:spacing w:after="0"/>
        <w:ind w:left="0"/>
        <w:jc w:val="both"/>
      </w:pPr>
      <w:r>
        <w:rPr>
          <w:rFonts w:ascii="Times New Roman"/>
          <w:b w:val="false"/>
          <w:i w:val="false"/>
          <w:color w:val="000000"/>
          <w:sz w:val="28"/>
        </w:rPr>
        <w:t>
      5. Должен знать:</w:t>
      </w:r>
    </w:p>
    <w:bookmarkEnd w:id="24"/>
    <w:bookmarkStart w:name="z31" w:id="25"/>
    <w:p>
      <w:pPr>
        <w:spacing w:after="0"/>
        <w:ind w:left="0"/>
        <w:jc w:val="both"/>
      </w:pPr>
      <w:r>
        <w:rPr>
          <w:rFonts w:ascii="Times New Roman"/>
          <w:b w:val="false"/>
          <w:i w:val="false"/>
          <w:color w:val="000000"/>
          <w:sz w:val="28"/>
        </w:rPr>
        <w:t xml:space="preserve">
      технологический процесс непрерывного получения вискозного волокна и схему заправки нити; </w:t>
      </w:r>
    </w:p>
    <w:bookmarkEnd w:id="25"/>
    <w:bookmarkStart w:name="z32" w:id="26"/>
    <w:p>
      <w:pPr>
        <w:spacing w:after="0"/>
        <w:ind w:left="0"/>
        <w:jc w:val="both"/>
      </w:pPr>
      <w:r>
        <w:rPr>
          <w:rFonts w:ascii="Times New Roman"/>
          <w:b w:val="false"/>
          <w:i w:val="false"/>
          <w:color w:val="000000"/>
          <w:sz w:val="28"/>
        </w:rPr>
        <w:t xml:space="preserve">
      устройство, принцип работы машин непрерывного действия; </w:t>
      </w:r>
    </w:p>
    <w:bookmarkEnd w:id="26"/>
    <w:bookmarkStart w:name="z33" w:id="27"/>
    <w:p>
      <w:pPr>
        <w:spacing w:after="0"/>
        <w:ind w:left="0"/>
        <w:jc w:val="both"/>
      </w:pPr>
      <w:r>
        <w:rPr>
          <w:rFonts w:ascii="Times New Roman"/>
          <w:b w:val="false"/>
          <w:i w:val="false"/>
          <w:color w:val="000000"/>
          <w:sz w:val="28"/>
        </w:rPr>
        <w:t xml:space="preserve">
      физико-механические свойства волокна; </w:t>
      </w:r>
    </w:p>
    <w:bookmarkEnd w:id="27"/>
    <w:bookmarkStart w:name="z34" w:id="28"/>
    <w:p>
      <w:pPr>
        <w:spacing w:after="0"/>
        <w:ind w:left="0"/>
        <w:jc w:val="both"/>
      </w:pPr>
      <w:r>
        <w:rPr>
          <w:rFonts w:ascii="Times New Roman"/>
          <w:b w:val="false"/>
          <w:i w:val="false"/>
          <w:color w:val="000000"/>
          <w:sz w:val="28"/>
        </w:rPr>
        <w:t>
      требования, предъявляемые к нему и к качеству нитепроводящих деталей;</w:t>
      </w:r>
    </w:p>
    <w:bookmarkEnd w:id="28"/>
    <w:bookmarkStart w:name="z35" w:id="29"/>
    <w:p>
      <w:pPr>
        <w:spacing w:after="0"/>
        <w:ind w:left="0"/>
        <w:jc w:val="both"/>
      </w:pPr>
      <w:r>
        <w:rPr>
          <w:rFonts w:ascii="Times New Roman"/>
          <w:b w:val="false"/>
          <w:i w:val="false"/>
          <w:color w:val="000000"/>
          <w:sz w:val="28"/>
        </w:rPr>
        <w:t xml:space="preserve">
      технические условия на волокно; </w:t>
      </w:r>
    </w:p>
    <w:bookmarkEnd w:id="29"/>
    <w:bookmarkStart w:name="z36" w:id="30"/>
    <w:p>
      <w:pPr>
        <w:spacing w:after="0"/>
        <w:ind w:left="0"/>
        <w:jc w:val="both"/>
      </w:pPr>
      <w:r>
        <w:rPr>
          <w:rFonts w:ascii="Times New Roman"/>
          <w:b w:val="false"/>
          <w:i w:val="false"/>
          <w:color w:val="000000"/>
          <w:sz w:val="28"/>
        </w:rPr>
        <w:t>
      параметры технологического режима и правила регулирования процесса;</w:t>
      </w:r>
    </w:p>
    <w:bookmarkEnd w:id="30"/>
    <w:bookmarkStart w:name="z37" w:id="31"/>
    <w:p>
      <w:pPr>
        <w:spacing w:after="0"/>
        <w:ind w:left="0"/>
        <w:jc w:val="both"/>
      </w:pPr>
      <w:r>
        <w:rPr>
          <w:rFonts w:ascii="Times New Roman"/>
          <w:b w:val="false"/>
          <w:i w:val="false"/>
          <w:color w:val="000000"/>
          <w:sz w:val="28"/>
        </w:rPr>
        <w:t>
      правила ухода за оборудованием.</w:t>
      </w:r>
    </w:p>
    <w:bookmarkEnd w:id="31"/>
    <w:bookmarkStart w:name="z38" w:id="32"/>
    <w:p>
      <w:pPr>
        <w:spacing w:after="0"/>
        <w:ind w:left="0"/>
        <w:jc w:val="left"/>
      </w:pPr>
      <w:r>
        <w:rPr>
          <w:rFonts w:ascii="Times New Roman"/>
          <w:b/>
          <w:i w:val="false"/>
          <w:color w:val="000000"/>
        </w:rPr>
        <w:t xml:space="preserve"> Параграф 2. Аппаратчик изготовления армированных прессовочных материалов, 3 разряд</w:t>
      </w:r>
    </w:p>
    <w:bookmarkEnd w:id="32"/>
    <w:bookmarkStart w:name="z39" w:id="33"/>
    <w:p>
      <w:pPr>
        <w:spacing w:after="0"/>
        <w:ind w:left="0"/>
        <w:jc w:val="both"/>
      </w:pPr>
      <w:r>
        <w:rPr>
          <w:rFonts w:ascii="Times New Roman"/>
          <w:b w:val="false"/>
          <w:i w:val="false"/>
          <w:color w:val="000000"/>
          <w:sz w:val="28"/>
        </w:rPr>
        <w:t>
      6. Характеристика работ:</w:t>
      </w:r>
    </w:p>
    <w:bookmarkEnd w:id="33"/>
    <w:bookmarkStart w:name="z40" w:id="34"/>
    <w:p>
      <w:pPr>
        <w:spacing w:after="0"/>
        <w:ind w:left="0"/>
        <w:jc w:val="both"/>
      </w:pPr>
      <w:r>
        <w:rPr>
          <w:rFonts w:ascii="Times New Roman"/>
          <w:b w:val="false"/>
          <w:i w:val="false"/>
          <w:color w:val="000000"/>
          <w:sz w:val="28"/>
        </w:rPr>
        <w:t>
      выполнение отдельных стадий технологического процесса изготовления прессовочных, предварительно пропитанных материалов, армированных стекловолокном на специальных установках;</w:t>
      </w:r>
    </w:p>
    <w:bookmarkEnd w:id="34"/>
    <w:bookmarkStart w:name="z41" w:id="35"/>
    <w:p>
      <w:pPr>
        <w:spacing w:after="0"/>
        <w:ind w:left="0"/>
        <w:jc w:val="both"/>
      </w:pPr>
      <w:r>
        <w:rPr>
          <w:rFonts w:ascii="Times New Roman"/>
          <w:b w:val="false"/>
          <w:i w:val="false"/>
          <w:color w:val="000000"/>
          <w:sz w:val="28"/>
        </w:rPr>
        <w:t>
      заправка установки, заливка пропиточной ванны связующим, заполнение дозатора сухими связующими;</w:t>
      </w:r>
    </w:p>
    <w:bookmarkEnd w:id="35"/>
    <w:bookmarkStart w:name="z42" w:id="36"/>
    <w:p>
      <w:pPr>
        <w:spacing w:after="0"/>
        <w:ind w:left="0"/>
        <w:jc w:val="both"/>
      </w:pPr>
      <w:r>
        <w:rPr>
          <w:rFonts w:ascii="Times New Roman"/>
          <w:b w:val="false"/>
          <w:i w:val="false"/>
          <w:color w:val="000000"/>
          <w:sz w:val="28"/>
        </w:rPr>
        <w:t>
      ведение процесса пропитки связующими нитей, холстов, тканей;</w:t>
      </w:r>
    </w:p>
    <w:bookmarkEnd w:id="36"/>
    <w:bookmarkStart w:name="z43" w:id="37"/>
    <w:p>
      <w:pPr>
        <w:spacing w:after="0"/>
        <w:ind w:left="0"/>
        <w:jc w:val="both"/>
      </w:pPr>
      <w:r>
        <w:rPr>
          <w:rFonts w:ascii="Times New Roman"/>
          <w:b w:val="false"/>
          <w:i w:val="false"/>
          <w:color w:val="000000"/>
          <w:sz w:val="28"/>
        </w:rPr>
        <w:t>
      наблюдение за пропиткой;</w:t>
      </w:r>
    </w:p>
    <w:bookmarkEnd w:id="37"/>
    <w:bookmarkStart w:name="z44" w:id="38"/>
    <w:p>
      <w:pPr>
        <w:spacing w:after="0"/>
        <w:ind w:left="0"/>
        <w:jc w:val="both"/>
      </w:pPr>
      <w:r>
        <w:rPr>
          <w:rFonts w:ascii="Times New Roman"/>
          <w:b w:val="false"/>
          <w:i w:val="false"/>
          <w:color w:val="000000"/>
          <w:sz w:val="28"/>
        </w:rPr>
        <w:t>
      регулирование подачи пропитанных материалов (нитей, холстов, тканей) в сушильную камеру;</w:t>
      </w:r>
    </w:p>
    <w:bookmarkEnd w:id="38"/>
    <w:bookmarkStart w:name="z45" w:id="39"/>
    <w:p>
      <w:pPr>
        <w:spacing w:after="0"/>
        <w:ind w:left="0"/>
        <w:jc w:val="both"/>
      </w:pPr>
      <w:r>
        <w:rPr>
          <w:rFonts w:ascii="Times New Roman"/>
          <w:b w:val="false"/>
          <w:i w:val="false"/>
          <w:color w:val="000000"/>
          <w:sz w:val="28"/>
        </w:rPr>
        <w:t>
      устранение обрывов;</w:t>
      </w:r>
    </w:p>
    <w:bookmarkEnd w:id="39"/>
    <w:bookmarkStart w:name="z46" w:id="40"/>
    <w:p>
      <w:pPr>
        <w:spacing w:after="0"/>
        <w:ind w:left="0"/>
        <w:jc w:val="both"/>
      </w:pPr>
      <w:r>
        <w:rPr>
          <w:rFonts w:ascii="Times New Roman"/>
          <w:b w:val="false"/>
          <w:i w:val="false"/>
          <w:color w:val="000000"/>
          <w:sz w:val="28"/>
        </w:rPr>
        <w:t>
      чистка и смазка оборудования;</w:t>
      </w:r>
    </w:p>
    <w:bookmarkEnd w:id="40"/>
    <w:bookmarkStart w:name="z47" w:id="41"/>
    <w:p>
      <w:pPr>
        <w:spacing w:after="0"/>
        <w:ind w:left="0"/>
        <w:jc w:val="both"/>
      </w:pPr>
      <w:r>
        <w:rPr>
          <w:rFonts w:ascii="Times New Roman"/>
          <w:b w:val="false"/>
          <w:i w:val="false"/>
          <w:color w:val="000000"/>
          <w:sz w:val="28"/>
        </w:rPr>
        <w:t>
      для пресс - материалов типа "Премикс" подготовка смесителя к работе;</w:t>
      </w:r>
    </w:p>
    <w:bookmarkEnd w:id="41"/>
    <w:bookmarkStart w:name="z48" w:id="42"/>
    <w:p>
      <w:pPr>
        <w:spacing w:after="0"/>
        <w:ind w:left="0"/>
        <w:jc w:val="both"/>
      </w:pPr>
      <w:r>
        <w:rPr>
          <w:rFonts w:ascii="Times New Roman"/>
          <w:b w:val="false"/>
          <w:i w:val="false"/>
          <w:color w:val="000000"/>
          <w:sz w:val="28"/>
        </w:rPr>
        <w:t>
      загрузка смесителя компонентами пресс - материалов в соответствии с рецептурой смеси;</w:t>
      </w:r>
    </w:p>
    <w:bookmarkEnd w:id="42"/>
    <w:bookmarkStart w:name="z49" w:id="43"/>
    <w:p>
      <w:pPr>
        <w:spacing w:after="0"/>
        <w:ind w:left="0"/>
        <w:jc w:val="both"/>
      </w:pPr>
      <w:r>
        <w:rPr>
          <w:rFonts w:ascii="Times New Roman"/>
          <w:b w:val="false"/>
          <w:i w:val="false"/>
          <w:color w:val="000000"/>
          <w:sz w:val="28"/>
        </w:rPr>
        <w:t>
      соблюдение очередности загрузки компонентов;</w:t>
      </w:r>
    </w:p>
    <w:bookmarkEnd w:id="43"/>
    <w:bookmarkStart w:name="z50" w:id="44"/>
    <w:p>
      <w:pPr>
        <w:spacing w:after="0"/>
        <w:ind w:left="0"/>
        <w:jc w:val="both"/>
      </w:pPr>
      <w:r>
        <w:rPr>
          <w:rFonts w:ascii="Times New Roman"/>
          <w:b w:val="false"/>
          <w:i w:val="false"/>
          <w:color w:val="000000"/>
          <w:sz w:val="28"/>
        </w:rPr>
        <w:t>
      перемешивание композиции в смесителе;</w:t>
      </w:r>
    </w:p>
    <w:bookmarkEnd w:id="44"/>
    <w:bookmarkStart w:name="z51" w:id="45"/>
    <w:p>
      <w:pPr>
        <w:spacing w:after="0"/>
        <w:ind w:left="0"/>
        <w:jc w:val="both"/>
      </w:pPr>
      <w:r>
        <w:rPr>
          <w:rFonts w:ascii="Times New Roman"/>
          <w:b w:val="false"/>
          <w:i w:val="false"/>
          <w:color w:val="000000"/>
          <w:sz w:val="28"/>
        </w:rPr>
        <w:t>
      выгрузка готового материала.</w:t>
      </w:r>
    </w:p>
    <w:bookmarkEnd w:id="45"/>
    <w:bookmarkStart w:name="z52" w:id="46"/>
    <w:p>
      <w:pPr>
        <w:spacing w:after="0"/>
        <w:ind w:left="0"/>
        <w:jc w:val="both"/>
      </w:pPr>
      <w:r>
        <w:rPr>
          <w:rFonts w:ascii="Times New Roman"/>
          <w:b w:val="false"/>
          <w:i w:val="false"/>
          <w:color w:val="000000"/>
          <w:sz w:val="28"/>
        </w:rPr>
        <w:t>
      7. Должен знать:</w:t>
      </w:r>
    </w:p>
    <w:bookmarkEnd w:id="46"/>
    <w:bookmarkStart w:name="z53" w:id="47"/>
    <w:p>
      <w:pPr>
        <w:spacing w:after="0"/>
        <w:ind w:left="0"/>
        <w:jc w:val="both"/>
      </w:pPr>
      <w:r>
        <w:rPr>
          <w:rFonts w:ascii="Times New Roman"/>
          <w:b w:val="false"/>
          <w:i w:val="false"/>
          <w:color w:val="000000"/>
          <w:sz w:val="28"/>
        </w:rPr>
        <w:t>
      технологию производства пресс-материалов;</w:t>
      </w:r>
    </w:p>
    <w:bookmarkEnd w:id="47"/>
    <w:bookmarkStart w:name="z54" w:id="48"/>
    <w:p>
      <w:pPr>
        <w:spacing w:after="0"/>
        <w:ind w:left="0"/>
        <w:jc w:val="both"/>
      </w:pPr>
      <w:r>
        <w:rPr>
          <w:rFonts w:ascii="Times New Roman"/>
          <w:b w:val="false"/>
          <w:i w:val="false"/>
          <w:color w:val="000000"/>
          <w:sz w:val="28"/>
        </w:rPr>
        <w:t>
      физико-химические свойства связующих;</w:t>
      </w:r>
    </w:p>
    <w:bookmarkEnd w:id="48"/>
    <w:bookmarkStart w:name="z55" w:id="49"/>
    <w:p>
      <w:pPr>
        <w:spacing w:after="0"/>
        <w:ind w:left="0"/>
        <w:jc w:val="both"/>
      </w:pPr>
      <w:r>
        <w:rPr>
          <w:rFonts w:ascii="Times New Roman"/>
          <w:b w:val="false"/>
          <w:i w:val="false"/>
          <w:color w:val="000000"/>
          <w:sz w:val="28"/>
        </w:rPr>
        <w:t>
      технические условия или государственные стандарты на сырье, материалы и готовую продукцию;</w:t>
      </w:r>
    </w:p>
    <w:bookmarkEnd w:id="49"/>
    <w:bookmarkStart w:name="z56" w:id="50"/>
    <w:p>
      <w:pPr>
        <w:spacing w:after="0"/>
        <w:ind w:left="0"/>
        <w:jc w:val="both"/>
      </w:pPr>
      <w:r>
        <w:rPr>
          <w:rFonts w:ascii="Times New Roman"/>
          <w:b w:val="false"/>
          <w:i w:val="false"/>
          <w:color w:val="000000"/>
          <w:sz w:val="28"/>
        </w:rPr>
        <w:t>
      устройство и принцип работы специальных установок.</w:t>
      </w:r>
    </w:p>
    <w:bookmarkEnd w:id="50"/>
    <w:bookmarkStart w:name="z57" w:id="51"/>
    <w:p>
      <w:pPr>
        <w:spacing w:after="0"/>
        <w:ind w:left="0"/>
        <w:jc w:val="left"/>
      </w:pPr>
      <w:r>
        <w:rPr>
          <w:rFonts w:ascii="Times New Roman"/>
          <w:b/>
          <w:i w:val="false"/>
          <w:color w:val="000000"/>
        </w:rPr>
        <w:t xml:space="preserve"> Параграф 3. Аппаратчик изготовления армированных прессовочных материалов, 4 разряд</w:t>
      </w:r>
    </w:p>
    <w:bookmarkEnd w:id="51"/>
    <w:bookmarkStart w:name="z58" w:id="52"/>
    <w:p>
      <w:pPr>
        <w:spacing w:after="0"/>
        <w:ind w:left="0"/>
        <w:jc w:val="both"/>
      </w:pPr>
      <w:r>
        <w:rPr>
          <w:rFonts w:ascii="Times New Roman"/>
          <w:b w:val="false"/>
          <w:i w:val="false"/>
          <w:color w:val="000000"/>
          <w:sz w:val="28"/>
        </w:rPr>
        <w:t>
      8. Характеристика работ:</w:t>
      </w:r>
    </w:p>
    <w:bookmarkEnd w:id="52"/>
    <w:bookmarkStart w:name="z59" w:id="53"/>
    <w:p>
      <w:pPr>
        <w:spacing w:after="0"/>
        <w:ind w:left="0"/>
        <w:jc w:val="both"/>
      </w:pPr>
      <w:r>
        <w:rPr>
          <w:rFonts w:ascii="Times New Roman"/>
          <w:b w:val="false"/>
          <w:i w:val="false"/>
          <w:color w:val="000000"/>
          <w:sz w:val="28"/>
        </w:rPr>
        <w:t xml:space="preserve">
      ведение технологического процесса изготовления прессовочных, предварительно пропитанных и непропитанных материалов, армированных стекловолокном на специальных установках с полуавтоматическим регулированием технологического процесса; </w:t>
      </w:r>
    </w:p>
    <w:bookmarkEnd w:id="53"/>
    <w:bookmarkStart w:name="z60" w:id="54"/>
    <w:p>
      <w:pPr>
        <w:spacing w:after="0"/>
        <w:ind w:left="0"/>
        <w:jc w:val="both"/>
      </w:pPr>
      <w:r>
        <w:rPr>
          <w:rFonts w:ascii="Times New Roman"/>
          <w:b w:val="false"/>
          <w:i w:val="false"/>
          <w:color w:val="000000"/>
          <w:sz w:val="28"/>
        </w:rPr>
        <w:t>
      пуск с пульта управления установки, наладка ее на оптимальный технологический режим;</w:t>
      </w:r>
    </w:p>
    <w:bookmarkEnd w:id="54"/>
    <w:bookmarkStart w:name="z61" w:id="55"/>
    <w:p>
      <w:pPr>
        <w:spacing w:after="0"/>
        <w:ind w:left="0"/>
        <w:jc w:val="both"/>
      </w:pPr>
      <w:r>
        <w:rPr>
          <w:rFonts w:ascii="Times New Roman"/>
          <w:b w:val="false"/>
          <w:i w:val="false"/>
          <w:color w:val="000000"/>
          <w:sz w:val="28"/>
        </w:rPr>
        <w:t>
      наблюдение за работой всех узлов установки;</w:t>
      </w:r>
    </w:p>
    <w:bookmarkEnd w:id="55"/>
    <w:bookmarkStart w:name="z62" w:id="56"/>
    <w:p>
      <w:pPr>
        <w:spacing w:after="0"/>
        <w:ind w:left="0"/>
        <w:jc w:val="both"/>
      </w:pPr>
      <w:r>
        <w:rPr>
          <w:rFonts w:ascii="Times New Roman"/>
          <w:b w:val="false"/>
          <w:i w:val="false"/>
          <w:color w:val="000000"/>
          <w:sz w:val="28"/>
        </w:rPr>
        <w:t>
      регулирование согласно технологическому режиму дозировки сырья, температуры, давления и иные;</w:t>
      </w:r>
    </w:p>
    <w:bookmarkEnd w:id="56"/>
    <w:bookmarkStart w:name="z63" w:id="57"/>
    <w:p>
      <w:pPr>
        <w:spacing w:after="0"/>
        <w:ind w:left="0"/>
        <w:jc w:val="both"/>
      </w:pPr>
      <w:r>
        <w:rPr>
          <w:rFonts w:ascii="Times New Roman"/>
          <w:b w:val="false"/>
          <w:i w:val="false"/>
          <w:color w:val="000000"/>
          <w:sz w:val="28"/>
        </w:rPr>
        <w:t>
      предупреждение и устранение причин отклонений от норм технологического режима, устранение неисправностей в работе оборудования;</w:t>
      </w:r>
    </w:p>
    <w:bookmarkEnd w:id="57"/>
    <w:bookmarkStart w:name="z64" w:id="58"/>
    <w:p>
      <w:pPr>
        <w:spacing w:after="0"/>
        <w:ind w:left="0"/>
        <w:jc w:val="both"/>
      </w:pPr>
      <w:r>
        <w:rPr>
          <w:rFonts w:ascii="Times New Roman"/>
          <w:b w:val="false"/>
          <w:i w:val="false"/>
          <w:color w:val="000000"/>
          <w:sz w:val="28"/>
        </w:rPr>
        <w:t>
      отбор проб для анализа;</w:t>
      </w:r>
    </w:p>
    <w:bookmarkEnd w:id="58"/>
    <w:bookmarkStart w:name="z65" w:id="59"/>
    <w:p>
      <w:pPr>
        <w:spacing w:after="0"/>
        <w:ind w:left="0"/>
        <w:jc w:val="both"/>
      </w:pPr>
      <w:r>
        <w:rPr>
          <w:rFonts w:ascii="Times New Roman"/>
          <w:b w:val="false"/>
          <w:i w:val="false"/>
          <w:color w:val="000000"/>
          <w:sz w:val="28"/>
        </w:rPr>
        <w:t>
      визуальный контроль качества готовой продукции;</w:t>
      </w:r>
    </w:p>
    <w:bookmarkEnd w:id="59"/>
    <w:bookmarkStart w:name="z66" w:id="60"/>
    <w:p>
      <w:pPr>
        <w:spacing w:after="0"/>
        <w:ind w:left="0"/>
        <w:jc w:val="both"/>
      </w:pPr>
      <w:r>
        <w:rPr>
          <w:rFonts w:ascii="Times New Roman"/>
          <w:b w:val="false"/>
          <w:i w:val="false"/>
          <w:color w:val="000000"/>
          <w:sz w:val="28"/>
        </w:rPr>
        <w:t>
      учет готовой продукции;</w:t>
      </w:r>
    </w:p>
    <w:bookmarkEnd w:id="60"/>
    <w:bookmarkStart w:name="z67" w:id="61"/>
    <w:p>
      <w:pPr>
        <w:spacing w:after="0"/>
        <w:ind w:left="0"/>
        <w:jc w:val="both"/>
      </w:pPr>
      <w:r>
        <w:rPr>
          <w:rFonts w:ascii="Times New Roman"/>
          <w:b w:val="false"/>
          <w:i w:val="false"/>
          <w:color w:val="000000"/>
          <w:sz w:val="28"/>
        </w:rPr>
        <w:t>
      запись показателей в производственный журнал.</w:t>
      </w:r>
    </w:p>
    <w:bookmarkEnd w:id="61"/>
    <w:bookmarkStart w:name="z68" w:id="62"/>
    <w:p>
      <w:pPr>
        <w:spacing w:after="0"/>
        <w:ind w:left="0"/>
        <w:jc w:val="both"/>
      </w:pPr>
      <w:r>
        <w:rPr>
          <w:rFonts w:ascii="Times New Roman"/>
          <w:b w:val="false"/>
          <w:i w:val="false"/>
          <w:color w:val="000000"/>
          <w:sz w:val="28"/>
        </w:rPr>
        <w:t>
      9. Должен знать:</w:t>
      </w:r>
    </w:p>
    <w:bookmarkEnd w:id="62"/>
    <w:bookmarkStart w:name="z69" w:id="63"/>
    <w:p>
      <w:pPr>
        <w:spacing w:after="0"/>
        <w:ind w:left="0"/>
        <w:jc w:val="both"/>
      </w:pPr>
      <w:r>
        <w:rPr>
          <w:rFonts w:ascii="Times New Roman"/>
          <w:b w:val="false"/>
          <w:i w:val="false"/>
          <w:color w:val="000000"/>
          <w:sz w:val="28"/>
        </w:rPr>
        <w:t>
      технологическую схему и технологию изготовления пресс - материалов;</w:t>
      </w:r>
    </w:p>
    <w:bookmarkEnd w:id="63"/>
    <w:bookmarkStart w:name="z70" w:id="64"/>
    <w:p>
      <w:pPr>
        <w:spacing w:after="0"/>
        <w:ind w:left="0"/>
        <w:jc w:val="both"/>
      </w:pPr>
      <w:r>
        <w:rPr>
          <w:rFonts w:ascii="Times New Roman"/>
          <w:b w:val="false"/>
          <w:i w:val="false"/>
          <w:color w:val="000000"/>
          <w:sz w:val="28"/>
        </w:rPr>
        <w:t>
      устройство и принцип работы установки и контрольно- измерительных приборов;</w:t>
      </w:r>
    </w:p>
    <w:bookmarkEnd w:id="64"/>
    <w:bookmarkStart w:name="z71" w:id="65"/>
    <w:p>
      <w:pPr>
        <w:spacing w:after="0"/>
        <w:ind w:left="0"/>
        <w:jc w:val="both"/>
      </w:pPr>
      <w:r>
        <w:rPr>
          <w:rFonts w:ascii="Times New Roman"/>
          <w:b w:val="false"/>
          <w:i w:val="false"/>
          <w:color w:val="000000"/>
          <w:sz w:val="28"/>
        </w:rPr>
        <w:t>
      правила под-наладки обслуживаемого оборудования;</w:t>
      </w:r>
    </w:p>
    <w:bookmarkEnd w:id="65"/>
    <w:bookmarkStart w:name="z72" w:id="66"/>
    <w:p>
      <w:pPr>
        <w:spacing w:after="0"/>
        <w:ind w:left="0"/>
        <w:jc w:val="both"/>
      </w:pPr>
      <w:r>
        <w:rPr>
          <w:rFonts w:ascii="Times New Roman"/>
          <w:b w:val="false"/>
          <w:i w:val="false"/>
          <w:color w:val="000000"/>
          <w:sz w:val="28"/>
        </w:rPr>
        <w:t>
      физико-химические свойства применяемого связующего;</w:t>
      </w:r>
    </w:p>
    <w:bookmarkEnd w:id="66"/>
    <w:bookmarkStart w:name="z73" w:id="67"/>
    <w:p>
      <w:pPr>
        <w:spacing w:after="0"/>
        <w:ind w:left="0"/>
        <w:jc w:val="both"/>
      </w:pPr>
      <w:r>
        <w:rPr>
          <w:rFonts w:ascii="Times New Roman"/>
          <w:b w:val="false"/>
          <w:i w:val="false"/>
          <w:color w:val="000000"/>
          <w:sz w:val="28"/>
        </w:rPr>
        <w:t>
      технические условия на сырье, материалы и готовую продукцию;</w:t>
      </w:r>
    </w:p>
    <w:bookmarkEnd w:id="67"/>
    <w:bookmarkStart w:name="z74" w:id="68"/>
    <w:p>
      <w:pPr>
        <w:spacing w:after="0"/>
        <w:ind w:left="0"/>
        <w:jc w:val="both"/>
      </w:pPr>
      <w:r>
        <w:rPr>
          <w:rFonts w:ascii="Times New Roman"/>
          <w:b w:val="false"/>
          <w:i w:val="false"/>
          <w:color w:val="000000"/>
          <w:sz w:val="28"/>
        </w:rPr>
        <w:t>
      правила отбора проб.</w:t>
      </w:r>
    </w:p>
    <w:bookmarkEnd w:id="68"/>
    <w:bookmarkStart w:name="z75" w:id="69"/>
    <w:p>
      <w:pPr>
        <w:spacing w:after="0"/>
        <w:ind w:left="0"/>
        <w:jc w:val="left"/>
      </w:pPr>
      <w:r>
        <w:rPr>
          <w:rFonts w:ascii="Times New Roman"/>
          <w:b/>
          <w:i w:val="false"/>
          <w:color w:val="000000"/>
        </w:rPr>
        <w:t xml:space="preserve"> Параграф 4. Аппаратчик изготовления армированных прессовочных материалов, 5 разряд</w:t>
      </w:r>
    </w:p>
    <w:bookmarkEnd w:id="69"/>
    <w:bookmarkStart w:name="z76" w:id="70"/>
    <w:p>
      <w:pPr>
        <w:spacing w:after="0"/>
        <w:ind w:left="0"/>
        <w:jc w:val="both"/>
      </w:pPr>
      <w:r>
        <w:rPr>
          <w:rFonts w:ascii="Times New Roman"/>
          <w:b w:val="false"/>
          <w:i w:val="false"/>
          <w:color w:val="000000"/>
          <w:sz w:val="28"/>
        </w:rPr>
        <w:t>
      10. Характеристика работ:</w:t>
      </w:r>
    </w:p>
    <w:bookmarkEnd w:id="70"/>
    <w:bookmarkStart w:name="z77" w:id="71"/>
    <w:p>
      <w:pPr>
        <w:spacing w:after="0"/>
        <w:ind w:left="0"/>
        <w:jc w:val="both"/>
      </w:pPr>
      <w:r>
        <w:rPr>
          <w:rFonts w:ascii="Times New Roman"/>
          <w:b w:val="false"/>
          <w:i w:val="false"/>
          <w:color w:val="000000"/>
          <w:sz w:val="28"/>
        </w:rPr>
        <w:t>
      ведение технологического процесса изготовления прессовочных, предварительно пропитанных и непропитанных материалов, армированных стекловолокном на специальных установках, оборудованных приборами контроля и автоматического регулирования процесса в соответствии с рабочей инструкцией;</w:t>
      </w:r>
    </w:p>
    <w:bookmarkEnd w:id="71"/>
    <w:bookmarkStart w:name="z78" w:id="72"/>
    <w:p>
      <w:pPr>
        <w:spacing w:after="0"/>
        <w:ind w:left="0"/>
        <w:jc w:val="both"/>
      </w:pPr>
      <w:r>
        <w:rPr>
          <w:rFonts w:ascii="Times New Roman"/>
          <w:b w:val="false"/>
          <w:i w:val="false"/>
          <w:color w:val="000000"/>
          <w:sz w:val="28"/>
        </w:rPr>
        <w:t>
      приведение установки в рабочее состояние, включение ее в работу и вывод ее на оптимальный технологический режим;</w:t>
      </w:r>
    </w:p>
    <w:bookmarkEnd w:id="72"/>
    <w:bookmarkStart w:name="z79" w:id="73"/>
    <w:p>
      <w:pPr>
        <w:spacing w:after="0"/>
        <w:ind w:left="0"/>
        <w:jc w:val="both"/>
      </w:pPr>
      <w:r>
        <w:rPr>
          <w:rFonts w:ascii="Times New Roman"/>
          <w:b w:val="false"/>
          <w:i w:val="false"/>
          <w:color w:val="000000"/>
          <w:sz w:val="28"/>
        </w:rPr>
        <w:t>
      наблюдение за работой всех узлов конвейера, установки и систем автоматического контроля и регулирования технологических параметров;</w:t>
      </w:r>
    </w:p>
    <w:bookmarkEnd w:id="73"/>
    <w:bookmarkStart w:name="z80" w:id="74"/>
    <w:p>
      <w:pPr>
        <w:spacing w:after="0"/>
        <w:ind w:left="0"/>
        <w:jc w:val="both"/>
      </w:pPr>
      <w:r>
        <w:rPr>
          <w:rFonts w:ascii="Times New Roman"/>
          <w:b w:val="false"/>
          <w:i w:val="false"/>
          <w:color w:val="000000"/>
          <w:sz w:val="28"/>
        </w:rPr>
        <w:t>
      предупреждение и устранение причин отклонений от норм технологического режима, устранение неисправностей в работе оборудования;</w:t>
      </w:r>
    </w:p>
    <w:bookmarkEnd w:id="74"/>
    <w:bookmarkStart w:name="z81" w:id="75"/>
    <w:p>
      <w:pPr>
        <w:spacing w:after="0"/>
        <w:ind w:left="0"/>
        <w:jc w:val="both"/>
      </w:pPr>
      <w:r>
        <w:rPr>
          <w:rFonts w:ascii="Times New Roman"/>
          <w:b w:val="false"/>
          <w:i w:val="false"/>
          <w:color w:val="000000"/>
          <w:sz w:val="28"/>
        </w:rPr>
        <w:t>
      отбор проб для анализа;</w:t>
      </w:r>
    </w:p>
    <w:bookmarkEnd w:id="75"/>
    <w:bookmarkStart w:name="z82" w:id="76"/>
    <w:p>
      <w:pPr>
        <w:spacing w:after="0"/>
        <w:ind w:left="0"/>
        <w:jc w:val="both"/>
      </w:pPr>
      <w:r>
        <w:rPr>
          <w:rFonts w:ascii="Times New Roman"/>
          <w:b w:val="false"/>
          <w:i w:val="false"/>
          <w:color w:val="000000"/>
          <w:sz w:val="28"/>
        </w:rPr>
        <w:t>
      контроль качества готовой продукции;</w:t>
      </w:r>
    </w:p>
    <w:bookmarkEnd w:id="76"/>
    <w:bookmarkStart w:name="z83" w:id="77"/>
    <w:p>
      <w:pPr>
        <w:spacing w:after="0"/>
        <w:ind w:left="0"/>
        <w:jc w:val="both"/>
      </w:pPr>
      <w:r>
        <w:rPr>
          <w:rFonts w:ascii="Times New Roman"/>
          <w:b w:val="false"/>
          <w:i w:val="false"/>
          <w:color w:val="000000"/>
          <w:sz w:val="28"/>
        </w:rPr>
        <w:t>
      учет готовой продукции;</w:t>
      </w:r>
    </w:p>
    <w:bookmarkEnd w:id="77"/>
    <w:bookmarkStart w:name="z84" w:id="78"/>
    <w:p>
      <w:pPr>
        <w:spacing w:after="0"/>
        <w:ind w:left="0"/>
        <w:jc w:val="both"/>
      </w:pPr>
      <w:r>
        <w:rPr>
          <w:rFonts w:ascii="Times New Roman"/>
          <w:b w:val="false"/>
          <w:i w:val="false"/>
          <w:color w:val="000000"/>
          <w:sz w:val="28"/>
        </w:rPr>
        <w:t>
      запись показателей в производственный журнал;</w:t>
      </w:r>
    </w:p>
    <w:bookmarkEnd w:id="78"/>
    <w:bookmarkStart w:name="z85" w:id="79"/>
    <w:p>
      <w:pPr>
        <w:spacing w:after="0"/>
        <w:ind w:left="0"/>
        <w:jc w:val="both"/>
      </w:pPr>
      <w:r>
        <w:rPr>
          <w:rFonts w:ascii="Times New Roman"/>
          <w:b w:val="false"/>
          <w:i w:val="false"/>
          <w:color w:val="000000"/>
          <w:sz w:val="28"/>
        </w:rPr>
        <w:t xml:space="preserve">
      руководство аппаратчиками более низкой квалификации. </w:t>
      </w:r>
    </w:p>
    <w:bookmarkEnd w:id="79"/>
    <w:bookmarkStart w:name="z86" w:id="80"/>
    <w:p>
      <w:pPr>
        <w:spacing w:after="0"/>
        <w:ind w:left="0"/>
        <w:jc w:val="both"/>
      </w:pPr>
      <w:r>
        <w:rPr>
          <w:rFonts w:ascii="Times New Roman"/>
          <w:b w:val="false"/>
          <w:i w:val="false"/>
          <w:color w:val="000000"/>
          <w:sz w:val="28"/>
        </w:rPr>
        <w:t xml:space="preserve">
      11. Должен знать: </w:t>
      </w:r>
    </w:p>
    <w:bookmarkEnd w:id="80"/>
    <w:bookmarkStart w:name="z87" w:id="81"/>
    <w:p>
      <w:pPr>
        <w:spacing w:after="0"/>
        <w:ind w:left="0"/>
        <w:jc w:val="both"/>
      </w:pPr>
      <w:r>
        <w:rPr>
          <w:rFonts w:ascii="Times New Roman"/>
          <w:b w:val="false"/>
          <w:i w:val="false"/>
          <w:color w:val="000000"/>
          <w:sz w:val="28"/>
        </w:rPr>
        <w:t>
      технологическую схему и технологию изготовления пресс - материалов;</w:t>
      </w:r>
    </w:p>
    <w:bookmarkEnd w:id="81"/>
    <w:bookmarkStart w:name="z88" w:id="82"/>
    <w:p>
      <w:pPr>
        <w:spacing w:after="0"/>
        <w:ind w:left="0"/>
        <w:jc w:val="both"/>
      </w:pPr>
      <w:r>
        <w:rPr>
          <w:rFonts w:ascii="Times New Roman"/>
          <w:b w:val="false"/>
          <w:i w:val="false"/>
          <w:color w:val="000000"/>
          <w:sz w:val="28"/>
        </w:rPr>
        <w:t xml:space="preserve">
      устройство и принцип работы установки, контрольно-измерительных приборов и систем автоматизации; </w:t>
      </w:r>
    </w:p>
    <w:bookmarkEnd w:id="82"/>
    <w:bookmarkStart w:name="z89" w:id="83"/>
    <w:p>
      <w:pPr>
        <w:spacing w:after="0"/>
        <w:ind w:left="0"/>
        <w:jc w:val="both"/>
      </w:pPr>
      <w:r>
        <w:rPr>
          <w:rFonts w:ascii="Times New Roman"/>
          <w:b w:val="false"/>
          <w:i w:val="false"/>
          <w:color w:val="000000"/>
          <w:sz w:val="28"/>
        </w:rPr>
        <w:t xml:space="preserve">
      правила наладки и обслуживания оборудования; </w:t>
      </w:r>
    </w:p>
    <w:bookmarkEnd w:id="83"/>
    <w:bookmarkStart w:name="z90" w:id="84"/>
    <w:p>
      <w:pPr>
        <w:spacing w:after="0"/>
        <w:ind w:left="0"/>
        <w:jc w:val="both"/>
      </w:pPr>
      <w:r>
        <w:rPr>
          <w:rFonts w:ascii="Times New Roman"/>
          <w:b w:val="false"/>
          <w:i w:val="false"/>
          <w:color w:val="000000"/>
          <w:sz w:val="28"/>
        </w:rPr>
        <w:t>
      физико-химические свойства сырья, материалов, используемых в технологическом процессе и готовой продукции;</w:t>
      </w:r>
    </w:p>
    <w:bookmarkEnd w:id="84"/>
    <w:bookmarkStart w:name="z91" w:id="85"/>
    <w:p>
      <w:pPr>
        <w:spacing w:after="0"/>
        <w:ind w:left="0"/>
        <w:jc w:val="both"/>
      </w:pPr>
      <w:r>
        <w:rPr>
          <w:rFonts w:ascii="Times New Roman"/>
          <w:b w:val="false"/>
          <w:i w:val="false"/>
          <w:color w:val="000000"/>
          <w:sz w:val="28"/>
        </w:rPr>
        <w:t>
      государственные стандарты (технические условия) на сырье, материалы и готовую продукцию;</w:t>
      </w:r>
    </w:p>
    <w:bookmarkEnd w:id="85"/>
    <w:bookmarkStart w:name="z92" w:id="86"/>
    <w:p>
      <w:pPr>
        <w:spacing w:after="0"/>
        <w:ind w:left="0"/>
        <w:jc w:val="both"/>
      </w:pPr>
      <w:r>
        <w:rPr>
          <w:rFonts w:ascii="Times New Roman"/>
          <w:b w:val="false"/>
          <w:i w:val="false"/>
          <w:color w:val="000000"/>
          <w:sz w:val="28"/>
        </w:rPr>
        <w:t>
      правила отбора проб.</w:t>
      </w:r>
    </w:p>
    <w:bookmarkEnd w:id="86"/>
    <w:bookmarkStart w:name="z93" w:id="87"/>
    <w:p>
      <w:pPr>
        <w:spacing w:after="0"/>
        <w:ind w:left="0"/>
        <w:jc w:val="left"/>
      </w:pPr>
      <w:r>
        <w:rPr>
          <w:rFonts w:ascii="Times New Roman"/>
          <w:b/>
          <w:i w:val="false"/>
          <w:color w:val="000000"/>
        </w:rPr>
        <w:t xml:space="preserve"> Параграф 5. Аппаратчик изготовления армированных прессовочных материалов, 6 разряд</w:t>
      </w:r>
    </w:p>
    <w:bookmarkEnd w:id="87"/>
    <w:bookmarkStart w:name="z94" w:id="88"/>
    <w:p>
      <w:pPr>
        <w:spacing w:after="0"/>
        <w:ind w:left="0"/>
        <w:jc w:val="both"/>
      </w:pPr>
      <w:r>
        <w:rPr>
          <w:rFonts w:ascii="Times New Roman"/>
          <w:b w:val="false"/>
          <w:i w:val="false"/>
          <w:color w:val="000000"/>
          <w:sz w:val="28"/>
        </w:rPr>
        <w:t>
      12. Характеристика работ:</w:t>
      </w:r>
    </w:p>
    <w:bookmarkEnd w:id="88"/>
    <w:bookmarkStart w:name="z95" w:id="89"/>
    <w:p>
      <w:pPr>
        <w:spacing w:after="0"/>
        <w:ind w:left="0"/>
        <w:jc w:val="both"/>
      </w:pPr>
      <w:r>
        <w:rPr>
          <w:rFonts w:ascii="Times New Roman"/>
          <w:b w:val="false"/>
          <w:i w:val="false"/>
          <w:color w:val="000000"/>
          <w:sz w:val="28"/>
        </w:rPr>
        <w:t>
      ведение технологического процесса изготовления прессовочных, предварительно пропитанных и непропитанных материалов, армированных стекловолокном на специальных установках, оборудованных приборами контроля, автоматического регулирования с дистанционным управлением технологического процесса;</w:t>
      </w:r>
    </w:p>
    <w:bookmarkEnd w:id="89"/>
    <w:bookmarkStart w:name="z96" w:id="90"/>
    <w:p>
      <w:pPr>
        <w:spacing w:after="0"/>
        <w:ind w:left="0"/>
        <w:jc w:val="both"/>
      </w:pPr>
      <w:r>
        <w:rPr>
          <w:rFonts w:ascii="Times New Roman"/>
          <w:b w:val="false"/>
          <w:i w:val="false"/>
          <w:color w:val="000000"/>
          <w:sz w:val="28"/>
        </w:rPr>
        <w:t>
      дистанционный контроль и управление работой установки;</w:t>
      </w:r>
    </w:p>
    <w:bookmarkEnd w:id="90"/>
    <w:bookmarkStart w:name="z97" w:id="91"/>
    <w:p>
      <w:pPr>
        <w:spacing w:after="0"/>
        <w:ind w:left="0"/>
        <w:jc w:val="both"/>
      </w:pPr>
      <w:r>
        <w:rPr>
          <w:rFonts w:ascii="Times New Roman"/>
          <w:b w:val="false"/>
          <w:i w:val="false"/>
          <w:color w:val="000000"/>
          <w:sz w:val="28"/>
        </w:rPr>
        <w:t>
      переключение работы установки на дистанционное управление;</w:t>
      </w:r>
    </w:p>
    <w:bookmarkEnd w:id="91"/>
    <w:bookmarkStart w:name="z98" w:id="92"/>
    <w:p>
      <w:pPr>
        <w:spacing w:after="0"/>
        <w:ind w:left="0"/>
        <w:jc w:val="both"/>
      </w:pPr>
      <w:r>
        <w:rPr>
          <w:rFonts w:ascii="Times New Roman"/>
          <w:b w:val="false"/>
          <w:i w:val="false"/>
          <w:color w:val="000000"/>
          <w:sz w:val="28"/>
        </w:rPr>
        <w:t>
      предупреждение и устранение причин отклонений от норм технологического режима, устранение неисправностей в работе оборудования;</w:t>
      </w:r>
    </w:p>
    <w:bookmarkEnd w:id="92"/>
    <w:bookmarkStart w:name="z99" w:id="93"/>
    <w:p>
      <w:pPr>
        <w:spacing w:after="0"/>
        <w:ind w:left="0"/>
        <w:jc w:val="both"/>
      </w:pPr>
      <w:r>
        <w:rPr>
          <w:rFonts w:ascii="Times New Roman"/>
          <w:b w:val="false"/>
          <w:i w:val="false"/>
          <w:color w:val="000000"/>
          <w:sz w:val="28"/>
        </w:rPr>
        <w:t>
      наблюдение за работой всех узлов конвейера, установки и систем автоматического и дистанционного контроля и регулирования, технологических параметров;</w:t>
      </w:r>
    </w:p>
    <w:bookmarkEnd w:id="93"/>
    <w:bookmarkStart w:name="z100" w:id="94"/>
    <w:p>
      <w:pPr>
        <w:spacing w:after="0"/>
        <w:ind w:left="0"/>
        <w:jc w:val="both"/>
      </w:pPr>
      <w:r>
        <w:rPr>
          <w:rFonts w:ascii="Times New Roman"/>
          <w:b w:val="false"/>
          <w:i w:val="false"/>
          <w:color w:val="000000"/>
          <w:sz w:val="28"/>
        </w:rPr>
        <w:t xml:space="preserve">
      отбор проб для анализа; </w:t>
      </w:r>
    </w:p>
    <w:bookmarkEnd w:id="94"/>
    <w:bookmarkStart w:name="z101" w:id="95"/>
    <w:p>
      <w:pPr>
        <w:spacing w:after="0"/>
        <w:ind w:left="0"/>
        <w:jc w:val="both"/>
      </w:pPr>
      <w:r>
        <w:rPr>
          <w:rFonts w:ascii="Times New Roman"/>
          <w:b w:val="false"/>
          <w:i w:val="false"/>
          <w:color w:val="000000"/>
          <w:sz w:val="28"/>
        </w:rPr>
        <w:t>
      контроль качества готовой продукции;</w:t>
      </w:r>
    </w:p>
    <w:bookmarkEnd w:id="95"/>
    <w:bookmarkStart w:name="z102" w:id="96"/>
    <w:p>
      <w:pPr>
        <w:spacing w:after="0"/>
        <w:ind w:left="0"/>
        <w:jc w:val="both"/>
      </w:pPr>
      <w:r>
        <w:rPr>
          <w:rFonts w:ascii="Times New Roman"/>
          <w:b w:val="false"/>
          <w:i w:val="false"/>
          <w:color w:val="000000"/>
          <w:sz w:val="28"/>
        </w:rPr>
        <w:t xml:space="preserve">
      запись показателей в производственный журнал; </w:t>
      </w:r>
    </w:p>
    <w:bookmarkEnd w:id="96"/>
    <w:bookmarkStart w:name="z103" w:id="97"/>
    <w:p>
      <w:pPr>
        <w:spacing w:after="0"/>
        <w:ind w:left="0"/>
        <w:jc w:val="both"/>
      </w:pPr>
      <w:r>
        <w:rPr>
          <w:rFonts w:ascii="Times New Roman"/>
          <w:b w:val="false"/>
          <w:i w:val="false"/>
          <w:color w:val="000000"/>
          <w:sz w:val="28"/>
        </w:rPr>
        <w:t xml:space="preserve">
      руководство аппаратчиками более низкой квалификации. </w:t>
      </w:r>
    </w:p>
    <w:bookmarkEnd w:id="97"/>
    <w:bookmarkStart w:name="z104" w:id="98"/>
    <w:p>
      <w:pPr>
        <w:spacing w:after="0"/>
        <w:ind w:left="0"/>
        <w:jc w:val="both"/>
      </w:pPr>
      <w:r>
        <w:rPr>
          <w:rFonts w:ascii="Times New Roman"/>
          <w:b w:val="false"/>
          <w:i w:val="false"/>
          <w:color w:val="000000"/>
          <w:sz w:val="28"/>
        </w:rPr>
        <w:t xml:space="preserve">
      13. Должен знать: </w:t>
      </w:r>
    </w:p>
    <w:bookmarkEnd w:id="98"/>
    <w:bookmarkStart w:name="z105" w:id="99"/>
    <w:p>
      <w:pPr>
        <w:spacing w:after="0"/>
        <w:ind w:left="0"/>
        <w:jc w:val="both"/>
      </w:pPr>
      <w:r>
        <w:rPr>
          <w:rFonts w:ascii="Times New Roman"/>
          <w:b w:val="false"/>
          <w:i w:val="false"/>
          <w:color w:val="000000"/>
          <w:sz w:val="28"/>
        </w:rPr>
        <w:t>
      технологическую схему и технологию изготовления пресс - материалов;</w:t>
      </w:r>
    </w:p>
    <w:bookmarkEnd w:id="99"/>
    <w:bookmarkStart w:name="z106" w:id="100"/>
    <w:p>
      <w:pPr>
        <w:spacing w:after="0"/>
        <w:ind w:left="0"/>
        <w:jc w:val="both"/>
      </w:pPr>
      <w:r>
        <w:rPr>
          <w:rFonts w:ascii="Times New Roman"/>
          <w:b w:val="false"/>
          <w:i w:val="false"/>
          <w:color w:val="000000"/>
          <w:sz w:val="28"/>
        </w:rPr>
        <w:t>
      устройство и принцип работы установки, контрольно-измерительных приборов, систем автоматизации и дистанционного управления, правила наладки и обслуживания оборудования;</w:t>
      </w:r>
    </w:p>
    <w:bookmarkEnd w:id="100"/>
    <w:bookmarkStart w:name="z107" w:id="101"/>
    <w:p>
      <w:pPr>
        <w:spacing w:after="0"/>
        <w:ind w:left="0"/>
        <w:jc w:val="both"/>
      </w:pPr>
      <w:r>
        <w:rPr>
          <w:rFonts w:ascii="Times New Roman"/>
          <w:b w:val="false"/>
          <w:i w:val="false"/>
          <w:color w:val="000000"/>
          <w:sz w:val="28"/>
        </w:rPr>
        <w:t xml:space="preserve">
      физико-химические свойства сырья, материалов, используемых в технологическом процессе и готовой продукции; </w:t>
      </w:r>
    </w:p>
    <w:bookmarkEnd w:id="101"/>
    <w:bookmarkStart w:name="z108" w:id="102"/>
    <w:p>
      <w:pPr>
        <w:spacing w:after="0"/>
        <w:ind w:left="0"/>
        <w:jc w:val="both"/>
      </w:pPr>
      <w:r>
        <w:rPr>
          <w:rFonts w:ascii="Times New Roman"/>
          <w:b w:val="false"/>
          <w:i w:val="false"/>
          <w:color w:val="000000"/>
          <w:sz w:val="28"/>
        </w:rPr>
        <w:t>
      технические условия или государственные стандарты на сырье, материалы и готовую продукцию;</w:t>
      </w:r>
    </w:p>
    <w:bookmarkEnd w:id="102"/>
    <w:bookmarkStart w:name="z109" w:id="103"/>
    <w:p>
      <w:pPr>
        <w:spacing w:after="0"/>
        <w:ind w:left="0"/>
        <w:jc w:val="both"/>
      </w:pPr>
      <w:r>
        <w:rPr>
          <w:rFonts w:ascii="Times New Roman"/>
          <w:b w:val="false"/>
          <w:i w:val="false"/>
          <w:color w:val="000000"/>
          <w:sz w:val="28"/>
        </w:rPr>
        <w:t xml:space="preserve">
      правила отбора проб. </w:t>
      </w:r>
    </w:p>
    <w:bookmarkEnd w:id="103"/>
    <w:bookmarkStart w:name="z110" w:id="104"/>
    <w:p>
      <w:pPr>
        <w:spacing w:after="0"/>
        <w:ind w:left="0"/>
        <w:jc w:val="both"/>
      </w:pPr>
      <w:r>
        <w:rPr>
          <w:rFonts w:ascii="Times New Roman"/>
          <w:b w:val="false"/>
          <w:i w:val="false"/>
          <w:color w:val="000000"/>
          <w:sz w:val="28"/>
        </w:rPr>
        <w:t>
      14. Требуется техническое и профессиональное (среднее специальное, среднее профессиональное) образование.</w:t>
      </w:r>
    </w:p>
    <w:bookmarkEnd w:id="104"/>
    <w:bookmarkStart w:name="z111" w:id="105"/>
    <w:p>
      <w:pPr>
        <w:spacing w:after="0"/>
        <w:ind w:left="0"/>
        <w:jc w:val="left"/>
      </w:pPr>
      <w:r>
        <w:rPr>
          <w:rFonts w:ascii="Times New Roman"/>
          <w:b/>
          <w:i w:val="false"/>
          <w:color w:val="000000"/>
        </w:rPr>
        <w:t xml:space="preserve"> Параграф 6. Аппаратчик обезвоздушивания и фильтрации, 3 разряд</w:t>
      </w:r>
    </w:p>
    <w:bookmarkEnd w:id="105"/>
    <w:bookmarkStart w:name="z112" w:id="106"/>
    <w:p>
      <w:pPr>
        <w:spacing w:after="0"/>
        <w:ind w:left="0"/>
        <w:jc w:val="both"/>
      </w:pPr>
      <w:r>
        <w:rPr>
          <w:rFonts w:ascii="Times New Roman"/>
          <w:b w:val="false"/>
          <w:i w:val="false"/>
          <w:color w:val="000000"/>
          <w:sz w:val="28"/>
        </w:rPr>
        <w:t>
      15. Характеристика работ:</w:t>
      </w:r>
    </w:p>
    <w:bookmarkEnd w:id="106"/>
    <w:bookmarkStart w:name="z113" w:id="107"/>
    <w:p>
      <w:pPr>
        <w:spacing w:after="0"/>
        <w:ind w:left="0"/>
        <w:jc w:val="both"/>
      </w:pPr>
      <w:r>
        <w:rPr>
          <w:rFonts w:ascii="Times New Roman"/>
          <w:b w:val="false"/>
          <w:i w:val="false"/>
          <w:color w:val="000000"/>
          <w:sz w:val="28"/>
        </w:rPr>
        <w:t>
      ведение технологического процесса периодического действия смешивания, фильтрации и обезвоздушивания в баках прядильных растворов в соответствии с рабочей инструкцией;</w:t>
      </w:r>
    </w:p>
    <w:bookmarkEnd w:id="107"/>
    <w:bookmarkStart w:name="z114" w:id="108"/>
    <w:p>
      <w:pPr>
        <w:spacing w:after="0"/>
        <w:ind w:left="0"/>
        <w:jc w:val="both"/>
      </w:pPr>
      <w:r>
        <w:rPr>
          <w:rFonts w:ascii="Times New Roman"/>
          <w:b w:val="false"/>
          <w:i w:val="false"/>
          <w:color w:val="000000"/>
          <w:sz w:val="28"/>
        </w:rPr>
        <w:t>
      пуск, остановка обслуживаемого оборудования;</w:t>
      </w:r>
    </w:p>
    <w:bookmarkEnd w:id="108"/>
    <w:bookmarkStart w:name="z115" w:id="109"/>
    <w:p>
      <w:pPr>
        <w:spacing w:after="0"/>
        <w:ind w:left="0"/>
        <w:jc w:val="both"/>
      </w:pPr>
      <w:r>
        <w:rPr>
          <w:rFonts w:ascii="Times New Roman"/>
          <w:b w:val="false"/>
          <w:i w:val="false"/>
          <w:color w:val="000000"/>
          <w:sz w:val="28"/>
        </w:rPr>
        <w:t>
      прием растворов в смесители, приемные передаточные и рабочие баки, передача растворов на фильтрацию и на прядение с помощью зубчатых насосов или сжатого воздуха;</w:t>
      </w:r>
    </w:p>
    <w:bookmarkEnd w:id="109"/>
    <w:bookmarkStart w:name="z116" w:id="110"/>
    <w:p>
      <w:pPr>
        <w:spacing w:after="0"/>
        <w:ind w:left="0"/>
        <w:jc w:val="both"/>
      </w:pPr>
      <w:r>
        <w:rPr>
          <w:rFonts w:ascii="Times New Roman"/>
          <w:b w:val="false"/>
          <w:i w:val="false"/>
          <w:color w:val="000000"/>
          <w:sz w:val="28"/>
        </w:rPr>
        <w:t xml:space="preserve">
      дозирование раствора красителей, прядильного раствора в смесители; </w:t>
      </w:r>
    </w:p>
    <w:bookmarkEnd w:id="110"/>
    <w:bookmarkStart w:name="z117" w:id="111"/>
    <w:p>
      <w:pPr>
        <w:spacing w:after="0"/>
        <w:ind w:left="0"/>
        <w:jc w:val="both"/>
      </w:pPr>
      <w:r>
        <w:rPr>
          <w:rFonts w:ascii="Times New Roman"/>
          <w:b w:val="false"/>
          <w:i w:val="false"/>
          <w:color w:val="000000"/>
          <w:sz w:val="28"/>
        </w:rPr>
        <w:t xml:space="preserve">
      установка баков с раствором на обезвоздушивание; </w:t>
      </w:r>
    </w:p>
    <w:bookmarkEnd w:id="111"/>
    <w:bookmarkStart w:name="z118" w:id="112"/>
    <w:p>
      <w:pPr>
        <w:spacing w:after="0"/>
        <w:ind w:left="0"/>
        <w:jc w:val="both"/>
      </w:pPr>
      <w:r>
        <w:rPr>
          <w:rFonts w:ascii="Times New Roman"/>
          <w:b w:val="false"/>
          <w:i w:val="false"/>
          <w:color w:val="000000"/>
          <w:sz w:val="28"/>
        </w:rPr>
        <w:t xml:space="preserve">
      контроль и регулирование подачи высоко-матированного прядильного раствора, температуры и циркуляции прядильного раствора в смесителях, уровня раствора в баках и смесителях, эвакуации воздуха из раствора, давления на фильтр-прессах и на линии передачи раствора на прядение; </w:t>
      </w:r>
    </w:p>
    <w:bookmarkEnd w:id="112"/>
    <w:bookmarkStart w:name="z119" w:id="113"/>
    <w:p>
      <w:pPr>
        <w:spacing w:after="0"/>
        <w:ind w:left="0"/>
        <w:jc w:val="both"/>
      </w:pPr>
      <w:r>
        <w:rPr>
          <w:rFonts w:ascii="Times New Roman"/>
          <w:b w:val="false"/>
          <w:i w:val="false"/>
          <w:color w:val="000000"/>
          <w:sz w:val="28"/>
        </w:rPr>
        <w:t>
      отбор проб на анализ для контроля производства;</w:t>
      </w:r>
    </w:p>
    <w:bookmarkEnd w:id="113"/>
    <w:bookmarkStart w:name="z120" w:id="114"/>
    <w:p>
      <w:pPr>
        <w:spacing w:after="0"/>
        <w:ind w:left="0"/>
        <w:jc w:val="both"/>
      </w:pPr>
      <w:r>
        <w:rPr>
          <w:rFonts w:ascii="Times New Roman"/>
          <w:b w:val="false"/>
          <w:i w:val="false"/>
          <w:color w:val="000000"/>
          <w:sz w:val="28"/>
        </w:rPr>
        <w:t>
      запись в производственном журнале;</w:t>
      </w:r>
    </w:p>
    <w:bookmarkEnd w:id="114"/>
    <w:bookmarkStart w:name="z121" w:id="115"/>
    <w:p>
      <w:pPr>
        <w:spacing w:after="0"/>
        <w:ind w:left="0"/>
        <w:jc w:val="both"/>
      </w:pPr>
      <w:r>
        <w:rPr>
          <w:rFonts w:ascii="Times New Roman"/>
          <w:b w:val="false"/>
          <w:i w:val="false"/>
          <w:color w:val="000000"/>
          <w:sz w:val="28"/>
        </w:rPr>
        <w:t>
      выявление и устранение неисправностей в работе оборудования и коммуникаций, мелкий ремонт оборудования.</w:t>
      </w:r>
    </w:p>
    <w:bookmarkEnd w:id="115"/>
    <w:bookmarkStart w:name="z122" w:id="116"/>
    <w:p>
      <w:pPr>
        <w:spacing w:after="0"/>
        <w:ind w:left="0"/>
        <w:jc w:val="both"/>
      </w:pPr>
      <w:r>
        <w:rPr>
          <w:rFonts w:ascii="Times New Roman"/>
          <w:b w:val="false"/>
          <w:i w:val="false"/>
          <w:color w:val="000000"/>
          <w:sz w:val="28"/>
        </w:rPr>
        <w:t>
      16. Должен знать:</w:t>
      </w:r>
    </w:p>
    <w:bookmarkEnd w:id="116"/>
    <w:bookmarkStart w:name="z123" w:id="117"/>
    <w:p>
      <w:pPr>
        <w:spacing w:after="0"/>
        <w:ind w:left="0"/>
        <w:jc w:val="both"/>
      </w:pPr>
      <w:r>
        <w:rPr>
          <w:rFonts w:ascii="Times New Roman"/>
          <w:b w:val="false"/>
          <w:i w:val="false"/>
          <w:color w:val="000000"/>
          <w:sz w:val="28"/>
        </w:rPr>
        <w:t>
      технологический процесс смешения, фильтрации и обезвоздушивания в баках прядильного раствора;</w:t>
      </w:r>
    </w:p>
    <w:bookmarkEnd w:id="117"/>
    <w:bookmarkStart w:name="z124" w:id="118"/>
    <w:p>
      <w:pPr>
        <w:spacing w:after="0"/>
        <w:ind w:left="0"/>
        <w:jc w:val="both"/>
      </w:pPr>
      <w:r>
        <w:rPr>
          <w:rFonts w:ascii="Times New Roman"/>
          <w:b w:val="false"/>
          <w:i w:val="false"/>
          <w:color w:val="000000"/>
          <w:sz w:val="28"/>
        </w:rPr>
        <w:t xml:space="preserve">
      схему обслуживаемого участка; </w:t>
      </w:r>
    </w:p>
    <w:bookmarkEnd w:id="118"/>
    <w:bookmarkStart w:name="z125" w:id="119"/>
    <w:p>
      <w:pPr>
        <w:spacing w:after="0"/>
        <w:ind w:left="0"/>
        <w:jc w:val="both"/>
      </w:pPr>
      <w:r>
        <w:rPr>
          <w:rFonts w:ascii="Times New Roman"/>
          <w:b w:val="false"/>
          <w:i w:val="false"/>
          <w:color w:val="000000"/>
          <w:sz w:val="28"/>
        </w:rPr>
        <w:t>
      устройство, принцип работы обслуживаемого оборудования и контрольно-измерительных приборов;</w:t>
      </w:r>
    </w:p>
    <w:bookmarkEnd w:id="119"/>
    <w:bookmarkStart w:name="z126" w:id="120"/>
    <w:p>
      <w:pPr>
        <w:spacing w:after="0"/>
        <w:ind w:left="0"/>
        <w:jc w:val="both"/>
      </w:pPr>
      <w:r>
        <w:rPr>
          <w:rFonts w:ascii="Times New Roman"/>
          <w:b w:val="false"/>
          <w:i w:val="false"/>
          <w:color w:val="000000"/>
          <w:sz w:val="28"/>
        </w:rPr>
        <w:t>
      назначение и схему арматуры и коммуникаций;</w:t>
      </w:r>
    </w:p>
    <w:bookmarkEnd w:id="120"/>
    <w:bookmarkStart w:name="z127" w:id="121"/>
    <w:p>
      <w:pPr>
        <w:spacing w:after="0"/>
        <w:ind w:left="0"/>
        <w:jc w:val="both"/>
      </w:pPr>
      <w:r>
        <w:rPr>
          <w:rFonts w:ascii="Times New Roman"/>
          <w:b w:val="false"/>
          <w:i w:val="false"/>
          <w:color w:val="000000"/>
          <w:sz w:val="28"/>
        </w:rPr>
        <w:t>
      физико-химические и технологические свойства прядильного раствора,</w:t>
      </w:r>
    </w:p>
    <w:bookmarkEnd w:id="121"/>
    <w:bookmarkStart w:name="z128" w:id="122"/>
    <w:p>
      <w:pPr>
        <w:spacing w:after="0"/>
        <w:ind w:left="0"/>
        <w:jc w:val="both"/>
      </w:pPr>
      <w:r>
        <w:rPr>
          <w:rFonts w:ascii="Times New Roman"/>
          <w:b w:val="false"/>
          <w:i w:val="false"/>
          <w:color w:val="000000"/>
          <w:sz w:val="28"/>
        </w:rPr>
        <w:t>
      требования, предъявляемые к нему;</w:t>
      </w:r>
    </w:p>
    <w:bookmarkEnd w:id="122"/>
    <w:bookmarkStart w:name="z129" w:id="123"/>
    <w:p>
      <w:pPr>
        <w:spacing w:after="0"/>
        <w:ind w:left="0"/>
        <w:jc w:val="both"/>
      </w:pPr>
      <w:r>
        <w:rPr>
          <w:rFonts w:ascii="Times New Roman"/>
          <w:b w:val="false"/>
          <w:i w:val="false"/>
          <w:color w:val="000000"/>
          <w:sz w:val="28"/>
        </w:rPr>
        <w:t>
      параметры технологического режима и правила регулирования процесса;</w:t>
      </w:r>
    </w:p>
    <w:bookmarkEnd w:id="123"/>
    <w:bookmarkStart w:name="z130" w:id="124"/>
    <w:p>
      <w:pPr>
        <w:spacing w:after="0"/>
        <w:ind w:left="0"/>
        <w:jc w:val="both"/>
      </w:pPr>
      <w:r>
        <w:rPr>
          <w:rFonts w:ascii="Times New Roman"/>
          <w:b w:val="false"/>
          <w:i w:val="false"/>
          <w:color w:val="000000"/>
          <w:sz w:val="28"/>
        </w:rPr>
        <w:t>
      правила ухода за оборудованием;</w:t>
      </w:r>
    </w:p>
    <w:bookmarkEnd w:id="124"/>
    <w:bookmarkStart w:name="z131" w:id="125"/>
    <w:p>
      <w:pPr>
        <w:spacing w:after="0"/>
        <w:ind w:left="0"/>
        <w:jc w:val="both"/>
      </w:pPr>
      <w:r>
        <w:rPr>
          <w:rFonts w:ascii="Times New Roman"/>
          <w:b w:val="false"/>
          <w:i w:val="false"/>
          <w:color w:val="000000"/>
          <w:sz w:val="28"/>
        </w:rPr>
        <w:t>
      слесарное дело при ведении процессов под руководством аппаратчика более высокой квалификации.</w:t>
      </w:r>
    </w:p>
    <w:bookmarkEnd w:id="125"/>
    <w:bookmarkStart w:name="z132" w:id="126"/>
    <w:p>
      <w:pPr>
        <w:spacing w:after="0"/>
        <w:ind w:left="0"/>
        <w:jc w:val="left"/>
      </w:pPr>
      <w:r>
        <w:rPr>
          <w:rFonts w:ascii="Times New Roman"/>
          <w:b/>
          <w:i w:val="false"/>
          <w:color w:val="000000"/>
        </w:rPr>
        <w:t xml:space="preserve"> Параграф 7. Аппаратчик обезвоздушивания и фильтрации, 4 разряд</w:t>
      </w:r>
    </w:p>
    <w:bookmarkEnd w:id="126"/>
    <w:bookmarkStart w:name="z133" w:id="127"/>
    <w:p>
      <w:pPr>
        <w:spacing w:after="0"/>
        <w:ind w:left="0"/>
        <w:jc w:val="both"/>
      </w:pPr>
      <w:r>
        <w:rPr>
          <w:rFonts w:ascii="Times New Roman"/>
          <w:b w:val="false"/>
          <w:i w:val="false"/>
          <w:color w:val="000000"/>
          <w:sz w:val="28"/>
        </w:rPr>
        <w:t>
      17. Характеристика работ:</w:t>
      </w:r>
    </w:p>
    <w:bookmarkEnd w:id="127"/>
    <w:bookmarkStart w:name="z134" w:id="128"/>
    <w:p>
      <w:pPr>
        <w:spacing w:after="0"/>
        <w:ind w:left="0"/>
        <w:jc w:val="both"/>
      </w:pPr>
      <w:r>
        <w:rPr>
          <w:rFonts w:ascii="Times New Roman"/>
          <w:b w:val="false"/>
          <w:i w:val="false"/>
          <w:color w:val="000000"/>
          <w:sz w:val="28"/>
        </w:rPr>
        <w:t>
      ведение технологического процесса обезвоздушивания прядильного вискозного раствора в тонком слое под вакуумом при непрерывном протекании его;</w:t>
      </w:r>
    </w:p>
    <w:bookmarkEnd w:id="128"/>
    <w:bookmarkStart w:name="z135" w:id="129"/>
    <w:p>
      <w:pPr>
        <w:spacing w:after="0"/>
        <w:ind w:left="0"/>
        <w:jc w:val="both"/>
      </w:pPr>
      <w:r>
        <w:rPr>
          <w:rFonts w:ascii="Times New Roman"/>
          <w:b w:val="false"/>
          <w:i w:val="false"/>
          <w:color w:val="000000"/>
          <w:sz w:val="28"/>
        </w:rPr>
        <w:t xml:space="preserve">
      пуск, остановка эвакуаторов, гомогенизаторов, пароэжекторной установки; </w:t>
      </w:r>
    </w:p>
    <w:bookmarkEnd w:id="129"/>
    <w:bookmarkStart w:name="z136" w:id="130"/>
    <w:p>
      <w:pPr>
        <w:spacing w:after="0"/>
        <w:ind w:left="0"/>
        <w:jc w:val="both"/>
      </w:pPr>
      <w:r>
        <w:rPr>
          <w:rFonts w:ascii="Times New Roman"/>
          <w:b w:val="false"/>
          <w:i w:val="false"/>
          <w:color w:val="000000"/>
          <w:sz w:val="28"/>
        </w:rPr>
        <w:t xml:space="preserve">
      прием вискозного раствора в приемные баки; </w:t>
      </w:r>
    </w:p>
    <w:bookmarkEnd w:id="130"/>
    <w:bookmarkStart w:name="z137" w:id="131"/>
    <w:p>
      <w:pPr>
        <w:spacing w:after="0"/>
        <w:ind w:left="0"/>
        <w:jc w:val="both"/>
      </w:pPr>
      <w:r>
        <w:rPr>
          <w:rFonts w:ascii="Times New Roman"/>
          <w:b w:val="false"/>
          <w:i w:val="false"/>
          <w:color w:val="000000"/>
          <w:sz w:val="28"/>
        </w:rPr>
        <w:t>
      передача раствора на эвакуаторы, в гомогенизаторы, на фильтрацию и на прядение;</w:t>
      </w:r>
    </w:p>
    <w:bookmarkEnd w:id="131"/>
    <w:bookmarkStart w:name="z138" w:id="132"/>
    <w:p>
      <w:pPr>
        <w:spacing w:after="0"/>
        <w:ind w:left="0"/>
        <w:jc w:val="both"/>
      </w:pPr>
      <w:r>
        <w:rPr>
          <w:rFonts w:ascii="Times New Roman"/>
          <w:b w:val="false"/>
          <w:i w:val="false"/>
          <w:color w:val="000000"/>
          <w:sz w:val="28"/>
        </w:rPr>
        <w:t>
      контроль и регулирование глубины вакуума и поступления раствора на эвакуатор, уровня раствора в гомогенизаторах и давления на линии передачи раствора на фильтрацию и прядение, давления пара, поступления и температуры входящей и уходящей воды на ступенях пароэжекторной установки;</w:t>
      </w:r>
    </w:p>
    <w:bookmarkEnd w:id="132"/>
    <w:bookmarkStart w:name="z139" w:id="133"/>
    <w:p>
      <w:pPr>
        <w:spacing w:after="0"/>
        <w:ind w:left="0"/>
        <w:jc w:val="both"/>
      </w:pPr>
      <w:r>
        <w:rPr>
          <w:rFonts w:ascii="Times New Roman"/>
          <w:b w:val="false"/>
          <w:i w:val="false"/>
          <w:color w:val="000000"/>
          <w:sz w:val="28"/>
        </w:rPr>
        <w:t>
      контроль качества передаваемого прядильного раствора;</w:t>
      </w:r>
    </w:p>
    <w:bookmarkEnd w:id="133"/>
    <w:bookmarkStart w:name="z140" w:id="134"/>
    <w:p>
      <w:pPr>
        <w:spacing w:after="0"/>
        <w:ind w:left="0"/>
        <w:jc w:val="both"/>
      </w:pPr>
      <w:r>
        <w:rPr>
          <w:rFonts w:ascii="Times New Roman"/>
          <w:b w:val="false"/>
          <w:i w:val="false"/>
          <w:color w:val="000000"/>
          <w:sz w:val="28"/>
        </w:rPr>
        <w:t>
      уход за оборудованием.</w:t>
      </w:r>
    </w:p>
    <w:bookmarkEnd w:id="134"/>
    <w:bookmarkStart w:name="z141" w:id="135"/>
    <w:p>
      <w:pPr>
        <w:spacing w:after="0"/>
        <w:ind w:left="0"/>
        <w:jc w:val="both"/>
      </w:pPr>
      <w:r>
        <w:rPr>
          <w:rFonts w:ascii="Times New Roman"/>
          <w:b w:val="false"/>
          <w:i w:val="false"/>
          <w:color w:val="000000"/>
          <w:sz w:val="28"/>
        </w:rPr>
        <w:t>
      18. Должен знать:</w:t>
      </w:r>
    </w:p>
    <w:bookmarkEnd w:id="135"/>
    <w:bookmarkStart w:name="z142" w:id="136"/>
    <w:p>
      <w:pPr>
        <w:spacing w:after="0"/>
        <w:ind w:left="0"/>
        <w:jc w:val="both"/>
      </w:pPr>
      <w:r>
        <w:rPr>
          <w:rFonts w:ascii="Times New Roman"/>
          <w:b w:val="false"/>
          <w:i w:val="false"/>
          <w:color w:val="000000"/>
          <w:sz w:val="28"/>
        </w:rPr>
        <w:t>
      технологический процесс обезвоздушивания вискозного прядильного раствора на установках непрерывного обезвоздушивания;</w:t>
      </w:r>
    </w:p>
    <w:bookmarkEnd w:id="136"/>
    <w:bookmarkStart w:name="z143" w:id="137"/>
    <w:p>
      <w:pPr>
        <w:spacing w:after="0"/>
        <w:ind w:left="0"/>
        <w:jc w:val="both"/>
      </w:pPr>
      <w:r>
        <w:rPr>
          <w:rFonts w:ascii="Times New Roman"/>
          <w:b w:val="false"/>
          <w:i w:val="false"/>
          <w:color w:val="000000"/>
          <w:sz w:val="28"/>
        </w:rPr>
        <w:t>
      принцип работы оборудования установки непрерывного обезвоздушивания и контрольно-измерительных приборов;</w:t>
      </w:r>
    </w:p>
    <w:bookmarkEnd w:id="137"/>
    <w:bookmarkStart w:name="z144" w:id="138"/>
    <w:p>
      <w:pPr>
        <w:spacing w:after="0"/>
        <w:ind w:left="0"/>
        <w:jc w:val="both"/>
      </w:pPr>
      <w:r>
        <w:rPr>
          <w:rFonts w:ascii="Times New Roman"/>
          <w:b w:val="false"/>
          <w:i w:val="false"/>
          <w:color w:val="000000"/>
          <w:sz w:val="28"/>
        </w:rPr>
        <w:t>
      назначение и схему арматуры и коммуникаций;</w:t>
      </w:r>
    </w:p>
    <w:bookmarkEnd w:id="138"/>
    <w:bookmarkStart w:name="z145" w:id="139"/>
    <w:p>
      <w:pPr>
        <w:spacing w:after="0"/>
        <w:ind w:left="0"/>
        <w:jc w:val="both"/>
      </w:pPr>
      <w:r>
        <w:rPr>
          <w:rFonts w:ascii="Times New Roman"/>
          <w:b w:val="false"/>
          <w:i w:val="false"/>
          <w:color w:val="000000"/>
          <w:sz w:val="28"/>
        </w:rPr>
        <w:t>
      физико-химические и технологические свойства прядильного раствора и требования, предъявляемые к нему;</w:t>
      </w:r>
    </w:p>
    <w:bookmarkEnd w:id="139"/>
    <w:bookmarkStart w:name="z146" w:id="140"/>
    <w:p>
      <w:pPr>
        <w:spacing w:after="0"/>
        <w:ind w:left="0"/>
        <w:jc w:val="both"/>
      </w:pPr>
      <w:r>
        <w:rPr>
          <w:rFonts w:ascii="Times New Roman"/>
          <w:b w:val="false"/>
          <w:i w:val="false"/>
          <w:color w:val="000000"/>
          <w:sz w:val="28"/>
        </w:rPr>
        <w:t>
      правила ухода за оборудованием.</w:t>
      </w:r>
    </w:p>
    <w:bookmarkEnd w:id="140"/>
    <w:bookmarkStart w:name="z147" w:id="141"/>
    <w:p>
      <w:pPr>
        <w:spacing w:after="0"/>
        <w:ind w:left="0"/>
        <w:jc w:val="left"/>
      </w:pPr>
      <w:r>
        <w:rPr>
          <w:rFonts w:ascii="Times New Roman"/>
          <w:b/>
          <w:i w:val="false"/>
          <w:color w:val="000000"/>
        </w:rPr>
        <w:t xml:space="preserve"> Параграф 8. Аппаратчик обезвоздушивания и фильтрации, 5 разряд</w:t>
      </w:r>
    </w:p>
    <w:bookmarkEnd w:id="141"/>
    <w:bookmarkStart w:name="z148" w:id="142"/>
    <w:p>
      <w:pPr>
        <w:spacing w:after="0"/>
        <w:ind w:left="0"/>
        <w:jc w:val="both"/>
      </w:pPr>
      <w:r>
        <w:rPr>
          <w:rFonts w:ascii="Times New Roman"/>
          <w:b w:val="false"/>
          <w:i w:val="false"/>
          <w:color w:val="000000"/>
          <w:sz w:val="28"/>
        </w:rPr>
        <w:t>
      19. Характеристика работ:</w:t>
      </w:r>
    </w:p>
    <w:bookmarkEnd w:id="142"/>
    <w:bookmarkStart w:name="z149" w:id="143"/>
    <w:p>
      <w:pPr>
        <w:spacing w:after="0"/>
        <w:ind w:left="0"/>
        <w:jc w:val="both"/>
      </w:pPr>
      <w:r>
        <w:rPr>
          <w:rFonts w:ascii="Times New Roman"/>
          <w:b w:val="false"/>
          <w:i w:val="false"/>
          <w:color w:val="000000"/>
          <w:sz w:val="28"/>
        </w:rPr>
        <w:t>
      ведение технологического процесса смешения, фильтрации и обезвоздушивания прядильных растворов в баках или на установках непрерывного обезвоздушивания;</w:t>
      </w:r>
    </w:p>
    <w:bookmarkEnd w:id="143"/>
    <w:bookmarkStart w:name="z150" w:id="144"/>
    <w:p>
      <w:pPr>
        <w:spacing w:after="0"/>
        <w:ind w:left="0"/>
        <w:jc w:val="both"/>
      </w:pPr>
      <w:r>
        <w:rPr>
          <w:rFonts w:ascii="Times New Roman"/>
          <w:b w:val="false"/>
          <w:i w:val="false"/>
          <w:color w:val="000000"/>
          <w:sz w:val="28"/>
        </w:rPr>
        <w:t>
      контроль за выдерживанием параметров технологического процесса и координация работы рабочих вискозного погреба;</w:t>
      </w:r>
    </w:p>
    <w:bookmarkEnd w:id="144"/>
    <w:bookmarkStart w:name="z151" w:id="145"/>
    <w:p>
      <w:pPr>
        <w:spacing w:after="0"/>
        <w:ind w:left="0"/>
        <w:jc w:val="both"/>
      </w:pPr>
      <w:r>
        <w:rPr>
          <w:rFonts w:ascii="Times New Roman"/>
          <w:b w:val="false"/>
          <w:i w:val="false"/>
          <w:color w:val="000000"/>
          <w:sz w:val="28"/>
        </w:rPr>
        <w:t>
      проверка качества передаваемого прядильного раствора, соблюдения графика перезарядки фильтрпрессов и чистки баков, качества промывки отработанного фильтровального материала, чистки баков и перезарядки фильтр-прессов;</w:t>
      </w:r>
    </w:p>
    <w:bookmarkEnd w:id="145"/>
    <w:bookmarkStart w:name="z152" w:id="146"/>
    <w:p>
      <w:pPr>
        <w:spacing w:after="0"/>
        <w:ind w:left="0"/>
        <w:jc w:val="both"/>
      </w:pPr>
      <w:r>
        <w:rPr>
          <w:rFonts w:ascii="Times New Roman"/>
          <w:b w:val="false"/>
          <w:i w:val="false"/>
          <w:color w:val="000000"/>
          <w:sz w:val="28"/>
        </w:rPr>
        <w:t>
      расчет скорости фильтрации, количества раствора, подаваемого на эвакуаторы, и потребности фильтровального материала;</w:t>
      </w:r>
    </w:p>
    <w:bookmarkEnd w:id="146"/>
    <w:bookmarkStart w:name="z153" w:id="147"/>
    <w:p>
      <w:pPr>
        <w:spacing w:after="0"/>
        <w:ind w:left="0"/>
        <w:jc w:val="both"/>
      </w:pPr>
      <w:r>
        <w:rPr>
          <w:rFonts w:ascii="Times New Roman"/>
          <w:b w:val="false"/>
          <w:i w:val="false"/>
          <w:color w:val="000000"/>
          <w:sz w:val="28"/>
        </w:rPr>
        <w:t>
      учет расхода приготовляемого раствора и фильтровального материала;</w:t>
      </w:r>
    </w:p>
    <w:bookmarkEnd w:id="147"/>
    <w:bookmarkStart w:name="z154" w:id="148"/>
    <w:p>
      <w:pPr>
        <w:spacing w:after="0"/>
        <w:ind w:left="0"/>
        <w:jc w:val="both"/>
      </w:pPr>
      <w:r>
        <w:rPr>
          <w:rFonts w:ascii="Times New Roman"/>
          <w:b w:val="false"/>
          <w:i w:val="false"/>
          <w:color w:val="000000"/>
          <w:sz w:val="28"/>
        </w:rPr>
        <w:t>
      выявление и устранение неисправностей в работе оборудования вискозного погреба.</w:t>
      </w:r>
    </w:p>
    <w:bookmarkEnd w:id="148"/>
    <w:bookmarkStart w:name="z155" w:id="149"/>
    <w:p>
      <w:pPr>
        <w:spacing w:after="0"/>
        <w:ind w:left="0"/>
        <w:jc w:val="both"/>
      </w:pPr>
      <w:r>
        <w:rPr>
          <w:rFonts w:ascii="Times New Roman"/>
          <w:b w:val="false"/>
          <w:i w:val="false"/>
          <w:color w:val="000000"/>
          <w:sz w:val="28"/>
        </w:rPr>
        <w:t>
      20. Должен знать:</w:t>
      </w:r>
    </w:p>
    <w:bookmarkEnd w:id="149"/>
    <w:bookmarkStart w:name="z156" w:id="150"/>
    <w:p>
      <w:pPr>
        <w:spacing w:after="0"/>
        <w:ind w:left="0"/>
        <w:jc w:val="both"/>
      </w:pPr>
      <w:r>
        <w:rPr>
          <w:rFonts w:ascii="Times New Roman"/>
          <w:b w:val="false"/>
          <w:i w:val="false"/>
          <w:color w:val="000000"/>
          <w:sz w:val="28"/>
        </w:rPr>
        <w:t>
      технологический процесс обезвоздушивания, фильтрации прядильного раствора, промывки отработанного и заготовки нового фильтровального материала;</w:t>
      </w:r>
    </w:p>
    <w:bookmarkEnd w:id="150"/>
    <w:bookmarkStart w:name="z157" w:id="151"/>
    <w:p>
      <w:pPr>
        <w:spacing w:after="0"/>
        <w:ind w:left="0"/>
        <w:jc w:val="both"/>
      </w:pPr>
      <w:r>
        <w:rPr>
          <w:rFonts w:ascii="Times New Roman"/>
          <w:b w:val="false"/>
          <w:i w:val="false"/>
          <w:color w:val="000000"/>
          <w:sz w:val="28"/>
        </w:rPr>
        <w:t>
      принцип работы оборудования всего обслуживаемого участка и контрольно-измерительных приборов;</w:t>
      </w:r>
    </w:p>
    <w:bookmarkEnd w:id="151"/>
    <w:bookmarkStart w:name="z158" w:id="152"/>
    <w:p>
      <w:pPr>
        <w:spacing w:after="0"/>
        <w:ind w:left="0"/>
        <w:jc w:val="both"/>
      </w:pPr>
      <w:r>
        <w:rPr>
          <w:rFonts w:ascii="Times New Roman"/>
          <w:b w:val="false"/>
          <w:i w:val="false"/>
          <w:color w:val="000000"/>
          <w:sz w:val="28"/>
        </w:rPr>
        <w:t>
      назначение и схему коммуникаций и арматуры;</w:t>
      </w:r>
    </w:p>
    <w:bookmarkEnd w:id="152"/>
    <w:bookmarkStart w:name="z159" w:id="153"/>
    <w:p>
      <w:pPr>
        <w:spacing w:after="0"/>
        <w:ind w:left="0"/>
        <w:jc w:val="both"/>
      </w:pPr>
      <w:r>
        <w:rPr>
          <w:rFonts w:ascii="Times New Roman"/>
          <w:b w:val="false"/>
          <w:i w:val="false"/>
          <w:color w:val="000000"/>
          <w:sz w:val="28"/>
        </w:rPr>
        <w:t>
      требования, предъявляемые к прядильному раствору, перезарядке фильтр-прессов и качеству фильтровального материала;</w:t>
      </w:r>
    </w:p>
    <w:bookmarkEnd w:id="153"/>
    <w:bookmarkStart w:name="z160" w:id="154"/>
    <w:p>
      <w:pPr>
        <w:spacing w:after="0"/>
        <w:ind w:left="0"/>
        <w:jc w:val="both"/>
      </w:pPr>
      <w:r>
        <w:rPr>
          <w:rFonts w:ascii="Times New Roman"/>
          <w:b w:val="false"/>
          <w:i w:val="false"/>
          <w:color w:val="000000"/>
          <w:sz w:val="28"/>
        </w:rPr>
        <w:t>
      методику расчета скорости фильтрации, количества подаваемого раствора на эвакуаторы и потребности фильтровального материала;</w:t>
      </w:r>
    </w:p>
    <w:bookmarkEnd w:id="154"/>
    <w:bookmarkStart w:name="z161" w:id="155"/>
    <w:p>
      <w:pPr>
        <w:spacing w:after="0"/>
        <w:ind w:left="0"/>
        <w:jc w:val="both"/>
      </w:pPr>
      <w:r>
        <w:rPr>
          <w:rFonts w:ascii="Times New Roman"/>
          <w:b w:val="false"/>
          <w:i w:val="false"/>
          <w:color w:val="000000"/>
          <w:sz w:val="28"/>
        </w:rPr>
        <w:t>
      при ведении технологического процесса с одновременной координацией и руководстве работой рабочих, обслуживающих прерывное обезвоздушивание в баках;</w:t>
      </w:r>
    </w:p>
    <w:bookmarkEnd w:id="155"/>
    <w:bookmarkStart w:name="z162" w:id="156"/>
    <w:p>
      <w:pPr>
        <w:spacing w:after="0"/>
        <w:ind w:left="0"/>
        <w:jc w:val="both"/>
      </w:pPr>
      <w:r>
        <w:rPr>
          <w:rFonts w:ascii="Times New Roman"/>
          <w:b w:val="false"/>
          <w:i w:val="false"/>
          <w:color w:val="000000"/>
          <w:sz w:val="28"/>
        </w:rPr>
        <w:t>
      при ведении технологического процесса с одновременной координацией и руководстве работой рабочих, обслуживающих установки непрерывного обезвоздушивания.</w:t>
      </w:r>
    </w:p>
    <w:bookmarkEnd w:id="156"/>
    <w:bookmarkStart w:name="z163" w:id="157"/>
    <w:p>
      <w:pPr>
        <w:spacing w:after="0"/>
        <w:ind w:left="0"/>
        <w:jc w:val="left"/>
      </w:pPr>
      <w:r>
        <w:rPr>
          <w:rFonts w:ascii="Times New Roman"/>
          <w:b/>
          <w:i w:val="false"/>
          <w:color w:val="000000"/>
        </w:rPr>
        <w:t xml:space="preserve"> Параграф 9. Подготовщик бобин и куличей, 2 разряд</w:t>
      </w:r>
    </w:p>
    <w:bookmarkEnd w:id="157"/>
    <w:bookmarkStart w:name="z164" w:id="158"/>
    <w:p>
      <w:pPr>
        <w:spacing w:after="0"/>
        <w:ind w:left="0"/>
        <w:jc w:val="both"/>
      </w:pPr>
      <w:r>
        <w:rPr>
          <w:rFonts w:ascii="Times New Roman"/>
          <w:b w:val="false"/>
          <w:i w:val="false"/>
          <w:color w:val="000000"/>
          <w:sz w:val="28"/>
        </w:rPr>
        <w:t>
      21. Характеристика работ:</w:t>
      </w:r>
    </w:p>
    <w:bookmarkEnd w:id="158"/>
    <w:bookmarkStart w:name="z165" w:id="159"/>
    <w:p>
      <w:pPr>
        <w:spacing w:after="0"/>
        <w:ind w:left="0"/>
        <w:jc w:val="both"/>
      </w:pPr>
      <w:r>
        <w:rPr>
          <w:rFonts w:ascii="Times New Roman"/>
          <w:b w:val="false"/>
          <w:i w:val="false"/>
          <w:color w:val="000000"/>
          <w:sz w:val="28"/>
        </w:rPr>
        <w:t>
      подготовка крутильных бобин для намотки и перемотки шелка на крутильных и перемоточных машинах, прядильных бобин и куличей к отделке и перемотке в соответствии с рабочей инструкцией;</w:t>
      </w:r>
    </w:p>
    <w:bookmarkEnd w:id="159"/>
    <w:bookmarkStart w:name="z166" w:id="160"/>
    <w:p>
      <w:pPr>
        <w:spacing w:after="0"/>
        <w:ind w:left="0"/>
        <w:jc w:val="both"/>
      </w:pPr>
      <w:r>
        <w:rPr>
          <w:rFonts w:ascii="Times New Roman"/>
          <w:b w:val="false"/>
          <w:i w:val="false"/>
          <w:color w:val="000000"/>
          <w:sz w:val="28"/>
        </w:rPr>
        <w:t>
      доставка бобин, одевание технического чулка на пустую или кислую бобину с шелком, кулич;</w:t>
      </w:r>
    </w:p>
    <w:bookmarkEnd w:id="160"/>
    <w:bookmarkStart w:name="z167" w:id="161"/>
    <w:p>
      <w:pPr>
        <w:spacing w:after="0"/>
        <w:ind w:left="0"/>
        <w:jc w:val="both"/>
      </w:pPr>
      <w:r>
        <w:rPr>
          <w:rFonts w:ascii="Times New Roman"/>
          <w:b w:val="false"/>
          <w:i w:val="false"/>
          <w:color w:val="000000"/>
          <w:sz w:val="28"/>
        </w:rPr>
        <w:t>
      снятие чулок с бобин и куличей;</w:t>
      </w:r>
    </w:p>
    <w:bookmarkEnd w:id="161"/>
    <w:bookmarkStart w:name="z168" w:id="162"/>
    <w:p>
      <w:pPr>
        <w:spacing w:after="0"/>
        <w:ind w:left="0"/>
        <w:jc w:val="both"/>
      </w:pPr>
      <w:r>
        <w:rPr>
          <w:rFonts w:ascii="Times New Roman"/>
          <w:b w:val="false"/>
          <w:i w:val="false"/>
          <w:color w:val="000000"/>
          <w:sz w:val="28"/>
        </w:rPr>
        <w:t>
      рассортировка чулок и пустых бобин;</w:t>
      </w:r>
    </w:p>
    <w:bookmarkEnd w:id="162"/>
    <w:bookmarkStart w:name="z169" w:id="163"/>
    <w:p>
      <w:pPr>
        <w:spacing w:after="0"/>
        <w:ind w:left="0"/>
        <w:jc w:val="both"/>
      </w:pPr>
      <w:r>
        <w:rPr>
          <w:rFonts w:ascii="Times New Roman"/>
          <w:b w:val="false"/>
          <w:i w:val="false"/>
          <w:color w:val="000000"/>
          <w:sz w:val="28"/>
        </w:rPr>
        <w:t>
      одевание и закрепление крышек на крутильных бобинах и снятие их.</w:t>
      </w:r>
    </w:p>
    <w:bookmarkEnd w:id="163"/>
    <w:bookmarkStart w:name="z170" w:id="164"/>
    <w:p>
      <w:pPr>
        <w:spacing w:after="0"/>
        <w:ind w:left="0"/>
        <w:jc w:val="both"/>
      </w:pPr>
      <w:r>
        <w:rPr>
          <w:rFonts w:ascii="Times New Roman"/>
          <w:b w:val="false"/>
          <w:i w:val="false"/>
          <w:color w:val="000000"/>
          <w:sz w:val="28"/>
        </w:rPr>
        <w:t>
      22. Должен знать:</w:t>
      </w:r>
    </w:p>
    <w:bookmarkEnd w:id="164"/>
    <w:bookmarkStart w:name="z171" w:id="165"/>
    <w:p>
      <w:pPr>
        <w:spacing w:after="0"/>
        <w:ind w:left="0"/>
        <w:jc w:val="both"/>
      </w:pPr>
      <w:r>
        <w:rPr>
          <w:rFonts w:ascii="Times New Roman"/>
          <w:b w:val="false"/>
          <w:i w:val="false"/>
          <w:color w:val="000000"/>
          <w:sz w:val="28"/>
        </w:rPr>
        <w:t>
      назначение и правила одевания чулок, крышек, снятие их;</w:t>
      </w:r>
    </w:p>
    <w:bookmarkEnd w:id="165"/>
    <w:bookmarkStart w:name="z172" w:id="166"/>
    <w:p>
      <w:pPr>
        <w:spacing w:after="0"/>
        <w:ind w:left="0"/>
        <w:jc w:val="both"/>
      </w:pPr>
      <w:r>
        <w:rPr>
          <w:rFonts w:ascii="Times New Roman"/>
          <w:b w:val="false"/>
          <w:i w:val="false"/>
          <w:color w:val="000000"/>
          <w:sz w:val="28"/>
        </w:rPr>
        <w:t xml:space="preserve">
      требования, предъявляемые к качеству подготовки бобин и куличей; </w:t>
      </w:r>
    </w:p>
    <w:bookmarkEnd w:id="166"/>
    <w:bookmarkStart w:name="z173" w:id="167"/>
    <w:p>
      <w:pPr>
        <w:spacing w:after="0"/>
        <w:ind w:left="0"/>
        <w:jc w:val="both"/>
      </w:pPr>
      <w:r>
        <w:rPr>
          <w:rFonts w:ascii="Times New Roman"/>
          <w:b w:val="false"/>
          <w:i w:val="false"/>
          <w:color w:val="000000"/>
          <w:sz w:val="28"/>
        </w:rPr>
        <w:t>
      приемы работ.</w:t>
      </w:r>
    </w:p>
    <w:bookmarkEnd w:id="167"/>
    <w:bookmarkStart w:name="z174" w:id="168"/>
    <w:p>
      <w:pPr>
        <w:spacing w:after="0"/>
        <w:ind w:left="0"/>
        <w:jc w:val="left"/>
      </w:pPr>
      <w:r>
        <w:rPr>
          <w:rFonts w:ascii="Times New Roman"/>
          <w:b/>
          <w:i w:val="false"/>
          <w:color w:val="000000"/>
        </w:rPr>
        <w:t xml:space="preserve"> Параграф 10. Аппаратчик получения полых микросфер, 5 разряд</w:t>
      </w:r>
    </w:p>
    <w:bookmarkEnd w:id="168"/>
    <w:bookmarkStart w:name="z175" w:id="169"/>
    <w:p>
      <w:pPr>
        <w:spacing w:after="0"/>
        <w:ind w:left="0"/>
        <w:jc w:val="both"/>
      </w:pPr>
      <w:r>
        <w:rPr>
          <w:rFonts w:ascii="Times New Roman"/>
          <w:b w:val="false"/>
          <w:i w:val="false"/>
          <w:color w:val="000000"/>
          <w:sz w:val="28"/>
        </w:rPr>
        <w:t>
      23. Характеристика работ:</w:t>
      </w:r>
    </w:p>
    <w:bookmarkEnd w:id="169"/>
    <w:bookmarkStart w:name="z176" w:id="170"/>
    <w:p>
      <w:pPr>
        <w:spacing w:after="0"/>
        <w:ind w:left="0"/>
        <w:jc w:val="both"/>
      </w:pPr>
      <w:r>
        <w:rPr>
          <w:rFonts w:ascii="Times New Roman"/>
          <w:b w:val="false"/>
          <w:i w:val="false"/>
          <w:color w:val="000000"/>
          <w:sz w:val="28"/>
        </w:rPr>
        <w:t>
      ведение технологического процесса получения стеклянных полых микросфер на газовых печах специальной конструкции;</w:t>
      </w:r>
    </w:p>
    <w:bookmarkEnd w:id="170"/>
    <w:bookmarkStart w:name="z177" w:id="171"/>
    <w:p>
      <w:pPr>
        <w:spacing w:after="0"/>
        <w:ind w:left="0"/>
        <w:jc w:val="both"/>
      </w:pPr>
      <w:r>
        <w:rPr>
          <w:rFonts w:ascii="Times New Roman"/>
          <w:b w:val="false"/>
          <w:i w:val="false"/>
          <w:color w:val="000000"/>
          <w:sz w:val="28"/>
        </w:rPr>
        <w:t>
      регулирование температурного режима печей и разряжение в них при помощи электронного потенциометра и манометров;</w:t>
      </w:r>
    </w:p>
    <w:bookmarkEnd w:id="171"/>
    <w:bookmarkStart w:name="z178" w:id="172"/>
    <w:p>
      <w:pPr>
        <w:spacing w:after="0"/>
        <w:ind w:left="0"/>
        <w:jc w:val="both"/>
      </w:pPr>
      <w:r>
        <w:rPr>
          <w:rFonts w:ascii="Times New Roman"/>
          <w:b w:val="false"/>
          <w:i w:val="false"/>
          <w:color w:val="000000"/>
          <w:sz w:val="28"/>
        </w:rPr>
        <w:t>
      наблюдение за технологическим процессом выработки микросфер по показаниям специальных приборов;</w:t>
      </w:r>
    </w:p>
    <w:bookmarkEnd w:id="172"/>
    <w:bookmarkStart w:name="z179" w:id="173"/>
    <w:p>
      <w:pPr>
        <w:spacing w:after="0"/>
        <w:ind w:left="0"/>
        <w:jc w:val="both"/>
      </w:pPr>
      <w:r>
        <w:rPr>
          <w:rFonts w:ascii="Times New Roman"/>
          <w:b w:val="false"/>
          <w:i w:val="false"/>
          <w:color w:val="000000"/>
          <w:sz w:val="28"/>
        </w:rPr>
        <w:t>
      регулирование режима подачи фритты по секундомеру;</w:t>
      </w:r>
    </w:p>
    <w:bookmarkEnd w:id="173"/>
    <w:bookmarkStart w:name="z180" w:id="174"/>
    <w:p>
      <w:pPr>
        <w:spacing w:after="0"/>
        <w:ind w:left="0"/>
        <w:jc w:val="both"/>
      </w:pPr>
      <w:r>
        <w:rPr>
          <w:rFonts w:ascii="Times New Roman"/>
          <w:b w:val="false"/>
          <w:i w:val="false"/>
          <w:color w:val="000000"/>
          <w:sz w:val="28"/>
        </w:rPr>
        <w:t>
      определение процента выхода микросфер;</w:t>
      </w:r>
    </w:p>
    <w:bookmarkEnd w:id="174"/>
    <w:bookmarkStart w:name="z181" w:id="175"/>
    <w:p>
      <w:pPr>
        <w:spacing w:after="0"/>
        <w:ind w:left="0"/>
        <w:jc w:val="both"/>
      </w:pPr>
      <w:r>
        <w:rPr>
          <w:rFonts w:ascii="Times New Roman"/>
          <w:b w:val="false"/>
          <w:i w:val="false"/>
          <w:color w:val="000000"/>
          <w:sz w:val="28"/>
        </w:rPr>
        <w:t>
      профилактический осмотр технологического оборудования и устранение неисправностей;</w:t>
      </w:r>
    </w:p>
    <w:bookmarkEnd w:id="175"/>
    <w:bookmarkStart w:name="z182" w:id="176"/>
    <w:p>
      <w:pPr>
        <w:spacing w:after="0"/>
        <w:ind w:left="0"/>
        <w:jc w:val="both"/>
      </w:pPr>
      <w:r>
        <w:rPr>
          <w:rFonts w:ascii="Times New Roman"/>
          <w:b w:val="false"/>
          <w:i w:val="false"/>
          <w:color w:val="000000"/>
          <w:sz w:val="28"/>
        </w:rPr>
        <w:t>
      запись в журнале показаний приборов, процента выхода микросфер, количества используемой фритты по установленной форме.</w:t>
      </w:r>
    </w:p>
    <w:bookmarkEnd w:id="176"/>
    <w:bookmarkStart w:name="z183" w:id="177"/>
    <w:p>
      <w:pPr>
        <w:spacing w:after="0"/>
        <w:ind w:left="0"/>
        <w:jc w:val="both"/>
      </w:pPr>
      <w:r>
        <w:rPr>
          <w:rFonts w:ascii="Times New Roman"/>
          <w:b w:val="false"/>
          <w:i w:val="false"/>
          <w:color w:val="000000"/>
          <w:sz w:val="28"/>
        </w:rPr>
        <w:t>
      24. Должен знать:</w:t>
      </w:r>
    </w:p>
    <w:bookmarkEnd w:id="177"/>
    <w:bookmarkStart w:name="z184" w:id="178"/>
    <w:p>
      <w:pPr>
        <w:spacing w:after="0"/>
        <w:ind w:left="0"/>
        <w:jc w:val="both"/>
      </w:pPr>
      <w:r>
        <w:rPr>
          <w:rFonts w:ascii="Times New Roman"/>
          <w:b w:val="false"/>
          <w:i w:val="false"/>
          <w:color w:val="000000"/>
          <w:sz w:val="28"/>
        </w:rPr>
        <w:t>
      устройство и принцип действия оборудования и механизмов;</w:t>
      </w:r>
    </w:p>
    <w:bookmarkEnd w:id="178"/>
    <w:bookmarkStart w:name="z185" w:id="179"/>
    <w:p>
      <w:pPr>
        <w:spacing w:after="0"/>
        <w:ind w:left="0"/>
        <w:jc w:val="both"/>
      </w:pPr>
      <w:r>
        <w:rPr>
          <w:rFonts w:ascii="Times New Roman"/>
          <w:b w:val="false"/>
          <w:i w:val="false"/>
          <w:color w:val="000000"/>
          <w:sz w:val="28"/>
        </w:rPr>
        <w:t>
      технологический процесс получения стеклянных полых микросфер, правила пользования контрольно-измерительными приборами;</w:t>
      </w:r>
    </w:p>
    <w:bookmarkEnd w:id="179"/>
    <w:bookmarkStart w:name="z186" w:id="180"/>
    <w:p>
      <w:pPr>
        <w:spacing w:after="0"/>
        <w:ind w:left="0"/>
        <w:jc w:val="both"/>
      </w:pPr>
      <w:r>
        <w:rPr>
          <w:rFonts w:ascii="Times New Roman"/>
          <w:b w:val="false"/>
          <w:i w:val="false"/>
          <w:color w:val="000000"/>
          <w:sz w:val="28"/>
        </w:rPr>
        <w:t>
      технические условия на вырабатываемую продукцию;</w:t>
      </w:r>
    </w:p>
    <w:bookmarkEnd w:id="180"/>
    <w:bookmarkStart w:name="z187" w:id="181"/>
    <w:p>
      <w:pPr>
        <w:spacing w:after="0"/>
        <w:ind w:left="0"/>
        <w:jc w:val="both"/>
      </w:pPr>
      <w:r>
        <w:rPr>
          <w:rFonts w:ascii="Times New Roman"/>
          <w:b w:val="false"/>
          <w:i w:val="false"/>
          <w:color w:val="000000"/>
          <w:sz w:val="28"/>
        </w:rPr>
        <w:t>
      причины возникновения брака и меры по его предупреждению и устранению.</w:t>
      </w:r>
    </w:p>
    <w:bookmarkEnd w:id="181"/>
    <w:bookmarkStart w:name="z188" w:id="182"/>
    <w:p>
      <w:pPr>
        <w:spacing w:after="0"/>
        <w:ind w:left="0"/>
        <w:jc w:val="left"/>
      </w:pPr>
      <w:r>
        <w:rPr>
          <w:rFonts w:ascii="Times New Roman"/>
          <w:b/>
          <w:i w:val="false"/>
          <w:color w:val="000000"/>
        </w:rPr>
        <w:t xml:space="preserve"> Параграф 11. Формовщик разделительных и декоративных слоев, 2 разряд</w:t>
      </w:r>
    </w:p>
    <w:bookmarkEnd w:id="182"/>
    <w:bookmarkStart w:name="z189" w:id="183"/>
    <w:p>
      <w:pPr>
        <w:spacing w:after="0"/>
        <w:ind w:left="0"/>
        <w:jc w:val="both"/>
      </w:pPr>
      <w:r>
        <w:rPr>
          <w:rFonts w:ascii="Times New Roman"/>
          <w:b w:val="false"/>
          <w:i w:val="false"/>
          <w:color w:val="000000"/>
          <w:sz w:val="28"/>
        </w:rPr>
        <w:t>
      25. Характеристика работ:</w:t>
      </w:r>
    </w:p>
    <w:bookmarkEnd w:id="183"/>
    <w:bookmarkStart w:name="z190" w:id="184"/>
    <w:p>
      <w:pPr>
        <w:spacing w:after="0"/>
        <w:ind w:left="0"/>
        <w:jc w:val="both"/>
      </w:pPr>
      <w:r>
        <w:rPr>
          <w:rFonts w:ascii="Times New Roman"/>
          <w:b w:val="false"/>
          <w:i w:val="false"/>
          <w:color w:val="000000"/>
          <w:sz w:val="28"/>
        </w:rPr>
        <w:t>
      подготовка рабочей поверхности оснастки для нанесения разделительных и декоративных покрытий (протирка, обезжиривание бензином);</w:t>
      </w:r>
    </w:p>
    <w:bookmarkEnd w:id="184"/>
    <w:bookmarkStart w:name="z191" w:id="185"/>
    <w:p>
      <w:pPr>
        <w:spacing w:after="0"/>
        <w:ind w:left="0"/>
        <w:jc w:val="both"/>
      </w:pPr>
      <w:r>
        <w:rPr>
          <w:rFonts w:ascii="Times New Roman"/>
          <w:b w:val="false"/>
          <w:i w:val="false"/>
          <w:color w:val="000000"/>
          <w:sz w:val="28"/>
        </w:rPr>
        <w:t>
      нанесение разделительного и декоративного слоя заданной толщины на оснастку несложной конфигурации при помощи поролона, кисти, пульверизатора и специальной установки.</w:t>
      </w:r>
    </w:p>
    <w:bookmarkEnd w:id="185"/>
    <w:bookmarkStart w:name="z192" w:id="186"/>
    <w:p>
      <w:pPr>
        <w:spacing w:after="0"/>
        <w:ind w:left="0"/>
        <w:jc w:val="both"/>
      </w:pPr>
      <w:r>
        <w:rPr>
          <w:rFonts w:ascii="Times New Roman"/>
          <w:b w:val="false"/>
          <w:i w:val="false"/>
          <w:color w:val="000000"/>
          <w:sz w:val="28"/>
        </w:rPr>
        <w:t>
      26. Должен знать:</w:t>
      </w:r>
    </w:p>
    <w:bookmarkEnd w:id="186"/>
    <w:bookmarkStart w:name="z193" w:id="187"/>
    <w:p>
      <w:pPr>
        <w:spacing w:after="0"/>
        <w:ind w:left="0"/>
        <w:jc w:val="both"/>
      </w:pPr>
      <w:r>
        <w:rPr>
          <w:rFonts w:ascii="Times New Roman"/>
          <w:b w:val="false"/>
          <w:i w:val="false"/>
          <w:color w:val="000000"/>
          <w:sz w:val="28"/>
        </w:rPr>
        <w:t>
      приемы нанесения разделительного и декоративного покрытия;</w:t>
      </w:r>
    </w:p>
    <w:bookmarkEnd w:id="187"/>
    <w:bookmarkStart w:name="z194" w:id="188"/>
    <w:p>
      <w:pPr>
        <w:spacing w:after="0"/>
        <w:ind w:left="0"/>
        <w:jc w:val="both"/>
      </w:pPr>
      <w:r>
        <w:rPr>
          <w:rFonts w:ascii="Times New Roman"/>
          <w:b w:val="false"/>
          <w:i w:val="false"/>
          <w:color w:val="000000"/>
          <w:sz w:val="28"/>
        </w:rPr>
        <w:t>
      состав и соотношение разделительных декоративных слоев;</w:t>
      </w:r>
    </w:p>
    <w:bookmarkEnd w:id="188"/>
    <w:bookmarkStart w:name="z195" w:id="189"/>
    <w:p>
      <w:pPr>
        <w:spacing w:after="0"/>
        <w:ind w:left="0"/>
        <w:jc w:val="both"/>
      </w:pPr>
      <w:r>
        <w:rPr>
          <w:rFonts w:ascii="Times New Roman"/>
          <w:b w:val="false"/>
          <w:i w:val="false"/>
          <w:color w:val="000000"/>
          <w:sz w:val="28"/>
        </w:rPr>
        <w:t>
      требования, предъявляемые к качеству рабочей поверхности оснастки;</w:t>
      </w:r>
    </w:p>
    <w:bookmarkEnd w:id="189"/>
    <w:bookmarkStart w:name="z196" w:id="190"/>
    <w:p>
      <w:pPr>
        <w:spacing w:after="0"/>
        <w:ind w:left="0"/>
        <w:jc w:val="both"/>
      </w:pPr>
      <w:r>
        <w:rPr>
          <w:rFonts w:ascii="Times New Roman"/>
          <w:b w:val="false"/>
          <w:i w:val="false"/>
          <w:color w:val="000000"/>
          <w:sz w:val="28"/>
        </w:rPr>
        <w:t>
      определение степени готовности разделительных и декоративных слоев;</w:t>
      </w:r>
    </w:p>
    <w:bookmarkEnd w:id="190"/>
    <w:bookmarkStart w:name="z197" w:id="191"/>
    <w:p>
      <w:pPr>
        <w:spacing w:after="0"/>
        <w:ind w:left="0"/>
        <w:jc w:val="both"/>
      </w:pPr>
      <w:r>
        <w:rPr>
          <w:rFonts w:ascii="Times New Roman"/>
          <w:b w:val="false"/>
          <w:i w:val="false"/>
          <w:color w:val="000000"/>
          <w:sz w:val="28"/>
        </w:rPr>
        <w:t>
      правила пользования инструментом.</w:t>
      </w:r>
    </w:p>
    <w:bookmarkEnd w:id="191"/>
    <w:bookmarkStart w:name="z198" w:id="192"/>
    <w:p>
      <w:pPr>
        <w:spacing w:after="0"/>
        <w:ind w:left="0"/>
        <w:jc w:val="both"/>
      </w:pPr>
      <w:r>
        <w:rPr>
          <w:rFonts w:ascii="Times New Roman"/>
          <w:b w:val="false"/>
          <w:i w:val="false"/>
          <w:color w:val="000000"/>
          <w:sz w:val="28"/>
        </w:rPr>
        <w:t>
      27. Примеры работ:</w:t>
      </w:r>
    </w:p>
    <w:bookmarkEnd w:id="192"/>
    <w:bookmarkStart w:name="z199" w:id="193"/>
    <w:p>
      <w:pPr>
        <w:spacing w:after="0"/>
        <w:ind w:left="0"/>
        <w:jc w:val="both"/>
      </w:pPr>
      <w:r>
        <w:rPr>
          <w:rFonts w:ascii="Times New Roman"/>
          <w:b w:val="false"/>
          <w:i w:val="false"/>
          <w:color w:val="000000"/>
          <w:sz w:val="28"/>
        </w:rPr>
        <w:t>
      1) банки поперечные;</w:t>
      </w:r>
    </w:p>
    <w:bookmarkEnd w:id="193"/>
    <w:bookmarkStart w:name="z200" w:id="194"/>
    <w:p>
      <w:pPr>
        <w:spacing w:after="0"/>
        <w:ind w:left="0"/>
        <w:jc w:val="both"/>
      </w:pPr>
      <w:r>
        <w:rPr>
          <w:rFonts w:ascii="Times New Roman"/>
          <w:b w:val="false"/>
          <w:i w:val="false"/>
          <w:color w:val="000000"/>
          <w:sz w:val="28"/>
        </w:rPr>
        <w:t>
      2) выгородки, крышки;</w:t>
      </w:r>
    </w:p>
    <w:bookmarkEnd w:id="194"/>
    <w:bookmarkStart w:name="z201" w:id="195"/>
    <w:p>
      <w:pPr>
        <w:spacing w:after="0"/>
        <w:ind w:left="0"/>
        <w:jc w:val="both"/>
      </w:pPr>
      <w:r>
        <w:rPr>
          <w:rFonts w:ascii="Times New Roman"/>
          <w:b w:val="false"/>
          <w:i w:val="false"/>
          <w:color w:val="000000"/>
          <w:sz w:val="28"/>
        </w:rPr>
        <w:t>
      3) набор несложного корпуса;</w:t>
      </w:r>
    </w:p>
    <w:bookmarkEnd w:id="195"/>
    <w:bookmarkStart w:name="z202" w:id="196"/>
    <w:p>
      <w:pPr>
        <w:spacing w:after="0"/>
        <w:ind w:left="0"/>
        <w:jc w:val="both"/>
      </w:pPr>
      <w:r>
        <w:rPr>
          <w:rFonts w:ascii="Times New Roman"/>
          <w:b w:val="false"/>
          <w:i w:val="false"/>
          <w:color w:val="000000"/>
          <w:sz w:val="28"/>
        </w:rPr>
        <w:t>
      4) оснастка для изготовления пластины;</w:t>
      </w:r>
    </w:p>
    <w:bookmarkEnd w:id="196"/>
    <w:bookmarkStart w:name="z203" w:id="197"/>
    <w:p>
      <w:pPr>
        <w:spacing w:after="0"/>
        <w:ind w:left="0"/>
        <w:jc w:val="both"/>
      </w:pPr>
      <w:r>
        <w:rPr>
          <w:rFonts w:ascii="Times New Roman"/>
          <w:b w:val="false"/>
          <w:i w:val="false"/>
          <w:color w:val="000000"/>
          <w:sz w:val="28"/>
        </w:rPr>
        <w:t>
      5) палубы прогулочной лодки;</w:t>
      </w:r>
    </w:p>
    <w:bookmarkEnd w:id="197"/>
    <w:bookmarkStart w:name="z204" w:id="198"/>
    <w:p>
      <w:pPr>
        <w:spacing w:after="0"/>
        <w:ind w:left="0"/>
        <w:jc w:val="both"/>
      </w:pPr>
      <w:r>
        <w:rPr>
          <w:rFonts w:ascii="Times New Roman"/>
          <w:b w:val="false"/>
          <w:i w:val="false"/>
          <w:color w:val="000000"/>
          <w:sz w:val="28"/>
        </w:rPr>
        <w:t>
      6) профили угловые, тавровые, ящики аккумуляторные - нанесение разделительного и декоративного слоя.</w:t>
      </w:r>
    </w:p>
    <w:bookmarkEnd w:id="198"/>
    <w:bookmarkStart w:name="z205" w:id="199"/>
    <w:p>
      <w:pPr>
        <w:spacing w:after="0"/>
        <w:ind w:left="0"/>
        <w:jc w:val="left"/>
      </w:pPr>
      <w:r>
        <w:rPr>
          <w:rFonts w:ascii="Times New Roman"/>
          <w:b/>
          <w:i w:val="false"/>
          <w:color w:val="000000"/>
        </w:rPr>
        <w:t xml:space="preserve"> Параграф 12. Формовщик разделительных и декоративных слоев, 3 разряд</w:t>
      </w:r>
    </w:p>
    <w:bookmarkEnd w:id="199"/>
    <w:bookmarkStart w:name="z206" w:id="200"/>
    <w:p>
      <w:pPr>
        <w:spacing w:after="0"/>
        <w:ind w:left="0"/>
        <w:jc w:val="both"/>
      </w:pPr>
      <w:r>
        <w:rPr>
          <w:rFonts w:ascii="Times New Roman"/>
          <w:b w:val="false"/>
          <w:i w:val="false"/>
          <w:color w:val="000000"/>
          <w:sz w:val="28"/>
        </w:rPr>
        <w:t>
      28. Характеристика работ:</w:t>
      </w:r>
    </w:p>
    <w:bookmarkEnd w:id="200"/>
    <w:bookmarkStart w:name="z207" w:id="201"/>
    <w:p>
      <w:pPr>
        <w:spacing w:after="0"/>
        <w:ind w:left="0"/>
        <w:jc w:val="both"/>
      </w:pPr>
      <w:r>
        <w:rPr>
          <w:rFonts w:ascii="Times New Roman"/>
          <w:b w:val="false"/>
          <w:i w:val="false"/>
          <w:color w:val="000000"/>
          <w:sz w:val="28"/>
        </w:rPr>
        <w:t>
      подготовка рабочей поверхности оснастки для нанесения разделительных и декоративных слоев;</w:t>
      </w:r>
    </w:p>
    <w:bookmarkEnd w:id="201"/>
    <w:bookmarkStart w:name="z208" w:id="202"/>
    <w:p>
      <w:pPr>
        <w:spacing w:after="0"/>
        <w:ind w:left="0"/>
        <w:jc w:val="both"/>
      </w:pPr>
      <w:r>
        <w:rPr>
          <w:rFonts w:ascii="Times New Roman"/>
          <w:b w:val="false"/>
          <w:i w:val="false"/>
          <w:color w:val="000000"/>
          <w:sz w:val="28"/>
        </w:rPr>
        <w:t>
      нанесение разделительного и декоративного слоя заданной толщины на оснастку сложной конфигурации с люлек и подмостей при помощи кисти, пульверизатора, специальной установки;</w:t>
      </w:r>
    </w:p>
    <w:bookmarkEnd w:id="202"/>
    <w:bookmarkStart w:name="z209" w:id="203"/>
    <w:p>
      <w:pPr>
        <w:spacing w:after="0"/>
        <w:ind w:left="0"/>
        <w:jc w:val="both"/>
      </w:pPr>
      <w:r>
        <w:rPr>
          <w:rFonts w:ascii="Times New Roman"/>
          <w:b w:val="false"/>
          <w:i w:val="false"/>
          <w:color w:val="000000"/>
          <w:sz w:val="28"/>
        </w:rPr>
        <w:t>
      устранение дефектов на оснастке;</w:t>
      </w:r>
    </w:p>
    <w:bookmarkEnd w:id="203"/>
    <w:bookmarkStart w:name="z210" w:id="204"/>
    <w:p>
      <w:pPr>
        <w:spacing w:after="0"/>
        <w:ind w:left="0"/>
        <w:jc w:val="both"/>
      </w:pPr>
      <w:r>
        <w:rPr>
          <w:rFonts w:ascii="Times New Roman"/>
          <w:b w:val="false"/>
          <w:i w:val="false"/>
          <w:color w:val="000000"/>
          <w:sz w:val="28"/>
        </w:rPr>
        <w:t>
      наладка и регулировка распылительного устройства.</w:t>
      </w:r>
    </w:p>
    <w:bookmarkEnd w:id="204"/>
    <w:bookmarkStart w:name="z211" w:id="205"/>
    <w:p>
      <w:pPr>
        <w:spacing w:after="0"/>
        <w:ind w:left="0"/>
        <w:jc w:val="both"/>
      </w:pPr>
      <w:r>
        <w:rPr>
          <w:rFonts w:ascii="Times New Roman"/>
          <w:b w:val="false"/>
          <w:i w:val="false"/>
          <w:color w:val="000000"/>
          <w:sz w:val="28"/>
        </w:rPr>
        <w:t>
      29. Должен знать:</w:t>
      </w:r>
    </w:p>
    <w:bookmarkEnd w:id="205"/>
    <w:bookmarkStart w:name="z212" w:id="206"/>
    <w:p>
      <w:pPr>
        <w:spacing w:after="0"/>
        <w:ind w:left="0"/>
        <w:jc w:val="both"/>
      </w:pPr>
      <w:r>
        <w:rPr>
          <w:rFonts w:ascii="Times New Roman"/>
          <w:b w:val="false"/>
          <w:i w:val="false"/>
          <w:color w:val="000000"/>
          <w:sz w:val="28"/>
        </w:rPr>
        <w:t>
      типы пульверизаторов;</w:t>
      </w:r>
    </w:p>
    <w:bookmarkEnd w:id="206"/>
    <w:bookmarkStart w:name="z213" w:id="207"/>
    <w:p>
      <w:pPr>
        <w:spacing w:after="0"/>
        <w:ind w:left="0"/>
        <w:jc w:val="both"/>
      </w:pPr>
      <w:r>
        <w:rPr>
          <w:rFonts w:ascii="Times New Roman"/>
          <w:b w:val="false"/>
          <w:i w:val="false"/>
          <w:color w:val="000000"/>
          <w:sz w:val="28"/>
        </w:rPr>
        <w:t>
      приемы нанесения разделительного и декоративного слоя на оснастку с любого положения;</w:t>
      </w:r>
    </w:p>
    <w:bookmarkEnd w:id="207"/>
    <w:bookmarkStart w:name="z214" w:id="208"/>
    <w:p>
      <w:pPr>
        <w:spacing w:after="0"/>
        <w:ind w:left="0"/>
        <w:jc w:val="both"/>
      </w:pPr>
      <w:r>
        <w:rPr>
          <w:rFonts w:ascii="Times New Roman"/>
          <w:b w:val="false"/>
          <w:i w:val="false"/>
          <w:color w:val="000000"/>
          <w:sz w:val="28"/>
        </w:rPr>
        <w:t>
      требования, предъявляемые к качеству поверхности оснастки;</w:t>
      </w:r>
    </w:p>
    <w:bookmarkEnd w:id="208"/>
    <w:bookmarkStart w:name="z215" w:id="209"/>
    <w:p>
      <w:pPr>
        <w:spacing w:after="0"/>
        <w:ind w:left="0"/>
        <w:jc w:val="both"/>
      </w:pPr>
      <w:r>
        <w:rPr>
          <w:rFonts w:ascii="Times New Roman"/>
          <w:b w:val="false"/>
          <w:i w:val="false"/>
          <w:color w:val="000000"/>
          <w:sz w:val="28"/>
        </w:rPr>
        <w:t>
      определение степени готовности разделительного и декоративных слоев;</w:t>
      </w:r>
    </w:p>
    <w:bookmarkEnd w:id="209"/>
    <w:bookmarkStart w:name="z216" w:id="210"/>
    <w:p>
      <w:pPr>
        <w:spacing w:after="0"/>
        <w:ind w:left="0"/>
        <w:jc w:val="both"/>
      </w:pPr>
      <w:r>
        <w:rPr>
          <w:rFonts w:ascii="Times New Roman"/>
          <w:b w:val="false"/>
          <w:i w:val="false"/>
          <w:color w:val="000000"/>
          <w:sz w:val="28"/>
        </w:rPr>
        <w:t>
      технические требования, предъявляемые к качеству продукции;</w:t>
      </w:r>
    </w:p>
    <w:bookmarkEnd w:id="210"/>
    <w:bookmarkStart w:name="z217" w:id="211"/>
    <w:p>
      <w:pPr>
        <w:spacing w:after="0"/>
        <w:ind w:left="0"/>
        <w:jc w:val="both"/>
      </w:pPr>
      <w:r>
        <w:rPr>
          <w:rFonts w:ascii="Times New Roman"/>
          <w:b w:val="false"/>
          <w:i w:val="false"/>
          <w:color w:val="000000"/>
          <w:sz w:val="28"/>
        </w:rPr>
        <w:t>
      способы устранения дефектов на изделиях.</w:t>
      </w:r>
    </w:p>
    <w:bookmarkEnd w:id="211"/>
    <w:bookmarkStart w:name="z218" w:id="212"/>
    <w:p>
      <w:pPr>
        <w:spacing w:after="0"/>
        <w:ind w:left="0"/>
        <w:jc w:val="both"/>
      </w:pPr>
      <w:r>
        <w:rPr>
          <w:rFonts w:ascii="Times New Roman"/>
          <w:b w:val="false"/>
          <w:i w:val="false"/>
          <w:color w:val="000000"/>
          <w:sz w:val="28"/>
        </w:rPr>
        <w:t>
      30. Примеры работ:</w:t>
      </w:r>
    </w:p>
    <w:bookmarkEnd w:id="212"/>
    <w:bookmarkStart w:name="z219" w:id="213"/>
    <w:p>
      <w:pPr>
        <w:spacing w:after="0"/>
        <w:ind w:left="0"/>
        <w:jc w:val="both"/>
      </w:pPr>
      <w:r>
        <w:rPr>
          <w:rFonts w:ascii="Times New Roman"/>
          <w:b w:val="false"/>
          <w:i w:val="false"/>
          <w:color w:val="000000"/>
          <w:sz w:val="28"/>
        </w:rPr>
        <w:t>
      1) надстройки, оснастка для изготовления корпуса наружных и внутренних сосудов;</w:t>
      </w:r>
    </w:p>
    <w:bookmarkEnd w:id="213"/>
    <w:bookmarkStart w:name="z220" w:id="214"/>
    <w:p>
      <w:pPr>
        <w:spacing w:after="0"/>
        <w:ind w:left="0"/>
        <w:jc w:val="both"/>
      </w:pPr>
      <w:r>
        <w:rPr>
          <w:rFonts w:ascii="Times New Roman"/>
          <w:b w:val="false"/>
          <w:i w:val="false"/>
          <w:color w:val="000000"/>
          <w:sz w:val="28"/>
        </w:rPr>
        <w:t>
      2) палубы, рубки, фундаменты-нанесение разделительного и декоративного слоя.</w:t>
      </w:r>
    </w:p>
    <w:bookmarkEnd w:id="214"/>
    <w:bookmarkStart w:name="z221" w:id="215"/>
    <w:p>
      <w:pPr>
        <w:spacing w:after="0"/>
        <w:ind w:left="0"/>
        <w:jc w:val="left"/>
      </w:pPr>
      <w:r>
        <w:rPr>
          <w:rFonts w:ascii="Times New Roman"/>
          <w:b/>
          <w:i w:val="false"/>
          <w:color w:val="000000"/>
        </w:rPr>
        <w:t xml:space="preserve"> Параграф 13. Оператор установки изготовления гофрированных листовых стеклопластиков, 4 разряд</w:t>
      </w:r>
    </w:p>
    <w:bookmarkEnd w:id="215"/>
    <w:bookmarkStart w:name="z222" w:id="216"/>
    <w:p>
      <w:pPr>
        <w:spacing w:after="0"/>
        <w:ind w:left="0"/>
        <w:jc w:val="both"/>
      </w:pPr>
      <w:r>
        <w:rPr>
          <w:rFonts w:ascii="Times New Roman"/>
          <w:b w:val="false"/>
          <w:i w:val="false"/>
          <w:color w:val="000000"/>
          <w:sz w:val="28"/>
        </w:rPr>
        <w:t>
      31. Характеристика работ:</w:t>
      </w:r>
    </w:p>
    <w:bookmarkEnd w:id="216"/>
    <w:bookmarkStart w:name="z223" w:id="217"/>
    <w:p>
      <w:pPr>
        <w:spacing w:after="0"/>
        <w:ind w:left="0"/>
        <w:jc w:val="both"/>
      </w:pPr>
      <w:r>
        <w:rPr>
          <w:rFonts w:ascii="Times New Roman"/>
          <w:b w:val="false"/>
          <w:i w:val="false"/>
          <w:color w:val="000000"/>
          <w:sz w:val="28"/>
        </w:rPr>
        <w:t>
      ведение технологического процесса изготовления гофрированного листового стеклопластика на специальной установке с электронным пультом управления под руководством оператора высшего разряда;</w:t>
      </w:r>
    </w:p>
    <w:bookmarkEnd w:id="217"/>
    <w:bookmarkStart w:name="z224" w:id="218"/>
    <w:p>
      <w:pPr>
        <w:spacing w:after="0"/>
        <w:ind w:left="0"/>
        <w:jc w:val="both"/>
      </w:pPr>
      <w:r>
        <w:rPr>
          <w:rFonts w:ascii="Times New Roman"/>
          <w:b w:val="false"/>
          <w:i w:val="false"/>
          <w:color w:val="000000"/>
          <w:sz w:val="28"/>
        </w:rPr>
        <w:t>
      выполнение отдельных операций;</w:t>
      </w:r>
    </w:p>
    <w:bookmarkEnd w:id="218"/>
    <w:bookmarkStart w:name="z225" w:id="219"/>
    <w:p>
      <w:pPr>
        <w:spacing w:after="0"/>
        <w:ind w:left="0"/>
        <w:jc w:val="both"/>
      </w:pPr>
      <w:r>
        <w:rPr>
          <w:rFonts w:ascii="Times New Roman"/>
          <w:b w:val="false"/>
          <w:i w:val="false"/>
          <w:color w:val="000000"/>
          <w:sz w:val="28"/>
        </w:rPr>
        <w:t>
      заправка установки, заливка пропиточной ванны связующим, ведение процесса пропитки нитей, холстов;</w:t>
      </w:r>
    </w:p>
    <w:bookmarkEnd w:id="219"/>
    <w:bookmarkStart w:name="z226" w:id="220"/>
    <w:p>
      <w:pPr>
        <w:spacing w:after="0"/>
        <w:ind w:left="0"/>
        <w:jc w:val="both"/>
      </w:pPr>
      <w:r>
        <w:rPr>
          <w:rFonts w:ascii="Times New Roman"/>
          <w:b w:val="false"/>
          <w:i w:val="false"/>
          <w:color w:val="000000"/>
          <w:sz w:val="28"/>
        </w:rPr>
        <w:t>
      наблюдение за процессом пропитки;</w:t>
      </w:r>
    </w:p>
    <w:bookmarkEnd w:id="220"/>
    <w:bookmarkStart w:name="z227" w:id="221"/>
    <w:p>
      <w:pPr>
        <w:spacing w:after="0"/>
        <w:ind w:left="0"/>
        <w:jc w:val="both"/>
      </w:pPr>
      <w:r>
        <w:rPr>
          <w:rFonts w:ascii="Times New Roman"/>
          <w:b w:val="false"/>
          <w:i w:val="false"/>
          <w:color w:val="000000"/>
          <w:sz w:val="28"/>
        </w:rPr>
        <w:t>
      обеспечение согласно технологическому режиму дозировки сырья, температуры, давления вакуума;</w:t>
      </w:r>
    </w:p>
    <w:bookmarkEnd w:id="221"/>
    <w:bookmarkStart w:name="z228" w:id="222"/>
    <w:p>
      <w:pPr>
        <w:spacing w:after="0"/>
        <w:ind w:left="0"/>
        <w:jc w:val="both"/>
      </w:pPr>
      <w:r>
        <w:rPr>
          <w:rFonts w:ascii="Times New Roman"/>
          <w:b w:val="false"/>
          <w:i w:val="false"/>
          <w:color w:val="000000"/>
          <w:sz w:val="28"/>
        </w:rPr>
        <w:t>
      регулирование технологического процесса при помощи контрольно-измерительных приборов и по результатам анализов сырья;</w:t>
      </w:r>
    </w:p>
    <w:bookmarkEnd w:id="222"/>
    <w:bookmarkStart w:name="z229" w:id="223"/>
    <w:p>
      <w:pPr>
        <w:spacing w:after="0"/>
        <w:ind w:left="0"/>
        <w:jc w:val="both"/>
      </w:pPr>
      <w:r>
        <w:rPr>
          <w:rFonts w:ascii="Times New Roman"/>
          <w:b w:val="false"/>
          <w:i w:val="false"/>
          <w:color w:val="000000"/>
          <w:sz w:val="28"/>
        </w:rPr>
        <w:t>
      предупреждение и устранение причин отклонений от норм технологического режима;</w:t>
      </w:r>
    </w:p>
    <w:bookmarkEnd w:id="223"/>
    <w:bookmarkStart w:name="z230" w:id="224"/>
    <w:p>
      <w:pPr>
        <w:spacing w:after="0"/>
        <w:ind w:left="0"/>
        <w:jc w:val="both"/>
      </w:pPr>
      <w:r>
        <w:rPr>
          <w:rFonts w:ascii="Times New Roman"/>
          <w:b w:val="false"/>
          <w:i w:val="false"/>
          <w:color w:val="000000"/>
          <w:sz w:val="28"/>
        </w:rPr>
        <w:t>
      устранение неисправностей в работе оборудования и коммуникаций;</w:t>
      </w:r>
    </w:p>
    <w:bookmarkEnd w:id="224"/>
    <w:bookmarkStart w:name="z231" w:id="225"/>
    <w:p>
      <w:pPr>
        <w:spacing w:after="0"/>
        <w:ind w:left="0"/>
        <w:jc w:val="both"/>
      </w:pPr>
      <w:r>
        <w:rPr>
          <w:rFonts w:ascii="Times New Roman"/>
          <w:b w:val="false"/>
          <w:i w:val="false"/>
          <w:color w:val="000000"/>
          <w:sz w:val="28"/>
        </w:rPr>
        <w:t>
      расчет расхода сырья и полуфабрикатов, учет выхода готовой продукции;</w:t>
      </w:r>
    </w:p>
    <w:bookmarkEnd w:id="225"/>
    <w:bookmarkStart w:name="z232" w:id="226"/>
    <w:p>
      <w:pPr>
        <w:spacing w:after="0"/>
        <w:ind w:left="0"/>
        <w:jc w:val="both"/>
      </w:pPr>
      <w:r>
        <w:rPr>
          <w:rFonts w:ascii="Times New Roman"/>
          <w:b w:val="false"/>
          <w:i w:val="false"/>
          <w:color w:val="000000"/>
          <w:sz w:val="28"/>
        </w:rPr>
        <w:t xml:space="preserve">
      запись показателей в производственном журнале. </w:t>
      </w:r>
    </w:p>
    <w:bookmarkEnd w:id="226"/>
    <w:bookmarkStart w:name="z233" w:id="227"/>
    <w:p>
      <w:pPr>
        <w:spacing w:after="0"/>
        <w:ind w:left="0"/>
        <w:jc w:val="both"/>
      </w:pPr>
      <w:r>
        <w:rPr>
          <w:rFonts w:ascii="Times New Roman"/>
          <w:b w:val="false"/>
          <w:i w:val="false"/>
          <w:color w:val="000000"/>
          <w:sz w:val="28"/>
        </w:rPr>
        <w:t>
      32. Должен знать:</w:t>
      </w:r>
    </w:p>
    <w:bookmarkEnd w:id="227"/>
    <w:bookmarkStart w:name="z234" w:id="228"/>
    <w:p>
      <w:pPr>
        <w:spacing w:after="0"/>
        <w:ind w:left="0"/>
        <w:jc w:val="both"/>
      </w:pPr>
      <w:r>
        <w:rPr>
          <w:rFonts w:ascii="Times New Roman"/>
          <w:b w:val="false"/>
          <w:i w:val="false"/>
          <w:color w:val="000000"/>
          <w:sz w:val="28"/>
        </w:rPr>
        <w:t>
      технологическую схему производства гофрированных листовых стеклопластиков, принцип работы всех узлов установки;</w:t>
      </w:r>
    </w:p>
    <w:bookmarkEnd w:id="228"/>
    <w:bookmarkStart w:name="z235" w:id="229"/>
    <w:p>
      <w:pPr>
        <w:spacing w:after="0"/>
        <w:ind w:left="0"/>
        <w:jc w:val="both"/>
      </w:pPr>
      <w:r>
        <w:rPr>
          <w:rFonts w:ascii="Times New Roman"/>
          <w:b w:val="false"/>
          <w:i w:val="false"/>
          <w:color w:val="000000"/>
          <w:sz w:val="28"/>
        </w:rPr>
        <w:t>
      способы и правила наладки установки на оптимальный технологический режим при помощи контрольно-измерительных приборов;</w:t>
      </w:r>
    </w:p>
    <w:bookmarkEnd w:id="229"/>
    <w:bookmarkStart w:name="z236" w:id="230"/>
    <w:p>
      <w:pPr>
        <w:spacing w:after="0"/>
        <w:ind w:left="0"/>
        <w:jc w:val="both"/>
      </w:pPr>
      <w:r>
        <w:rPr>
          <w:rFonts w:ascii="Times New Roman"/>
          <w:b w:val="false"/>
          <w:i w:val="false"/>
          <w:color w:val="000000"/>
          <w:sz w:val="28"/>
        </w:rPr>
        <w:t>
      физико-механические и технологические свойства применяемого сырья, полуфабрикатов и готовой продукции;</w:t>
      </w:r>
    </w:p>
    <w:bookmarkEnd w:id="230"/>
    <w:bookmarkStart w:name="z237" w:id="231"/>
    <w:p>
      <w:pPr>
        <w:spacing w:after="0"/>
        <w:ind w:left="0"/>
        <w:jc w:val="both"/>
      </w:pPr>
      <w:r>
        <w:rPr>
          <w:rFonts w:ascii="Times New Roman"/>
          <w:b w:val="false"/>
          <w:i w:val="false"/>
          <w:color w:val="000000"/>
          <w:sz w:val="28"/>
        </w:rPr>
        <w:t>
      технические условия и государственные стандарты на сырье и готовую продукцию.</w:t>
      </w:r>
    </w:p>
    <w:bookmarkEnd w:id="231"/>
    <w:bookmarkStart w:name="z238" w:id="232"/>
    <w:p>
      <w:pPr>
        <w:spacing w:after="0"/>
        <w:ind w:left="0"/>
        <w:jc w:val="left"/>
      </w:pPr>
      <w:r>
        <w:rPr>
          <w:rFonts w:ascii="Times New Roman"/>
          <w:b/>
          <w:i w:val="false"/>
          <w:color w:val="000000"/>
        </w:rPr>
        <w:t xml:space="preserve"> Параграф 14. Оператор установки изготовления гофрированных листовых стеклопластиков, 5 разряд</w:t>
      </w:r>
    </w:p>
    <w:bookmarkEnd w:id="232"/>
    <w:bookmarkStart w:name="z239" w:id="233"/>
    <w:p>
      <w:pPr>
        <w:spacing w:after="0"/>
        <w:ind w:left="0"/>
        <w:jc w:val="both"/>
      </w:pPr>
      <w:r>
        <w:rPr>
          <w:rFonts w:ascii="Times New Roman"/>
          <w:b w:val="false"/>
          <w:i w:val="false"/>
          <w:color w:val="000000"/>
          <w:sz w:val="28"/>
        </w:rPr>
        <w:t>
      33. Характеристика работ:</w:t>
      </w:r>
    </w:p>
    <w:bookmarkEnd w:id="233"/>
    <w:bookmarkStart w:name="z240" w:id="234"/>
    <w:p>
      <w:pPr>
        <w:spacing w:after="0"/>
        <w:ind w:left="0"/>
        <w:jc w:val="both"/>
      </w:pPr>
      <w:r>
        <w:rPr>
          <w:rFonts w:ascii="Times New Roman"/>
          <w:b w:val="false"/>
          <w:i w:val="false"/>
          <w:color w:val="000000"/>
          <w:sz w:val="28"/>
        </w:rPr>
        <w:t>
      ведение технологического процесса изготовления гофрированного листового стеклопластика на специальной установке с электронным пультом управления в соответствии с рабочей инструкцией;</w:t>
      </w:r>
    </w:p>
    <w:bookmarkEnd w:id="234"/>
    <w:bookmarkStart w:name="z241" w:id="235"/>
    <w:p>
      <w:pPr>
        <w:spacing w:after="0"/>
        <w:ind w:left="0"/>
        <w:jc w:val="both"/>
      </w:pPr>
      <w:r>
        <w:rPr>
          <w:rFonts w:ascii="Times New Roman"/>
          <w:b w:val="false"/>
          <w:i w:val="false"/>
          <w:color w:val="000000"/>
          <w:sz w:val="28"/>
        </w:rPr>
        <w:t>
      контроль и координация работы всех узлов установки;</w:t>
      </w:r>
    </w:p>
    <w:bookmarkEnd w:id="235"/>
    <w:bookmarkStart w:name="z242" w:id="236"/>
    <w:p>
      <w:pPr>
        <w:spacing w:after="0"/>
        <w:ind w:left="0"/>
        <w:jc w:val="both"/>
      </w:pPr>
      <w:r>
        <w:rPr>
          <w:rFonts w:ascii="Times New Roman"/>
          <w:b w:val="false"/>
          <w:i w:val="false"/>
          <w:color w:val="000000"/>
          <w:sz w:val="28"/>
        </w:rPr>
        <w:t>
      пуск установки с электронного пульта управления, наладка установки на оптимальный технологический режим;</w:t>
      </w:r>
    </w:p>
    <w:bookmarkEnd w:id="236"/>
    <w:bookmarkStart w:name="z243" w:id="237"/>
    <w:p>
      <w:pPr>
        <w:spacing w:after="0"/>
        <w:ind w:left="0"/>
        <w:jc w:val="both"/>
      </w:pPr>
      <w:r>
        <w:rPr>
          <w:rFonts w:ascii="Times New Roman"/>
          <w:b w:val="false"/>
          <w:i w:val="false"/>
          <w:color w:val="000000"/>
          <w:sz w:val="28"/>
        </w:rPr>
        <w:t xml:space="preserve">
      обеспечение согласно технологическому режиму дозировки сырья, температуры, давления, вакуума; </w:t>
      </w:r>
    </w:p>
    <w:bookmarkEnd w:id="237"/>
    <w:bookmarkStart w:name="z244" w:id="238"/>
    <w:p>
      <w:pPr>
        <w:spacing w:after="0"/>
        <w:ind w:left="0"/>
        <w:jc w:val="both"/>
      </w:pPr>
      <w:r>
        <w:rPr>
          <w:rFonts w:ascii="Times New Roman"/>
          <w:b w:val="false"/>
          <w:i w:val="false"/>
          <w:color w:val="000000"/>
          <w:sz w:val="28"/>
        </w:rPr>
        <w:t>
      регулирование технологического процесса при помощи контрольно-измерительных приборов и по результатам анализов сырья;</w:t>
      </w:r>
    </w:p>
    <w:bookmarkEnd w:id="238"/>
    <w:bookmarkStart w:name="z245" w:id="239"/>
    <w:p>
      <w:pPr>
        <w:spacing w:after="0"/>
        <w:ind w:left="0"/>
        <w:jc w:val="both"/>
      </w:pPr>
      <w:r>
        <w:rPr>
          <w:rFonts w:ascii="Times New Roman"/>
          <w:b w:val="false"/>
          <w:i w:val="false"/>
          <w:color w:val="000000"/>
          <w:sz w:val="28"/>
        </w:rPr>
        <w:t>
      предупреждение и устранение причин отклонений от норм технологического режима;</w:t>
      </w:r>
    </w:p>
    <w:bookmarkEnd w:id="239"/>
    <w:bookmarkStart w:name="z246" w:id="240"/>
    <w:p>
      <w:pPr>
        <w:spacing w:after="0"/>
        <w:ind w:left="0"/>
        <w:jc w:val="both"/>
      </w:pPr>
      <w:r>
        <w:rPr>
          <w:rFonts w:ascii="Times New Roman"/>
          <w:b w:val="false"/>
          <w:i w:val="false"/>
          <w:color w:val="000000"/>
          <w:sz w:val="28"/>
        </w:rPr>
        <w:t>
      устранение неисправностей в работе оборудования и коммуникаций;</w:t>
      </w:r>
    </w:p>
    <w:bookmarkEnd w:id="240"/>
    <w:bookmarkStart w:name="z247" w:id="241"/>
    <w:p>
      <w:pPr>
        <w:spacing w:after="0"/>
        <w:ind w:left="0"/>
        <w:jc w:val="both"/>
      </w:pPr>
      <w:r>
        <w:rPr>
          <w:rFonts w:ascii="Times New Roman"/>
          <w:b w:val="false"/>
          <w:i w:val="false"/>
          <w:color w:val="000000"/>
          <w:sz w:val="28"/>
        </w:rPr>
        <w:t>
      расчет расхода сырья и полуфабрикатов, учет выхода готовой продукции;</w:t>
      </w:r>
    </w:p>
    <w:bookmarkEnd w:id="241"/>
    <w:bookmarkStart w:name="z248" w:id="242"/>
    <w:p>
      <w:pPr>
        <w:spacing w:after="0"/>
        <w:ind w:left="0"/>
        <w:jc w:val="both"/>
      </w:pPr>
      <w:r>
        <w:rPr>
          <w:rFonts w:ascii="Times New Roman"/>
          <w:b w:val="false"/>
          <w:i w:val="false"/>
          <w:color w:val="000000"/>
          <w:sz w:val="28"/>
        </w:rPr>
        <w:t xml:space="preserve">
      запись показателей в производственный журнал; </w:t>
      </w:r>
    </w:p>
    <w:bookmarkEnd w:id="242"/>
    <w:bookmarkStart w:name="z249" w:id="243"/>
    <w:p>
      <w:pPr>
        <w:spacing w:after="0"/>
        <w:ind w:left="0"/>
        <w:jc w:val="both"/>
      </w:pPr>
      <w:r>
        <w:rPr>
          <w:rFonts w:ascii="Times New Roman"/>
          <w:b w:val="false"/>
          <w:i w:val="false"/>
          <w:color w:val="000000"/>
          <w:sz w:val="28"/>
        </w:rPr>
        <w:t>
      руководство рабочими, обслуживающими установку.</w:t>
      </w:r>
    </w:p>
    <w:bookmarkEnd w:id="243"/>
    <w:bookmarkStart w:name="z250" w:id="244"/>
    <w:p>
      <w:pPr>
        <w:spacing w:after="0"/>
        <w:ind w:left="0"/>
        <w:jc w:val="both"/>
      </w:pPr>
      <w:r>
        <w:rPr>
          <w:rFonts w:ascii="Times New Roman"/>
          <w:b w:val="false"/>
          <w:i w:val="false"/>
          <w:color w:val="000000"/>
          <w:sz w:val="28"/>
        </w:rPr>
        <w:t>
      34. Должен знать:</w:t>
      </w:r>
    </w:p>
    <w:bookmarkEnd w:id="244"/>
    <w:bookmarkStart w:name="z251" w:id="245"/>
    <w:p>
      <w:pPr>
        <w:spacing w:after="0"/>
        <w:ind w:left="0"/>
        <w:jc w:val="both"/>
      </w:pPr>
      <w:r>
        <w:rPr>
          <w:rFonts w:ascii="Times New Roman"/>
          <w:b w:val="false"/>
          <w:i w:val="false"/>
          <w:color w:val="000000"/>
          <w:sz w:val="28"/>
        </w:rPr>
        <w:t>
      технологическую схему производства гофрированных листовых стеклопластиков;</w:t>
      </w:r>
    </w:p>
    <w:bookmarkEnd w:id="245"/>
    <w:bookmarkStart w:name="z252" w:id="246"/>
    <w:p>
      <w:pPr>
        <w:spacing w:after="0"/>
        <w:ind w:left="0"/>
        <w:jc w:val="both"/>
      </w:pPr>
      <w:r>
        <w:rPr>
          <w:rFonts w:ascii="Times New Roman"/>
          <w:b w:val="false"/>
          <w:i w:val="false"/>
          <w:color w:val="000000"/>
          <w:sz w:val="28"/>
        </w:rPr>
        <w:t>
      правила пуска и остановки всей установки;</w:t>
      </w:r>
    </w:p>
    <w:bookmarkEnd w:id="246"/>
    <w:bookmarkStart w:name="z253" w:id="247"/>
    <w:p>
      <w:pPr>
        <w:spacing w:after="0"/>
        <w:ind w:left="0"/>
        <w:jc w:val="both"/>
      </w:pPr>
      <w:r>
        <w:rPr>
          <w:rFonts w:ascii="Times New Roman"/>
          <w:b w:val="false"/>
          <w:i w:val="false"/>
          <w:color w:val="000000"/>
          <w:sz w:val="28"/>
        </w:rPr>
        <w:t xml:space="preserve">
      принцип работы всех ее узлов; </w:t>
      </w:r>
    </w:p>
    <w:bookmarkEnd w:id="247"/>
    <w:bookmarkStart w:name="z254" w:id="248"/>
    <w:p>
      <w:pPr>
        <w:spacing w:after="0"/>
        <w:ind w:left="0"/>
        <w:jc w:val="both"/>
      </w:pPr>
      <w:r>
        <w:rPr>
          <w:rFonts w:ascii="Times New Roman"/>
          <w:b w:val="false"/>
          <w:i w:val="false"/>
          <w:color w:val="000000"/>
          <w:sz w:val="28"/>
        </w:rPr>
        <w:t>
      способы и правила наладки установки на оптимальный технологический режим при помощи контрольно-измерительных приборов;</w:t>
      </w:r>
    </w:p>
    <w:bookmarkEnd w:id="248"/>
    <w:bookmarkStart w:name="z255" w:id="249"/>
    <w:p>
      <w:pPr>
        <w:spacing w:after="0"/>
        <w:ind w:left="0"/>
        <w:jc w:val="both"/>
      </w:pPr>
      <w:r>
        <w:rPr>
          <w:rFonts w:ascii="Times New Roman"/>
          <w:b w:val="false"/>
          <w:i w:val="false"/>
          <w:color w:val="000000"/>
          <w:sz w:val="28"/>
        </w:rPr>
        <w:t>
      физико-механические и технологические свойства применяемого сырья, полуфабрикатов и готовой продукции;</w:t>
      </w:r>
    </w:p>
    <w:bookmarkEnd w:id="249"/>
    <w:bookmarkStart w:name="z256" w:id="250"/>
    <w:p>
      <w:pPr>
        <w:spacing w:after="0"/>
        <w:ind w:left="0"/>
        <w:jc w:val="both"/>
      </w:pPr>
      <w:r>
        <w:rPr>
          <w:rFonts w:ascii="Times New Roman"/>
          <w:b w:val="false"/>
          <w:i w:val="false"/>
          <w:color w:val="000000"/>
          <w:sz w:val="28"/>
        </w:rPr>
        <w:t>
      технические условия и государственные стандарты на сырье и готовую продукцию.</w:t>
      </w:r>
    </w:p>
    <w:bookmarkEnd w:id="250"/>
    <w:bookmarkStart w:name="z257" w:id="251"/>
    <w:p>
      <w:pPr>
        <w:spacing w:after="0"/>
        <w:ind w:left="0"/>
        <w:jc w:val="left"/>
      </w:pPr>
      <w:r>
        <w:rPr>
          <w:rFonts w:ascii="Times New Roman"/>
          <w:b/>
          <w:i w:val="false"/>
          <w:color w:val="000000"/>
        </w:rPr>
        <w:t xml:space="preserve"> Параграф 15. Аппаратчик получения вискозного раствора, 4 разряд</w:t>
      </w:r>
    </w:p>
    <w:bookmarkEnd w:id="251"/>
    <w:bookmarkStart w:name="z258" w:id="252"/>
    <w:p>
      <w:pPr>
        <w:spacing w:after="0"/>
        <w:ind w:left="0"/>
        <w:jc w:val="both"/>
      </w:pPr>
      <w:r>
        <w:rPr>
          <w:rFonts w:ascii="Times New Roman"/>
          <w:b w:val="false"/>
          <w:i w:val="false"/>
          <w:color w:val="000000"/>
          <w:sz w:val="28"/>
        </w:rPr>
        <w:t>
      35. Характеристика работ:</w:t>
      </w:r>
    </w:p>
    <w:bookmarkEnd w:id="252"/>
    <w:bookmarkStart w:name="z259" w:id="253"/>
    <w:p>
      <w:pPr>
        <w:spacing w:after="0"/>
        <w:ind w:left="0"/>
        <w:jc w:val="both"/>
      </w:pPr>
      <w:r>
        <w:rPr>
          <w:rFonts w:ascii="Times New Roman"/>
          <w:b w:val="false"/>
          <w:i w:val="false"/>
          <w:color w:val="000000"/>
          <w:sz w:val="28"/>
        </w:rPr>
        <w:t>
      ведение технологического процесса получения вискозных масс или растворов в вакуум-ксантатмешалках, аппаратах "ВА", ксантат генераторах под руководством аппаратчика более высокого разряда;</w:t>
      </w:r>
    </w:p>
    <w:bookmarkEnd w:id="253"/>
    <w:bookmarkStart w:name="z260" w:id="254"/>
    <w:p>
      <w:pPr>
        <w:spacing w:after="0"/>
        <w:ind w:left="0"/>
        <w:jc w:val="both"/>
      </w:pPr>
      <w:r>
        <w:rPr>
          <w:rFonts w:ascii="Times New Roman"/>
          <w:b w:val="false"/>
          <w:i w:val="false"/>
          <w:color w:val="000000"/>
          <w:sz w:val="28"/>
        </w:rPr>
        <w:t>
      пуск, остановка вакуум-ксантатмешалок, аппаратов "ВА";</w:t>
      </w:r>
    </w:p>
    <w:bookmarkEnd w:id="254"/>
    <w:bookmarkStart w:name="z261" w:id="255"/>
    <w:p>
      <w:pPr>
        <w:spacing w:after="0"/>
        <w:ind w:left="0"/>
        <w:jc w:val="both"/>
      </w:pPr>
      <w:r>
        <w:rPr>
          <w:rFonts w:ascii="Times New Roman"/>
          <w:b w:val="false"/>
          <w:i w:val="false"/>
          <w:color w:val="000000"/>
          <w:sz w:val="28"/>
        </w:rPr>
        <w:t>
      подготовка оборудования к загрузке;</w:t>
      </w:r>
    </w:p>
    <w:bookmarkEnd w:id="255"/>
    <w:bookmarkStart w:name="z262" w:id="256"/>
    <w:p>
      <w:pPr>
        <w:spacing w:after="0"/>
        <w:ind w:left="0"/>
        <w:jc w:val="both"/>
      </w:pPr>
      <w:r>
        <w:rPr>
          <w:rFonts w:ascii="Times New Roman"/>
          <w:b w:val="false"/>
          <w:i w:val="false"/>
          <w:color w:val="000000"/>
          <w:sz w:val="28"/>
        </w:rPr>
        <w:t>
      прием резаной или щелочной целлюлозы, сероуглерода, щелочи и воды в вакуум-ксантатмешалки, аппараты "ВА", передача вискозной массы или раствора в аппараты растворения и дорастворения или смесители;</w:t>
      </w:r>
    </w:p>
    <w:bookmarkEnd w:id="256"/>
    <w:bookmarkStart w:name="z263" w:id="257"/>
    <w:p>
      <w:pPr>
        <w:spacing w:after="0"/>
        <w:ind w:left="0"/>
        <w:jc w:val="both"/>
      </w:pPr>
      <w:r>
        <w:rPr>
          <w:rFonts w:ascii="Times New Roman"/>
          <w:b w:val="false"/>
          <w:i w:val="false"/>
          <w:color w:val="000000"/>
          <w:sz w:val="28"/>
        </w:rPr>
        <w:t>
      контроль и регулирование температуры деструкции в аппаратах "ВА", сульфидирование и растворения в аппаратах "ВА" и вакуум-ксантатмешалках;</w:t>
      </w:r>
    </w:p>
    <w:bookmarkEnd w:id="257"/>
    <w:bookmarkStart w:name="z264" w:id="258"/>
    <w:p>
      <w:pPr>
        <w:spacing w:after="0"/>
        <w:ind w:left="0"/>
        <w:jc w:val="both"/>
      </w:pPr>
      <w:r>
        <w:rPr>
          <w:rFonts w:ascii="Times New Roman"/>
          <w:b w:val="false"/>
          <w:i w:val="false"/>
          <w:color w:val="000000"/>
          <w:sz w:val="28"/>
        </w:rPr>
        <w:t>
      наблюдение за поступлением целлюлозы, сероуглерода, щелочи и воды в аппараты;</w:t>
      </w:r>
    </w:p>
    <w:bookmarkEnd w:id="258"/>
    <w:bookmarkStart w:name="z265" w:id="259"/>
    <w:p>
      <w:pPr>
        <w:spacing w:after="0"/>
        <w:ind w:left="0"/>
        <w:jc w:val="both"/>
      </w:pPr>
      <w:r>
        <w:rPr>
          <w:rFonts w:ascii="Times New Roman"/>
          <w:b w:val="false"/>
          <w:i w:val="false"/>
          <w:color w:val="000000"/>
          <w:sz w:val="28"/>
        </w:rPr>
        <w:t>
      вакуумом в аппаратах, отсосов паров сероуглерода, не вступившего в реакцию, передачей вискозной массы или вискозного раствора из аппаратов;</w:t>
      </w:r>
    </w:p>
    <w:bookmarkEnd w:id="259"/>
    <w:bookmarkStart w:name="z266" w:id="260"/>
    <w:p>
      <w:pPr>
        <w:spacing w:after="0"/>
        <w:ind w:left="0"/>
        <w:jc w:val="both"/>
      </w:pPr>
      <w:r>
        <w:rPr>
          <w:rFonts w:ascii="Times New Roman"/>
          <w:b w:val="false"/>
          <w:i w:val="false"/>
          <w:color w:val="000000"/>
          <w:sz w:val="28"/>
        </w:rPr>
        <w:t>
      отбор проб на анализ для контроля производства;</w:t>
      </w:r>
    </w:p>
    <w:bookmarkEnd w:id="260"/>
    <w:bookmarkStart w:name="z267" w:id="261"/>
    <w:p>
      <w:pPr>
        <w:spacing w:after="0"/>
        <w:ind w:left="0"/>
        <w:jc w:val="both"/>
      </w:pPr>
      <w:r>
        <w:rPr>
          <w:rFonts w:ascii="Times New Roman"/>
          <w:b w:val="false"/>
          <w:i w:val="false"/>
          <w:color w:val="000000"/>
          <w:sz w:val="28"/>
        </w:rPr>
        <w:t>
      запись в производственном журнале;</w:t>
      </w:r>
    </w:p>
    <w:bookmarkEnd w:id="261"/>
    <w:bookmarkStart w:name="z268" w:id="262"/>
    <w:p>
      <w:pPr>
        <w:spacing w:after="0"/>
        <w:ind w:left="0"/>
        <w:jc w:val="both"/>
      </w:pPr>
      <w:r>
        <w:rPr>
          <w:rFonts w:ascii="Times New Roman"/>
          <w:b w:val="false"/>
          <w:i w:val="false"/>
          <w:color w:val="000000"/>
          <w:sz w:val="28"/>
        </w:rPr>
        <w:t>
      выявление и устранение неисправностей в работе оборудования и коммуникаций;</w:t>
      </w:r>
    </w:p>
    <w:bookmarkEnd w:id="262"/>
    <w:bookmarkStart w:name="z269" w:id="263"/>
    <w:p>
      <w:pPr>
        <w:spacing w:after="0"/>
        <w:ind w:left="0"/>
        <w:jc w:val="both"/>
      </w:pPr>
      <w:r>
        <w:rPr>
          <w:rFonts w:ascii="Times New Roman"/>
          <w:b w:val="false"/>
          <w:i w:val="false"/>
          <w:color w:val="000000"/>
          <w:sz w:val="28"/>
        </w:rPr>
        <w:t>
      мелкий ремонт оборудования;</w:t>
      </w:r>
    </w:p>
    <w:bookmarkEnd w:id="263"/>
    <w:bookmarkStart w:name="z270" w:id="264"/>
    <w:p>
      <w:pPr>
        <w:spacing w:after="0"/>
        <w:ind w:left="0"/>
        <w:jc w:val="both"/>
      </w:pPr>
      <w:r>
        <w:rPr>
          <w:rFonts w:ascii="Times New Roman"/>
          <w:b w:val="false"/>
          <w:i w:val="false"/>
          <w:color w:val="000000"/>
          <w:sz w:val="28"/>
        </w:rPr>
        <w:t>
      уход за оборудованием.</w:t>
      </w:r>
    </w:p>
    <w:bookmarkEnd w:id="264"/>
    <w:bookmarkStart w:name="z271" w:id="265"/>
    <w:p>
      <w:pPr>
        <w:spacing w:after="0"/>
        <w:ind w:left="0"/>
        <w:jc w:val="both"/>
      </w:pPr>
      <w:r>
        <w:rPr>
          <w:rFonts w:ascii="Times New Roman"/>
          <w:b w:val="false"/>
          <w:i w:val="false"/>
          <w:color w:val="000000"/>
          <w:sz w:val="28"/>
        </w:rPr>
        <w:t xml:space="preserve">
      36. Должен знать: </w:t>
      </w:r>
    </w:p>
    <w:bookmarkEnd w:id="265"/>
    <w:bookmarkStart w:name="z272" w:id="266"/>
    <w:p>
      <w:pPr>
        <w:spacing w:after="0"/>
        <w:ind w:left="0"/>
        <w:jc w:val="both"/>
      </w:pPr>
      <w:r>
        <w:rPr>
          <w:rFonts w:ascii="Times New Roman"/>
          <w:b w:val="false"/>
          <w:i w:val="false"/>
          <w:color w:val="000000"/>
          <w:sz w:val="28"/>
        </w:rPr>
        <w:t xml:space="preserve">
      технологический процесс получения вискозной массы или вискозного раствора и схему обслуживаемого участка; </w:t>
      </w:r>
    </w:p>
    <w:bookmarkEnd w:id="266"/>
    <w:bookmarkStart w:name="z273" w:id="267"/>
    <w:p>
      <w:pPr>
        <w:spacing w:after="0"/>
        <w:ind w:left="0"/>
        <w:jc w:val="both"/>
      </w:pPr>
      <w:r>
        <w:rPr>
          <w:rFonts w:ascii="Times New Roman"/>
          <w:b w:val="false"/>
          <w:i w:val="false"/>
          <w:color w:val="000000"/>
          <w:sz w:val="28"/>
        </w:rPr>
        <w:t xml:space="preserve">
      устройство, принцип работы аппаратов "ВА", вакуум-ксантата мешалок и контрольно-измерительных приборов; </w:t>
      </w:r>
    </w:p>
    <w:bookmarkEnd w:id="267"/>
    <w:bookmarkStart w:name="z274" w:id="268"/>
    <w:p>
      <w:pPr>
        <w:spacing w:after="0"/>
        <w:ind w:left="0"/>
        <w:jc w:val="both"/>
      </w:pPr>
      <w:r>
        <w:rPr>
          <w:rFonts w:ascii="Times New Roman"/>
          <w:b w:val="false"/>
          <w:i w:val="false"/>
          <w:color w:val="000000"/>
          <w:sz w:val="28"/>
        </w:rPr>
        <w:t xml:space="preserve">
      назначение и схему арматуры и коммуникаций; </w:t>
      </w:r>
    </w:p>
    <w:bookmarkEnd w:id="268"/>
    <w:bookmarkStart w:name="z275" w:id="269"/>
    <w:p>
      <w:pPr>
        <w:spacing w:after="0"/>
        <w:ind w:left="0"/>
        <w:jc w:val="both"/>
      </w:pPr>
      <w:r>
        <w:rPr>
          <w:rFonts w:ascii="Times New Roman"/>
          <w:b w:val="false"/>
          <w:i w:val="false"/>
          <w:color w:val="000000"/>
          <w:sz w:val="28"/>
        </w:rPr>
        <w:t xml:space="preserve">
      физико-химические и технологические свойства целлюлозы, щелочной целлюлозы, сероуглерода, щелочи, получаемого вискозного раствора и требования, предъявляемые к ним; </w:t>
      </w:r>
    </w:p>
    <w:bookmarkEnd w:id="269"/>
    <w:bookmarkStart w:name="z276" w:id="270"/>
    <w:p>
      <w:pPr>
        <w:spacing w:after="0"/>
        <w:ind w:left="0"/>
        <w:jc w:val="both"/>
      </w:pPr>
      <w:r>
        <w:rPr>
          <w:rFonts w:ascii="Times New Roman"/>
          <w:b w:val="false"/>
          <w:i w:val="false"/>
          <w:color w:val="000000"/>
          <w:sz w:val="28"/>
        </w:rPr>
        <w:t xml:space="preserve">
      параметры технологического режима и правила регулирования процесса; </w:t>
      </w:r>
    </w:p>
    <w:bookmarkEnd w:id="270"/>
    <w:bookmarkStart w:name="z277" w:id="271"/>
    <w:p>
      <w:pPr>
        <w:spacing w:after="0"/>
        <w:ind w:left="0"/>
        <w:jc w:val="both"/>
      </w:pPr>
      <w:r>
        <w:rPr>
          <w:rFonts w:ascii="Times New Roman"/>
          <w:b w:val="false"/>
          <w:i w:val="false"/>
          <w:color w:val="000000"/>
          <w:sz w:val="28"/>
        </w:rPr>
        <w:t xml:space="preserve">
      слесарное дело; </w:t>
      </w:r>
    </w:p>
    <w:bookmarkEnd w:id="271"/>
    <w:bookmarkStart w:name="z278" w:id="272"/>
    <w:p>
      <w:pPr>
        <w:spacing w:after="0"/>
        <w:ind w:left="0"/>
        <w:jc w:val="both"/>
      </w:pPr>
      <w:r>
        <w:rPr>
          <w:rFonts w:ascii="Times New Roman"/>
          <w:b w:val="false"/>
          <w:i w:val="false"/>
          <w:color w:val="000000"/>
          <w:sz w:val="28"/>
        </w:rPr>
        <w:t>
      правила ухода за оборудованием.</w:t>
      </w:r>
    </w:p>
    <w:bookmarkEnd w:id="272"/>
    <w:bookmarkStart w:name="z279" w:id="273"/>
    <w:p>
      <w:pPr>
        <w:spacing w:after="0"/>
        <w:ind w:left="0"/>
        <w:jc w:val="left"/>
      </w:pPr>
      <w:r>
        <w:rPr>
          <w:rFonts w:ascii="Times New Roman"/>
          <w:b/>
          <w:i w:val="false"/>
          <w:color w:val="000000"/>
        </w:rPr>
        <w:t xml:space="preserve"> Параграф 16. Аппаратчик получения вискозного раствора, 5 разряд</w:t>
      </w:r>
    </w:p>
    <w:bookmarkEnd w:id="273"/>
    <w:bookmarkStart w:name="z280" w:id="274"/>
    <w:p>
      <w:pPr>
        <w:spacing w:after="0"/>
        <w:ind w:left="0"/>
        <w:jc w:val="both"/>
      </w:pPr>
      <w:r>
        <w:rPr>
          <w:rFonts w:ascii="Times New Roman"/>
          <w:b w:val="false"/>
          <w:i w:val="false"/>
          <w:color w:val="000000"/>
          <w:sz w:val="28"/>
        </w:rPr>
        <w:t xml:space="preserve">
      37. Характеристика работ: </w:t>
      </w:r>
    </w:p>
    <w:bookmarkEnd w:id="274"/>
    <w:bookmarkStart w:name="z281" w:id="275"/>
    <w:p>
      <w:pPr>
        <w:spacing w:after="0"/>
        <w:ind w:left="0"/>
        <w:jc w:val="both"/>
      </w:pPr>
      <w:r>
        <w:rPr>
          <w:rFonts w:ascii="Times New Roman"/>
          <w:b w:val="false"/>
          <w:i w:val="false"/>
          <w:color w:val="000000"/>
          <w:sz w:val="28"/>
        </w:rPr>
        <w:t xml:space="preserve">
      ведение технологического процесса получения вискозного раствора, дозирования сероуглерода в аппараты "ВА", в ксантогенаты, в вакуум-ксантатмешалки в соответствии с рабочей инструкцией; </w:t>
      </w:r>
    </w:p>
    <w:bookmarkEnd w:id="275"/>
    <w:bookmarkStart w:name="z282" w:id="276"/>
    <w:p>
      <w:pPr>
        <w:spacing w:after="0"/>
        <w:ind w:left="0"/>
        <w:jc w:val="both"/>
      </w:pPr>
      <w:r>
        <w:rPr>
          <w:rFonts w:ascii="Times New Roman"/>
          <w:b w:val="false"/>
          <w:i w:val="false"/>
          <w:color w:val="000000"/>
          <w:sz w:val="28"/>
        </w:rPr>
        <w:t xml:space="preserve">
      набор сероуглерода в мерники и передача его в аппараты, вакуум-ксантатмешалки; </w:t>
      </w:r>
    </w:p>
    <w:bookmarkEnd w:id="276"/>
    <w:bookmarkStart w:name="z283" w:id="277"/>
    <w:p>
      <w:pPr>
        <w:spacing w:after="0"/>
        <w:ind w:left="0"/>
        <w:jc w:val="both"/>
      </w:pPr>
      <w:r>
        <w:rPr>
          <w:rFonts w:ascii="Times New Roman"/>
          <w:b w:val="false"/>
          <w:i w:val="false"/>
          <w:color w:val="000000"/>
          <w:sz w:val="28"/>
        </w:rPr>
        <w:t xml:space="preserve">
      расчет и учет расхода сероуглерода; </w:t>
      </w:r>
    </w:p>
    <w:bookmarkEnd w:id="277"/>
    <w:bookmarkStart w:name="z284" w:id="278"/>
    <w:p>
      <w:pPr>
        <w:spacing w:after="0"/>
        <w:ind w:left="0"/>
        <w:jc w:val="both"/>
      </w:pPr>
      <w:r>
        <w:rPr>
          <w:rFonts w:ascii="Times New Roman"/>
          <w:b w:val="false"/>
          <w:i w:val="false"/>
          <w:color w:val="000000"/>
          <w:sz w:val="28"/>
        </w:rPr>
        <w:t>
      выявление и устранение неисправностей в работе мерников и коммуникаций.</w:t>
      </w:r>
    </w:p>
    <w:bookmarkEnd w:id="278"/>
    <w:bookmarkStart w:name="z285" w:id="279"/>
    <w:p>
      <w:pPr>
        <w:spacing w:after="0"/>
        <w:ind w:left="0"/>
        <w:jc w:val="both"/>
      </w:pPr>
      <w:r>
        <w:rPr>
          <w:rFonts w:ascii="Times New Roman"/>
          <w:b w:val="false"/>
          <w:i w:val="false"/>
          <w:color w:val="000000"/>
          <w:sz w:val="28"/>
        </w:rPr>
        <w:t>
      38. Должен знать:</w:t>
      </w:r>
    </w:p>
    <w:bookmarkEnd w:id="279"/>
    <w:bookmarkStart w:name="z286" w:id="280"/>
    <w:p>
      <w:pPr>
        <w:spacing w:after="0"/>
        <w:ind w:left="0"/>
        <w:jc w:val="both"/>
      </w:pPr>
      <w:r>
        <w:rPr>
          <w:rFonts w:ascii="Times New Roman"/>
          <w:b w:val="false"/>
          <w:i w:val="false"/>
          <w:color w:val="000000"/>
          <w:sz w:val="28"/>
        </w:rPr>
        <w:t xml:space="preserve">
      технологический процесс получения вискозного раствора, дозирования сероуглерода и схему обслуживаемого участка; </w:t>
      </w:r>
    </w:p>
    <w:bookmarkEnd w:id="280"/>
    <w:bookmarkStart w:name="z287" w:id="281"/>
    <w:p>
      <w:pPr>
        <w:spacing w:after="0"/>
        <w:ind w:left="0"/>
        <w:jc w:val="both"/>
      </w:pPr>
      <w:r>
        <w:rPr>
          <w:rFonts w:ascii="Times New Roman"/>
          <w:b w:val="false"/>
          <w:i w:val="false"/>
          <w:color w:val="000000"/>
          <w:sz w:val="28"/>
        </w:rPr>
        <w:t xml:space="preserve">
      устройство, принцип работы мерников сероуглерода и контрольно-измерительных приборов; </w:t>
      </w:r>
    </w:p>
    <w:bookmarkEnd w:id="281"/>
    <w:bookmarkStart w:name="z288" w:id="282"/>
    <w:p>
      <w:pPr>
        <w:spacing w:after="0"/>
        <w:ind w:left="0"/>
        <w:jc w:val="both"/>
      </w:pPr>
      <w:r>
        <w:rPr>
          <w:rFonts w:ascii="Times New Roman"/>
          <w:b w:val="false"/>
          <w:i w:val="false"/>
          <w:color w:val="000000"/>
          <w:sz w:val="28"/>
        </w:rPr>
        <w:t>
      назначение и схему арматуры и коммуникаций;</w:t>
      </w:r>
    </w:p>
    <w:bookmarkEnd w:id="282"/>
    <w:bookmarkStart w:name="z289" w:id="283"/>
    <w:p>
      <w:pPr>
        <w:spacing w:after="0"/>
        <w:ind w:left="0"/>
        <w:jc w:val="both"/>
      </w:pPr>
      <w:r>
        <w:rPr>
          <w:rFonts w:ascii="Times New Roman"/>
          <w:b w:val="false"/>
          <w:i w:val="false"/>
          <w:color w:val="000000"/>
          <w:sz w:val="28"/>
        </w:rPr>
        <w:t xml:space="preserve">
      физико-химические и технологические свойства сероуглерода, требования, предъявляемые к нему; </w:t>
      </w:r>
    </w:p>
    <w:bookmarkEnd w:id="283"/>
    <w:bookmarkStart w:name="z290" w:id="284"/>
    <w:p>
      <w:pPr>
        <w:spacing w:after="0"/>
        <w:ind w:left="0"/>
        <w:jc w:val="both"/>
      </w:pPr>
      <w:r>
        <w:rPr>
          <w:rFonts w:ascii="Times New Roman"/>
          <w:b w:val="false"/>
          <w:i w:val="false"/>
          <w:color w:val="000000"/>
          <w:sz w:val="28"/>
        </w:rPr>
        <w:t xml:space="preserve">
      методы выявления и устранения неисправностей в работе мерников; </w:t>
      </w:r>
    </w:p>
    <w:bookmarkEnd w:id="284"/>
    <w:bookmarkStart w:name="z291" w:id="285"/>
    <w:p>
      <w:pPr>
        <w:spacing w:after="0"/>
        <w:ind w:left="0"/>
        <w:jc w:val="both"/>
      </w:pPr>
      <w:r>
        <w:rPr>
          <w:rFonts w:ascii="Times New Roman"/>
          <w:b w:val="false"/>
          <w:i w:val="false"/>
          <w:color w:val="000000"/>
          <w:sz w:val="28"/>
        </w:rPr>
        <w:t>
      методику расчетов.</w:t>
      </w:r>
    </w:p>
    <w:bookmarkEnd w:id="285"/>
    <w:bookmarkStart w:name="z292" w:id="286"/>
    <w:p>
      <w:pPr>
        <w:spacing w:after="0"/>
        <w:ind w:left="0"/>
        <w:jc w:val="left"/>
      </w:pPr>
      <w:r>
        <w:rPr>
          <w:rFonts w:ascii="Times New Roman"/>
          <w:b/>
          <w:i w:val="false"/>
          <w:color w:val="000000"/>
        </w:rPr>
        <w:t xml:space="preserve"> Параграф 17. Аппаратчик получения вискозного раствора, 6 разряд</w:t>
      </w:r>
    </w:p>
    <w:bookmarkEnd w:id="286"/>
    <w:bookmarkStart w:name="z293" w:id="287"/>
    <w:p>
      <w:pPr>
        <w:spacing w:after="0"/>
        <w:ind w:left="0"/>
        <w:jc w:val="both"/>
      </w:pPr>
      <w:r>
        <w:rPr>
          <w:rFonts w:ascii="Times New Roman"/>
          <w:b w:val="false"/>
          <w:i w:val="false"/>
          <w:color w:val="000000"/>
          <w:sz w:val="28"/>
        </w:rPr>
        <w:t xml:space="preserve">
      39. Характеристика работ: </w:t>
      </w:r>
    </w:p>
    <w:bookmarkEnd w:id="287"/>
    <w:bookmarkStart w:name="z294" w:id="288"/>
    <w:p>
      <w:pPr>
        <w:spacing w:after="0"/>
        <w:ind w:left="0"/>
        <w:jc w:val="both"/>
      </w:pPr>
      <w:r>
        <w:rPr>
          <w:rFonts w:ascii="Times New Roman"/>
          <w:b w:val="false"/>
          <w:i w:val="false"/>
          <w:color w:val="000000"/>
          <w:sz w:val="28"/>
        </w:rPr>
        <w:t>
      контроль за ходом технологического процесса получения вискозной массы или вискозного раствора в аппаратах "ВА" и вакуум-ксантатмешалках, растворения и дорастворения вискозной массы в растворителях и дорастворителях при обслуживании свыше 12 аппаратов "ВА";</w:t>
      </w:r>
    </w:p>
    <w:bookmarkEnd w:id="288"/>
    <w:bookmarkStart w:name="z295" w:id="289"/>
    <w:p>
      <w:pPr>
        <w:spacing w:after="0"/>
        <w:ind w:left="0"/>
        <w:jc w:val="both"/>
      </w:pPr>
      <w:r>
        <w:rPr>
          <w:rFonts w:ascii="Times New Roman"/>
          <w:b w:val="false"/>
          <w:i w:val="false"/>
          <w:color w:val="000000"/>
          <w:sz w:val="28"/>
        </w:rPr>
        <w:t>
      контроль за процессом загрузки целлюлозы, дозированием сероуглерода, щелочи и воды в аппараты "ВА", вакуум-ксантатмешалки;</w:t>
      </w:r>
    </w:p>
    <w:bookmarkEnd w:id="289"/>
    <w:bookmarkStart w:name="z296" w:id="290"/>
    <w:p>
      <w:pPr>
        <w:spacing w:after="0"/>
        <w:ind w:left="0"/>
        <w:jc w:val="both"/>
      </w:pPr>
      <w:r>
        <w:rPr>
          <w:rFonts w:ascii="Times New Roman"/>
          <w:b w:val="false"/>
          <w:i w:val="false"/>
          <w:color w:val="000000"/>
          <w:sz w:val="28"/>
        </w:rPr>
        <w:t>
      за соблюдением параметров технологического процесса приготовления вискозной массы или раствора, процесса растворения вискозной массы и дорастворенияее при помощи контрольно-измерительных приборов и по результатам анализов;</w:t>
      </w:r>
    </w:p>
    <w:bookmarkEnd w:id="290"/>
    <w:bookmarkStart w:name="z297" w:id="291"/>
    <w:p>
      <w:pPr>
        <w:spacing w:after="0"/>
        <w:ind w:left="0"/>
        <w:jc w:val="both"/>
      </w:pPr>
      <w:r>
        <w:rPr>
          <w:rFonts w:ascii="Times New Roman"/>
          <w:b w:val="false"/>
          <w:i w:val="false"/>
          <w:color w:val="000000"/>
          <w:sz w:val="28"/>
        </w:rPr>
        <w:t xml:space="preserve">
      расчет количества дозировки сероуглерода, щелочи и воды в зависимости от веса и качества загружаемой резаной или щелочной целлюлозы, концентрации щелочи и времени деструкции в аппаратах "ВА"; </w:t>
      </w:r>
    </w:p>
    <w:bookmarkEnd w:id="291"/>
    <w:bookmarkStart w:name="z298" w:id="292"/>
    <w:p>
      <w:pPr>
        <w:spacing w:after="0"/>
        <w:ind w:left="0"/>
        <w:jc w:val="both"/>
      </w:pPr>
      <w:r>
        <w:rPr>
          <w:rFonts w:ascii="Times New Roman"/>
          <w:b w:val="false"/>
          <w:i w:val="false"/>
          <w:color w:val="000000"/>
          <w:sz w:val="28"/>
        </w:rPr>
        <w:t>
      учет расхода сырья и выхода полупродукта;</w:t>
      </w:r>
    </w:p>
    <w:bookmarkEnd w:id="292"/>
    <w:bookmarkStart w:name="z299" w:id="293"/>
    <w:p>
      <w:pPr>
        <w:spacing w:after="0"/>
        <w:ind w:left="0"/>
        <w:jc w:val="both"/>
      </w:pPr>
      <w:r>
        <w:rPr>
          <w:rFonts w:ascii="Times New Roman"/>
          <w:b w:val="false"/>
          <w:i w:val="false"/>
          <w:color w:val="000000"/>
          <w:sz w:val="28"/>
        </w:rPr>
        <w:t>
      руководство и координация работы подчиненных рабочих.</w:t>
      </w:r>
    </w:p>
    <w:bookmarkEnd w:id="293"/>
    <w:bookmarkStart w:name="z300" w:id="294"/>
    <w:p>
      <w:pPr>
        <w:spacing w:after="0"/>
        <w:ind w:left="0"/>
        <w:jc w:val="both"/>
      </w:pPr>
      <w:r>
        <w:rPr>
          <w:rFonts w:ascii="Times New Roman"/>
          <w:b w:val="false"/>
          <w:i w:val="false"/>
          <w:color w:val="000000"/>
          <w:sz w:val="28"/>
        </w:rPr>
        <w:t>
      40. Должен знать:</w:t>
      </w:r>
    </w:p>
    <w:bookmarkEnd w:id="294"/>
    <w:bookmarkStart w:name="z301" w:id="295"/>
    <w:p>
      <w:pPr>
        <w:spacing w:after="0"/>
        <w:ind w:left="0"/>
        <w:jc w:val="both"/>
      </w:pPr>
      <w:r>
        <w:rPr>
          <w:rFonts w:ascii="Times New Roman"/>
          <w:b w:val="false"/>
          <w:i w:val="false"/>
          <w:color w:val="000000"/>
          <w:sz w:val="28"/>
        </w:rPr>
        <w:t xml:space="preserve">
      технологический процесс получения вискозной массы или вискозного раствора, растворения и дорастворения вискозной массы; </w:t>
      </w:r>
    </w:p>
    <w:bookmarkEnd w:id="295"/>
    <w:bookmarkStart w:name="z302" w:id="296"/>
    <w:p>
      <w:pPr>
        <w:spacing w:after="0"/>
        <w:ind w:left="0"/>
        <w:jc w:val="both"/>
      </w:pPr>
      <w:r>
        <w:rPr>
          <w:rFonts w:ascii="Times New Roman"/>
          <w:b w:val="false"/>
          <w:i w:val="false"/>
          <w:color w:val="000000"/>
          <w:sz w:val="28"/>
        </w:rPr>
        <w:t xml:space="preserve">
      схему обслуживаемого участка; </w:t>
      </w:r>
    </w:p>
    <w:bookmarkEnd w:id="296"/>
    <w:bookmarkStart w:name="z303" w:id="297"/>
    <w:p>
      <w:pPr>
        <w:spacing w:after="0"/>
        <w:ind w:left="0"/>
        <w:jc w:val="both"/>
      </w:pPr>
      <w:r>
        <w:rPr>
          <w:rFonts w:ascii="Times New Roman"/>
          <w:b w:val="false"/>
          <w:i w:val="false"/>
          <w:color w:val="000000"/>
          <w:sz w:val="28"/>
        </w:rPr>
        <w:t xml:space="preserve">
      устройство, принцип работы вакуум-ксантатмешалок, аппаратов "ВА", погрузочных средств, мерников, аппаратов растворения и дорастворения и контрольно-измерительных приборов; </w:t>
      </w:r>
    </w:p>
    <w:bookmarkEnd w:id="297"/>
    <w:bookmarkStart w:name="z304" w:id="298"/>
    <w:p>
      <w:pPr>
        <w:spacing w:after="0"/>
        <w:ind w:left="0"/>
        <w:jc w:val="both"/>
      </w:pPr>
      <w:r>
        <w:rPr>
          <w:rFonts w:ascii="Times New Roman"/>
          <w:b w:val="false"/>
          <w:i w:val="false"/>
          <w:color w:val="000000"/>
          <w:sz w:val="28"/>
        </w:rPr>
        <w:t xml:space="preserve">
      назначение и схему арматуры и коммуникаций; </w:t>
      </w:r>
    </w:p>
    <w:bookmarkEnd w:id="298"/>
    <w:bookmarkStart w:name="z305" w:id="299"/>
    <w:p>
      <w:pPr>
        <w:spacing w:after="0"/>
        <w:ind w:left="0"/>
        <w:jc w:val="both"/>
      </w:pPr>
      <w:r>
        <w:rPr>
          <w:rFonts w:ascii="Times New Roman"/>
          <w:b w:val="false"/>
          <w:i w:val="false"/>
          <w:color w:val="000000"/>
          <w:sz w:val="28"/>
        </w:rPr>
        <w:t xml:space="preserve">
      физико-химические и технологические свойства вискозного раствора и требования, предъявляемые к нему; </w:t>
      </w:r>
    </w:p>
    <w:bookmarkEnd w:id="299"/>
    <w:bookmarkStart w:name="z306" w:id="300"/>
    <w:p>
      <w:pPr>
        <w:spacing w:after="0"/>
        <w:ind w:left="0"/>
        <w:jc w:val="both"/>
      </w:pPr>
      <w:r>
        <w:rPr>
          <w:rFonts w:ascii="Times New Roman"/>
          <w:b w:val="false"/>
          <w:i w:val="false"/>
          <w:color w:val="000000"/>
          <w:sz w:val="28"/>
        </w:rPr>
        <w:t xml:space="preserve">
      методику расчета количества дозируемых компонентов и времени деструкции в аппаратах "ВА"; </w:t>
      </w:r>
    </w:p>
    <w:bookmarkEnd w:id="300"/>
    <w:bookmarkStart w:name="z307" w:id="301"/>
    <w:p>
      <w:pPr>
        <w:spacing w:after="0"/>
        <w:ind w:left="0"/>
        <w:jc w:val="both"/>
      </w:pPr>
      <w:r>
        <w:rPr>
          <w:rFonts w:ascii="Times New Roman"/>
          <w:b w:val="false"/>
          <w:i w:val="false"/>
          <w:color w:val="000000"/>
          <w:sz w:val="28"/>
        </w:rPr>
        <w:t>
      параметры технологического режима получения вискозного раствора и правила регулирования процессов при ведении технологического процесса получения вискозного раствора и руководстве рабочими на участке с обслуживанием до 12 аппаратов "ВА".</w:t>
      </w:r>
    </w:p>
    <w:bookmarkEnd w:id="301"/>
    <w:bookmarkStart w:name="z308" w:id="302"/>
    <w:p>
      <w:pPr>
        <w:spacing w:after="0"/>
        <w:ind w:left="0"/>
        <w:jc w:val="left"/>
      </w:pPr>
      <w:r>
        <w:rPr>
          <w:rFonts w:ascii="Times New Roman"/>
          <w:b/>
          <w:i w:val="false"/>
          <w:color w:val="000000"/>
        </w:rPr>
        <w:t xml:space="preserve"> Параграф 18. Сменщик гарнитуры, 3 разряд</w:t>
      </w:r>
    </w:p>
    <w:bookmarkEnd w:id="302"/>
    <w:bookmarkStart w:name="z309" w:id="303"/>
    <w:p>
      <w:pPr>
        <w:spacing w:after="0"/>
        <w:ind w:left="0"/>
        <w:jc w:val="both"/>
      </w:pPr>
      <w:r>
        <w:rPr>
          <w:rFonts w:ascii="Times New Roman"/>
          <w:b w:val="false"/>
          <w:i w:val="false"/>
          <w:color w:val="000000"/>
          <w:sz w:val="28"/>
        </w:rPr>
        <w:t>
      41. Характеристика работ:</w:t>
      </w:r>
    </w:p>
    <w:bookmarkEnd w:id="303"/>
    <w:bookmarkStart w:name="z310" w:id="304"/>
    <w:p>
      <w:pPr>
        <w:spacing w:after="0"/>
        <w:ind w:left="0"/>
        <w:jc w:val="both"/>
      </w:pPr>
      <w:r>
        <w:rPr>
          <w:rFonts w:ascii="Times New Roman"/>
          <w:b w:val="false"/>
          <w:i w:val="false"/>
          <w:color w:val="000000"/>
          <w:sz w:val="28"/>
        </w:rPr>
        <w:t xml:space="preserve">
      смена прядильной гарнитуры и технологическая чистка прядильных машин под руководством рабочего более высокого разряда; </w:t>
      </w:r>
    </w:p>
    <w:bookmarkEnd w:id="304"/>
    <w:bookmarkStart w:name="z311" w:id="305"/>
    <w:p>
      <w:pPr>
        <w:spacing w:after="0"/>
        <w:ind w:left="0"/>
        <w:jc w:val="both"/>
      </w:pPr>
      <w:r>
        <w:rPr>
          <w:rFonts w:ascii="Times New Roman"/>
          <w:b w:val="false"/>
          <w:i w:val="false"/>
          <w:color w:val="000000"/>
          <w:sz w:val="28"/>
        </w:rPr>
        <w:t>
      отправка снятой с машины прядильной гарнитуры и непроводящих деталей в мастерскую и доставка чистых;</w:t>
      </w:r>
    </w:p>
    <w:bookmarkEnd w:id="305"/>
    <w:bookmarkStart w:name="z312" w:id="306"/>
    <w:p>
      <w:pPr>
        <w:spacing w:after="0"/>
        <w:ind w:left="0"/>
        <w:jc w:val="both"/>
      </w:pPr>
      <w:r>
        <w:rPr>
          <w:rFonts w:ascii="Times New Roman"/>
          <w:b w:val="false"/>
          <w:i w:val="false"/>
          <w:color w:val="000000"/>
          <w:sz w:val="28"/>
        </w:rPr>
        <w:t xml:space="preserve">
      чистка и промывка машины от сульфата натрия и грязи; </w:t>
      </w:r>
    </w:p>
    <w:bookmarkEnd w:id="306"/>
    <w:bookmarkStart w:name="z313" w:id="307"/>
    <w:p>
      <w:pPr>
        <w:spacing w:after="0"/>
        <w:ind w:left="0"/>
        <w:jc w:val="both"/>
      </w:pPr>
      <w:r>
        <w:rPr>
          <w:rFonts w:ascii="Times New Roman"/>
          <w:b w:val="false"/>
          <w:i w:val="false"/>
          <w:color w:val="000000"/>
          <w:sz w:val="28"/>
        </w:rPr>
        <w:t xml:space="preserve">
      проверка стандартности установки прядильной гарнитуры; </w:t>
      </w:r>
    </w:p>
    <w:bookmarkEnd w:id="307"/>
    <w:bookmarkStart w:name="z314" w:id="308"/>
    <w:p>
      <w:pPr>
        <w:spacing w:after="0"/>
        <w:ind w:left="0"/>
        <w:jc w:val="both"/>
      </w:pPr>
      <w:r>
        <w:rPr>
          <w:rFonts w:ascii="Times New Roman"/>
          <w:b w:val="false"/>
          <w:i w:val="false"/>
          <w:color w:val="000000"/>
          <w:sz w:val="28"/>
        </w:rPr>
        <w:t>
      выявление и устранение подтеков прядильного раствора в гарнитуре;</w:t>
      </w:r>
    </w:p>
    <w:bookmarkEnd w:id="308"/>
    <w:bookmarkStart w:name="z315" w:id="309"/>
    <w:p>
      <w:pPr>
        <w:spacing w:after="0"/>
        <w:ind w:left="0"/>
        <w:jc w:val="both"/>
      </w:pPr>
      <w:r>
        <w:rPr>
          <w:rFonts w:ascii="Times New Roman"/>
          <w:b w:val="false"/>
          <w:i w:val="false"/>
          <w:color w:val="000000"/>
          <w:sz w:val="28"/>
        </w:rPr>
        <w:t>
      уход за рабочим местом.</w:t>
      </w:r>
    </w:p>
    <w:bookmarkEnd w:id="309"/>
    <w:bookmarkStart w:name="z316" w:id="310"/>
    <w:p>
      <w:pPr>
        <w:spacing w:after="0"/>
        <w:ind w:left="0"/>
        <w:jc w:val="both"/>
      </w:pPr>
      <w:r>
        <w:rPr>
          <w:rFonts w:ascii="Times New Roman"/>
          <w:b w:val="false"/>
          <w:i w:val="false"/>
          <w:color w:val="000000"/>
          <w:sz w:val="28"/>
        </w:rPr>
        <w:t>
      42. Должен знать:</w:t>
      </w:r>
    </w:p>
    <w:bookmarkEnd w:id="310"/>
    <w:bookmarkStart w:name="z317" w:id="311"/>
    <w:p>
      <w:pPr>
        <w:spacing w:after="0"/>
        <w:ind w:left="0"/>
        <w:jc w:val="both"/>
      </w:pPr>
      <w:r>
        <w:rPr>
          <w:rFonts w:ascii="Times New Roman"/>
          <w:b w:val="false"/>
          <w:i w:val="false"/>
          <w:color w:val="000000"/>
          <w:sz w:val="28"/>
        </w:rPr>
        <w:t>
      правила и порядок смены прядильной гарнитуры и непроводящих деталей, технологической чистки и промывки машины;</w:t>
      </w:r>
    </w:p>
    <w:bookmarkEnd w:id="311"/>
    <w:bookmarkStart w:name="z318" w:id="312"/>
    <w:p>
      <w:pPr>
        <w:spacing w:after="0"/>
        <w:ind w:left="0"/>
        <w:jc w:val="both"/>
      </w:pPr>
      <w:r>
        <w:rPr>
          <w:rFonts w:ascii="Times New Roman"/>
          <w:b w:val="false"/>
          <w:i w:val="false"/>
          <w:color w:val="000000"/>
          <w:sz w:val="28"/>
        </w:rPr>
        <w:t xml:space="preserve">
      устройство гарнитуры, назначение и взаимодействие ее частей; </w:t>
      </w:r>
    </w:p>
    <w:bookmarkEnd w:id="312"/>
    <w:bookmarkStart w:name="z319" w:id="313"/>
    <w:p>
      <w:pPr>
        <w:spacing w:after="0"/>
        <w:ind w:left="0"/>
        <w:jc w:val="both"/>
      </w:pPr>
      <w:r>
        <w:rPr>
          <w:rFonts w:ascii="Times New Roman"/>
          <w:b w:val="false"/>
          <w:i w:val="false"/>
          <w:color w:val="000000"/>
          <w:sz w:val="28"/>
        </w:rPr>
        <w:t>
      виды брака волокна из-за дефектов нитепроводящих деталей игарнитуры;</w:t>
      </w:r>
    </w:p>
    <w:bookmarkEnd w:id="313"/>
    <w:bookmarkStart w:name="z320" w:id="314"/>
    <w:p>
      <w:pPr>
        <w:spacing w:after="0"/>
        <w:ind w:left="0"/>
        <w:jc w:val="both"/>
      </w:pPr>
      <w:r>
        <w:rPr>
          <w:rFonts w:ascii="Times New Roman"/>
          <w:b w:val="false"/>
          <w:i w:val="false"/>
          <w:color w:val="000000"/>
          <w:sz w:val="28"/>
        </w:rPr>
        <w:t xml:space="preserve">
      свойства вискозы, прядильных растворов, компонентов осадительных и пластификационных ванн; </w:t>
      </w:r>
    </w:p>
    <w:bookmarkEnd w:id="314"/>
    <w:bookmarkStart w:name="z321" w:id="315"/>
    <w:p>
      <w:pPr>
        <w:spacing w:after="0"/>
        <w:ind w:left="0"/>
        <w:jc w:val="both"/>
      </w:pPr>
      <w:r>
        <w:rPr>
          <w:rFonts w:ascii="Times New Roman"/>
          <w:b w:val="false"/>
          <w:i w:val="false"/>
          <w:color w:val="000000"/>
          <w:sz w:val="28"/>
        </w:rPr>
        <w:t>
      правила ухода за рабочим местом.</w:t>
      </w:r>
    </w:p>
    <w:bookmarkEnd w:id="315"/>
    <w:bookmarkStart w:name="z322" w:id="316"/>
    <w:p>
      <w:pPr>
        <w:spacing w:after="0"/>
        <w:ind w:left="0"/>
        <w:jc w:val="left"/>
      </w:pPr>
      <w:r>
        <w:rPr>
          <w:rFonts w:ascii="Times New Roman"/>
          <w:b/>
          <w:i w:val="false"/>
          <w:color w:val="000000"/>
        </w:rPr>
        <w:t xml:space="preserve"> Параграф 19. Сменщик гарнитуры, 4 разряд</w:t>
      </w:r>
    </w:p>
    <w:bookmarkEnd w:id="316"/>
    <w:bookmarkStart w:name="z323" w:id="317"/>
    <w:p>
      <w:pPr>
        <w:spacing w:after="0"/>
        <w:ind w:left="0"/>
        <w:jc w:val="both"/>
      </w:pPr>
      <w:r>
        <w:rPr>
          <w:rFonts w:ascii="Times New Roman"/>
          <w:b w:val="false"/>
          <w:i w:val="false"/>
          <w:color w:val="000000"/>
          <w:sz w:val="28"/>
        </w:rPr>
        <w:t xml:space="preserve">
      43. Характеристика работ: </w:t>
      </w:r>
    </w:p>
    <w:bookmarkEnd w:id="317"/>
    <w:bookmarkStart w:name="z324" w:id="318"/>
    <w:p>
      <w:pPr>
        <w:spacing w:after="0"/>
        <w:ind w:left="0"/>
        <w:jc w:val="both"/>
      </w:pPr>
      <w:r>
        <w:rPr>
          <w:rFonts w:ascii="Times New Roman"/>
          <w:b w:val="false"/>
          <w:i w:val="false"/>
          <w:color w:val="000000"/>
          <w:sz w:val="28"/>
        </w:rPr>
        <w:t xml:space="preserve">
      ведение процесса смены прядильной гарнитуры и технологической чистки машины; </w:t>
      </w:r>
    </w:p>
    <w:bookmarkEnd w:id="318"/>
    <w:bookmarkStart w:name="z325" w:id="319"/>
    <w:p>
      <w:pPr>
        <w:spacing w:after="0"/>
        <w:ind w:left="0"/>
        <w:jc w:val="both"/>
      </w:pPr>
      <w:r>
        <w:rPr>
          <w:rFonts w:ascii="Times New Roman"/>
          <w:b w:val="false"/>
          <w:i w:val="false"/>
          <w:color w:val="000000"/>
          <w:sz w:val="28"/>
        </w:rPr>
        <w:t xml:space="preserve">
      руководство подчиненными рабочими и координация работы по смене гарнитуры и чистке машины; </w:t>
      </w:r>
    </w:p>
    <w:bookmarkEnd w:id="319"/>
    <w:bookmarkStart w:name="z326" w:id="320"/>
    <w:p>
      <w:pPr>
        <w:spacing w:after="0"/>
        <w:ind w:left="0"/>
        <w:jc w:val="both"/>
      </w:pPr>
      <w:r>
        <w:rPr>
          <w:rFonts w:ascii="Times New Roman"/>
          <w:b w:val="false"/>
          <w:i w:val="false"/>
          <w:color w:val="000000"/>
          <w:sz w:val="28"/>
        </w:rPr>
        <w:t xml:space="preserve">
      контроль за ходом смены гарнитуры и технологической чистки; </w:t>
      </w:r>
    </w:p>
    <w:bookmarkEnd w:id="320"/>
    <w:bookmarkStart w:name="z327" w:id="321"/>
    <w:p>
      <w:pPr>
        <w:spacing w:after="0"/>
        <w:ind w:left="0"/>
        <w:jc w:val="both"/>
      </w:pPr>
      <w:r>
        <w:rPr>
          <w:rFonts w:ascii="Times New Roman"/>
          <w:b w:val="false"/>
          <w:i w:val="false"/>
          <w:color w:val="000000"/>
          <w:sz w:val="28"/>
        </w:rPr>
        <w:t xml:space="preserve">
      слив осадительной ванны из корыт прядильных машин и вискозы с концов коллекторов; </w:t>
      </w:r>
    </w:p>
    <w:bookmarkEnd w:id="321"/>
    <w:bookmarkStart w:name="z328" w:id="322"/>
    <w:p>
      <w:pPr>
        <w:spacing w:after="0"/>
        <w:ind w:left="0"/>
        <w:jc w:val="both"/>
      </w:pPr>
      <w:r>
        <w:rPr>
          <w:rFonts w:ascii="Times New Roman"/>
          <w:b w:val="false"/>
          <w:i w:val="false"/>
          <w:color w:val="000000"/>
          <w:sz w:val="28"/>
        </w:rPr>
        <w:t>
      чистка засоренных канализационных отводов на машинах;</w:t>
      </w:r>
    </w:p>
    <w:bookmarkEnd w:id="322"/>
    <w:bookmarkStart w:name="z329" w:id="323"/>
    <w:p>
      <w:pPr>
        <w:spacing w:after="0"/>
        <w:ind w:left="0"/>
        <w:jc w:val="both"/>
      </w:pPr>
      <w:r>
        <w:rPr>
          <w:rFonts w:ascii="Times New Roman"/>
          <w:b w:val="false"/>
          <w:i w:val="false"/>
          <w:color w:val="000000"/>
          <w:sz w:val="28"/>
        </w:rPr>
        <w:t xml:space="preserve">
      обеспечение потребного количества гарнитуры, необходимой для замены на машинах: материалами и приспособлениями для чистки и промывки машины; </w:t>
      </w:r>
    </w:p>
    <w:bookmarkEnd w:id="323"/>
    <w:bookmarkStart w:name="z330" w:id="324"/>
    <w:p>
      <w:pPr>
        <w:spacing w:after="0"/>
        <w:ind w:left="0"/>
        <w:jc w:val="both"/>
      </w:pPr>
      <w:r>
        <w:rPr>
          <w:rFonts w:ascii="Times New Roman"/>
          <w:b w:val="false"/>
          <w:i w:val="false"/>
          <w:color w:val="000000"/>
          <w:sz w:val="28"/>
        </w:rPr>
        <w:t xml:space="preserve">
      пополнение корыта машины осадительной ванной, прогон прядильных растворов через насосные стойки и червяки; </w:t>
      </w:r>
    </w:p>
    <w:bookmarkEnd w:id="324"/>
    <w:bookmarkStart w:name="z331" w:id="325"/>
    <w:p>
      <w:pPr>
        <w:spacing w:after="0"/>
        <w:ind w:left="0"/>
        <w:jc w:val="both"/>
      </w:pPr>
      <w:r>
        <w:rPr>
          <w:rFonts w:ascii="Times New Roman"/>
          <w:b w:val="false"/>
          <w:i w:val="false"/>
          <w:color w:val="000000"/>
          <w:sz w:val="28"/>
        </w:rPr>
        <w:t>
      прием и сдача машины при смене гарнитуры и технологической чистке машин;</w:t>
      </w:r>
    </w:p>
    <w:bookmarkEnd w:id="325"/>
    <w:bookmarkStart w:name="z332" w:id="326"/>
    <w:p>
      <w:pPr>
        <w:spacing w:after="0"/>
        <w:ind w:left="0"/>
        <w:jc w:val="both"/>
      </w:pPr>
      <w:r>
        <w:rPr>
          <w:rFonts w:ascii="Times New Roman"/>
          <w:b w:val="false"/>
          <w:i w:val="false"/>
          <w:color w:val="000000"/>
          <w:sz w:val="28"/>
        </w:rPr>
        <w:t xml:space="preserve">
      учет потребного количества сменяемой гарнитуры и нити проводящих деталей и запись в производственном журнале; </w:t>
      </w:r>
    </w:p>
    <w:bookmarkEnd w:id="326"/>
    <w:bookmarkStart w:name="z333" w:id="327"/>
    <w:p>
      <w:pPr>
        <w:spacing w:after="0"/>
        <w:ind w:left="0"/>
        <w:jc w:val="both"/>
      </w:pPr>
      <w:r>
        <w:rPr>
          <w:rFonts w:ascii="Times New Roman"/>
          <w:b w:val="false"/>
          <w:i w:val="false"/>
          <w:color w:val="000000"/>
          <w:sz w:val="28"/>
        </w:rPr>
        <w:t xml:space="preserve">
      выявление и устранение неисправностей в работе гарнитуры; </w:t>
      </w:r>
    </w:p>
    <w:bookmarkEnd w:id="327"/>
    <w:bookmarkStart w:name="z334" w:id="328"/>
    <w:p>
      <w:pPr>
        <w:spacing w:after="0"/>
        <w:ind w:left="0"/>
        <w:jc w:val="both"/>
      </w:pPr>
      <w:r>
        <w:rPr>
          <w:rFonts w:ascii="Times New Roman"/>
          <w:b w:val="false"/>
          <w:i w:val="false"/>
          <w:color w:val="000000"/>
          <w:sz w:val="28"/>
        </w:rPr>
        <w:t>
      мелкий ремонт.</w:t>
      </w:r>
    </w:p>
    <w:bookmarkEnd w:id="328"/>
    <w:bookmarkStart w:name="z335" w:id="329"/>
    <w:p>
      <w:pPr>
        <w:spacing w:after="0"/>
        <w:ind w:left="0"/>
        <w:jc w:val="both"/>
      </w:pPr>
      <w:r>
        <w:rPr>
          <w:rFonts w:ascii="Times New Roman"/>
          <w:b w:val="false"/>
          <w:i w:val="false"/>
          <w:color w:val="000000"/>
          <w:sz w:val="28"/>
        </w:rPr>
        <w:t xml:space="preserve">
      44. Должен знать: </w:t>
      </w:r>
    </w:p>
    <w:bookmarkEnd w:id="329"/>
    <w:bookmarkStart w:name="z336" w:id="330"/>
    <w:p>
      <w:pPr>
        <w:spacing w:after="0"/>
        <w:ind w:left="0"/>
        <w:jc w:val="both"/>
      </w:pPr>
      <w:r>
        <w:rPr>
          <w:rFonts w:ascii="Times New Roman"/>
          <w:b w:val="false"/>
          <w:i w:val="false"/>
          <w:color w:val="000000"/>
          <w:sz w:val="28"/>
        </w:rPr>
        <w:t xml:space="preserve">
      технологический процесс формования волокна; </w:t>
      </w:r>
    </w:p>
    <w:bookmarkEnd w:id="330"/>
    <w:bookmarkStart w:name="z337" w:id="331"/>
    <w:p>
      <w:pPr>
        <w:spacing w:after="0"/>
        <w:ind w:left="0"/>
        <w:jc w:val="both"/>
      </w:pPr>
      <w:r>
        <w:rPr>
          <w:rFonts w:ascii="Times New Roman"/>
          <w:b w:val="false"/>
          <w:i w:val="false"/>
          <w:color w:val="000000"/>
          <w:sz w:val="28"/>
        </w:rPr>
        <w:t xml:space="preserve">
      устройство и принцип работы прядильных машин; </w:t>
      </w:r>
    </w:p>
    <w:bookmarkEnd w:id="331"/>
    <w:bookmarkStart w:name="z338" w:id="332"/>
    <w:p>
      <w:pPr>
        <w:spacing w:after="0"/>
        <w:ind w:left="0"/>
        <w:jc w:val="both"/>
      </w:pPr>
      <w:r>
        <w:rPr>
          <w:rFonts w:ascii="Times New Roman"/>
          <w:b w:val="false"/>
          <w:i w:val="false"/>
          <w:color w:val="000000"/>
          <w:sz w:val="28"/>
        </w:rPr>
        <w:t xml:space="preserve">
      правила и порядок смены гарнитуры и технологической чистки машины; </w:t>
      </w:r>
    </w:p>
    <w:bookmarkEnd w:id="332"/>
    <w:bookmarkStart w:name="z339" w:id="333"/>
    <w:p>
      <w:pPr>
        <w:spacing w:after="0"/>
        <w:ind w:left="0"/>
        <w:jc w:val="both"/>
      </w:pPr>
      <w:r>
        <w:rPr>
          <w:rFonts w:ascii="Times New Roman"/>
          <w:b w:val="false"/>
          <w:i w:val="false"/>
          <w:color w:val="000000"/>
          <w:sz w:val="28"/>
        </w:rPr>
        <w:t xml:space="preserve">
      правила слива и наполнения осадительной ванны в корыта, слива и прогона вискозы; </w:t>
      </w:r>
    </w:p>
    <w:bookmarkEnd w:id="333"/>
    <w:bookmarkStart w:name="z340" w:id="334"/>
    <w:p>
      <w:pPr>
        <w:spacing w:after="0"/>
        <w:ind w:left="0"/>
        <w:jc w:val="both"/>
      </w:pPr>
      <w:r>
        <w:rPr>
          <w:rFonts w:ascii="Times New Roman"/>
          <w:b w:val="false"/>
          <w:i w:val="false"/>
          <w:color w:val="000000"/>
          <w:sz w:val="28"/>
        </w:rPr>
        <w:t xml:space="preserve">
      правила ведения учета; </w:t>
      </w:r>
    </w:p>
    <w:bookmarkEnd w:id="334"/>
    <w:bookmarkStart w:name="z341" w:id="335"/>
    <w:p>
      <w:pPr>
        <w:spacing w:after="0"/>
        <w:ind w:left="0"/>
        <w:jc w:val="both"/>
      </w:pPr>
      <w:r>
        <w:rPr>
          <w:rFonts w:ascii="Times New Roman"/>
          <w:b w:val="false"/>
          <w:i w:val="false"/>
          <w:color w:val="000000"/>
          <w:sz w:val="28"/>
        </w:rPr>
        <w:t>
      методы выявления и устранения неисправностей в работе гарнитуры;</w:t>
      </w:r>
    </w:p>
    <w:bookmarkEnd w:id="335"/>
    <w:bookmarkStart w:name="z342" w:id="336"/>
    <w:p>
      <w:pPr>
        <w:spacing w:after="0"/>
        <w:ind w:left="0"/>
        <w:jc w:val="both"/>
      </w:pPr>
      <w:r>
        <w:rPr>
          <w:rFonts w:ascii="Times New Roman"/>
          <w:b w:val="false"/>
          <w:i w:val="false"/>
          <w:color w:val="000000"/>
          <w:sz w:val="28"/>
        </w:rPr>
        <w:t>
      слесарное дело.</w:t>
      </w:r>
    </w:p>
    <w:bookmarkEnd w:id="336"/>
    <w:bookmarkStart w:name="z343" w:id="337"/>
    <w:p>
      <w:pPr>
        <w:spacing w:after="0"/>
        <w:ind w:left="0"/>
        <w:jc w:val="left"/>
      </w:pPr>
      <w:r>
        <w:rPr>
          <w:rFonts w:ascii="Times New Roman"/>
          <w:b/>
          <w:i w:val="false"/>
          <w:color w:val="000000"/>
        </w:rPr>
        <w:t xml:space="preserve"> Параграф 20. Изготовитель звукопоглощающих клиньев, 2 разряд</w:t>
      </w:r>
    </w:p>
    <w:bookmarkEnd w:id="337"/>
    <w:bookmarkStart w:name="z344" w:id="338"/>
    <w:p>
      <w:pPr>
        <w:spacing w:after="0"/>
        <w:ind w:left="0"/>
        <w:jc w:val="both"/>
      </w:pPr>
      <w:r>
        <w:rPr>
          <w:rFonts w:ascii="Times New Roman"/>
          <w:b w:val="false"/>
          <w:i w:val="false"/>
          <w:color w:val="000000"/>
          <w:sz w:val="28"/>
        </w:rPr>
        <w:t>
      45. Характеристика работ:</w:t>
      </w:r>
    </w:p>
    <w:bookmarkEnd w:id="338"/>
    <w:bookmarkStart w:name="z345" w:id="339"/>
    <w:p>
      <w:pPr>
        <w:spacing w:after="0"/>
        <w:ind w:left="0"/>
        <w:jc w:val="both"/>
      </w:pPr>
      <w:r>
        <w:rPr>
          <w:rFonts w:ascii="Times New Roman"/>
          <w:b w:val="false"/>
          <w:i w:val="false"/>
          <w:color w:val="000000"/>
          <w:sz w:val="28"/>
        </w:rPr>
        <w:t>
      шлифовка полос из штапельного стекловолокна на станке;</w:t>
      </w:r>
    </w:p>
    <w:bookmarkEnd w:id="339"/>
    <w:bookmarkStart w:name="z346" w:id="340"/>
    <w:p>
      <w:pPr>
        <w:spacing w:after="0"/>
        <w:ind w:left="0"/>
        <w:jc w:val="both"/>
      </w:pPr>
      <w:r>
        <w:rPr>
          <w:rFonts w:ascii="Times New Roman"/>
          <w:b w:val="false"/>
          <w:i w:val="false"/>
          <w:color w:val="000000"/>
          <w:sz w:val="28"/>
        </w:rPr>
        <w:t xml:space="preserve">
      комплектовка звукопоглощающих клиньев по заданным размерам, склейка их согласно техническим условиям. </w:t>
      </w:r>
    </w:p>
    <w:bookmarkEnd w:id="340"/>
    <w:bookmarkStart w:name="z347" w:id="341"/>
    <w:p>
      <w:pPr>
        <w:spacing w:after="0"/>
        <w:ind w:left="0"/>
        <w:jc w:val="both"/>
      </w:pPr>
      <w:r>
        <w:rPr>
          <w:rFonts w:ascii="Times New Roman"/>
          <w:b w:val="false"/>
          <w:i w:val="false"/>
          <w:color w:val="000000"/>
          <w:sz w:val="28"/>
        </w:rPr>
        <w:t xml:space="preserve">
      46. Должен знать: </w:t>
      </w:r>
    </w:p>
    <w:bookmarkEnd w:id="341"/>
    <w:bookmarkStart w:name="z348" w:id="342"/>
    <w:p>
      <w:pPr>
        <w:spacing w:after="0"/>
        <w:ind w:left="0"/>
        <w:jc w:val="both"/>
      </w:pPr>
      <w:r>
        <w:rPr>
          <w:rFonts w:ascii="Times New Roman"/>
          <w:b w:val="false"/>
          <w:i w:val="false"/>
          <w:color w:val="000000"/>
          <w:sz w:val="28"/>
        </w:rPr>
        <w:t xml:space="preserve">
      рецептуру склеивающего состава; </w:t>
      </w:r>
    </w:p>
    <w:bookmarkEnd w:id="342"/>
    <w:bookmarkStart w:name="z349" w:id="343"/>
    <w:p>
      <w:pPr>
        <w:spacing w:after="0"/>
        <w:ind w:left="0"/>
        <w:jc w:val="both"/>
      </w:pPr>
      <w:r>
        <w:rPr>
          <w:rFonts w:ascii="Times New Roman"/>
          <w:b w:val="false"/>
          <w:i w:val="false"/>
          <w:color w:val="000000"/>
          <w:sz w:val="28"/>
        </w:rPr>
        <w:t>
      приемы склейки звукопоглощающих клиньев.</w:t>
      </w:r>
    </w:p>
    <w:bookmarkEnd w:id="343"/>
    <w:bookmarkStart w:name="z350" w:id="344"/>
    <w:p>
      <w:pPr>
        <w:spacing w:after="0"/>
        <w:ind w:left="0"/>
        <w:jc w:val="left"/>
      </w:pPr>
      <w:r>
        <w:rPr>
          <w:rFonts w:ascii="Times New Roman"/>
          <w:b/>
          <w:i w:val="false"/>
          <w:color w:val="000000"/>
        </w:rPr>
        <w:t xml:space="preserve"> Параграф 21. Изолировщик световодов, 4 разряд</w:t>
      </w:r>
    </w:p>
    <w:bookmarkEnd w:id="344"/>
    <w:bookmarkStart w:name="z351" w:id="345"/>
    <w:p>
      <w:pPr>
        <w:spacing w:after="0"/>
        <w:ind w:left="0"/>
        <w:jc w:val="both"/>
      </w:pPr>
      <w:r>
        <w:rPr>
          <w:rFonts w:ascii="Times New Roman"/>
          <w:b w:val="false"/>
          <w:i w:val="false"/>
          <w:color w:val="000000"/>
          <w:sz w:val="28"/>
        </w:rPr>
        <w:t xml:space="preserve">
      47. Характеристика работ: </w:t>
      </w:r>
    </w:p>
    <w:bookmarkEnd w:id="345"/>
    <w:bookmarkStart w:name="z352" w:id="346"/>
    <w:p>
      <w:pPr>
        <w:spacing w:after="0"/>
        <w:ind w:left="0"/>
        <w:jc w:val="both"/>
      </w:pPr>
      <w:r>
        <w:rPr>
          <w:rFonts w:ascii="Times New Roman"/>
          <w:b w:val="false"/>
          <w:i w:val="false"/>
          <w:color w:val="000000"/>
          <w:sz w:val="28"/>
        </w:rPr>
        <w:t xml:space="preserve">
      приготовление изолирующих составов согласно рецептуре; </w:t>
      </w:r>
    </w:p>
    <w:bookmarkEnd w:id="346"/>
    <w:bookmarkStart w:name="z353" w:id="347"/>
    <w:p>
      <w:pPr>
        <w:spacing w:after="0"/>
        <w:ind w:left="0"/>
        <w:jc w:val="both"/>
      </w:pPr>
      <w:r>
        <w:rPr>
          <w:rFonts w:ascii="Times New Roman"/>
          <w:b w:val="false"/>
          <w:i w:val="false"/>
          <w:color w:val="000000"/>
          <w:sz w:val="28"/>
        </w:rPr>
        <w:t>
      обмотка капроновой нитью полуфабриката (световода), надевание гибкой эластичной оболочки из раствора, разделка торцов гибких оболочек;</w:t>
      </w:r>
    </w:p>
    <w:bookmarkEnd w:id="347"/>
    <w:bookmarkStart w:name="z354" w:id="348"/>
    <w:p>
      <w:pPr>
        <w:spacing w:after="0"/>
        <w:ind w:left="0"/>
        <w:jc w:val="both"/>
      </w:pPr>
      <w:r>
        <w:rPr>
          <w:rFonts w:ascii="Times New Roman"/>
          <w:b w:val="false"/>
          <w:i w:val="false"/>
          <w:color w:val="000000"/>
          <w:sz w:val="28"/>
        </w:rPr>
        <w:t xml:space="preserve">
      маркировка готовых изделий (световод); </w:t>
      </w:r>
    </w:p>
    <w:bookmarkEnd w:id="348"/>
    <w:bookmarkStart w:name="z355" w:id="349"/>
    <w:p>
      <w:pPr>
        <w:spacing w:after="0"/>
        <w:ind w:left="0"/>
        <w:jc w:val="both"/>
      </w:pPr>
      <w:r>
        <w:rPr>
          <w:rFonts w:ascii="Times New Roman"/>
          <w:b w:val="false"/>
          <w:i w:val="false"/>
          <w:color w:val="000000"/>
          <w:sz w:val="28"/>
        </w:rPr>
        <w:t xml:space="preserve">
      ведение записи показателей в технологическом журнале. </w:t>
      </w:r>
    </w:p>
    <w:bookmarkEnd w:id="349"/>
    <w:bookmarkStart w:name="z356" w:id="350"/>
    <w:p>
      <w:pPr>
        <w:spacing w:after="0"/>
        <w:ind w:left="0"/>
        <w:jc w:val="both"/>
      </w:pPr>
      <w:r>
        <w:rPr>
          <w:rFonts w:ascii="Times New Roman"/>
          <w:b w:val="false"/>
          <w:i w:val="false"/>
          <w:color w:val="000000"/>
          <w:sz w:val="28"/>
        </w:rPr>
        <w:t xml:space="preserve">
      48. Должен знать: </w:t>
      </w:r>
    </w:p>
    <w:bookmarkEnd w:id="350"/>
    <w:bookmarkStart w:name="z357" w:id="351"/>
    <w:p>
      <w:pPr>
        <w:spacing w:after="0"/>
        <w:ind w:left="0"/>
        <w:jc w:val="both"/>
      </w:pPr>
      <w:r>
        <w:rPr>
          <w:rFonts w:ascii="Times New Roman"/>
          <w:b w:val="false"/>
          <w:i w:val="false"/>
          <w:color w:val="000000"/>
          <w:sz w:val="28"/>
        </w:rPr>
        <w:t xml:space="preserve">
      приемы обработки световода изолирующим составом; </w:t>
      </w:r>
    </w:p>
    <w:bookmarkEnd w:id="351"/>
    <w:bookmarkStart w:name="z358" w:id="352"/>
    <w:p>
      <w:pPr>
        <w:spacing w:after="0"/>
        <w:ind w:left="0"/>
        <w:jc w:val="both"/>
      </w:pPr>
      <w:r>
        <w:rPr>
          <w:rFonts w:ascii="Times New Roman"/>
          <w:b w:val="false"/>
          <w:i w:val="false"/>
          <w:color w:val="000000"/>
          <w:sz w:val="28"/>
        </w:rPr>
        <w:t>
      технологию сушки;</w:t>
      </w:r>
    </w:p>
    <w:bookmarkEnd w:id="352"/>
    <w:bookmarkStart w:name="z359" w:id="353"/>
    <w:p>
      <w:pPr>
        <w:spacing w:after="0"/>
        <w:ind w:left="0"/>
        <w:jc w:val="both"/>
      </w:pPr>
      <w:r>
        <w:rPr>
          <w:rFonts w:ascii="Times New Roman"/>
          <w:b w:val="false"/>
          <w:i w:val="false"/>
          <w:color w:val="000000"/>
          <w:sz w:val="28"/>
        </w:rPr>
        <w:t xml:space="preserve">
      свойства применяемых сырьевых материалов; </w:t>
      </w:r>
    </w:p>
    <w:bookmarkEnd w:id="353"/>
    <w:bookmarkStart w:name="z360" w:id="354"/>
    <w:p>
      <w:pPr>
        <w:spacing w:after="0"/>
        <w:ind w:left="0"/>
        <w:jc w:val="both"/>
      </w:pPr>
      <w:r>
        <w:rPr>
          <w:rFonts w:ascii="Times New Roman"/>
          <w:b w:val="false"/>
          <w:i w:val="false"/>
          <w:color w:val="000000"/>
          <w:sz w:val="28"/>
        </w:rPr>
        <w:t xml:space="preserve">
      приемы маркировки световод; </w:t>
      </w:r>
    </w:p>
    <w:bookmarkEnd w:id="354"/>
    <w:bookmarkStart w:name="z361" w:id="355"/>
    <w:p>
      <w:pPr>
        <w:spacing w:after="0"/>
        <w:ind w:left="0"/>
        <w:jc w:val="both"/>
      </w:pPr>
      <w:r>
        <w:rPr>
          <w:rFonts w:ascii="Times New Roman"/>
          <w:b w:val="false"/>
          <w:i w:val="false"/>
          <w:color w:val="000000"/>
          <w:sz w:val="28"/>
        </w:rPr>
        <w:t xml:space="preserve">
      способы приготовления изолирующих составов и правила определения их концентрации; </w:t>
      </w:r>
    </w:p>
    <w:bookmarkEnd w:id="355"/>
    <w:bookmarkStart w:name="z362" w:id="356"/>
    <w:p>
      <w:pPr>
        <w:spacing w:after="0"/>
        <w:ind w:left="0"/>
        <w:jc w:val="both"/>
      </w:pPr>
      <w:r>
        <w:rPr>
          <w:rFonts w:ascii="Times New Roman"/>
          <w:b w:val="false"/>
          <w:i w:val="false"/>
          <w:color w:val="000000"/>
          <w:sz w:val="28"/>
        </w:rPr>
        <w:t>
      правила пользования контрольными приборами и аналитическими весами.</w:t>
      </w:r>
    </w:p>
    <w:bookmarkEnd w:id="356"/>
    <w:bookmarkStart w:name="z363" w:id="357"/>
    <w:p>
      <w:pPr>
        <w:spacing w:after="0"/>
        <w:ind w:left="0"/>
        <w:jc w:val="left"/>
      </w:pPr>
      <w:r>
        <w:rPr>
          <w:rFonts w:ascii="Times New Roman"/>
          <w:b/>
          <w:i w:val="false"/>
          <w:color w:val="000000"/>
        </w:rPr>
        <w:t xml:space="preserve"> Параграф 22. Перемотчик нити, 4 разряд</w:t>
      </w:r>
    </w:p>
    <w:bookmarkEnd w:id="357"/>
    <w:bookmarkStart w:name="z364" w:id="358"/>
    <w:p>
      <w:pPr>
        <w:spacing w:after="0"/>
        <w:ind w:left="0"/>
        <w:jc w:val="both"/>
      </w:pPr>
      <w:r>
        <w:rPr>
          <w:rFonts w:ascii="Times New Roman"/>
          <w:b w:val="false"/>
          <w:i w:val="false"/>
          <w:color w:val="000000"/>
          <w:sz w:val="28"/>
        </w:rPr>
        <w:t xml:space="preserve">
      49. Характеристика работ: </w:t>
      </w:r>
    </w:p>
    <w:bookmarkEnd w:id="358"/>
    <w:bookmarkStart w:name="z365" w:id="359"/>
    <w:p>
      <w:pPr>
        <w:spacing w:after="0"/>
        <w:ind w:left="0"/>
        <w:jc w:val="both"/>
      </w:pPr>
      <w:r>
        <w:rPr>
          <w:rFonts w:ascii="Times New Roman"/>
          <w:b w:val="false"/>
          <w:i w:val="false"/>
          <w:color w:val="000000"/>
          <w:sz w:val="28"/>
        </w:rPr>
        <w:t>
      ведение технологического процесса перемотки нити из химических волокон с прядильных куличей, бобин, патронов и копе с целью выявления скрытых дефектов, полученных при формовании или кручении волокна, нанесения на нить замасливателя и создания транспортабельной паковки в соответствии с рабочей инструкцией;</w:t>
      </w:r>
    </w:p>
    <w:bookmarkEnd w:id="359"/>
    <w:bookmarkStart w:name="z366" w:id="360"/>
    <w:p>
      <w:pPr>
        <w:spacing w:after="0"/>
        <w:ind w:left="0"/>
        <w:jc w:val="both"/>
      </w:pPr>
      <w:r>
        <w:rPr>
          <w:rFonts w:ascii="Times New Roman"/>
          <w:b w:val="false"/>
          <w:i w:val="false"/>
          <w:color w:val="000000"/>
          <w:sz w:val="28"/>
        </w:rPr>
        <w:t>
      смена питающей паковки и съем наработанной шпули, ликвидация обрывов и удаление дефектной нити с выводом узла на передний торец шпули;</w:t>
      </w:r>
    </w:p>
    <w:bookmarkEnd w:id="360"/>
    <w:bookmarkStart w:name="z367" w:id="361"/>
    <w:p>
      <w:pPr>
        <w:spacing w:after="0"/>
        <w:ind w:left="0"/>
        <w:jc w:val="both"/>
      </w:pPr>
      <w:r>
        <w:rPr>
          <w:rFonts w:ascii="Times New Roman"/>
          <w:b w:val="false"/>
          <w:i w:val="false"/>
          <w:color w:val="000000"/>
          <w:sz w:val="28"/>
        </w:rPr>
        <w:t>
      обеспечение равномерного съема питающих и нарабатываемых паковок;</w:t>
      </w:r>
    </w:p>
    <w:bookmarkEnd w:id="361"/>
    <w:bookmarkStart w:name="z368" w:id="362"/>
    <w:p>
      <w:pPr>
        <w:spacing w:after="0"/>
        <w:ind w:left="0"/>
        <w:jc w:val="both"/>
      </w:pPr>
      <w:r>
        <w:rPr>
          <w:rFonts w:ascii="Times New Roman"/>
          <w:b w:val="false"/>
          <w:i w:val="false"/>
          <w:color w:val="000000"/>
          <w:sz w:val="28"/>
        </w:rPr>
        <w:t>
      строгое соблюдение требований, предъявляемых государственным стандартом к качеству нитей из химических волокон, плотности намотки и степени замасливания нити;</w:t>
      </w:r>
    </w:p>
    <w:bookmarkEnd w:id="362"/>
    <w:bookmarkStart w:name="z369" w:id="363"/>
    <w:p>
      <w:pPr>
        <w:spacing w:after="0"/>
        <w:ind w:left="0"/>
        <w:jc w:val="both"/>
      </w:pPr>
      <w:r>
        <w:rPr>
          <w:rFonts w:ascii="Times New Roman"/>
          <w:b w:val="false"/>
          <w:i w:val="false"/>
          <w:color w:val="000000"/>
          <w:sz w:val="28"/>
        </w:rPr>
        <w:t xml:space="preserve">
      контроль за состоянием нити проводящих деталей, замасловочных валиков и своевременная смена деталей, порезанных нитью; </w:t>
      </w:r>
    </w:p>
    <w:bookmarkEnd w:id="363"/>
    <w:bookmarkStart w:name="z370" w:id="364"/>
    <w:p>
      <w:pPr>
        <w:spacing w:after="0"/>
        <w:ind w:left="0"/>
        <w:jc w:val="both"/>
      </w:pPr>
      <w:r>
        <w:rPr>
          <w:rFonts w:ascii="Times New Roman"/>
          <w:b w:val="false"/>
          <w:i w:val="false"/>
          <w:color w:val="000000"/>
          <w:sz w:val="28"/>
        </w:rPr>
        <w:t>
      контроль и регулирование уровня замасливателя в замасловочной системе;</w:t>
      </w:r>
    </w:p>
    <w:bookmarkEnd w:id="364"/>
    <w:bookmarkStart w:name="z371" w:id="365"/>
    <w:p>
      <w:pPr>
        <w:spacing w:after="0"/>
        <w:ind w:left="0"/>
        <w:jc w:val="both"/>
      </w:pPr>
      <w:r>
        <w:rPr>
          <w:rFonts w:ascii="Times New Roman"/>
          <w:b w:val="false"/>
          <w:i w:val="false"/>
          <w:color w:val="000000"/>
          <w:sz w:val="28"/>
        </w:rPr>
        <w:t>
      натяжение нити для получения плотности намотки по государственным стандарту;</w:t>
      </w:r>
    </w:p>
    <w:bookmarkEnd w:id="365"/>
    <w:bookmarkStart w:name="z372" w:id="366"/>
    <w:p>
      <w:pPr>
        <w:spacing w:after="0"/>
        <w:ind w:left="0"/>
        <w:jc w:val="both"/>
      </w:pPr>
      <w:r>
        <w:rPr>
          <w:rFonts w:ascii="Times New Roman"/>
          <w:b w:val="false"/>
          <w:i w:val="false"/>
          <w:color w:val="000000"/>
          <w:sz w:val="28"/>
        </w:rPr>
        <w:t xml:space="preserve">
      вклеивание номерков на патрон; </w:t>
      </w:r>
    </w:p>
    <w:bookmarkEnd w:id="366"/>
    <w:bookmarkStart w:name="z373" w:id="367"/>
    <w:p>
      <w:pPr>
        <w:spacing w:after="0"/>
        <w:ind w:left="0"/>
        <w:jc w:val="both"/>
      </w:pPr>
      <w:r>
        <w:rPr>
          <w:rFonts w:ascii="Times New Roman"/>
          <w:b w:val="false"/>
          <w:i w:val="false"/>
          <w:color w:val="000000"/>
          <w:sz w:val="28"/>
        </w:rPr>
        <w:t xml:space="preserve">
      наблюдение за состоянием и работой всех механизмов обслуживаемой машины, натяжных и контрольно-очистительных приспособлений и узловязателей; </w:t>
      </w:r>
    </w:p>
    <w:bookmarkEnd w:id="367"/>
    <w:bookmarkStart w:name="z374" w:id="368"/>
    <w:p>
      <w:pPr>
        <w:spacing w:after="0"/>
        <w:ind w:left="0"/>
        <w:jc w:val="both"/>
      </w:pPr>
      <w:r>
        <w:rPr>
          <w:rFonts w:ascii="Times New Roman"/>
          <w:b w:val="false"/>
          <w:i w:val="false"/>
          <w:color w:val="000000"/>
          <w:sz w:val="28"/>
        </w:rPr>
        <w:t xml:space="preserve">
      проверка поступающего волокна, нитей шпуль; </w:t>
      </w:r>
    </w:p>
    <w:bookmarkEnd w:id="368"/>
    <w:bookmarkStart w:name="z375" w:id="369"/>
    <w:p>
      <w:pPr>
        <w:spacing w:after="0"/>
        <w:ind w:left="0"/>
        <w:jc w:val="both"/>
      </w:pPr>
      <w:r>
        <w:rPr>
          <w:rFonts w:ascii="Times New Roman"/>
          <w:b w:val="false"/>
          <w:i w:val="false"/>
          <w:color w:val="000000"/>
          <w:sz w:val="28"/>
        </w:rPr>
        <w:t xml:space="preserve">
      сбор и сдача угаров; </w:t>
      </w:r>
    </w:p>
    <w:bookmarkEnd w:id="369"/>
    <w:bookmarkStart w:name="z376" w:id="370"/>
    <w:p>
      <w:pPr>
        <w:spacing w:after="0"/>
        <w:ind w:left="0"/>
        <w:jc w:val="both"/>
      </w:pPr>
      <w:r>
        <w:rPr>
          <w:rFonts w:ascii="Times New Roman"/>
          <w:b w:val="false"/>
          <w:i w:val="false"/>
          <w:color w:val="000000"/>
          <w:sz w:val="28"/>
        </w:rPr>
        <w:t>
      участие в приеме оборудования из ремонта;</w:t>
      </w:r>
    </w:p>
    <w:bookmarkEnd w:id="370"/>
    <w:bookmarkStart w:name="z377" w:id="371"/>
    <w:p>
      <w:pPr>
        <w:spacing w:after="0"/>
        <w:ind w:left="0"/>
        <w:jc w:val="both"/>
      </w:pPr>
      <w:r>
        <w:rPr>
          <w:rFonts w:ascii="Times New Roman"/>
          <w:b w:val="false"/>
          <w:i w:val="false"/>
          <w:color w:val="000000"/>
          <w:sz w:val="28"/>
        </w:rPr>
        <w:t>
      чистка машины.</w:t>
      </w:r>
    </w:p>
    <w:bookmarkEnd w:id="371"/>
    <w:bookmarkStart w:name="z378" w:id="372"/>
    <w:p>
      <w:pPr>
        <w:spacing w:after="0"/>
        <w:ind w:left="0"/>
        <w:jc w:val="both"/>
      </w:pPr>
      <w:r>
        <w:rPr>
          <w:rFonts w:ascii="Times New Roman"/>
          <w:b w:val="false"/>
          <w:i w:val="false"/>
          <w:color w:val="000000"/>
          <w:sz w:val="28"/>
        </w:rPr>
        <w:t xml:space="preserve">
      50. Должен знать: </w:t>
      </w:r>
    </w:p>
    <w:bookmarkEnd w:id="372"/>
    <w:bookmarkStart w:name="z379" w:id="373"/>
    <w:p>
      <w:pPr>
        <w:spacing w:after="0"/>
        <w:ind w:left="0"/>
        <w:jc w:val="both"/>
      </w:pPr>
      <w:r>
        <w:rPr>
          <w:rFonts w:ascii="Times New Roman"/>
          <w:b w:val="false"/>
          <w:i w:val="false"/>
          <w:color w:val="000000"/>
          <w:sz w:val="28"/>
        </w:rPr>
        <w:t xml:space="preserve">
      назначение и технологический процесс перемотки нити из химических волокон; </w:t>
      </w:r>
    </w:p>
    <w:bookmarkEnd w:id="373"/>
    <w:bookmarkStart w:name="z380" w:id="374"/>
    <w:p>
      <w:pPr>
        <w:spacing w:after="0"/>
        <w:ind w:left="0"/>
        <w:jc w:val="both"/>
      </w:pPr>
      <w:r>
        <w:rPr>
          <w:rFonts w:ascii="Times New Roman"/>
          <w:b w:val="false"/>
          <w:i w:val="false"/>
          <w:color w:val="000000"/>
          <w:sz w:val="28"/>
        </w:rPr>
        <w:t xml:space="preserve">
      устройство перемоточной машины, работу и взаимодействие ее основных механизмов; </w:t>
      </w:r>
    </w:p>
    <w:bookmarkEnd w:id="374"/>
    <w:bookmarkStart w:name="z381" w:id="375"/>
    <w:p>
      <w:pPr>
        <w:spacing w:after="0"/>
        <w:ind w:left="0"/>
        <w:jc w:val="both"/>
      </w:pPr>
      <w:r>
        <w:rPr>
          <w:rFonts w:ascii="Times New Roman"/>
          <w:b w:val="false"/>
          <w:i w:val="false"/>
          <w:color w:val="000000"/>
          <w:sz w:val="28"/>
        </w:rPr>
        <w:t xml:space="preserve">
      виды, свойства и номера перерабатываемого волокна, нитей и требования, предъявляемые к качеству их перемотки; </w:t>
      </w:r>
    </w:p>
    <w:bookmarkEnd w:id="375"/>
    <w:bookmarkStart w:name="z382" w:id="376"/>
    <w:p>
      <w:pPr>
        <w:spacing w:after="0"/>
        <w:ind w:left="0"/>
        <w:jc w:val="both"/>
      </w:pPr>
      <w:r>
        <w:rPr>
          <w:rFonts w:ascii="Times New Roman"/>
          <w:b w:val="false"/>
          <w:i w:val="false"/>
          <w:color w:val="000000"/>
          <w:sz w:val="28"/>
        </w:rPr>
        <w:t xml:space="preserve">
      пороки волокна, полученные при формовании, кручении; </w:t>
      </w:r>
    </w:p>
    <w:bookmarkEnd w:id="376"/>
    <w:bookmarkStart w:name="z383" w:id="377"/>
    <w:p>
      <w:pPr>
        <w:spacing w:after="0"/>
        <w:ind w:left="0"/>
        <w:jc w:val="both"/>
      </w:pPr>
      <w:r>
        <w:rPr>
          <w:rFonts w:ascii="Times New Roman"/>
          <w:b w:val="false"/>
          <w:i w:val="false"/>
          <w:color w:val="000000"/>
          <w:sz w:val="28"/>
        </w:rPr>
        <w:t xml:space="preserve">
      методы удаления дефектной нити; </w:t>
      </w:r>
    </w:p>
    <w:bookmarkEnd w:id="377"/>
    <w:bookmarkStart w:name="z384" w:id="378"/>
    <w:p>
      <w:pPr>
        <w:spacing w:after="0"/>
        <w:ind w:left="0"/>
        <w:jc w:val="both"/>
      </w:pPr>
      <w:r>
        <w:rPr>
          <w:rFonts w:ascii="Times New Roman"/>
          <w:b w:val="false"/>
          <w:i w:val="false"/>
          <w:color w:val="000000"/>
          <w:sz w:val="28"/>
        </w:rPr>
        <w:t xml:space="preserve">
      виды и нормы угаров; </w:t>
      </w:r>
    </w:p>
    <w:bookmarkEnd w:id="378"/>
    <w:bookmarkStart w:name="z385" w:id="379"/>
    <w:p>
      <w:pPr>
        <w:spacing w:after="0"/>
        <w:ind w:left="0"/>
        <w:jc w:val="both"/>
      </w:pPr>
      <w:r>
        <w:rPr>
          <w:rFonts w:ascii="Times New Roman"/>
          <w:b w:val="false"/>
          <w:i w:val="false"/>
          <w:color w:val="000000"/>
          <w:sz w:val="28"/>
        </w:rPr>
        <w:t xml:space="preserve">
      правила регулирования натяжения и замасловки нити; </w:t>
      </w:r>
    </w:p>
    <w:bookmarkEnd w:id="379"/>
    <w:bookmarkStart w:name="z386" w:id="380"/>
    <w:p>
      <w:pPr>
        <w:spacing w:after="0"/>
        <w:ind w:left="0"/>
        <w:jc w:val="both"/>
      </w:pPr>
      <w:r>
        <w:rPr>
          <w:rFonts w:ascii="Times New Roman"/>
          <w:b w:val="false"/>
          <w:i w:val="false"/>
          <w:color w:val="000000"/>
          <w:sz w:val="28"/>
        </w:rPr>
        <w:t>
      правила ухода за оборудованием.</w:t>
      </w:r>
    </w:p>
    <w:bookmarkEnd w:id="380"/>
    <w:bookmarkStart w:name="z387" w:id="381"/>
    <w:p>
      <w:pPr>
        <w:spacing w:after="0"/>
        <w:ind w:left="0"/>
        <w:jc w:val="left"/>
      </w:pPr>
      <w:r>
        <w:rPr>
          <w:rFonts w:ascii="Times New Roman"/>
          <w:b/>
          <w:i w:val="false"/>
          <w:color w:val="000000"/>
        </w:rPr>
        <w:t xml:space="preserve"> Параграф 23. Сменщик прядильных блоков, 4 разряд</w:t>
      </w:r>
    </w:p>
    <w:bookmarkEnd w:id="381"/>
    <w:bookmarkStart w:name="z388" w:id="382"/>
    <w:p>
      <w:pPr>
        <w:spacing w:after="0"/>
        <w:ind w:left="0"/>
        <w:jc w:val="both"/>
      </w:pPr>
      <w:r>
        <w:rPr>
          <w:rFonts w:ascii="Times New Roman"/>
          <w:b w:val="false"/>
          <w:i w:val="false"/>
          <w:color w:val="000000"/>
          <w:sz w:val="28"/>
        </w:rPr>
        <w:t xml:space="preserve">
      51. Характеристика работ: </w:t>
      </w:r>
    </w:p>
    <w:bookmarkEnd w:id="382"/>
    <w:bookmarkStart w:name="z389" w:id="383"/>
    <w:p>
      <w:pPr>
        <w:spacing w:after="0"/>
        <w:ind w:left="0"/>
        <w:jc w:val="both"/>
      </w:pPr>
      <w:r>
        <w:rPr>
          <w:rFonts w:ascii="Times New Roman"/>
          <w:b w:val="false"/>
          <w:i w:val="false"/>
          <w:color w:val="000000"/>
          <w:sz w:val="28"/>
        </w:rPr>
        <w:t>
      смена прядильного блока в соответствии с рабочей инструкцией;</w:t>
      </w:r>
    </w:p>
    <w:bookmarkEnd w:id="383"/>
    <w:bookmarkStart w:name="z390" w:id="384"/>
    <w:p>
      <w:pPr>
        <w:spacing w:after="0"/>
        <w:ind w:left="0"/>
        <w:jc w:val="both"/>
      </w:pPr>
      <w:r>
        <w:rPr>
          <w:rFonts w:ascii="Times New Roman"/>
          <w:b w:val="false"/>
          <w:i w:val="false"/>
          <w:color w:val="000000"/>
          <w:sz w:val="28"/>
        </w:rPr>
        <w:t>
      подготовка прядильного места к смене блока, отсоединение системы динильного обогрева азотной линии, отсоединение крышки прядильной головки, подъем талью бункера и стояка, выемка блока, отсоединение от него прядильного насосика и плавильной решетки;</w:t>
      </w:r>
    </w:p>
    <w:bookmarkEnd w:id="384"/>
    <w:bookmarkStart w:name="z391" w:id="385"/>
    <w:p>
      <w:pPr>
        <w:spacing w:after="0"/>
        <w:ind w:left="0"/>
        <w:jc w:val="both"/>
      </w:pPr>
      <w:r>
        <w:rPr>
          <w:rFonts w:ascii="Times New Roman"/>
          <w:b w:val="false"/>
          <w:i w:val="false"/>
          <w:color w:val="000000"/>
          <w:sz w:val="28"/>
        </w:rPr>
        <w:t>
      чистка рубашки прядильной головки;</w:t>
      </w:r>
    </w:p>
    <w:bookmarkEnd w:id="385"/>
    <w:bookmarkStart w:name="z392" w:id="386"/>
    <w:p>
      <w:pPr>
        <w:spacing w:after="0"/>
        <w:ind w:left="0"/>
        <w:jc w:val="both"/>
      </w:pPr>
      <w:r>
        <w:rPr>
          <w:rFonts w:ascii="Times New Roman"/>
          <w:b w:val="false"/>
          <w:i w:val="false"/>
          <w:color w:val="000000"/>
          <w:sz w:val="28"/>
        </w:rPr>
        <w:t>
      доставка нового блока из мастерской;</w:t>
      </w:r>
    </w:p>
    <w:bookmarkEnd w:id="386"/>
    <w:bookmarkStart w:name="z393" w:id="387"/>
    <w:p>
      <w:pPr>
        <w:spacing w:after="0"/>
        <w:ind w:left="0"/>
        <w:jc w:val="both"/>
      </w:pPr>
      <w:r>
        <w:rPr>
          <w:rFonts w:ascii="Times New Roman"/>
          <w:b w:val="false"/>
          <w:i w:val="false"/>
          <w:color w:val="000000"/>
          <w:sz w:val="28"/>
        </w:rPr>
        <w:t>
      подтягивание насосика, установка блока в рубашку, опускание бункера стояка;</w:t>
      </w:r>
    </w:p>
    <w:bookmarkEnd w:id="387"/>
    <w:bookmarkStart w:name="z394" w:id="388"/>
    <w:p>
      <w:pPr>
        <w:spacing w:after="0"/>
        <w:ind w:left="0"/>
        <w:jc w:val="both"/>
      </w:pPr>
      <w:r>
        <w:rPr>
          <w:rFonts w:ascii="Times New Roman"/>
          <w:b w:val="false"/>
          <w:i w:val="false"/>
          <w:color w:val="000000"/>
          <w:sz w:val="28"/>
        </w:rPr>
        <w:t>
      подготовка прядильного места к пуску;</w:t>
      </w:r>
    </w:p>
    <w:bookmarkEnd w:id="388"/>
    <w:bookmarkStart w:name="z395" w:id="389"/>
    <w:p>
      <w:pPr>
        <w:spacing w:after="0"/>
        <w:ind w:left="0"/>
        <w:jc w:val="both"/>
      </w:pPr>
      <w:r>
        <w:rPr>
          <w:rFonts w:ascii="Times New Roman"/>
          <w:b w:val="false"/>
          <w:i w:val="false"/>
          <w:color w:val="000000"/>
          <w:sz w:val="28"/>
        </w:rPr>
        <w:t>
      присоединение динильного обогрева к азотной линии, проверка прядильного места на герметичность путемспрессовывания азотом;</w:t>
      </w:r>
    </w:p>
    <w:bookmarkEnd w:id="389"/>
    <w:bookmarkStart w:name="z396" w:id="390"/>
    <w:p>
      <w:pPr>
        <w:spacing w:after="0"/>
        <w:ind w:left="0"/>
        <w:jc w:val="both"/>
      </w:pPr>
      <w:r>
        <w:rPr>
          <w:rFonts w:ascii="Times New Roman"/>
          <w:b w:val="false"/>
          <w:i w:val="false"/>
          <w:color w:val="000000"/>
          <w:sz w:val="28"/>
        </w:rPr>
        <w:t>
      пуск прядильного места;</w:t>
      </w:r>
    </w:p>
    <w:bookmarkEnd w:id="390"/>
    <w:bookmarkStart w:name="z397" w:id="391"/>
    <w:p>
      <w:pPr>
        <w:spacing w:after="0"/>
        <w:ind w:left="0"/>
        <w:jc w:val="both"/>
      </w:pPr>
      <w:r>
        <w:rPr>
          <w:rFonts w:ascii="Times New Roman"/>
          <w:b w:val="false"/>
          <w:i w:val="false"/>
          <w:color w:val="000000"/>
          <w:sz w:val="28"/>
        </w:rPr>
        <w:t>
      доставка снятого с машины блока и насосика к печам обжига;</w:t>
      </w:r>
    </w:p>
    <w:bookmarkEnd w:id="391"/>
    <w:bookmarkStart w:name="z398" w:id="392"/>
    <w:p>
      <w:pPr>
        <w:spacing w:after="0"/>
        <w:ind w:left="0"/>
        <w:jc w:val="both"/>
      </w:pPr>
      <w:r>
        <w:rPr>
          <w:rFonts w:ascii="Times New Roman"/>
          <w:b w:val="false"/>
          <w:i w:val="false"/>
          <w:color w:val="000000"/>
          <w:sz w:val="28"/>
        </w:rPr>
        <w:t>
      учет сменных блоков и запись в производственном журнале.</w:t>
      </w:r>
    </w:p>
    <w:bookmarkEnd w:id="392"/>
    <w:bookmarkStart w:name="z399" w:id="393"/>
    <w:p>
      <w:pPr>
        <w:spacing w:after="0"/>
        <w:ind w:left="0"/>
        <w:jc w:val="both"/>
      </w:pPr>
      <w:r>
        <w:rPr>
          <w:rFonts w:ascii="Times New Roman"/>
          <w:b w:val="false"/>
          <w:i w:val="false"/>
          <w:color w:val="000000"/>
          <w:sz w:val="28"/>
        </w:rPr>
        <w:t>
      52. Должен знать:</w:t>
      </w:r>
    </w:p>
    <w:bookmarkEnd w:id="393"/>
    <w:bookmarkStart w:name="z400" w:id="394"/>
    <w:p>
      <w:pPr>
        <w:spacing w:after="0"/>
        <w:ind w:left="0"/>
        <w:jc w:val="both"/>
      </w:pPr>
      <w:r>
        <w:rPr>
          <w:rFonts w:ascii="Times New Roman"/>
          <w:b w:val="false"/>
          <w:i w:val="false"/>
          <w:color w:val="000000"/>
          <w:sz w:val="28"/>
        </w:rPr>
        <w:t>
      технологический процесс формования волокна;</w:t>
      </w:r>
    </w:p>
    <w:bookmarkEnd w:id="394"/>
    <w:bookmarkStart w:name="z401" w:id="395"/>
    <w:p>
      <w:pPr>
        <w:spacing w:after="0"/>
        <w:ind w:left="0"/>
        <w:jc w:val="both"/>
      </w:pPr>
      <w:r>
        <w:rPr>
          <w:rFonts w:ascii="Times New Roman"/>
          <w:b w:val="false"/>
          <w:i w:val="false"/>
          <w:color w:val="000000"/>
          <w:sz w:val="28"/>
        </w:rPr>
        <w:t>
      устройство прядильной машины, назначение и устройство прядильных блоков, системы обогрева и азотной линии;</w:t>
      </w:r>
    </w:p>
    <w:bookmarkEnd w:id="395"/>
    <w:bookmarkStart w:name="z402" w:id="396"/>
    <w:p>
      <w:pPr>
        <w:spacing w:after="0"/>
        <w:ind w:left="0"/>
        <w:jc w:val="both"/>
      </w:pPr>
      <w:r>
        <w:rPr>
          <w:rFonts w:ascii="Times New Roman"/>
          <w:b w:val="false"/>
          <w:i w:val="false"/>
          <w:color w:val="000000"/>
          <w:sz w:val="28"/>
        </w:rPr>
        <w:t>
      свойства теплоносителей, применяемых при обогреве блоков динила;</w:t>
      </w:r>
    </w:p>
    <w:bookmarkEnd w:id="396"/>
    <w:bookmarkStart w:name="z403" w:id="397"/>
    <w:p>
      <w:pPr>
        <w:spacing w:after="0"/>
        <w:ind w:left="0"/>
        <w:jc w:val="both"/>
      </w:pPr>
      <w:r>
        <w:rPr>
          <w:rFonts w:ascii="Times New Roman"/>
          <w:b w:val="false"/>
          <w:i w:val="false"/>
          <w:color w:val="000000"/>
          <w:sz w:val="28"/>
        </w:rPr>
        <w:t>
      порядок разборки и сборки прядильного места при смене блоков, отсоединения и присоединения системы динильного обогрева;</w:t>
      </w:r>
    </w:p>
    <w:bookmarkEnd w:id="397"/>
    <w:bookmarkStart w:name="z404" w:id="398"/>
    <w:p>
      <w:pPr>
        <w:spacing w:after="0"/>
        <w:ind w:left="0"/>
        <w:jc w:val="both"/>
      </w:pPr>
      <w:r>
        <w:rPr>
          <w:rFonts w:ascii="Times New Roman"/>
          <w:b w:val="false"/>
          <w:i w:val="false"/>
          <w:color w:val="000000"/>
          <w:sz w:val="28"/>
        </w:rPr>
        <w:t>
      правила обработки прядильных мест динилом;</w:t>
      </w:r>
    </w:p>
    <w:bookmarkEnd w:id="398"/>
    <w:bookmarkStart w:name="z405" w:id="399"/>
    <w:p>
      <w:pPr>
        <w:spacing w:after="0"/>
        <w:ind w:left="0"/>
        <w:jc w:val="both"/>
      </w:pPr>
      <w:r>
        <w:rPr>
          <w:rFonts w:ascii="Times New Roman"/>
          <w:b w:val="false"/>
          <w:i w:val="false"/>
          <w:color w:val="000000"/>
          <w:sz w:val="28"/>
        </w:rPr>
        <w:t>
      виды брака волокна от неправильной и некачественной сборки прядильного места.</w:t>
      </w:r>
    </w:p>
    <w:bookmarkEnd w:id="399"/>
    <w:bookmarkStart w:name="z406" w:id="400"/>
    <w:p>
      <w:pPr>
        <w:spacing w:after="0"/>
        <w:ind w:left="0"/>
        <w:jc w:val="left"/>
      </w:pPr>
      <w:r>
        <w:rPr>
          <w:rFonts w:ascii="Times New Roman"/>
          <w:b/>
          <w:i w:val="false"/>
          <w:color w:val="000000"/>
        </w:rPr>
        <w:t xml:space="preserve"> Параграф 24. Сборщик прядильных блоков, 3 разряд</w:t>
      </w:r>
    </w:p>
    <w:bookmarkEnd w:id="400"/>
    <w:bookmarkStart w:name="z407" w:id="401"/>
    <w:p>
      <w:pPr>
        <w:spacing w:after="0"/>
        <w:ind w:left="0"/>
        <w:jc w:val="both"/>
      </w:pPr>
      <w:r>
        <w:rPr>
          <w:rFonts w:ascii="Times New Roman"/>
          <w:b w:val="false"/>
          <w:i w:val="false"/>
          <w:color w:val="000000"/>
          <w:sz w:val="28"/>
        </w:rPr>
        <w:t>
      53. Характеристика работ:</w:t>
      </w:r>
    </w:p>
    <w:bookmarkEnd w:id="401"/>
    <w:bookmarkStart w:name="z408" w:id="402"/>
    <w:p>
      <w:pPr>
        <w:spacing w:after="0"/>
        <w:ind w:left="0"/>
        <w:jc w:val="both"/>
      </w:pPr>
      <w:r>
        <w:rPr>
          <w:rFonts w:ascii="Times New Roman"/>
          <w:b w:val="false"/>
          <w:i w:val="false"/>
          <w:color w:val="000000"/>
          <w:sz w:val="28"/>
        </w:rPr>
        <w:t xml:space="preserve">
      обработка и сборка прядильных блоков в соответствии с рабочей инструкцией; </w:t>
      </w:r>
    </w:p>
    <w:bookmarkEnd w:id="402"/>
    <w:bookmarkStart w:name="z409" w:id="403"/>
    <w:p>
      <w:pPr>
        <w:spacing w:after="0"/>
        <w:ind w:left="0"/>
        <w:jc w:val="both"/>
      </w:pPr>
      <w:r>
        <w:rPr>
          <w:rFonts w:ascii="Times New Roman"/>
          <w:b w:val="false"/>
          <w:i w:val="false"/>
          <w:color w:val="000000"/>
          <w:sz w:val="28"/>
        </w:rPr>
        <w:t>
      доставка блоков и решеток из помещения печей обжига, продувка деталей сжатым воздухом;</w:t>
      </w:r>
    </w:p>
    <w:bookmarkEnd w:id="403"/>
    <w:bookmarkStart w:name="z410" w:id="404"/>
    <w:p>
      <w:pPr>
        <w:spacing w:after="0"/>
        <w:ind w:left="0"/>
        <w:jc w:val="both"/>
      </w:pPr>
      <w:r>
        <w:rPr>
          <w:rFonts w:ascii="Times New Roman"/>
          <w:b w:val="false"/>
          <w:i w:val="false"/>
          <w:color w:val="000000"/>
          <w:sz w:val="28"/>
        </w:rPr>
        <w:t xml:space="preserve">
      отбраковка негодных деталей и замена их новыми; </w:t>
      </w:r>
    </w:p>
    <w:bookmarkEnd w:id="404"/>
    <w:bookmarkStart w:name="z411" w:id="405"/>
    <w:p>
      <w:pPr>
        <w:spacing w:after="0"/>
        <w:ind w:left="0"/>
        <w:jc w:val="both"/>
      </w:pPr>
      <w:r>
        <w:rPr>
          <w:rFonts w:ascii="Times New Roman"/>
          <w:b w:val="false"/>
          <w:i w:val="false"/>
          <w:color w:val="000000"/>
          <w:sz w:val="28"/>
        </w:rPr>
        <w:t>
      установка подготовленного к работе насоса к блоку, проверка на герметичность;</w:t>
      </w:r>
    </w:p>
    <w:bookmarkEnd w:id="405"/>
    <w:bookmarkStart w:name="z412" w:id="406"/>
    <w:p>
      <w:pPr>
        <w:spacing w:after="0"/>
        <w:ind w:left="0"/>
        <w:jc w:val="both"/>
      </w:pPr>
      <w:r>
        <w:rPr>
          <w:rFonts w:ascii="Times New Roman"/>
          <w:b w:val="false"/>
          <w:i w:val="false"/>
          <w:color w:val="000000"/>
          <w:sz w:val="28"/>
        </w:rPr>
        <w:t>
       выписка паспортов на готовые блоки.</w:t>
      </w:r>
    </w:p>
    <w:bookmarkEnd w:id="406"/>
    <w:bookmarkStart w:name="z413" w:id="407"/>
    <w:p>
      <w:pPr>
        <w:spacing w:after="0"/>
        <w:ind w:left="0"/>
        <w:jc w:val="both"/>
      </w:pPr>
      <w:r>
        <w:rPr>
          <w:rFonts w:ascii="Times New Roman"/>
          <w:b w:val="false"/>
          <w:i w:val="false"/>
          <w:color w:val="000000"/>
          <w:sz w:val="28"/>
        </w:rPr>
        <w:t xml:space="preserve">
      54. Должен знать: </w:t>
      </w:r>
    </w:p>
    <w:bookmarkEnd w:id="407"/>
    <w:bookmarkStart w:name="z414" w:id="408"/>
    <w:p>
      <w:pPr>
        <w:spacing w:after="0"/>
        <w:ind w:left="0"/>
        <w:jc w:val="both"/>
      </w:pPr>
      <w:r>
        <w:rPr>
          <w:rFonts w:ascii="Times New Roman"/>
          <w:b w:val="false"/>
          <w:i w:val="false"/>
          <w:color w:val="000000"/>
          <w:sz w:val="28"/>
        </w:rPr>
        <w:t xml:space="preserve">
      процесс обработки и сборки блоков; </w:t>
      </w:r>
    </w:p>
    <w:bookmarkEnd w:id="408"/>
    <w:bookmarkStart w:name="z415" w:id="409"/>
    <w:p>
      <w:pPr>
        <w:spacing w:after="0"/>
        <w:ind w:left="0"/>
        <w:jc w:val="both"/>
      </w:pPr>
      <w:r>
        <w:rPr>
          <w:rFonts w:ascii="Times New Roman"/>
          <w:b w:val="false"/>
          <w:i w:val="false"/>
          <w:color w:val="000000"/>
          <w:sz w:val="28"/>
        </w:rPr>
        <w:t xml:space="preserve">
      устройство, принцип работы блоков, правила их разборки и сборки; </w:t>
      </w:r>
    </w:p>
    <w:bookmarkEnd w:id="409"/>
    <w:bookmarkStart w:name="z416" w:id="410"/>
    <w:p>
      <w:pPr>
        <w:spacing w:after="0"/>
        <w:ind w:left="0"/>
        <w:jc w:val="both"/>
      </w:pPr>
      <w:r>
        <w:rPr>
          <w:rFonts w:ascii="Times New Roman"/>
          <w:b w:val="false"/>
          <w:i w:val="false"/>
          <w:color w:val="000000"/>
          <w:sz w:val="28"/>
        </w:rPr>
        <w:t xml:space="preserve">
      методы ремонта и проверки блоков; </w:t>
      </w:r>
    </w:p>
    <w:bookmarkEnd w:id="410"/>
    <w:bookmarkStart w:name="z417" w:id="411"/>
    <w:p>
      <w:pPr>
        <w:spacing w:after="0"/>
        <w:ind w:left="0"/>
        <w:jc w:val="both"/>
      </w:pPr>
      <w:r>
        <w:rPr>
          <w:rFonts w:ascii="Times New Roman"/>
          <w:b w:val="false"/>
          <w:i w:val="false"/>
          <w:color w:val="000000"/>
          <w:sz w:val="28"/>
        </w:rPr>
        <w:t xml:space="preserve">
      виды неисправностей и способы устранения; </w:t>
      </w:r>
    </w:p>
    <w:bookmarkEnd w:id="411"/>
    <w:bookmarkStart w:name="z418" w:id="412"/>
    <w:p>
      <w:pPr>
        <w:spacing w:after="0"/>
        <w:ind w:left="0"/>
        <w:jc w:val="both"/>
      </w:pPr>
      <w:r>
        <w:rPr>
          <w:rFonts w:ascii="Times New Roman"/>
          <w:b w:val="false"/>
          <w:i w:val="false"/>
          <w:color w:val="000000"/>
          <w:sz w:val="28"/>
        </w:rPr>
        <w:t>
      виды брака волокна, получаемые из-за неисправностей блоков.</w:t>
      </w:r>
    </w:p>
    <w:bookmarkEnd w:id="412"/>
    <w:bookmarkStart w:name="z419" w:id="413"/>
    <w:p>
      <w:pPr>
        <w:spacing w:after="0"/>
        <w:ind w:left="0"/>
        <w:jc w:val="left"/>
      </w:pPr>
      <w:r>
        <w:rPr>
          <w:rFonts w:ascii="Times New Roman"/>
          <w:b/>
          <w:i w:val="false"/>
          <w:color w:val="000000"/>
        </w:rPr>
        <w:t xml:space="preserve"> Параграф 25. Обжигальщик прядильных деталей, 3 разряд</w:t>
      </w:r>
    </w:p>
    <w:bookmarkEnd w:id="413"/>
    <w:bookmarkStart w:name="z420" w:id="414"/>
    <w:p>
      <w:pPr>
        <w:spacing w:after="0"/>
        <w:ind w:left="0"/>
        <w:jc w:val="both"/>
      </w:pPr>
      <w:r>
        <w:rPr>
          <w:rFonts w:ascii="Times New Roman"/>
          <w:b w:val="false"/>
          <w:i w:val="false"/>
          <w:color w:val="000000"/>
          <w:sz w:val="28"/>
        </w:rPr>
        <w:t>
      55. Характеристика работ:</w:t>
      </w:r>
    </w:p>
    <w:bookmarkEnd w:id="414"/>
    <w:bookmarkStart w:name="z421" w:id="415"/>
    <w:p>
      <w:pPr>
        <w:spacing w:after="0"/>
        <w:ind w:left="0"/>
        <w:jc w:val="both"/>
      </w:pPr>
      <w:r>
        <w:rPr>
          <w:rFonts w:ascii="Times New Roman"/>
          <w:b w:val="false"/>
          <w:i w:val="false"/>
          <w:color w:val="000000"/>
          <w:sz w:val="28"/>
        </w:rPr>
        <w:t>
      ведение процесса обжига деталей фильерных комплектов, насосиков, прядильных блоков в электропечах обжига, подогрева собранных фильерных комплектов и наружных фильерных оправ перед установкой на прядильную машину в электропечах подогрева в соответствии с рабочей инструкцией;</w:t>
      </w:r>
    </w:p>
    <w:bookmarkEnd w:id="415"/>
    <w:bookmarkStart w:name="z422" w:id="416"/>
    <w:p>
      <w:pPr>
        <w:spacing w:after="0"/>
        <w:ind w:left="0"/>
        <w:jc w:val="both"/>
      </w:pPr>
      <w:r>
        <w:rPr>
          <w:rFonts w:ascii="Times New Roman"/>
          <w:b w:val="false"/>
          <w:i w:val="false"/>
          <w:color w:val="000000"/>
          <w:sz w:val="28"/>
        </w:rPr>
        <w:t>
      включение и выключение системы электро-обжига и электроподогрева;</w:t>
      </w:r>
    </w:p>
    <w:bookmarkEnd w:id="416"/>
    <w:bookmarkStart w:name="z423" w:id="417"/>
    <w:p>
      <w:pPr>
        <w:spacing w:after="0"/>
        <w:ind w:left="0"/>
        <w:jc w:val="both"/>
      </w:pPr>
      <w:r>
        <w:rPr>
          <w:rFonts w:ascii="Times New Roman"/>
          <w:b w:val="false"/>
          <w:i w:val="false"/>
          <w:color w:val="000000"/>
          <w:sz w:val="28"/>
        </w:rPr>
        <w:t xml:space="preserve">
      разборка снятых с машины фильерных комплектов и относка к электропечам обжига, загрузка деталей фильерных комплектов, насосиков, прядильных блоков в электропечь обжига, выгрузка их, чистка и продувка сжатым воздухом; </w:t>
      </w:r>
    </w:p>
    <w:bookmarkEnd w:id="417"/>
    <w:bookmarkStart w:name="z424" w:id="418"/>
    <w:p>
      <w:pPr>
        <w:spacing w:after="0"/>
        <w:ind w:left="0"/>
        <w:jc w:val="both"/>
      </w:pPr>
      <w:r>
        <w:rPr>
          <w:rFonts w:ascii="Times New Roman"/>
          <w:b w:val="false"/>
          <w:i w:val="false"/>
          <w:color w:val="000000"/>
          <w:sz w:val="28"/>
        </w:rPr>
        <w:t xml:space="preserve">
      доставка готовых фильерных комплектов и оправ из фильерной мастерской и загрузка их в электропечи подогрева; </w:t>
      </w:r>
    </w:p>
    <w:bookmarkEnd w:id="418"/>
    <w:bookmarkStart w:name="z425" w:id="419"/>
    <w:p>
      <w:pPr>
        <w:spacing w:after="0"/>
        <w:ind w:left="0"/>
        <w:jc w:val="both"/>
      </w:pPr>
      <w:r>
        <w:rPr>
          <w:rFonts w:ascii="Times New Roman"/>
          <w:b w:val="false"/>
          <w:i w:val="false"/>
          <w:color w:val="000000"/>
          <w:sz w:val="28"/>
        </w:rPr>
        <w:t>
      контроль и регулирование температуры обжига и подогрева в электропечах;</w:t>
      </w:r>
    </w:p>
    <w:bookmarkEnd w:id="419"/>
    <w:bookmarkStart w:name="z426" w:id="420"/>
    <w:p>
      <w:pPr>
        <w:spacing w:after="0"/>
        <w:ind w:left="0"/>
        <w:jc w:val="both"/>
      </w:pPr>
      <w:r>
        <w:rPr>
          <w:rFonts w:ascii="Times New Roman"/>
          <w:b w:val="false"/>
          <w:i w:val="false"/>
          <w:color w:val="000000"/>
          <w:sz w:val="28"/>
        </w:rPr>
        <w:t>
      выявление и устранение неисправностей в работе электропечей, мелкий ремонт оборудования;</w:t>
      </w:r>
    </w:p>
    <w:bookmarkEnd w:id="420"/>
    <w:bookmarkStart w:name="z427" w:id="421"/>
    <w:p>
      <w:pPr>
        <w:spacing w:after="0"/>
        <w:ind w:left="0"/>
        <w:jc w:val="both"/>
      </w:pPr>
      <w:r>
        <w:rPr>
          <w:rFonts w:ascii="Times New Roman"/>
          <w:b w:val="false"/>
          <w:i w:val="false"/>
          <w:color w:val="000000"/>
          <w:sz w:val="28"/>
        </w:rPr>
        <w:t>
      уход за оборудованием.</w:t>
      </w:r>
    </w:p>
    <w:bookmarkEnd w:id="421"/>
    <w:bookmarkStart w:name="z428" w:id="422"/>
    <w:p>
      <w:pPr>
        <w:spacing w:after="0"/>
        <w:ind w:left="0"/>
        <w:jc w:val="both"/>
      </w:pPr>
      <w:r>
        <w:rPr>
          <w:rFonts w:ascii="Times New Roman"/>
          <w:b w:val="false"/>
          <w:i w:val="false"/>
          <w:color w:val="000000"/>
          <w:sz w:val="28"/>
        </w:rPr>
        <w:t xml:space="preserve">
      56. Должен знать: </w:t>
      </w:r>
    </w:p>
    <w:bookmarkEnd w:id="422"/>
    <w:bookmarkStart w:name="z429" w:id="423"/>
    <w:p>
      <w:pPr>
        <w:spacing w:after="0"/>
        <w:ind w:left="0"/>
        <w:jc w:val="both"/>
      </w:pPr>
      <w:r>
        <w:rPr>
          <w:rFonts w:ascii="Times New Roman"/>
          <w:b w:val="false"/>
          <w:i w:val="false"/>
          <w:color w:val="000000"/>
          <w:sz w:val="28"/>
        </w:rPr>
        <w:t xml:space="preserve">
      технологический процесс обжига и подогрева деталей фильерных комплектов, насосиков, прядильных блоков; </w:t>
      </w:r>
    </w:p>
    <w:bookmarkEnd w:id="423"/>
    <w:bookmarkStart w:name="z430" w:id="424"/>
    <w:p>
      <w:pPr>
        <w:spacing w:after="0"/>
        <w:ind w:left="0"/>
        <w:jc w:val="both"/>
      </w:pPr>
      <w:r>
        <w:rPr>
          <w:rFonts w:ascii="Times New Roman"/>
          <w:b w:val="false"/>
          <w:i w:val="false"/>
          <w:color w:val="000000"/>
          <w:sz w:val="28"/>
        </w:rPr>
        <w:t xml:space="preserve">
      устройство, принцип работы электропечей обжига и подогрева, контрольно-измерительных приборов; </w:t>
      </w:r>
    </w:p>
    <w:bookmarkEnd w:id="424"/>
    <w:bookmarkStart w:name="z431" w:id="425"/>
    <w:p>
      <w:pPr>
        <w:spacing w:after="0"/>
        <w:ind w:left="0"/>
        <w:jc w:val="both"/>
      </w:pPr>
      <w:r>
        <w:rPr>
          <w:rFonts w:ascii="Times New Roman"/>
          <w:b w:val="false"/>
          <w:i w:val="false"/>
          <w:color w:val="000000"/>
          <w:sz w:val="28"/>
        </w:rPr>
        <w:t xml:space="preserve">
      требования, предъявляемые к деталям фильерных комплектов, прядильным насосикам и блокам; </w:t>
      </w:r>
    </w:p>
    <w:bookmarkEnd w:id="425"/>
    <w:bookmarkStart w:name="z432" w:id="426"/>
    <w:p>
      <w:pPr>
        <w:spacing w:after="0"/>
        <w:ind w:left="0"/>
        <w:jc w:val="both"/>
      </w:pPr>
      <w:r>
        <w:rPr>
          <w:rFonts w:ascii="Times New Roman"/>
          <w:b w:val="false"/>
          <w:i w:val="false"/>
          <w:color w:val="000000"/>
          <w:sz w:val="28"/>
        </w:rPr>
        <w:t xml:space="preserve">
      температурный режим обжига и подогрева и правила его регулирования; </w:t>
      </w:r>
    </w:p>
    <w:bookmarkEnd w:id="426"/>
    <w:bookmarkStart w:name="z433" w:id="427"/>
    <w:p>
      <w:pPr>
        <w:spacing w:after="0"/>
        <w:ind w:left="0"/>
        <w:jc w:val="both"/>
      </w:pPr>
      <w:r>
        <w:rPr>
          <w:rFonts w:ascii="Times New Roman"/>
          <w:b w:val="false"/>
          <w:i w:val="false"/>
          <w:color w:val="000000"/>
          <w:sz w:val="28"/>
        </w:rPr>
        <w:t xml:space="preserve">
      режим ухода за оборудованием; </w:t>
      </w:r>
    </w:p>
    <w:bookmarkEnd w:id="427"/>
    <w:bookmarkStart w:name="z434" w:id="428"/>
    <w:p>
      <w:pPr>
        <w:spacing w:after="0"/>
        <w:ind w:left="0"/>
        <w:jc w:val="both"/>
      </w:pPr>
      <w:r>
        <w:rPr>
          <w:rFonts w:ascii="Times New Roman"/>
          <w:b w:val="false"/>
          <w:i w:val="false"/>
          <w:color w:val="000000"/>
          <w:sz w:val="28"/>
        </w:rPr>
        <w:t>
      методы устранения неисправностей в работе электропечей.</w:t>
      </w:r>
    </w:p>
    <w:bookmarkEnd w:id="428"/>
    <w:bookmarkStart w:name="z435" w:id="429"/>
    <w:p>
      <w:pPr>
        <w:spacing w:after="0"/>
        <w:ind w:left="0"/>
        <w:jc w:val="left"/>
      </w:pPr>
      <w:r>
        <w:rPr>
          <w:rFonts w:ascii="Times New Roman"/>
          <w:b/>
          <w:i w:val="false"/>
          <w:color w:val="000000"/>
        </w:rPr>
        <w:t xml:space="preserve"> Параграф 26. Аппаратчик приготовления прядильных растворов</w:t>
      </w:r>
    </w:p>
    <w:bookmarkEnd w:id="429"/>
    <w:bookmarkStart w:name="z436" w:id="430"/>
    <w:p>
      <w:pPr>
        <w:spacing w:after="0"/>
        <w:ind w:left="0"/>
        <w:jc w:val="both"/>
      </w:pPr>
      <w:r>
        <w:rPr>
          <w:rFonts w:ascii="Times New Roman"/>
          <w:b w:val="false"/>
          <w:i w:val="false"/>
          <w:color w:val="000000"/>
          <w:sz w:val="28"/>
        </w:rPr>
        <w:t>
      57. Характеристика работ:</w:t>
      </w:r>
    </w:p>
    <w:bookmarkEnd w:id="430"/>
    <w:bookmarkStart w:name="z437" w:id="431"/>
    <w:p>
      <w:pPr>
        <w:spacing w:after="0"/>
        <w:ind w:left="0"/>
        <w:jc w:val="both"/>
      </w:pPr>
      <w:r>
        <w:rPr>
          <w:rFonts w:ascii="Times New Roman"/>
          <w:b w:val="false"/>
          <w:i w:val="false"/>
          <w:color w:val="000000"/>
          <w:sz w:val="28"/>
        </w:rPr>
        <w:t>
      ведение технологического процесса приготовления прядильных растворов методом растворения различных видов сырья в соответствии с рабочей инструкцией;</w:t>
      </w:r>
    </w:p>
    <w:bookmarkEnd w:id="431"/>
    <w:bookmarkStart w:name="z438" w:id="432"/>
    <w:p>
      <w:pPr>
        <w:spacing w:after="0"/>
        <w:ind w:left="0"/>
        <w:jc w:val="both"/>
      </w:pPr>
      <w:r>
        <w:rPr>
          <w:rFonts w:ascii="Times New Roman"/>
          <w:b w:val="false"/>
          <w:i w:val="false"/>
          <w:color w:val="000000"/>
          <w:sz w:val="28"/>
        </w:rPr>
        <w:t>
      пуск и остановка аппаратов растворения и дорастворения, насосов и иного обслуживаемого оборудования;</w:t>
      </w:r>
    </w:p>
    <w:bookmarkEnd w:id="432"/>
    <w:bookmarkStart w:name="z439" w:id="433"/>
    <w:p>
      <w:pPr>
        <w:spacing w:after="0"/>
        <w:ind w:left="0"/>
        <w:jc w:val="both"/>
      </w:pPr>
      <w:r>
        <w:rPr>
          <w:rFonts w:ascii="Times New Roman"/>
          <w:b w:val="false"/>
          <w:i w:val="false"/>
          <w:color w:val="000000"/>
          <w:sz w:val="28"/>
        </w:rPr>
        <w:t>
      дробление и опудривание ацетилцеллюлозы;</w:t>
      </w:r>
    </w:p>
    <w:bookmarkEnd w:id="433"/>
    <w:bookmarkStart w:name="z440" w:id="434"/>
    <w:p>
      <w:pPr>
        <w:spacing w:after="0"/>
        <w:ind w:left="0"/>
        <w:jc w:val="both"/>
      </w:pPr>
      <w:r>
        <w:rPr>
          <w:rFonts w:ascii="Times New Roman"/>
          <w:b w:val="false"/>
          <w:i w:val="false"/>
          <w:color w:val="000000"/>
          <w:sz w:val="28"/>
        </w:rPr>
        <w:t>
      загрузка или прием сырья, полупродуктов, растворителей в аппараты;</w:t>
      </w:r>
    </w:p>
    <w:bookmarkEnd w:id="434"/>
    <w:bookmarkStart w:name="z441" w:id="435"/>
    <w:p>
      <w:pPr>
        <w:spacing w:after="0"/>
        <w:ind w:left="0"/>
        <w:jc w:val="both"/>
      </w:pPr>
      <w:r>
        <w:rPr>
          <w:rFonts w:ascii="Times New Roman"/>
          <w:b w:val="false"/>
          <w:i w:val="false"/>
          <w:color w:val="000000"/>
          <w:sz w:val="28"/>
        </w:rPr>
        <w:t xml:space="preserve">
      передача прядильного раствора на смешение или фильтрацию; </w:t>
      </w:r>
    </w:p>
    <w:bookmarkEnd w:id="435"/>
    <w:bookmarkStart w:name="z442" w:id="436"/>
    <w:p>
      <w:pPr>
        <w:spacing w:after="0"/>
        <w:ind w:left="0"/>
        <w:jc w:val="both"/>
      </w:pPr>
      <w:r>
        <w:rPr>
          <w:rFonts w:ascii="Times New Roman"/>
          <w:b w:val="false"/>
          <w:i w:val="false"/>
          <w:color w:val="000000"/>
          <w:sz w:val="28"/>
        </w:rPr>
        <w:t xml:space="preserve">
      набор в мерники раствора красителя или пасты двуокиси титана и дозирование их в аппараты дорастворения прядильного раствора; </w:t>
      </w:r>
    </w:p>
    <w:bookmarkEnd w:id="436"/>
    <w:bookmarkStart w:name="z443" w:id="437"/>
    <w:p>
      <w:pPr>
        <w:spacing w:after="0"/>
        <w:ind w:left="0"/>
        <w:jc w:val="both"/>
      </w:pPr>
      <w:r>
        <w:rPr>
          <w:rFonts w:ascii="Times New Roman"/>
          <w:b w:val="false"/>
          <w:i w:val="false"/>
          <w:color w:val="000000"/>
          <w:sz w:val="28"/>
        </w:rPr>
        <w:t xml:space="preserve">
      контроль и регулирование температуры и давления прядильного раствора, количества дозируемых растворителей, красящих и матирующих растворов; </w:t>
      </w:r>
    </w:p>
    <w:bookmarkEnd w:id="437"/>
    <w:bookmarkStart w:name="z444" w:id="438"/>
    <w:p>
      <w:pPr>
        <w:spacing w:after="0"/>
        <w:ind w:left="0"/>
        <w:jc w:val="both"/>
      </w:pPr>
      <w:r>
        <w:rPr>
          <w:rFonts w:ascii="Times New Roman"/>
          <w:b w:val="false"/>
          <w:i w:val="false"/>
          <w:color w:val="000000"/>
          <w:sz w:val="28"/>
        </w:rPr>
        <w:t xml:space="preserve">
      отбор проб на анализ и ведение анализов, предусмотренных рабочей инструкцией, расчет и учет расхода сырья, полупродуктов и количества полученного прядильного раствора; </w:t>
      </w:r>
    </w:p>
    <w:bookmarkEnd w:id="438"/>
    <w:bookmarkStart w:name="z445" w:id="439"/>
    <w:p>
      <w:pPr>
        <w:spacing w:after="0"/>
        <w:ind w:left="0"/>
        <w:jc w:val="both"/>
      </w:pPr>
      <w:r>
        <w:rPr>
          <w:rFonts w:ascii="Times New Roman"/>
          <w:b w:val="false"/>
          <w:i w:val="false"/>
          <w:color w:val="000000"/>
          <w:sz w:val="28"/>
        </w:rPr>
        <w:t xml:space="preserve">
      запись в производственном журнале; </w:t>
      </w:r>
    </w:p>
    <w:bookmarkEnd w:id="439"/>
    <w:bookmarkStart w:name="z446" w:id="440"/>
    <w:p>
      <w:pPr>
        <w:spacing w:after="0"/>
        <w:ind w:left="0"/>
        <w:jc w:val="both"/>
      </w:pPr>
      <w:r>
        <w:rPr>
          <w:rFonts w:ascii="Times New Roman"/>
          <w:b w:val="false"/>
          <w:i w:val="false"/>
          <w:color w:val="000000"/>
          <w:sz w:val="28"/>
        </w:rPr>
        <w:t>
      выявление и устранение неисправностей в работе оборудования и коммуникаций;</w:t>
      </w:r>
    </w:p>
    <w:bookmarkEnd w:id="440"/>
    <w:bookmarkStart w:name="z447" w:id="441"/>
    <w:p>
      <w:pPr>
        <w:spacing w:after="0"/>
        <w:ind w:left="0"/>
        <w:jc w:val="both"/>
      </w:pPr>
      <w:r>
        <w:rPr>
          <w:rFonts w:ascii="Times New Roman"/>
          <w:b w:val="false"/>
          <w:i w:val="false"/>
          <w:color w:val="000000"/>
          <w:sz w:val="28"/>
        </w:rPr>
        <w:t>
      уход за оборудованием и мелкий ремонт его.</w:t>
      </w:r>
    </w:p>
    <w:bookmarkEnd w:id="441"/>
    <w:bookmarkStart w:name="z448" w:id="442"/>
    <w:p>
      <w:pPr>
        <w:spacing w:after="0"/>
        <w:ind w:left="0"/>
        <w:jc w:val="both"/>
      </w:pPr>
      <w:r>
        <w:rPr>
          <w:rFonts w:ascii="Times New Roman"/>
          <w:b w:val="false"/>
          <w:i w:val="false"/>
          <w:color w:val="000000"/>
          <w:sz w:val="28"/>
        </w:rPr>
        <w:t xml:space="preserve">
      58. Должен знать: </w:t>
      </w:r>
    </w:p>
    <w:bookmarkEnd w:id="442"/>
    <w:bookmarkStart w:name="z449" w:id="443"/>
    <w:p>
      <w:pPr>
        <w:spacing w:after="0"/>
        <w:ind w:left="0"/>
        <w:jc w:val="both"/>
      </w:pPr>
      <w:r>
        <w:rPr>
          <w:rFonts w:ascii="Times New Roman"/>
          <w:b w:val="false"/>
          <w:i w:val="false"/>
          <w:color w:val="000000"/>
          <w:sz w:val="28"/>
        </w:rPr>
        <w:t xml:space="preserve">
      технологический процесс приготовления прядильных растворов методом растворения и дорастворения сырья и полупродуктов; </w:t>
      </w:r>
    </w:p>
    <w:bookmarkEnd w:id="443"/>
    <w:bookmarkStart w:name="z450" w:id="444"/>
    <w:p>
      <w:pPr>
        <w:spacing w:after="0"/>
        <w:ind w:left="0"/>
        <w:jc w:val="both"/>
      </w:pPr>
      <w:r>
        <w:rPr>
          <w:rFonts w:ascii="Times New Roman"/>
          <w:b w:val="false"/>
          <w:i w:val="false"/>
          <w:color w:val="000000"/>
          <w:sz w:val="28"/>
        </w:rPr>
        <w:t xml:space="preserve">
      схему обслуживаемого участка, государственные стандарты и технические условия на сырье и растворители; </w:t>
      </w:r>
    </w:p>
    <w:bookmarkEnd w:id="444"/>
    <w:bookmarkStart w:name="z451" w:id="445"/>
    <w:p>
      <w:pPr>
        <w:spacing w:after="0"/>
        <w:ind w:left="0"/>
        <w:jc w:val="both"/>
      </w:pPr>
      <w:r>
        <w:rPr>
          <w:rFonts w:ascii="Times New Roman"/>
          <w:b w:val="false"/>
          <w:i w:val="false"/>
          <w:color w:val="000000"/>
          <w:sz w:val="28"/>
        </w:rPr>
        <w:t>
      устройство, принцип работы и правила эксплуатации аппаратов растворения и дорастворения, дробилок, растирателей, насосов, контрольно-измерительных приборов, арматуры и коммуникаций;</w:t>
      </w:r>
    </w:p>
    <w:bookmarkEnd w:id="445"/>
    <w:bookmarkStart w:name="z452" w:id="446"/>
    <w:p>
      <w:pPr>
        <w:spacing w:after="0"/>
        <w:ind w:left="0"/>
        <w:jc w:val="both"/>
      </w:pPr>
      <w:r>
        <w:rPr>
          <w:rFonts w:ascii="Times New Roman"/>
          <w:b w:val="false"/>
          <w:i w:val="false"/>
          <w:color w:val="000000"/>
          <w:sz w:val="28"/>
        </w:rPr>
        <w:t xml:space="preserve">
      причины возникновения отклонений от технологического режима; </w:t>
      </w:r>
    </w:p>
    <w:bookmarkEnd w:id="446"/>
    <w:bookmarkStart w:name="z453" w:id="447"/>
    <w:p>
      <w:pPr>
        <w:spacing w:after="0"/>
        <w:ind w:left="0"/>
        <w:jc w:val="both"/>
      </w:pPr>
      <w:r>
        <w:rPr>
          <w:rFonts w:ascii="Times New Roman"/>
          <w:b w:val="false"/>
          <w:i w:val="false"/>
          <w:color w:val="000000"/>
          <w:sz w:val="28"/>
        </w:rPr>
        <w:t>
      меры предупреждения и устранения;</w:t>
      </w:r>
    </w:p>
    <w:bookmarkEnd w:id="447"/>
    <w:bookmarkStart w:name="z454" w:id="448"/>
    <w:p>
      <w:pPr>
        <w:spacing w:after="0"/>
        <w:ind w:left="0"/>
        <w:jc w:val="both"/>
      </w:pPr>
      <w:r>
        <w:rPr>
          <w:rFonts w:ascii="Times New Roman"/>
          <w:b w:val="false"/>
          <w:i w:val="false"/>
          <w:color w:val="000000"/>
          <w:sz w:val="28"/>
        </w:rPr>
        <w:t xml:space="preserve">
      физико-химические свойства сырья, полупродукта, растворителей и полученного прядильного раствора, требования, предъявляемые к ним; </w:t>
      </w:r>
    </w:p>
    <w:bookmarkEnd w:id="448"/>
    <w:bookmarkStart w:name="z455" w:id="449"/>
    <w:p>
      <w:pPr>
        <w:spacing w:after="0"/>
        <w:ind w:left="0"/>
        <w:jc w:val="both"/>
      </w:pPr>
      <w:r>
        <w:rPr>
          <w:rFonts w:ascii="Times New Roman"/>
          <w:b w:val="false"/>
          <w:i w:val="false"/>
          <w:color w:val="000000"/>
          <w:sz w:val="28"/>
        </w:rPr>
        <w:t>
      методику расчета количества дозируемых сырья и растворителей;</w:t>
      </w:r>
    </w:p>
    <w:bookmarkEnd w:id="449"/>
    <w:bookmarkStart w:name="z456" w:id="450"/>
    <w:p>
      <w:pPr>
        <w:spacing w:after="0"/>
        <w:ind w:left="0"/>
        <w:jc w:val="both"/>
      </w:pPr>
      <w:r>
        <w:rPr>
          <w:rFonts w:ascii="Times New Roman"/>
          <w:b w:val="false"/>
          <w:i w:val="false"/>
          <w:color w:val="000000"/>
          <w:sz w:val="28"/>
        </w:rPr>
        <w:t>
      слесарное дело;</w:t>
      </w:r>
    </w:p>
    <w:bookmarkEnd w:id="450"/>
    <w:bookmarkStart w:name="z457" w:id="451"/>
    <w:p>
      <w:pPr>
        <w:spacing w:after="0"/>
        <w:ind w:left="0"/>
        <w:jc w:val="both"/>
      </w:pPr>
      <w:r>
        <w:rPr>
          <w:rFonts w:ascii="Times New Roman"/>
          <w:b w:val="false"/>
          <w:i w:val="false"/>
          <w:color w:val="000000"/>
          <w:sz w:val="28"/>
        </w:rPr>
        <w:t>
      при выполнении отдельных операций процесса приготовления прядильных растворов - 2 разряд.</w:t>
      </w:r>
    </w:p>
    <w:bookmarkEnd w:id="451"/>
    <w:bookmarkStart w:name="z458" w:id="452"/>
    <w:p>
      <w:pPr>
        <w:spacing w:after="0"/>
        <w:ind w:left="0"/>
        <w:jc w:val="both"/>
      </w:pPr>
      <w:r>
        <w:rPr>
          <w:rFonts w:ascii="Times New Roman"/>
          <w:b w:val="false"/>
          <w:i w:val="false"/>
          <w:color w:val="000000"/>
          <w:sz w:val="28"/>
        </w:rPr>
        <w:t>
      При ведении процесса приготовления прядильных растворов под руководством аппаратчика более высокого разряда - 3 разряд.</w:t>
      </w:r>
    </w:p>
    <w:bookmarkEnd w:id="452"/>
    <w:bookmarkStart w:name="z459" w:id="453"/>
    <w:p>
      <w:pPr>
        <w:spacing w:after="0"/>
        <w:ind w:left="0"/>
        <w:jc w:val="both"/>
      </w:pPr>
      <w:r>
        <w:rPr>
          <w:rFonts w:ascii="Times New Roman"/>
          <w:b w:val="false"/>
          <w:i w:val="false"/>
          <w:color w:val="000000"/>
          <w:sz w:val="28"/>
        </w:rPr>
        <w:t>
      При ведении процесса приготовления прядильных растворов и руководстве подчиненными рабочими - 4 разряд.</w:t>
      </w:r>
    </w:p>
    <w:bookmarkEnd w:id="453"/>
    <w:bookmarkStart w:name="z460" w:id="454"/>
    <w:p>
      <w:pPr>
        <w:spacing w:after="0"/>
        <w:ind w:left="0"/>
        <w:jc w:val="left"/>
      </w:pPr>
      <w:r>
        <w:rPr>
          <w:rFonts w:ascii="Times New Roman"/>
          <w:b/>
          <w:i w:val="false"/>
          <w:color w:val="000000"/>
        </w:rPr>
        <w:t xml:space="preserve"> Параграф 27. Сборщик прядильных насосиков, 3 разряд</w:t>
      </w:r>
    </w:p>
    <w:bookmarkEnd w:id="454"/>
    <w:bookmarkStart w:name="z461" w:id="455"/>
    <w:p>
      <w:pPr>
        <w:spacing w:after="0"/>
        <w:ind w:left="0"/>
        <w:jc w:val="both"/>
      </w:pPr>
      <w:r>
        <w:rPr>
          <w:rFonts w:ascii="Times New Roman"/>
          <w:b w:val="false"/>
          <w:i w:val="false"/>
          <w:color w:val="000000"/>
          <w:sz w:val="28"/>
        </w:rPr>
        <w:t>
      59. Характеристика работ:</w:t>
      </w:r>
    </w:p>
    <w:bookmarkEnd w:id="455"/>
    <w:bookmarkStart w:name="z462" w:id="456"/>
    <w:p>
      <w:pPr>
        <w:spacing w:after="0"/>
        <w:ind w:left="0"/>
        <w:jc w:val="both"/>
      </w:pPr>
      <w:r>
        <w:rPr>
          <w:rFonts w:ascii="Times New Roman"/>
          <w:b w:val="false"/>
          <w:i w:val="false"/>
          <w:color w:val="000000"/>
          <w:sz w:val="28"/>
        </w:rPr>
        <w:t xml:space="preserve">
      обработка и сборка прядильных насосиков в соответствии с рабочей инструкцией; </w:t>
      </w:r>
    </w:p>
    <w:bookmarkEnd w:id="456"/>
    <w:bookmarkStart w:name="z463" w:id="457"/>
    <w:p>
      <w:pPr>
        <w:spacing w:after="0"/>
        <w:ind w:left="0"/>
        <w:jc w:val="both"/>
      </w:pPr>
      <w:r>
        <w:rPr>
          <w:rFonts w:ascii="Times New Roman"/>
          <w:b w:val="false"/>
          <w:i w:val="false"/>
          <w:color w:val="000000"/>
          <w:sz w:val="28"/>
        </w:rPr>
        <w:t>
      разборка насосиков, чистка, промывка и продувка сжатым воздухом всех деталей насосиков;</w:t>
      </w:r>
    </w:p>
    <w:bookmarkEnd w:id="457"/>
    <w:bookmarkStart w:name="z464" w:id="458"/>
    <w:p>
      <w:pPr>
        <w:spacing w:after="0"/>
        <w:ind w:left="0"/>
        <w:jc w:val="both"/>
      </w:pPr>
      <w:r>
        <w:rPr>
          <w:rFonts w:ascii="Times New Roman"/>
          <w:b w:val="false"/>
          <w:i w:val="false"/>
          <w:color w:val="000000"/>
          <w:sz w:val="28"/>
        </w:rPr>
        <w:t>
      отбраковка негодных деталей и замена их новыми, несложный ремонт деталей насосика, смазка деталей;</w:t>
      </w:r>
    </w:p>
    <w:bookmarkEnd w:id="458"/>
    <w:bookmarkStart w:name="z465" w:id="459"/>
    <w:p>
      <w:pPr>
        <w:spacing w:after="0"/>
        <w:ind w:left="0"/>
        <w:jc w:val="both"/>
      </w:pPr>
      <w:r>
        <w:rPr>
          <w:rFonts w:ascii="Times New Roman"/>
          <w:b w:val="false"/>
          <w:i w:val="false"/>
          <w:color w:val="000000"/>
          <w:sz w:val="28"/>
        </w:rPr>
        <w:t>
      комплектация прядильных машин насосиками после капитального ремонта.</w:t>
      </w:r>
    </w:p>
    <w:bookmarkEnd w:id="459"/>
    <w:bookmarkStart w:name="z466" w:id="460"/>
    <w:p>
      <w:pPr>
        <w:spacing w:after="0"/>
        <w:ind w:left="0"/>
        <w:jc w:val="both"/>
      </w:pPr>
      <w:r>
        <w:rPr>
          <w:rFonts w:ascii="Times New Roman"/>
          <w:b w:val="false"/>
          <w:i w:val="false"/>
          <w:color w:val="000000"/>
          <w:sz w:val="28"/>
        </w:rPr>
        <w:t>
      60. Должен знать:</w:t>
      </w:r>
    </w:p>
    <w:bookmarkEnd w:id="460"/>
    <w:bookmarkStart w:name="z467" w:id="461"/>
    <w:p>
      <w:pPr>
        <w:spacing w:after="0"/>
        <w:ind w:left="0"/>
        <w:jc w:val="both"/>
      </w:pPr>
      <w:r>
        <w:rPr>
          <w:rFonts w:ascii="Times New Roman"/>
          <w:b w:val="false"/>
          <w:i w:val="false"/>
          <w:color w:val="000000"/>
          <w:sz w:val="28"/>
        </w:rPr>
        <w:t>
      процесс обработки и сборки прядильных насосиков;</w:t>
      </w:r>
    </w:p>
    <w:bookmarkEnd w:id="461"/>
    <w:bookmarkStart w:name="z468" w:id="462"/>
    <w:p>
      <w:pPr>
        <w:spacing w:after="0"/>
        <w:ind w:left="0"/>
        <w:jc w:val="both"/>
      </w:pPr>
      <w:r>
        <w:rPr>
          <w:rFonts w:ascii="Times New Roman"/>
          <w:b w:val="false"/>
          <w:i w:val="false"/>
          <w:color w:val="000000"/>
          <w:sz w:val="28"/>
        </w:rPr>
        <w:t>
      устройство, принцип работы насосиков, правила разборки и сборки их;</w:t>
      </w:r>
    </w:p>
    <w:bookmarkEnd w:id="462"/>
    <w:bookmarkStart w:name="z469" w:id="463"/>
    <w:p>
      <w:pPr>
        <w:spacing w:after="0"/>
        <w:ind w:left="0"/>
        <w:jc w:val="both"/>
      </w:pPr>
      <w:r>
        <w:rPr>
          <w:rFonts w:ascii="Times New Roman"/>
          <w:b w:val="false"/>
          <w:i w:val="false"/>
          <w:color w:val="000000"/>
          <w:sz w:val="28"/>
        </w:rPr>
        <w:t>
      виды неисправностей и способы их устранения;</w:t>
      </w:r>
    </w:p>
    <w:bookmarkEnd w:id="463"/>
    <w:bookmarkStart w:name="z470" w:id="464"/>
    <w:p>
      <w:pPr>
        <w:spacing w:after="0"/>
        <w:ind w:left="0"/>
        <w:jc w:val="both"/>
      </w:pPr>
      <w:r>
        <w:rPr>
          <w:rFonts w:ascii="Times New Roman"/>
          <w:b w:val="false"/>
          <w:i w:val="false"/>
          <w:color w:val="000000"/>
          <w:sz w:val="28"/>
        </w:rPr>
        <w:t>
      нормы подачи раствора и плава насосиков и нормы отклонения от нормальной подачи;</w:t>
      </w:r>
    </w:p>
    <w:bookmarkEnd w:id="464"/>
    <w:bookmarkStart w:name="z471" w:id="465"/>
    <w:p>
      <w:pPr>
        <w:spacing w:after="0"/>
        <w:ind w:left="0"/>
        <w:jc w:val="both"/>
      </w:pPr>
      <w:r>
        <w:rPr>
          <w:rFonts w:ascii="Times New Roman"/>
          <w:b w:val="false"/>
          <w:i w:val="false"/>
          <w:color w:val="000000"/>
          <w:sz w:val="28"/>
        </w:rPr>
        <w:t>
      виды брака волокна, получаемые из-за неисправностей насосиков.</w:t>
      </w:r>
    </w:p>
    <w:bookmarkEnd w:id="465"/>
    <w:bookmarkStart w:name="z472" w:id="466"/>
    <w:p>
      <w:pPr>
        <w:spacing w:after="0"/>
        <w:ind w:left="0"/>
        <w:jc w:val="left"/>
      </w:pPr>
      <w:r>
        <w:rPr>
          <w:rFonts w:ascii="Times New Roman"/>
          <w:b/>
          <w:i w:val="false"/>
          <w:color w:val="000000"/>
        </w:rPr>
        <w:t xml:space="preserve"> Параграф 28. Канализатор-траповщик, 2 разряд</w:t>
      </w:r>
    </w:p>
    <w:bookmarkEnd w:id="466"/>
    <w:bookmarkStart w:name="z473" w:id="467"/>
    <w:p>
      <w:pPr>
        <w:spacing w:after="0"/>
        <w:ind w:left="0"/>
        <w:jc w:val="both"/>
      </w:pPr>
      <w:r>
        <w:rPr>
          <w:rFonts w:ascii="Times New Roman"/>
          <w:b w:val="false"/>
          <w:i w:val="false"/>
          <w:color w:val="000000"/>
          <w:sz w:val="28"/>
        </w:rPr>
        <w:t xml:space="preserve">
      61. Характеристика работ: </w:t>
      </w:r>
    </w:p>
    <w:bookmarkEnd w:id="467"/>
    <w:bookmarkStart w:name="z474" w:id="468"/>
    <w:p>
      <w:pPr>
        <w:spacing w:after="0"/>
        <w:ind w:left="0"/>
        <w:jc w:val="both"/>
      </w:pPr>
      <w:r>
        <w:rPr>
          <w:rFonts w:ascii="Times New Roman"/>
          <w:b w:val="false"/>
          <w:i w:val="false"/>
          <w:color w:val="000000"/>
          <w:sz w:val="28"/>
        </w:rPr>
        <w:t xml:space="preserve">
      чистка канализационных каналов и решеток в прядильных цехах и производственных тоннелях; </w:t>
      </w:r>
    </w:p>
    <w:bookmarkEnd w:id="468"/>
    <w:bookmarkStart w:name="z475" w:id="469"/>
    <w:p>
      <w:pPr>
        <w:spacing w:after="0"/>
        <w:ind w:left="0"/>
        <w:jc w:val="both"/>
      </w:pPr>
      <w:r>
        <w:rPr>
          <w:rFonts w:ascii="Times New Roman"/>
          <w:b w:val="false"/>
          <w:i w:val="false"/>
          <w:color w:val="000000"/>
          <w:sz w:val="28"/>
        </w:rPr>
        <w:t xml:space="preserve">
      уборка пола под машинами, у машин и в проходах; </w:t>
      </w:r>
    </w:p>
    <w:bookmarkEnd w:id="469"/>
    <w:bookmarkStart w:name="z476" w:id="470"/>
    <w:p>
      <w:pPr>
        <w:spacing w:after="0"/>
        <w:ind w:left="0"/>
        <w:jc w:val="both"/>
      </w:pPr>
      <w:r>
        <w:rPr>
          <w:rFonts w:ascii="Times New Roman"/>
          <w:b w:val="false"/>
          <w:i w:val="false"/>
          <w:color w:val="000000"/>
          <w:sz w:val="28"/>
        </w:rPr>
        <w:t>
      чистка ящиков из-под кислой рвани и отходов на прядильных машинах;</w:t>
      </w:r>
    </w:p>
    <w:bookmarkEnd w:id="470"/>
    <w:bookmarkStart w:name="z477" w:id="471"/>
    <w:p>
      <w:pPr>
        <w:spacing w:after="0"/>
        <w:ind w:left="0"/>
        <w:jc w:val="both"/>
      </w:pPr>
      <w:r>
        <w:rPr>
          <w:rFonts w:ascii="Times New Roman"/>
          <w:b w:val="false"/>
          <w:i w:val="false"/>
          <w:color w:val="000000"/>
          <w:sz w:val="28"/>
        </w:rPr>
        <w:t>
      уборка грязи и мусора после чистки.</w:t>
      </w:r>
    </w:p>
    <w:bookmarkEnd w:id="471"/>
    <w:bookmarkStart w:name="z478" w:id="472"/>
    <w:p>
      <w:pPr>
        <w:spacing w:after="0"/>
        <w:ind w:left="0"/>
        <w:jc w:val="both"/>
      </w:pPr>
      <w:r>
        <w:rPr>
          <w:rFonts w:ascii="Times New Roman"/>
          <w:b w:val="false"/>
          <w:i w:val="false"/>
          <w:color w:val="000000"/>
          <w:sz w:val="28"/>
        </w:rPr>
        <w:t xml:space="preserve">
      62. Должен знать: </w:t>
      </w:r>
    </w:p>
    <w:bookmarkEnd w:id="472"/>
    <w:bookmarkStart w:name="z479" w:id="473"/>
    <w:p>
      <w:pPr>
        <w:spacing w:after="0"/>
        <w:ind w:left="0"/>
        <w:jc w:val="both"/>
      </w:pPr>
      <w:r>
        <w:rPr>
          <w:rFonts w:ascii="Times New Roman"/>
          <w:b w:val="false"/>
          <w:i w:val="false"/>
          <w:color w:val="000000"/>
          <w:sz w:val="28"/>
        </w:rPr>
        <w:t xml:space="preserve">
      систему канализации в цехе; </w:t>
      </w:r>
    </w:p>
    <w:bookmarkEnd w:id="473"/>
    <w:bookmarkStart w:name="z480" w:id="474"/>
    <w:p>
      <w:pPr>
        <w:spacing w:after="0"/>
        <w:ind w:left="0"/>
        <w:jc w:val="both"/>
      </w:pPr>
      <w:r>
        <w:rPr>
          <w:rFonts w:ascii="Times New Roman"/>
          <w:b w:val="false"/>
          <w:i w:val="false"/>
          <w:color w:val="000000"/>
          <w:sz w:val="28"/>
        </w:rPr>
        <w:t>
      правила чистки и уборки.</w:t>
      </w:r>
    </w:p>
    <w:bookmarkEnd w:id="474"/>
    <w:bookmarkStart w:name="z481" w:id="475"/>
    <w:p>
      <w:pPr>
        <w:spacing w:after="0"/>
        <w:ind w:left="0"/>
        <w:jc w:val="left"/>
      </w:pPr>
      <w:r>
        <w:rPr>
          <w:rFonts w:ascii="Times New Roman"/>
          <w:b/>
          <w:i w:val="false"/>
          <w:color w:val="000000"/>
        </w:rPr>
        <w:t xml:space="preserve"> Параграф 29. Оператор получения стекловолокна каолинового состава, 4 разряд</w:t>
      </w:r>
    </w:p>
    <w:bookmarkEnd w:id="475"/>
    <w:bookmarkStart w:name="z482" w:id="476"/>
    <w:p>
      <w:pPr>
        <w:spacing w:after="0"/>
        <w:ind w:left="0"/>
        <w:jc w:val="both"/>
      </w:pPr>
      <w:r>
        <w:rPr>
          <w:rFonts w:ascii="Times New Roman"/>
          <w:b w:val="false"/>
          <w:i w:val="false"/>
          <w:color w:val="000000"/>
          <w:sz w:val="28"/>
        </w:rPr>
        <w:t xml:space="preserve">
      63. Характеристика работ: </w:t>
      </w:r>
    </w:p>
    <w:bookmarkEnd w:id="476"/>
    <w:bookmarkStart w:name="z483" w:id="477"/>
    <w:p>
      <w:pPr>
        <w:spacing w:after="0"/>
        <w:ind w:left="0"/>
        <w:jc w:val="both"/>
      </w:pPr>
      <w:r>
        <w:rPr>
          <w:rFonts w:ascii="Times New Roman"/>
          <w:b w:val="false"/>
          <w:i w:val="false"/>
          <w:color w:val="000000"/>
          <w:sz w:val="28"/>
        </w:rPr>
        <w:t xml:space="preserve">
      обслуживание узла волокнообразования специального агрегата по выработке высокоогнеупорного стекловолокна каолинового состава; </w:t>
      </w:r>
    </w:p>
    <w:bookmarkEnd w:id="477"/>
    <w:bookmarkStart w:name="z484" w:id="478"/>
    <w:p>
      <w:pPr>
        <w:spacing w:after="0"/>
        <w:ind w:left="0"/>
        <w:jc w:val="both"/>
      </w:pPr>
      <w:r>
        <w:rPr>
          <w:rFonts w:ascii="Times New Roman"/>
          <w:b w:val="false"/>
          <w:i w:val="false"/>
          <w:color w:val="000000"/>
          <w:sz w:val="28"/>
        </w:rPr>
        <w:t xml:space="preserve">
      розжиг электродуговой печи; </w:t>
      </w:r>
    </w:p>
    <w:bookmarkEnd w:id="478"/>
    <w:bookmarkStart w:name="z485" w:id="479"/>
    <w:p>
      <w:pPr>
        <w:spacing w:after="0"/>
        <w:ind w:left="0"/>
        <w:jc w:val="both"/>
      </w:pPr>
      <w:r>
        <w:rPr>
          <w:rFonts w:ascii="Times New Roman"/>
          <w:b w:val="false"/>
          <w:i w:val="false"/>
          <w:color w:val="000000"/>
          <w:sz w:val="28"/>
        </w:rPr>
        <w:t xml:space="preserve">
      наладка и смена различных устройств и частей электродуговой плавильной печи; </w:t>
      </w:r>
    </w:p>
    <w:bookmarkEnd w:id="479"/>
    <w:bookmarkStart w:name="z486" w:id="480"/>
    <w:p>
      <w:pPr>
        <w:spacing w:after="0"/>
        <w:ind w:left="0"/>
        <w:jc w:val="both"/>
      </w:pPr>
      <w:r>
        <w:rPr>
          <w:rFonts w:ascii="Times New Roman"/>
          <w:b w:val="false"/>
          <w:i w:val="false"/>
          <w:color w:val="000000"/>
          <w:sz w:val="28"/>
        </w:rPr>
        <w:t xml:space="preserve">
      раздув струи расплава; </w:t>
      </w:r>
    </w:p>
    <w:bookmarkEnd w:id="480"/>
    <w:bookmarkStart w:name="z487" w:id="481"/>
    <w:p>
      <w:pPr>
        <w:spacing w:after="0"/>
        <w:ind w:left="0"/>
        <w:jc w:val="both"/>
      </w:pPr>
      <w:r>
        <w:rPr>
          <w:rFonts w:ascii="Times New Roman"/>
          <w:b w:val="false"/>
          <w:i w:val="false"/>
          <w:color w:val="000000"/>
          <w:sz w:val="28"/>
        </w:rPr>
        <w:t xml:space="preserve">
      перепуск электродов выработочной части печи, извлечение обломков электродов из расплава; </w:t>
      </w:r>
    </w:p>
    <w:bookmarkEnd w:id="481"/>
    <w:bookmarkStart w:name="z488" w:id="482"/>
    <w:p>
      <w:pPr>
        <w:spacing w:after="0"/>
        <w:ind w:left="0"/>
        <w:jc w:val="both"/>
      </w:pPr>
      <w:r>
        <w:rPr>
          <w:rFonts w:ascii="Times New Roman"/>
          <w:b w:val="false"/>
          <w:i w:val="false"/>
          <w:color w:val="000000"/>
          <w:sz w:val="28"/>
        </w:rPr>
        <w:t xml:space="preserve">
      слив остатков расплава после раздува; </w:t>
      </w:r>
    </w:p>
    <w:bookmarkEnd w:id="482"/>
    <w:bookmarkStart w:name="z489" w:id="483"/>
    <w:p>
      <w:pPr>
        <w:spacing w:after="0"/>
        <w:ind w:left="0"/>
        <w:jc w:val="both"/>
      </w:pPr>
      <w:r>
        <w:rPr>
          <w:rFonts w:ascii="Times New Roman"/>
          <w:b w:val="false"/>
          <w:i w:val="false"/>
          <w:color w:val="000000"/>
          <w:sz w:val="28"/>
        </w:rPr>
        <w:t>
      очистка выработочной части печи от загустевшей массы расплава, регулирование и очистка различных механизмов и приспособлений электродуговой печи;</w:t>
      </w:r>
    </w:p>
    <w:bookmarkEnd w:id="483"/>
    <w:bookmarkStart w:name="z490" w:id="484"/>
    <w:p>
      <w:pPr>
        <w:spacing w:after="0"/>
        <w:ind w:left="0"/>
        <w:jc w:val="both"/>
      </w:pPr>
      <w:r>
        <w:rPr>
          <w:rFonts w:ascii="Times New Roman"/>
          <w:b w:val="false"/>
          <w:i w:val="false"/>
          <w:color w:val="000000"/>
          <w:sz w:val="28"/>
        </w:rPr>
        <w:t xml:space="preserve">
      наблюдение за показателями приборов, регулирование натяжений сетки и скорости движения приемного конвейера; </w:t>
      </w:r>
    </w:p>
    <w:bookmarkEnd w:id="484"/>
    <w:bookmarkStart w:name="z491" w:id="485"/>
    <w:p>
      <w:pPr>
        <w:spacing w:after="0"/>
        <w:ind w:left="0"/>
        <w:jc w:val="both"/>
      </w:pPr>
      <w:r>
        <w:rPr>
          <w:rFonts w:ascii="Times New Roman"/>
          <w:b w:val="false"/>
          <w:i w:val="false"/>
          <w:color w:val="000000"/>
          <w:sz w:val="28"/>
        </w:rPr>
        <w:t>
      выполнение работы по мелкому ремонту оборудования.</w:t>
      </w:r>
    </w:p>
    <w:bookmarkEnd w:id="485"/>
    <w:bookmarkStart w:name="z492" w:id="486"/>
    <w:p>
      <w:pPr>
        <w:spacing w:after="0"/>
        <w:ind w:left="0"/>
        <w:jc w:val="both"/>
      </w:pPr>
      <w:r>
        <w:rPr>
          <w:rFonts w:ascii="Times New Roman"/>
          <w:b w:val="false"/>
          <w:i w:val="false"/>
          <w:color w:val="000000"/>
          <w:sz w:val="28"/>
        </w:rPr>
        <w:t xml:space="preserve">
      64. Должен знать: </w:t>
      </w:r>
    </w:p>
    <w:bookmarkEnd w:id="486"/>
    <w:bookmarkStart w:name="z493" w:id="487"/>
    <w:p>
      <w:pPr>
        <w:spacing w:after="0"/>
        <w:ind w:left="0"/>
        <w:jc w:val="both"/>
      </w:pPr>
      <w:r>
        <w:rPr>
          <w:rFonts w:ascii="Times New Roman"/>
          <w:b w:val="false"/>
          <w:i w:val="false"/>
          <w:color w:val="000000"/>
          <w:sz w:val="28"/>
        </w:rPr>
        <w:t xml:space="preserve">
      технологическую схему обслуживаемого узла; </w:t>
      </w:r>
    </w:p>
    <w:bookmarkEnd w:id="487"/>
    <w:bookmarkStart w:name="z494" w:id="488"/>
    <w:p>
      <w:pPr>
        <w:spacing w:after="0"/>
        <w:ind w:left="0"/>
        <w:jc w:val="both"/>
      </w:pPr>
      <w:r>
        <w:rPr>
          <w:rFonts w:ascii="Times New Roman"/>
          <w:b w:val="false"/>
          <w:i w:val="false"/>
          <w:color w:val="000000"/>
          <w:sz w:val="28"/>
        </w:rPr>
        <w:t xml:space="preserve">
      устройство, принцип работы основного и вспомогательного оборудования, контрольно-измерительных приборов, арматуры и схему коммуникаций; </w:t>
      </w:r>
    </w:p>
    <w:bookmarkEnd w:id="488"/>
    <w:bookmarkStart w:name="z495" w:id="489"/>
    <w:p>
      <w:pPr>
        <w:spacing w:after="0"/>
        <w:ind w:left="0"/>
        <w:jc w:val="both"/>
      </w:pPr>
      <w:r>
        <w:rPr>
          <w:rFonts w:ascii="Times New Roman"/>
          <w:b w:val="false"/>
          <w:i w:val="false"/>
          <w:color w:val="000000"/>
          <w:sz w:val="28"/>
        </w:rPr>
        <w:t xml:space="preserve">
      физико-химические свойства высокоогнеупорного стекловолокна и изделий из него и смазочных материалов; </w:t>
      </w:r>
    </w:p>
    <w:bookmarkEnd w:id="489"/>
    <w:bookmarkStart w:name="z496" w:id="490"/>
    <w:p>
      <w:pPr>
        <w:spacing w:after="0"/>
        <w:ind w:left="0"/>
        <w:jc w:val="both"/>
      </w:pPr>
      <w:r>
        <w:rPr>
          <w:rFonts w:ascii="Times New Roman"/>
          <w:b w:val="false"/>
          <w:i w:val="false"/>
          <w:color w:val="000000"/>
          <w:sz w:val="28"/>
        </w:rPr>
        <w:t>
      правила регулирования процесса.</w:t>
      </w:r>
    </w:p>
    <w:bookmarkEnd w:id="490"/>
    <w:bookmarkStart w:name="z497" w:id="491"/>
    <w:p>
      <w:pPr>
        <w:spacing w:after="0"/>
        <w:ind w:left="0"/>
        <w:jc w:val="left"/>
      </w:pPr>
      <w:r>
        <w:rPr>
          <w:rFonts w:ascii="Times New Roman"/>
          <w:b/>
          <w:i w:val="false"/>
          <w:color w:val="000000"/>
        </w:rPr>
        <w:t xml:space="preserve"> Параграф 30. Оператор получения стекловолокна каолинового состава, 5 разряд</w:t>
      </w:r>
    </w:p>
    <w:bookmarkEnd w:id="491"/>
    <w:bookmarkStart w:name="z498" w:id="492"/>
    <w:p>
      <w:pPr>
        <w:spacing w:after="0"/>
        <w:ind w:left="0"/>
        <w:jc w:val="both"/>
      </w:pPr>
      <w:r>
        <w:rPr>
          <w:rFonts w:ascii="Times New Roman"/>
          <w:b w:val="false"/>
          <w:i w:val="false"/>
          <w:color w:val="000000"/>
          <w:sz w:val="28"/>
        </w:rPr>
        <w:t xml:space="preserve">
      65. Характеристика работ: </w:t>
      </w:r>
    </w:p>
    <w:bookmarkEnd w:id="492"/>
    <w:bookmarkStart w:name="z499" w:id="493"/>
    <w:p>
      <w:pPr>
        <w:spacing w:after="0"/>
        <w:ind w:left="0"/>
        <w:jc w:val="both"/>
      </w:pPr>
      <w:r>
        <w:rPr>
          <w:rFonts w:ascii="Times New Roman"/>
          <w:b w:val="false"/>
          <w:i w:val="false"/>
          <w:color w:val="000000"/>
          <w:sz w:val="28"/>
        </w:rPr>
        <w:t>
      ведение технологического процесса получения высокоогнеупорного стекловолокна каолинового состава и изделий из него на специальном агрегате с дистанционным пультом управления в соответствии с технологической картой;</w:t>
      </w:r>
    </w:p>
    <w:bookmarkEnd w:id="493"/>
    <w:bookmarkStart w:name="z500" w:id="494"/>
    <w:p>
      <w:pPr>
        <w:spacing w:after="0"/>
        <w:ind w:left="0"/>
        <w:jc w:val="both"/>
      </w:pPr>
      <w:r>
        <w:rPr>
          <w:rFonts w:ascii="Times New Roman"/>
          <w:b w:val="false"/>
          <w:i w:val="false"/>
          <w:color w:val="000000"/>
          <w:sz w:val="28"/>
        </w:rPr>
        <w:t>
      контроль за соблюдением технологического регламента, выходом продукции и качеством при помощи контрольно-измерительных приборов;</w:t>
      </w:r>
    </w:p>
    <w:bookmarkEnd w:id="494"/>
    <w:bookmarkStart w:name="z501" w:id="495"/>
    <w:p>
      <w:pPr>
        <w:spacing w:after="0"/>
        <w:ind w:left="0"/>
        <w:jc w:val="both"/>
      </w:pPr>
      <w:r>
        <w:rPr>
          <w:rFonts w:ascii="Times New Roman"/>
          <w:b w:val="false"/>
          <w:i w:val="false"/>
          <w:color w:val="000000"/>
          <w:sz w:val="28"/>
        </w:rPr>
        <w:t>
      наблюдение за работой всего технологического оборудования обслуживаемого участка, температурным режимом сушки и работой газовых топок при помощи приборов;</w:t>
      </w:r>
    </w:p>
    <w:bookmarkEnd w:id="495"/>
    <w:bookmarkStart w:name="z502" w:id="496"/>
    <w:p>
      <w:pPr>
        <w:spacing w:after="0"/>
        <w:ind w:left="0"/>
        <w:jc w:val="both"/>
      </w:pPr>
      <w:r>
        <w:rPr>
          <w:rFonts w:ascii="Times New Roman"/>
          <w:b w:val="false"/>
          <w:i w:val="false"/>
          <w:color w:val="000000"/>
          <w:sz w:val="28"/>
        </w:rPr>
        <w:t>
      при необходимости переход с автоматического управления электродуговой печью на ручное и обратно;</w:t>
      </w:r>
    </w:p>
    <w:bookmarkEnd w:id="496"/>
    <w:bookmarkStart w:name="z503" w:id="497"/>
    <w:p>
      <w:pPr>
        <w:spacing w:after="0"/>
        <w:ind w:left="0"/>
        <w:jc w:val="both"/>
      </w:pPr>
      <w:r>
        <w:rPr>
          <w:rFonts w:ascii="Times New Roman"/>
          <w:b w:val="false"/>
          <w:i w:val="false"/>
          <w:color w:val="000000"/>
          <w:sz w:val="28"/>
        </w:rPr>
        <w:t xml:space="preserve">
      регулирование процесса подачи и загрузки сырья, узлов установки в зависимости от режима электродуговой печи с целью получения стабильной толщины и раскладки рулонного материала; </w:t>
      </w:r>
    </w:p>
    <w:bookmarkEnd w:id="497"/>
    <w:bookmarkStart w:name="z504" w:id="498"/>
    <w:p>
      <w:pPr>
        <w:spacing w:after="0"/>
        <w:ind w:left="0"/>
        <w:jc w:val="both"/>
      </w:pPr>
      <w:r>
        <w:rPr>
          <w:rFonts w:ascii="Times New Roman"/>
          <w:b w:val="false"/>
          <w:i w:val="false"/>
          <w:color w:val="000000"/>
          <w:sz w:val="28"/>
        </w:rPr>
        <w:t>
      определение и корректирование по дозиметру количества связующего, вносимого в рулонный материал;</w:t>
      </w:r>
    </w:p>
    <w:bookmarkEnd w:id="498"/>
    <w:bookmarkStart w:name="z505" w:id="499"/>
    <w:p>
      <w:pPr>
        <w:spacing w:after="0"/>
        <w:ind w:left="0"/>
        <w:jc w:val="both"/>
      </w:pPr>
      <w:r>
        <w:rPr>
          <w:rFonts w:ascii="Times New Roman"/>
          <w:b w:val="false"/>
          <w:i w:val="false"/>
          <w:color w:val="000000"/>
          <w:sz w:val="28"/>
        </w:rPr>
        <w:t>
      предупреждение и устранение причин отклонений от норм технологического режима;</w:t>
      </w:r>
    </w:p>
    <w:bookmarkEnd w:id="499"/>
    <w:bookmarkStart w:name="z506" w:id="500"/>
    <w:p>
      <w:pPr>
        <w:spacing w:after="0"/>
        <w:ind w:left="0"/>
        <w:jc w:val="both"/>
      </w:pPr>
      <w:r>
        <w:rPr>
          <w:rFonts w:ascii="Times New Roman"/>
          <w:b w:val="false"/>
          <w:i w:val="false"/>
          <w:color w:val="000000"/>
          <w:sz w:val="28"/>
        </w:rPr>
        <w:t>
      устранение неисправностей в работе оборудования всего комплекса силового электрооборудования и системы автоматического и ручного управления электродуговой печью;</w:t>
      </w:r>
    </w:p>
    <w:bookmarkEnd w:id="500"/>
    <w:bookmarkStart w:name="z507" w:id="501"/>
    <w:p>
      <w:pPr>
        <w:spacing w:after="0"/>
        <w:ind w:left="0"/>
        <w:jc w:val="both"/>
      </w:pPr>
      <w:r>
        <w:rPr>
          <w:rFonts w:ascii="Times New Roman"/>
          <w:b w:val="false"/>
          <w:i w:val="false"/>
          <w:color w:val="000000"/>
          <w:sz w:val="28"/>
        </w:rPr>
        <w:t>
      координация работы обслуживающего персонала электродуговой печи, газовых топок, отделения приготовления связующего и приемного конвейера;</w:t>
      </w:r>
    </w:p>
    <w:bookmarkEnd w:id="501"/>
    <w:bookmarkStart w:name="z508" w:id="502"/>
    <w:p>
      <w:pPr>
        <w:spacing w:after="0"/>
        <w:ind w:left="0"/>
        <w:jc w:val="both"/>
      </w:pPr>
      <w:r>
        <w:rPr>
          <w:rFonts w:ascii="Times New Roman"/>
          <w:b w:val="false"/>
          <w:i w:val="false"/>
          <w:color w:val="000000"/>
          <w:sz w:val="28"/>
        </w:rPr>
        <w:t>
      ведение записей в производственном журнале;</w:t>
      </w:r>
    </w:p>
    <w:bookmarkEnd w:id="502"/>
    <w:bookmarkStart w:name="z509" w:id="503"/>
    <w:p>
      <w:pPr>
        <w:spacing w:after="0"/>
        <w:ind w:left="0"/>
        <w:jc w:val="both"/>
      </w:pPr>
      <w:r>
        <w:rPr>
          <w:rFonts w:ascii="Times New Roman"/>
          <w:b w:val="false"/>
          <w:i w:val="false"/>
          <w:color w:val="000000"/>
          <w:sz w:val="28"/>
        </w:rPr>
        <w:t>
      отбор проб для контроля производства, проведение контрольных анализов качества продукции на обслуживаемом участке;</w:t>
      </w:r>
    </w:p>
    <w:bookmarkEnd w:id="503"/>
    <w:bookmarkStart w:name="z510" w:id="504"/>
    <w:p>
      <w:pPr>
        <w:spacing w:after="0"/>
        <w:ind w:left="0"/>
        <w:jc w:val="both"/>
      </w:pPr>
      <w:r>
        <w:rPr>
          <w:rFonts w:ascii="Times New Roman"/>
          <w:b w:val="false"/>
          <w:i w:val="false"/>
          <w:color w:val="000000"/>
          <w:sz w:val="28"/>
        </w:rPr>
        <w:t>
      расчеты количества потребного сырья, связующего и выхода продукта;</w:t>
      </w:r>
    </w:p>
    <w:bookmarkEnd w:id="504"/>
    <w:bookmarkStart w:name="z511" w:id="505"/>
    <w:p>
      <w:pPr>
        <w:spacing w:after="0"/>
        <w:ind w:left="0"/>
        <w:jc w:val="both"/>
      </w:pPr>
      <w:r>
        <w:rPr>
          <w:rFonts w:ascii="Times New Roman"/>
          <w:b w:val="false"/>
          <w:i w:val="false"/>
          <w:color w:val="000000"/>
          <w:sz w:val="28"/>
        </w:rPr>
        <w:t>
      ремонт оборудования;</w:t>
      </w:r>
    </w:p>
    <w:bookmarkEnd w:id="505"/>
    <w:bookmarkStart w:name="z512" w:id="506"/>
    <w:p>
      <w:pPr>
        <w:spacing w:after="0"/>
        <w:ind w:left="0"/>
        <w:jc w:val="both"/>
      </w:pPr>
      <w:r>
        <w:rPr>
          <w:rFonts w:ascii="Times New Roman"/>
          <w:b w:val="false"/>
          <w:i w:val="false"/>
          <w:color w:val="000000"/>
          <w:sz w:val="28"/>
        </w:rPr>
        <w:t xml:space="preserve">
      определение при помощи газоанализатора наличия угарного газа на участке. </w:t>
      </w:r>
    </w:p>
    <w:bookmarkEnd w:id="506"/>
    <w:bookmarkStart w:name="z513" w:id="507"/>
    <w:p>
      <w:pPr>
        <w:spacing w:after="0"/>
        <w:ind w:left="0"/>
        <w:jc w:val="both"/>
      </w:pPr>
      <w:r>
        <w:rPr>
          <w:rFonts w:ascii="Times New Roman"/>
          <w:b w:val="false"/>
          <w:i w:val="false"/>
          <w:color w:val="000000"/>
          <w:sz w:val="28"/>
        </w:rPr>
        <w:t>
      66. Должен знать:</w:t>
      </w:r>
    </w:p>
    <w:bookmarkEnd w:id="507"/>
    <w:bookmarkStart w:name="z514" w:id="508"/>
    <w:p>
      <w:pPr>
        <w:spacing w:after="0"/>
        <w:ind w:left="0"/>
        <w:jc w:val="both"/>
      </w:pPr>
      <w:r>
        <w:rPr>
          <w:rFonts w:ascii="Times New Roman"/>
          <w:b w:val="false"/>
          <w:i w:val="false"/>
          <w:color w:val="000000"/>
          <w:sz w:val="28"/>
        </w:rPr>
        <w:t>
      технологический процесс производства высокоогнеупорного стекловолокна каолинового состава и изделий из него;</w:t>
      </w:r>
    </w:p>
    <w:bookmarkEnd w:id="508"/>
    <w:bookmarkStart w:name="z515" w:id="509"/>
    <w:p>
      <w:pPr>
        <w:spacing w:after="0"/>
        <w:ind w:left="0"/>
        <w:jc w:val="both"/>
      </w:pPr>
      <w:r>
        <w:rPr>
          <w:rFonts w:ascii="Times New Roman"/>
          <w:b w:val="false"/>
          <w:i w:val="false"/>
          <w:color w:val="000000"/>
          <w:sz w:val="28"/>
        </w:rPr>
        <w:t xml:space="preserve">
      устройство, принцип работы основного и вспомогательного оборудования, контрольно-измерительных приборов; </w:t>
      </w:r>
    </w:p>
    <w:bookmarkEnd w:id="509"/>
    <w:bookmarkStart w:name="z516" w:id="510"/>
    <w:p>
      <w:pPr>
        <w:spacing w:after="0"/>
        <w:ind w:left="0"/>
        <w:jc w:val="both"/>
      </w:pPr>
      <w:r>
        <w:rPr>
          <w:rFonts w:ascii="Times New Roman"/>
          <w:b w:val="false"/>
          <w:i w:val="false"/>
          <w:color w:val="000000"/>
          <w:sz w:val="28"/>
        </w:rPr>
        <w:t xml:space="preserve">
      схему аппаратуры автоматического управления и коммуникаций; </w:t>
      </w:r>
    </w:p>
    <w:bookmarkEnd w:id="510"/>
    <w:bookmarkStart w:name="z517" w:id="511"/>
    <w:p>
      <w:pPr>
        <w:spacing w:after="0"/>
        <w:ind w:left="0"/>
        <w:jc w:val="both"/>
      </w:pPr>
      <w:r>
        <w:rPr>
          <w:rFonts w:ascii="Times New Roman"/>
          <w:b w:val="false"/>
          <w:i w:val="false"/>
          <w:color w:val="000000"/>
          <w:sz w:val="28"/>
        </w:rPr>
        <w:t xml:space="preserve">
      физико-химические свойства высокоогнеупорного стекловолокна и изделий из него, а также смазочных и иных вспомогательных материалов, государственные стандарты и технические условия на сырье и готовую продукцию; </w:t>
      </w:r>
    </w:p>
    <w:bookmarkEnd w:id="511"/>
    <w:bookmarkStart w:name="z518" w:id="512"/>
    <w:p>
      <w:pPr>
        <w:spacing w:after="0"/>
        <w:ind w:left="0"/>
        <w:jc w:val="both"/>
      </w:pPr>
      <w:r>
        <w:rPr>
          <w:rFonts w:ascii="Times New Roman"/>
          <w:b w:val="false"/>
          <w:i w:val="false"/>
          <w:color w:val="000000"/>
          <w:sz w:val="28"/>
        </w:rPr>
        <w:t>
      правила отбора проб и методику выполнения анализов.</w:t>
      </w:r>
    </w:p>
    <w:bookmarkEnd w:id="512"/>
    <w:bookmarkStart w:name="z519" w:id="513"/>
    <w:p>
      <w:pPr>
        <w:spacing w:after="0"/>
        <w:ind w:left="0"/>
        <w:jc w:val="left"/>
      </w:pPr>
      <w:r>
        <w:rPr>
          <w:rFonts w:ascii="Times New Roman"/>
          <w:b/>
          <w:i w:val="false"/>
          <w:color w:val="000000"/>
        </w:rPr>
        <w:t xml:space="preserve"> Параграф 31. Подготовщик кварцевого песка, 1 разряд</w:t>
      </w:r>
    </w:p>
    <w:bookmarkEnd w:id="513"/>
    <w:bookmarkStart w:name="z520" w:id="514"/>
    <w:p>
      <w:pPr>
        <w:spacing w:after="0"/>
        <w:ind w:left="0"/>
        <w:jc w:val="both"/>
      </w:pPr>
      <w:r>
        <w:rPr>
          <w:rFonts w:ascii="Times New Roman"/>
          <w:b w:val="false"/>
          <w:i w:val="false"/>
          <w:color w:val="000000"/>
          <w:sz w:val="28"/>
        </w:rPr>
        <w:t xml:space="preserve">
      67. Характеристика работ: </w:t>
      </w:r>
    </w:p>
    <w:bookmarkEnd w:id="514"/>
    <w:bookmarkStart w:name="z521" w:id="515"/>
    <w:p>
      <w:pPr>
        <w:spacing w:after="0"/>
        <w:ind w:left="0"/>
        <w:jc w:val="both"/>
      </w:pPr>
      <w:r>
        <w:rPr>
          <w:rFonts w:ascii="Times New Roman"/>
          <w:b w:val="false"/>
          <w:i w:val="false"/>
          <w:color w:val="000000"/>
          <w:sz w:val="28"/>
        </w:rPr>
        <w:t>
      подготовка кварцевого песка для зарядки фильерных комплектов, доставка его со склада, помол на мельнице;</w:t>
      </w:r>
    </w:p>
    <w:bookmarkEnd w:id="515"/>
    <w:bookmarkStart w:name="z522" w:id="516"/>
    <w:p>
      <w:pPr>
        <w:spacing w:after="0"/>
        <w:ind w:left="0"/>
        <w:jc w:val="both"/>
      </w:pPr>
      <w:r>
        <w:rPr>
          <w:rFonts w:ascii="Times New Roman"/>
          <w:b w:val="false"/>
          <w:i w:val="false"/>
          <w:color w:val="000000"/>
          <w:sz w:val="28"/>
        </w:rPr>
        <w:t xml:space="preserve">
      сбор отработанного кварцевого песка из фильерных комплектов, промывка водой, сдача на обработку азотной кислотой, просушка, рассортировка на фракции при помощи механического сита и магнита; </w:t>
      </w:r>
    </w:p>
    <w:bookmarkEnd w:id="516"/>
    <w:bookmarkStart w:name="z523" w:id="517"/>
    <w:p>
      <w:pPr>
        <w:spacing w:after="0"/>
        <w:ind w:left="0"/>
        <w:jc w:val="both"/>
      </w:pPr>
      <w:r>
        <w:rPr>
          <w:rFonts w:ascii="Times New Roman"/>
          <w:b w:val="false"/>
          <w:i w:val="false"/>
          <w:color w:val="000000"/>
          <w:sz w:val="28"/>
        </w:rPr>
        <w:t>
      отбор вручную инородных частиц, не растворимых в азотной кислоте;</w:t>
      </w:r>
    </w:p>
    <w:bookmarkEnd w:id="517"/>
    <w:bookmarkStart w:name="z524" w:id="518"/>
    <w:p>
      <w:pPr>
        <w:spacing w:after="0"/>
        <w:ind w:left="0"/>
        <w:jc w:val="both"/>
      </w:pPr>
      <w:r>
        <w:rPr>
          <w:rFonts w:ascii="Times New Roman"/>
          <w:b w:val="false"/>
          <w:i w:val="false"/>
          <w:color w:val="000000"/>
          <w:sz w:val="28"/>
        </w:rPr>
        <w:t xml:space="preserve">
      доставка подготовленного кварцевого песка на зарядку фильерныхкомплектов; </w:t>
      </w:r>
    </w:p>
    <w:bookmarkEnd w:id="518"/>
    <w:bookmarkStart w:name="z525" w:id="519"/>
    <w:p>
      <w:pPr>
        <w:spacing w:after="0"/>
        <w:ind w:left="0"/>
        <w:jc w:val="both"/>
      </w:pPr>
      <w:r>
        <w:rPr>
          <w:rFonts w:ascii="Times New Roman"/>
          <w:b w:val="false"/>
          <w:i w:val="false"/>
          <w:color w:val="000000"/>
          <w:sz w:val="28"/>
        </w:rPr>
        <w:t>
      учет поступления и расхода кварцевого песка.</w:t>
      </w:r>
    </w:p>
    <w:bookmarkEnd w:id="519"/>
    <w:bookmarkStart w:name="z526" w:id="520"/>
    <w:p>
      <w:pPr>
        <w:spacing w:after="0"/>
        <w:ind w:left="0"/>
        <w:jc w:val="both"/>
      </w:pPr>
      <w:r>
        <w:rPr>
          <w:rFonts w:ascii="Times New Roman"/>
          <w:b w:val="false"/>
          <w:i w:val="false"/>
          <w:color w:val="000000"/>
          <w:sz w:val="28"/>
        </w:rPr>
        <w:t xml:space="preserve">
      68. Должен знать: </w:t>
      </w:r>
    </w:p>
    <w:bookmarkEnd w:id="520"/>
    <w:bookmarkStart w:name="z527" w:id="521"/>
    <w:p>
      <w:pPr>
        <w:spacing w:after="0"/>
        <w:ind w:left="0"/>
        <w:jc w:val="both"/>
      </w:pPr>
      <w:r>
        <w:rPr>
          <w:rFonts w:ascii="Times New Roman"/>
          <w:b w:val="false"/>
          <w:i w:val="false"/>
          <w:color w:val="000000"/>
          <w:sz w:val="28"/>
        </w:rPr>
        <w:t xml:space="preserve">
      назначение и фракции кварцевого песка; </w:t>
      </w:r>
    </w:p>
    <w:bookmarkEnd w:id="521"/>
    <w:bookmarkStart w:name="z528" w:id="522"/>
    <w:p>
      <w:pPr>
        <w:spacing w:after="0"/>
        <w:ind w:left="0"/>
        <w:jc w:val="both"/>
      </w:pPr>
      <w:r>
        <w:rPr>
          <w:rFonts w:ascii="Times New Roman"/>
          <w:b w:val="false"/>
          <w:i w:val="false"/>
          <w:color w:val="000000"/>
          <w:sz w:val="28"/>
        </w:rPr>
        <w:t>
      требования, предъявляемые к нему при зарядке фильерных комплектов;</w:t>
      </w:r>
    </w:p>
    <w:bookmarkEnd w:id="522"/>
    <w:bookmarkStart w:name="z529" w:id="523"/>
    <w:p>
      <w:pPr>
        <w:spacing w:after="0"/>
        <w:ind w:left="0"/>
        <w:jc w:val="both"/>
      </w:pPr>
      <w:r>
        <w:rPr>
          <w:rFonts w:ascii="Times New Roman"/>
          <w:b w:val="false"/>
          <w:i w:val="false"/>
          <w:color w:val="000000"/>
          <w:sz w:val="28"/>
        </w:rPr>
        <w:t>
      устройство, принцип работы мельницы, механического сита и приспособления для мойки;</w:t>
      </w:r>
    </w:p>
    <w:bookmarkEnd w:id="523"/>
    <w:bookmarkStart w:name="z530" w:id="524"/>
    <w:p>
      <w:pPr>
        <w:spacing w:after="0"/>
        <w:ind w:left="0"/>
        <w:jc w:val="both"/>
      </w:pPr>
      <w:r>
        <w:rPr>
          <w:rFonts w:ascii="Times New Roman"/>
          <w:b w:val="false"/>
          <w:i w:val="false"/>
          <w:color w:val="000000"/>
          <w:sz w:val="28"/>
        </w:rPr>
        <w:t>
      приемы работ.</w:t>
      </w:r>
    </w:p>
    <w:bookmarkEnd w:id="524"/>
    <w:bookmarkStart w:name="z531" w:id="525"/>
    <w:p>
      <w:pPr>
        <w:spacing w:after="0"/>
        <w:ind w:left="0"/>
        <w:jc w:val="left"/>
      </w:pPr>
      <w:r>
        <w:rPr>
          <w:rFonts w:ascii="Times New Roman"/>
          <w:b/>
          <w:i w:val="false"/>
          <w:color w:val="000000"/>
        </w:rPr>
        <w:t xml:space="preserve"> Параграф 32. Оператор получения кварцевых стекловолокон, 3 разряд</w:t>
      </w:r>
    </w:p>
    <w:bookmarkEnd w:id="525"/>
    <w:bookmarkStart w:name="z532" w:id="526"/>
    <w:p>
      <w:pPr>
        <w:spacing w:after="0"/>
        <w:ind w:left="0"/>
        <w:jc w:val="both"/>
      </w:pPr>
      <w:r>
        <w:rPr>
          <w:rFonts w:ascii="Times New Roman"/>
          <w:b w:val="false"/>
          <w:i w:val="false"/>
          <w:color w:val="000000"/>
          <w:sz w:val="28"/>
        </w:rPr>
        <w:t>
      69. Характеристика работ:</w:t>
      </w:r>
    </w:p>
    <w:bookmarkEnd w:id="526"/>
    <w:bookmarkStart w:name="z533" w:id="527"/>
    <w:p>
      <w:pPr>
        <w:spacing w:after="0"/>
        <w:ind w:left="0"/>
        <w:jc w:val="both"/>
      </w:pPr>
      <w:r>
        <w:rPr>
          <w:rFonts w:ascii="Times New Roman"/>
          <w:b w:val="false"/>
          <w:i w:val="false"/>
          <w:color w:val="000000"/>
          <w:sz w:val="28"/>
        </w:rPr>
        <w:t>
      прием супертонкого и штапельного кварцевого стекловолокна с конвейера специальных установок (при наработке изделий специальных видов из супертонкого и штапельного стекловолокна, заправка стекловолокна с конвейера в формующее устройство);</w:t>
      </w:r>
    </w:p>
    <w:bookmarkEnd w:id="527"/>
    <w:bookmarkStart w:name="z534" w:id="528"/>
    <w:p>
      <w:pPr>
        <w:spacing w:after="0"/>
        <w:ind w:left="0"/>
        <w:jc w:val="both"/>
      </w:pPr>
      <w:r>
        <w:rPr>
          <w:rFonts w:ascii="Times New Roman"/>
          <w:b w:val="false"/>
          <w:i w:val="false"/>
          <w:color w:val="000000"/>
          <w:sz w:val="28"/>
        </w:rPr>
        <w:t>
      выборка из нарабатываемого супертонкого и штапельного стекловолокна дефектных волокон, посторонних включений, корольков;</w:t>
      </w:r>
    </w:p>
    <w:bookmarkEnd w:id="528"/>
    <w:bookmarkStart w:name="z535" w:id="529"/>
    <w:p>
      <w:pPr>
        <w:spacing w:after="0"/>
        <w:ind w:left="0"/>
        <w:jc w:val="both"/>
      </w:pPr>
      <w:r>
        <w:rPr>
          <w:rFonts w:ascii="Times New Roman"/>
          <w:b w:val="false"/>
          <w:i w:val="false"/>
          <w:color w:val="000000"/>
          <w:sz w:val="28"/>
        </w:rPr>
        <w:t>
      контроль качества получаемого стекловолокна, упаковка его в тару, маркировка;</w:t>
      </w:r>
    </w:p>
    <w:bookmarkEnd w:id="529"/>
    <w:bookmarkStart w:name="z536" w:id="530"/>
    <w:p>
      <w:pPr>
        <w:spacing w:after="0"/>
        <w:ind w:left="0"/>
        <w:jc w:val="both"/>
      </w:pPr>
      <w:r>
        <w:rPr>
          <w:rFonts w:ascii="Times New Roman"/>
          <w:b w:val="false"/>
          <w:i w:val="false"/>
          <w:color w:val="000000"/>
          <w:sz w:val="28"/>
        </w:rPr>
        <w:t>
      сбор дефектных волокон при производстве супертонкого кварцевого стекловолокна и их упаковка;</w:t>
      </w:r>
    </w:p>
    <w:bookmarkEnd w:id="530"/>
    <w:bookmarkStart w:name="z537" w:id="531"/>
    <w:p>
      <w:pPr>
        <w:spacing w:after="0"/>
        <w:ind w:left="0"/>
        <w:jc w:val="both"/>
      </w:pPr>
      <w:r>
        <w:rPr>
          <w:rFonts w:ascii="Times New Roman"/>
          <w:b w:val="false"/>
          <w:i w:val="false"/>
          <w:color w:val="000000"/>
          <w:sz w:val="28"/>
        </w:rPr>
        <w:t>
      систематическая очистка сетки приемного конвейера и отсасывающего фильтра от мелких волокон, уборка закрепленного рабочего места по окончании работ;</w:t>
      </w:r>
    </w:p>
    <w:bookmarkEnd w:id="531"/>
    <w:bookmarkStart w:name="z538" w:id="532"/>
    <w:p>
      <w:pPr>
        <w:spacing w:after="0"/>
        <w:ind w:left="0"/>
        <w:jc w:val="both"/>
      </w:pPr>
      <w:r>
        <w:rPr>
          <w:rFonts w:ascii="Times New Roman"/>
          <w:b w:val="false"/>
          <w:i w:val="false"/>
          <w:color w:val="000000"/>
          <w:sz w:val="28"/>
        </w:rPr>
        <w:t>
      приготовление связующего, применяемого в процессе выработки штапельного кварцевого стекловолокна, и нанесение его на стекловолокно.</w:t>
      </w:r>
    </w:p>
    <w:bookmarkEnd w:id="532"/>
    <w:bookmarkStart w:name="z539" w:id="533"/>
    <w:p>
      <w:pPr>
        <w:spacing w:after="0"/>
        <w:ind w:left="0"/>
        <w:jc w:val="both"/>
      </w:pPr>
      <w:r>
        <w:rPr>
          <w:rFonts w:ascii="Times New Roman"/>
          <w:b w:val="false"/>
          <w:i w:val="false"/>
          <w:color w:val="000000"/>
          <w:sz w:val="28"/>
        </w:rPr>
        <w:t>
      70. Должен знать:</w:t>
      </w:r>
    </w:p>
    <w:bookmarkEnd w:id="533"/>
    <w:bookmarkStart w:name="z540" w:id="534"/>
    <w:p>
      <w:pPr>
        <w:spacing w:after="0"/>
        <w:ind w:left="0"/>
        <w:jc w:val="both"/>
      </w:pPr>
      <w:r>
        <w:rPr>
          <w:rFonts w:ascii="Times New Roman"/>
          <w:b w:val="false"/>
          <w:i w:val="false"/>
          <w:color w:val="000000"/>
          <w:sz w:val="28"/>
        </w:rPr>
        <w:t>
      устройство и принцип работы обслуживаемого оборудования и правила безопасности работы на нем;</w:t>
      </w:r>
    </w:p>
    <w:bookmarkEnd w:id="534"/>
    <w:bookmarkStart w:name="z541" w:id="535"/>
    <w:p>
      <w:pPr>
        <w:spacing w:after="0"/>
        <w:ind w:left="0"/>
        <w:jc w:val="both"/>
      </w:pPr>
      <w:r>
        <w:rPr>
          <w:rFonts w:ascii="Times New Roman"/>
          <w:b w:val="false"/>
          <w:i w:val="false"/>
          <w:color w:val="000000"/>
          <w:sz w:val="28"/>
        </w:rPr>
        <w:t>
      технологию получения супертонкого и штапельного кварцевого стекловолокна;</w:t>
      </w:r>
    </w:p>
    <w:bookmarkEnd w:id="535"/>
    <w:bookmarkStart w:name="z542" w:id="536"/>
    <w:p>
      <w:pPr>
        <w:spacing w:after="0"/>
        <w:ind w:left="0"/>
        <w:jc w:val="both"/>
      </w:pPr>
      <w:r>
        <w:rPr>
          <w:rFonts w:ascii="Times New Roman"/>
          <w:b w:val="false"/>
          <w:i w:val="false"/>
          <w:color w:val="000000"/>
          <w:sz w:val="28"/>
        </w:rPr>
        <w:t>
      технические требования на волокно;</w:t>
      </w:r>
    </w:p>
    <w:bookmarkEnd w:id="536"/>
    <w:bookmarkStart w:name="z543" w:id="537"/>
    <w:p>
      <w:pPr>
        <w:spacing w:after="0"/>
        <w:ind w:left="0"/>
        <w:jc w:val="both"/>
      </w:pPr>
      <w:r>
        <w:rPr>
          <w:rFonts w:ascii="Times New Roman"/>
          <w:b w:val="false"/>
          <w:i w:val="false"/>
          <w:color w:val="000000"/>
          <w:sz w:val="28"/>
        </w:rPr>
        <w:t>
      виды брака волокна;</w:t>
      </w:r>
    </w:p>
    <w:bookmarkEnd w:id="537"/>
    <w:bookmarkStart w:name="z544" w:id="538"/>
    <w:p>
      <w:pPr>
        <w:spacing w:after="0"/>
        <w:ind w:left="0"/>
        <w:jc w:val="both"/>
      </w:pPr>
      <w:r>
        <w:rPr>
          <w:rFonts w:ascii="Times New Roman"/>
          <w:b w:val="false"/>
          <w:i w:val="false"/>
          <w:color w:val="000000"/>
          <w:sz w:val="28"/>
        </w:rPr>
        <w:t>
      причины, вызывающие брак, и способы их устранения;</w:t>
      </w:r>
    </w:p>
    <w:bookmarkEnd w:id="538"/>
    <w:bookmarkStart w:name="z545" w:id="539"/>
    <w:p>
      <w:pPr>
        <w:spacing w:after="0"/>
        <w:ind w:left="0"/>
        <w:jc w:val="both"/>
      </w:pPr>
      <w:r>
        <w:rPr>
          <w:rFonts w:ascii="Times New Roman"/>
          <w:b w:val="false"/>
          <w:i w:val="false"/>
          <w:color w:val="000000"/>
          <w:sz w:val="28"/>
        </w:rPr>
        <w:t xml:space="preserve">
      состав связующего и способ его приготовления для штапельного </w:t>
      </w:r>
    </w:p>
    <w:bookmarkEnd w:id="539"/>
    <w:bookmarkStart w:name="z546" w:id="540"/>
    <w:p>
      <w:pPr>
        <w:spacing w:after="0"/>
        <w:ind w:left="0"/>
        <w:jc w:val="both"/>
      </w:pPr>
      <w:r>
        <w:rPr>
          <w:rFonts w:ascii="Times New Roman"/>
          <w:b w:val="false"/>
          <w:i w:val="false"/>
          <w:color w:val="000000"/>
          <w:sz w:val="28"/>
        </w:rPr>
        <w:t>
      кварцевого стекловолокна.</w:t>
      </w:r>
    </w:p>
    <w:bookmarkEnd w:id="540"/>
    <w:bookmarkStart w:name="z547" w:id="541"/>
    <w:p>
      <w:pPr>
        <w:spacing w:after="0"/>
        <w:ind w:left="0"/>
        <w:jc w:val="left"/>
      </w:pPr>
      <w:r>
        <w:rPr>
          <w:rFonts w:ascii="Times New Roman"/>
          <w:b/>
          <w:i w:val="false"/>
          <w:color w:val="000000"/>
        </w:rPr>
        <w:t xml:space="preserve"> Параграф 33. Оператор получения кварцевых стекловолокон, 4 разряд</w:t>
      </w:r>
    </w:p>
    <w:bookmarkEnd w:id="541"/>
    <w:bookmarkStart w:name="z548" w:id="542"/>
    <w:p>
      <w:pPr>
        <w:spacing w:after="0"/>
        <w:ind w:left="0"/>
        <w:jc w:val="both"/>
      </w:pPr>
      <w:r>
        <w:rPr>
          <w:rFonts w:ascii="Times New Roman"/>
          <w:b w:val="false"/>
          <w:i w:val="false"/>
          <w:color w:val="000000"/>
          <w:sz w:val="28"/>
        </w:rPr>
        <w:t>
      71. Характеристика работ:</w:t>
      </w:r>
    </w:p>
    <w:bookmarkEnd w:id="542"/>
    <w:bookmarkStart w:name="z549" w:id="543"/>
    <w:p>
      <w:pPr>
        <w:spacing w:after="0"/>
        <w:ind w:left="0"/>
        <w:jc w:val="both"/>
      </w:pPr>
      <w:r>
        <w:rPr>
          <w:rFonts w:ascii="Times New Roman"/>
          <w:b w:val="false"/>
          <w:i w:val="false"/>
          <w:color w:val="000000"/>
          <w:sz w:val="28"/>
        </w:rPr>
        <w:t>
      ведение технологического процесса получения супертонкого кварцевого стекловолокна способом огневой перетяжки кварцевых стержней в первичные волокна, расплава и раздува последних струей сгораемых газов, штапельного кварцевого стекловолокна способом огневого нагрева кварцевых стержней и раздува их струей сжатого воздуха на специальных установках, непрерывного кварцевого волокна заданной толщины (текса) на различных видах замасливателя способом огневого нагрева кварцевых стержней и вытяжки их в непрерывные волокна с помощью наматывающих механизмов специальных установок;</w:t>
      </w:r>
    </w:p>
    <w:bookmarkEnd w:id="543"/>
    <w:bookmarkStart w:name="z550" w:id="544"/>
    <w:p>
      <w:pPr>
        <w:spacing w:after="0"/>
        <w:ind w:left="0"/>
        <w:jc w:val="both"/>
      </w:pPr>
      <w:r>
        <w:rPr>
          <w:rFonts w:ascii="Times New Roman"/>
          <w:b w:val="false"/>
          <w:i w:val="false"/>
          <w:color w:val="000000"/>
          <w:sz w:val="28"/>
        </w:rPr>
        <w:t>
      подготовка сырья (кварцевых стержней) к работе: отбраковка по внешним дефектам, заправка в кассету, последней - в подающий механизм установки;</w:t>
      </w:r>
    </w:p>
    <w:bookmarkEnd w:id="544"/>
    <w:bookmarkStart w:name="z551" w:id="545"/>
    <w:p>
      <w:pPr>
        <w:spacing w:after="0"/>
        <w:ind w:left="0"/>
        <w:jc w:val="both"/>
      </w:pPr>
      <w:r>
        <w:rPr>
          <w:rFonts w:ascii="Times New Roman"/>
          <w:b w:val="false"/>
          <w:i w:val="false"/>
          <w:color w:val="000000"/>
          <w:sz w:val="28"/>
        </w:rPr>
        <w:t xml:space="preserve">
      расплав концов штабиков в зоне горелки плавления, оттяжка первичных волокон, заправка их в тянущий механизм; </w:t>
      </w:r>
    </w:p>
    <w:bookmarkEnd w:id="545"/>
    <w:bookmarkStart w:name="z552" w:id="546"/>
    <w:p>
      <w:pPr>
        <w:spacing w:after="0"/>
        <w:ind w:left="0"/>
        <w:jc w:val="both"/>
      </w:pPr>
      <w:r>
        <w:rPr>
          <w:rFonts w:ascii="Times New Roman"/>
          <w:b w:val="false"/>
          <w:i w:val="false"/>
          <w:color w:val="000000"/>
          <w:sz w:val="28"/>
        </w:rPr>
        <w:t>
      регулировка шага для подачи первичных волокон в зону горелки раздува с помощью специального устройства (гребенки);</w:t>
      </w:r>
    </w:p>
    <w:bookmarkEnd w:id="546"/>
    <w:bookmarkStart w:name="z553" w:id="547"/>
    <w:p>
      <w:pPr>
        <w:spacing w:after="0"/>
        <w:ind w:left="0"/>
        <w:jc w:val="both"/>
      </w:pPr>
      <w:r>
        <w:rPr>
          <w:rFonts w:ascii="Times New Roman"/>
          <w:b w:val="false"/>
          <w:i w:val="false"/>
          <w:color w:val="000000"/>
          <w:sz w:val="28"/>
        </w:rPr>
        <w:t>
      раздув первичных волокон дутьевым устройством в супертонкое волокно;</w:t>
      </w:r>
    </w:p>
    <w:bookmarkEnd w:id="547"/>
    <w:bookmarkStart w:name="z554" w:id="548"/>
    <w:p>
      <w:pPr>
        <w:spacing w:after="0"/>
        <w:ind w:left="0"/>
        <w:jc w:val="both"/>
      </w:pPr>
      <w:r>
        <w:rPr>
          <w:rFonts w:ascii="Times New Roman"/>
          <w:b w:val="false"/>
          <w:i w:val="false"/>
          <w:color w:val="000000"/>
          <w:sz w:val="28"/>
        </w:rPr>
        <w:t>
      регулировка температуры горелки плавления и раздува путем изменения давления газов на пультах управления обеих горелок;</w:t>
      </w:r>
    </w:p>
    <w:bookmarkEnd w:id="548"/>
    <w:bookmarkStart w:name="z555" w:id="549"/>
    <w:p>
      <w:pPr>
        <w:spacing w:after="0"/>
        <w:ind w:left="0"/>
        <w:jc w:val="both"/>
      </w:pPr>
      <w:r>
        <w:rPr>
          <w:rFonts w:ascii="Times New Roman"/>
          <w:b w:val="false"/>
          <w:i w:val="false"/>
          <w:color w:val="000000"/>
          <w:sz w:val="28"/>
        </w:rPr>
        <w:t>
      регулировка при помощи контрольно-измерительных приборов режимов работы всех узлов установки: подачи штабиков в зону горелки плавления, скорости вытягивания первичных волокон, скорости перемещения конвейера, объема надуваемого и отсасываемого воздуха;</w:t>
      </w:r>
    </w:p>
    <w:bookmarkEnd w:id="549"/>
    <w:bookmarkStart w:name="z556" w:id="550"/>
    <w:p>
      <w:pPr>
        <w:spacing w:after="0"/>
        <w:ind w:left="0"/>
        <w:jc w:val="both"/>
      </w:pPr>
      <w:r>
        <w:rPr>
          <w:rFonts w:ascii="Times New Roman"/>
          <w:b w:val="false"/>
          <w:i w:val="false"/>
          <w:color w:val="000000"/>
          <w:sz w:val="28"/>
        </w:rPr>
        <w:t>
      контроль за давлением воды и ее температурой в системе оборотного водоснабжения;</w:t>
      </w:r>
    </w:p>
    <w:bookmarkEnd w:id="550"/>
    <w:bookmarkStart w:name="z557" w:id="551"/>
    <w:p>
      <w:pPr>
        <w:spacing w:after="0"/>
        <w:ind w:left="0"/>
        <w:jc w:val="both"/>
      </w:pPr>
      <w:r>
        <w:rPr>
          <w:rFonts w:ascii="Times New Roman"/>
          <w:b w:val="false"/>
          <w:i w:val="false"/>
          <w:color w:val="000000"/>
          <w:sz w:val="28"/>
        </w:rPr>
        <w:t>
      контроль за давлением сжатого воздуха при производстве штапельного кварцевого волокна;</w:t>
      </w:r>
    </w:p>
    <w:bookmarkEnd w:id="551"/>
    <w:bookmarkStart w:name="z558" w:id="552"/>
    <w:p>
      <w:pPr>
        <w:spacing w:after="0"/>
        <w:ind w:left="0"/>
        <w:jc w:val="both"/>
      </w:pPr>
      <w:r>
        <w:rPr>
          <w:rFonts w:ascii="Times New Roman"/>
          <w:b w:val="false"/>
          <w:i w:val="false"/>
          <w:color w:val="000000"/>
          <w:sz w:val="28"/>
        </w:rPr>
        <w:t>
      при производстве непрерывных кварцевых волокон отбраковка сырья (кварцевых стержней) по внешним дефектам, заправка в кассету, последней - в подающий механизм установки;</w:t>
      </w:r>
    </w:p>
    <w:bookmarkEnd w:id="552"/>
    <w:bookmarkStart w:name="z559" w:id="553"/>
    <w:p>
      <w:pPr>
        <w:spacing w:after="0"/>
        <w:ind w:left="0"/>
        <w:jc w:val="both"/>
      </w:pPr>
      <w:r>
        <w:rPr>
          <w:rFonts w:ascii="Times New Roman"/>
          <w:b w:val="false"/>
          <w:i w:val="false"/>
          <w:color w:val="000000"/>
          <w:sz w:val="28"/>
        </w:rPr>
        <w:t>
      расплав концов штабиков в зоне горелки плавления, оттяжка первичных волокон, заправка их в замасливающее устройство и на бобину наматывающего механизма;</w:t>
      </w:r>
    </w:p>
    <w:bookmarkEnd w:id="553"/>
    <w:bookmarkStart w:name="z560" w:id="554"/>
    <w:p>
      <w:pPr>
        <w:spacing w:after="0"/>
        <w:ind w:left="0"/>
        <w:jc w:val="both"/>
      </w:pPr>
      <w:r>
        <w:rPr>
          <w:rFonts w:ascii="Times New Roman"/>
          <w:b w:val="false"/>
          <w:i w:val="false"/>
          <w:color w:val="000000"/>
          <w:sz w:val="28"/>
        </w:rPr>
        <w:t>
      регулировка температуры горелки плавления путем изменения давления газов на пульте управления, регулировка режимов подачи стержней в зону горелки плавления, контроль за давлением и температурой воды в системе оборотного водоснабжения;</w:t>
      </w:r>
    </w:p>
    <w:bookmarkEnd w:id="554"/>
    <w:bookmarkStart w:name="z561" w:id="555"/>
    <w:p>
      <w:pPr>
        <w:spacing w:after="0"/>
        <w:ind w:left="0"/>
        <w:jc w:val="both"/>
      </w:pPr>
      <w:r>
        <w:rPr>
          <w:rFonts w:ascii="Times New Roman"/>
          <w:b w:val="false"/>
          <w:i w:val="false"/>
          <w:color w:val="000000"/>
          <w:sz w:val="28"/>
        </w:rPr>
        <w:t>
      подбор режимов работы установки в зависимости от качества получаемого сырья;</w:t>
      </w:r>
    </w:p>
    <w:bookmarkEnd w:id="555"/>
    <w:bookmarkStart w:name="z562" w:id="556"/>
    <w:p>
      <w:pPr>
        <w:spacing w:after="0"/>
        <w:ind w:left="0"/>
        <w:jc w:val="both"/>
      </w:pPr>
      <w:r>
        <w:rPr>
          <w:rFonts w:ascii="Times New Roman"/>
          <w:b w:val="false"/>
          <w:i w:val="false"/>
          <w:color w:val="000000"/>
          <w:sz w:val="28"/>
        </w:rPr>
        <w:t>
      предупреждение и устранение мелких неисправностей в работе оборудования;</w:t>
      </w:r>
    </w:p>
    <w:bookmarkEnd w:id="556"/>
    <w:bookmarkStart w:name="z563" w:id="557"/>
    <w:p>
      <w:pPr>
        <w:spacing w:after="0"/>
        <w:ind w:left="0"/>
        <w:jc w:val="both"/>
      </w:pPr>
      <w:r>
        <w:rPr>
          <w:rFonts w:ascii="Times New Roman"/>
          <w:b w:val="false"/>
          <w:i w:val="false"/>
          <w:color w:val="000000"/>
          <w:sz w:val="28"/>
        </w:rPr>
        <w:t>
      сбор и упаковка получаемых в процессе работы отходов кварцевых стержней, уборка оборудования и закрепленного рабочего места по окончании работы.</w:t>
      </w:r>
    </w:p>
    <w:bookmarkEnd w:id="557"/>
    <w:bookmarkStart w:name="z564" w:id="558"/>
    <w:p>
      <w:pPr>
        <w:spacing w:after="0"/>
        <w:ind w:left="0"/>
        <w:jc w:val="both"/>
      </w:pPr>
      <w:r>
        <w:rPr>
          <w:rFonts w:ascii="Times New Roman"/>
          <w:b w:val="false"/>
          <w:i w:val="false"/>
          <w:color w:val="000000"/>
          <w:sz w:val="28"/>
        </w:rPr>
        <w:t xml:space="preserve">
      72. Должен знать: </w:t>
      </w:r>
    </w:p>
    <w:bookmarkEnd w:id="558"/>
    <w:bookmarkStart w:name="z565" w:id="559"/>
    <w:p>
      <w:pPr>
        <w:spacing w:after="0"/>
        <w:ind w:left="0"/>
        <w:jc w:val="both"/>
      </w:pPr>
      <w:r>
        <w:rPr>
          <w:rFonts w:ascii="Times New Roman"/>
          <w:b w:val="false"/>
          <w:i w:val="false"/>
          <w:color w:val="000000"/>
          <w:sz w:val="28"/>
        </w:rPr>
        <w:t xml:space="preserve">
      устройство обслуживаемого оборудования, газовой системы как самой установки, так и газовых постов, обеспечивающих газом установку; </w:t>
      </w:r>
    </w:p>
    <w:bookmarkEnd w:id="559"/>
    <w:bookmarkStart w:name="z566" w:id="560"/>
    <w:p>
      <w:pPr>
        <w:spacing w:after="0"/>
        <w:ind w:left="0"/>
        <w:jc w:val="both"/>
      </w:pPr>
      <w:r>
        <w:rPr>
          <w:rFonts w:ascii="Times New Roman"/>
          <w:b w:val="false"/>
          <w:i w:val="false"/>
          <w:color w:val="000000"/>
          <w:sz w:val="28"/>
        </w:rPr>
        <w:t>
      свойства горючих и взрывоопасных газов;</w:t>
      </w:r>
    </w:p>
    <w:bookmarkEnd w:id="560"/>
    <w:bookmarkStart w:name="z567" w:id="561"/>
    <w:p>
      <w:pPr>
        <w:spacing w:after="0"/>
        <w:ind w:left="0"/>
        <w:jc w:val="both"/>
      </w:pPr>
      <w:r>
        <w:rPr>
          <w:rFonts w:ascii="Times New Roman"/>
          <w:b w:val="false"/>
          <w:i w:val="false"/>
          <w:color w:val="000000"/>
          <w:sz w:val="28"/>
        </w:rPr>
        <w:t xml:space="preserve">
      правила безопасной работы с ними; </w:t>
      </w:r>
    </w:p>
    <w:bookmarkEnd w:id="561"/>
    <w:bookmarkStart w:name="z568" w:id="562"/>
    <w:p>
      <w:pPr>
        <w:spacing w:after="0"/>
        <w:ind w:left="0"/>
        <w:jc w:val="both"/>
      </w:pPr>
      <w:r>
        <w:rPr>
          <w:rFonts w:ascii="Times New Roman"/>
          <w:b w:val="false"/>
          <w:i w:val="false"/>
          <w:color w:val="000000"/>
          <w:sz w:val="28"/>
        </w:rPr>
        <w:t xml:space="preserve">
      свойства и технические требования на используемое сырье; </w:t>
      </w:r>
    </w:p>
    <w:bookmarkEnd w:id="562"/>
    <w:bookmarkStart w:name="z569" w:id="563"/>
    <w:p>
      <w:pPr>
        <w:spacing w:after="0"/>
        <w:ind w:left="0"/>
        <w:jc w:val="both"/>
      </w:pPr>
      <w:r>
        <w:rPr>
          <w:rFonts w:ascii="Times New Roman"/>
          <w:b w:val="false"/>
          <w:i w:val="false"/>
          <w:color w:val="000000"/>
          <w:sz w:val="28"/>
        </w:rPr>
        <w:t>
      технологию получения супертонкого, кварцевого штапельного и непрерывного стекловолокон, технические условия на волокна;</w:t>
      </w:r>
    </w:p>
    <w:bookmarkEnd w:id="563"/>
    <w:bookmarkStart w:name="z570" w:id="564"/>
    <w:p>
      <w:pPr>
        <w:spacing w:after="0"/>
        <w:ind w:left="0"/>
        <w:jc w:val="both"/>
      </w:pPr>
      <w:r>
        <w:rPr>
          <w:rFonts w:ascii="Times New Roman"/>
          <w:b w:val="false"/>
          <w:i w:val="false"/>
          <w:color w:val="000000"/>
          <w:sz w:val="28"/>
        </w:rPr>
        <w:t>
      виды брака, причины, вызывающие брак, и способы их устранения.</w:t>
      </w:r>
    </w:p>
    <w:bookmarkEnd w:id="564"/>
    <w:bookmarkStart w:name="z571" w:id="565"/>
    <w:p>
      <w:pPr>
        <w:spacing w:after="0"/>
        <w:ind w:left="0"/>
        <w:jc w:val="left"/>
      </w:pPr>
      <w:r>
        <w:rPr>
          <w:rFonts w:ascii="Times New Roman"/>
          <w:b/>
          <w:i w:val="false"/>
          <w:color w:val="000000"/>
        </w:rPr>
        <w:t xml:space="preserve"> Параграф 34. Аппаратчик контактной выпарки, 3 разряд</w:t>
      </w:r>
    </w:p>
    <w:bookmarkEnd w:id="565"/>
    <w:bookmarkStart w:name="z572" w:id="566"/>
    <w:p>
      <w:pPr>
        <w:spacing w:after="0"/>
        <w:ind w:left="0"/>
        <w:jc w:val="both"/>
      </w:pPr>
      <w:r>
        <w:rPr>
          <w:rFonts w:ascii="Times New Roman"/>
          <w:b w:val="false"/>
          <w:i w:val="false"/>
          <w:color w:val="000000"/>
          <w:sz w:val="28"/>
        </w:rPr>
        <w:t xml:space="preserve">
      73. Характеристика работ: </w:t>
      </w:r>
    </w:p>
    <w:bookmarkEnd w:id="566"/>
    <w:bookmarkStart w:name="z573" w:id="567"/>
    <w:p>
      <w:pPr>
        <w:spacing w:after="0"/>
        <w:ind w:left="0"/>
        <w:jc w:val="both"/>
      </w:pPr>
      <w:r>
        <w:rPr>
          <w:rFonts w:ascii="Times New Roman"/>
          <w:b w:val="false"/>
          <w:i w:val="false"/>
          <w:color w:val="000000"/>
          <w:sz w:val="28"/>
        </w:rPr>
        <w:t>
      выполнение отдельных операций технологического процесса контактирования осадительной ванны с дымовыми газами в соответствии с рабочей инструкцией;</w:t>
      </w:r>
    </w:p>
    <w:bookmarkEnd w:id="567"/>
    <w:bookmarkStart w:name="z574" w:id="568"/>
    <w:p>
      <w:pPr>
        <w:spacing w:after="0"/>
        <w:ind w:left="0"/>
        <w:jc w:val="both"/>
      </w:pPr>
      <w:r>
        <w:rPr>
          <w:rFonts w:ascii="Times New Roman"/>
          <w:b w:val="false"/>
          <w:i w:val="false"/>
          <w:color w:val="000000"/>
          <w:sz w:val="28"/>
        </w:rPr>
        <w:t>
      пуск и остановка насосов;</w:t>
      </w:r>
    </w:p>
    <w:bookmarkEnd w:id="568"/>
    <w:bookmarkStart w:name="z575" w:id="569"/>
    <w:p>
      <w:pPr>
        <w:spacing w:after="0"/>
        <w:ind w:left="0"/>
        <w:jc w:val="both"/>
      </w:pPr>
      <w:r>
        <w:rPr>
          <w:rFonts w:ascii="Times New Roman"/>
          <w:b w:val="false"/>
          <w:i w:val="false"/>
          <w:color w:val="000000"/>
          <w:sz w:val="28"/>
        </w:rPr>
        <w:t>
      подогрев мазута в запасном резервуаре, перекачка его в рабочие баки;</w:t>
      </w:r>
    </w:p>
    <w:bookmarkEnd w:id="569"/>
    <w:bookmarkStart w:name="z576" w:id="570"/>
    <w:p>
      <w:pPr>
        <w:spacing w:after="0"/>
        <w:ind w:left="0"/>
        <w:jc w:val="both"/>
      </w:pPr>
      <w:r>
        <w:rPr>
          <w:rFonts w:ascii="Times New Roman"/>
          <w:b w:val="false"/>
          <w:i w:val="false"/>
          <w:color w:val="000000"/>
          <w:sz w:val="28"/>
        </w:rPr>
        <w:t>
      спуск конденсата и откачка его из конденсатного бачка;</w:t>
      </w:r>
    </w:p>
    <w:bookmarkEnd w:id="570"/>
    <w:bookmarkStart w:name="z577" w:id="571"/>
    <w:p>
      <w:pPr>
        <w:spacing w:after="0"/>
        <w:ind w:left="0"/>
        <w:jc w:val="both"/>
      </w:pPr>
      <w:r>
        <w:rPr>
          <w:rFonts w:ascii="Times New Roman"/>
          <w:b w:val="false"/>
          <w:i w:val="false"/>
          <w:color w:val="000000"/>
          <w:sz w:val="28"/>
        </w:rPr>
        <w:t>
      чистка форсунок осадительной ванны;</w:t>
      </w:r>
    </w:p>
    <w:bookmarkEnd w:id="571"/>
    <w:bookmarkStart w:name="z578" w:id="572"/>
    <w:p>
      <w:pPr>
        <w:spacing w:after="0"/>
        <w:ind w:left="0"/>
        <w:jc w:val="both"/>
      </w:pPr>
      <w:r>
        <w:rPr>
          <w:rFonts w:ascii="Times New Roman"/>
          <w:b w:val="false"/>
          <w:i w:val="false"/>
          <w:color w:val="000000"/>
          <w:sz w:val="28"/>
        </w:rPr>
        <w:t xml:space="preserve">
      контроль уровня мазута в баках при помощи контрольно-измерительных приборов; </w:t>
      </w:r>
    </w:p>
    <w:bookmarkEnd w:id="572"/>
    <w:bookmarkStart w:name="z579" w:id="573"/>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мелкий ремонт его.</w:t>
      </w:r>
    </w:p>
    <w:bookmarkEnd w:id="573"/>
    <w:bookmarkStart w:name="z580" w:id="574"/>
    <w:p>
      <w:pPr>
        <w:spacing w:after="0"/>
        <w:ind w:left="0"/>
        <w:jc w:val="both"/>
      </w:pPr>
      <w:r>
        <w:rPr>
          <w:rFonts w:ascii="Times New Roman"/>
          <w:b w:val="false"/>
          <w:i w:val="false"/>
          <w:color w:val="000000"/>
          <w:sz w:val="28"/>
        </w:rPr>
        <w:t>
      74. Должен знать:</w:t>
      </w:r>
    </w:p>
    <w:bookmarkEnd w:id="574"/>
    <w:bookmarkStart w:name="z581" w:id="575"/>
    <w:p>
      <w:pPr>
        <w:spacing w:after="0"/>
        <w:ind w:left="0"/>
        <w:jc w:val="both"/>
      </w:pPr>
      <w:r>
        <w:rPr>
          <w:rFonts w:ascii="Times New Roman"/>
          <w:b w:val="false"/>
          <w:i w:val="false"/>
          <w:color w:val="000000"/>
          <w:sz w:val="28"/>
        </w:rPr>
        <w:t>
      технологический процесс контактирования и схему обслуживаемого участка;</w:t>
      </w:r>
    </w:p>
    <w:bookmarkEnd w:id="575"/>
    <w:bookmarkStart w:name="z582" w:id="576"/>
    <w:p>
      <w:pPr>
        <w:spacing w:after="0"/>
        <w:ind w:left="0"/>
        <w:jc w:val="both"/>
      </w:pPr>
      <w:r>
        <w:rPr>
          <w:rFonts w:ascii="Times New Roman"/>
          <w:b w:val="false"/>
          <w:i w:val="false"/>
          <w:color w:val="000000"/>
          <w:sz w:val="28"/>
        </w:rPr>
        <w:t>
      устройство, принцип работы мазутных баков, насосов, контрольно-измерительных приборов;</w:t>
      </w:r>
    </w:p>
    <w:bookmarkEnd w:id="576"/>
    <w:bookmarkStart w:name="z583" w:id="577"/>
    <w:p>
      <w:pPr>
        <w:spacing w:after="0"/>
        <w:ind w:left="0"/>
        <w:jc w:val="both"/>
      </w:pPr>
      <w:r>
        <w:rPr>
          <w:rFonts w:ascii="Times New Roman"/>
          <w:b w:val="false"/>
          <w:i w:val="false"/>
          <w:color w:val="000000"/>
          <w:sz w:val="28"/>
        </w:rPr>
        <w:t>
      назначение и схему коммуникаций и арматуры;</w:t>
      </w:r>
    </w:p>
    <w:bookmarkEnd w:id="577"/>
    <w:bookmarkStart w:name="z584" w:id="578"/>
    <w:p>
      <w:pPr>
        <w:spacing w:after="0"/>
        <w:ind w:left="0"/>
        <w:jc w:val="both"/>
      </w:pPr>
      <w:r>
        <w:rPr>
          <w:rFonts w:ascii="Times New Roman"/>
          <w:b w:val="false"/>
          <w:i w:val="false"/>
          <w:color w:val="000000"/>
          <w:sz w:val="28"/>
        </w:rPr>
        <w:t>
      физико-химические свойства технологического топлива и правила обращения с ним;</w:t>
      </w:r>
    </w:p>
    <w:bookmarkEnd w:id="578"/>
    <w:bookmarkStart w:name="z585" w:id="579"/>
    <w:p>
      <w:pPr>
        <w:spacing w:after="0"/>
        <w:ind w:left="0"/>
        <w:jc w:val="both"/>
      </w:pPr>
      <w:r>
        <w:rPr>
          <w:rFonts w:ascii="Times New Roman"/>
          <w:b w:val="false"/>
          <w:i w:val="false"/>
          <w:color w:val="000000"/>
          <w:sz w:val="28"/>
        </w:rPr>
        <w:t>
      правила ухода за оборудованием;</w:t>
      </w:r>
    </w:p>
    <w:bookmarkEnd w:id="579"/>
    <w:bookmarkStart w:name="z586" w:id="580"/>
    <w:p>
      <w:pPr>
        <w:spacing w:after="0"/>
        <w:ind w:left="0"/>
        <w:jc w:val="both"/>
      </w:pPr>
      <w:r>
        <w:rPr>
          <w:rFonts w:ascii="Times New Roman"/>
          <w:b w:val="false"/>
          <w:i w:val="false"/>
          <w:color w:val="000000"/>
          <w:sz w:val="28"/>
        </w:rPr>
        <w:t>
      слесарное дело.</w:t>
      </w:r>
    </w:p>
    <w:bookmarkEnd w:id="580"/>
    <w:bookmarkStart w:name="z587" w:id="581"/>
    <w:p>
      <w:pPr>
        <w:spacing w:after="0"/>
        <w:ind w:left="0"/>
        <w:jc w:val="left"/>
      </w:pPr>
      <w:r>
        <w:rPr>
          <w:rFonts w:ascii="Times New Roman"/>
          <w:b/>
          <w:i w:val="false"/>
          <w:color w:val="000000"/>
        </w:rPr>
        <w:t xml:space="preserve"> Параграф 35. Аппаратчик контактной выпарки, 4 разряд</w:t>
      </w:r>
    </w:p>
    <w:bookmarkEnd w:id="581"/>
    <w:bookmarkStart w:name="z588" w:id="582"/>
    <w:p>
      <w:pPr>
        <w:spacing w:after="0"/>
        <w:ind w:left="0"/>
        <w:jc w:val="both"/>
      </w:pPr>
      <w:r>
        <w:rPr>
          <w:rFonts w:ascii="Times New Roman"/>
          <w:b w:val="false"/>
          <w:i w:val="false"/>
          <w:color w:val="000000"/>
          <w:sz w:val="28"/>
        </w:rPr>
        <w:t xml:space="preserve">
      75. Характеристика работ: </w:t>
      </w:r>
    </w:p>
    <w:bookmarkEnd w:id="582"/>
    <w:bookmarkStart w:name="z589" w:id="583"/>
    <w:p>
      <w:pPr>
        <w:spacing w:after="0"/>
        <w:ind w:left="0"/>
        <w:jc w:val="both"/>
      </w:pPr>
      <w:r>
        <w:rPr>
          <w:rFonts w:ascii="Times New Roman"/>
          <w:b w:val="false"/>
          <w:i w:val="false"/>
          <w:color w:val="000000"/>
          <w:sz w:val="28"/>
        </w:rPr>
        <w:t>
      ведение технологического процесса контактирования осадительной ванны с дымовыми газами в соответствии с рабочей инструкцией;</w:t>
      </w:r>
    </w:p>
    <w:bookmarkEnd w:id="583"/>
    <w:bookmarkStart w:name="z590" w:id="584"/>
    <w:p>
      <w:pPr>
        <w:spacing w:after="0"/>
        <w:ind w:left="0"/>
        <w:jc w:val="both"/>
      </w:pPr>
      <w:r>
        <w:rPr>
          <w:rFonts w:ascii="Times New Roman"/>
          <w:b w:val="false"/>
          <w:i w:val="false"/>
          <w:color w:val="000000"/>
          <w:sz w:val="28"/>
        </w:rPr>
        <w:t>
      пуск, остановка топок, дутьевых вентиляторов и иного обслуживаемого оборудования;</w:t>
      </w:r>
    </w:p>
    <w:bookmarkEnd w:id="584"/>
    <w:bookmarkStart w:name="z591" w:id="585"/>
    <w:p>
      <w:pPr>
        <w:spacing w:after="0"/>
        <w:ind w:left="0"/>
        <w:jc w:val="both"/>
      </w:pPr>
      <w:r>
        <w:rPr>
          <w:rFonts w:ascii="Times New Roman"/>
          <w:b w:val="false"/>
          <w:i w:val="false"/>
          <w:color w:val="000000"/>
          <w:sz w:val="28"/>
        </w:rPr>
        <w:t>
      смена и чистка топливных форсунок;</w:t>
      </w:r>
    </w:p>
    <w:bookmarkEnd w:id="585"/>
    <w:bookmarkStart w:name="z592" w:id="586"/>
    <w:p>
      <w:pPr>
        <w:spacing w:after="0"/>
        <w:ind w:left="0"/>
        <w:jc w:val="both"/>
      </w:pPr>
      <w:r>
        <w:rPr>
          <w:rFonts w:ascii="Times New Roman"/>
          <w:b w:val="false"/>
          <w:i w:val="false"/>
          <w:color w:val="000000"/>
          <w:sz w:val="28"/>
        </w:rPr>
        <w:t>
      контроль и регулирование температуры газов в топках, на входе и выходе из скруббера, газовоздушной смеси на выходе из топок и из скруббера, поступающего в топки мазута или газа;</w:t>
      </w:r>
    </w:p>
    <w:bookmarkEnd w:id="586"/>
    <w:bookmarkStart w:name="z593" w:id="587"/>
    <w:p>
      <w:pPr>
        <w:spacing w:after="0"/>
        <w:ind w:left="0"/>
        <w:jc w:val="both"/>
      </w:pPr>
      <w:r>
        <w:rPr>
          <w:rFonts w:ascii="Times New Roman"/>
          <w:b w:val="false"/>
          <w:i w:val="false"/>
          <w:color w:val="000000"/>
          <w:sz w:val="28"/>
        </w:rPr>
        <w:t>
      давления воздуха после вентиляторов и перед топками, газовоздушной смеси на выходе из скруббера;</w:t>
      </w:r>
    </w:p>
    <w:bookmarkEnd w:id="587"/>
    <w:bookmarkStart w:name="z594" w:id="588"/>
    <w:p>
      <w:pPr>
        <w:spacing w:after="0"/>
        <w:ind w:left="0"/>
        <w:jc w:val="both"/>
      </w:pPr>
      <w:r>
        <w:rPr>
          <w:rFonts w:ascii="Times New Roman"/>
          <w:b w:val="false"/>
          <w:i w:val="false"/>
          <w:color w:val="000000"/>
          <w:sz w:val="28"/>
        </w:rPr>
        <w:t>
      разряжения перед вентиляторами при помощи контрольно-измерительных приборов и по результатам анализов;</w:t>
      </w:r>
    </w:p>
    <w:bookmarkEnd w:id="588"/>
    <w:bookmarkStart w:name="z595" w:id="589"/>
    <w:p>
      <w:pPr>
        <w:spacing w:after="0"/>
        <w:ind w:left="0"/>
        <w:jc w:val="both"/>
      </w:pPr>
      <w:r>
        <w:rPr>
          <w:rFonts w:ascii="Times New Roman"/>
          <w:b w:val="false"/>
          <w:i w:val="false"/>
          <w:color w:val="000000"/>
          <w:sz w:val="28"/>
        </w:rPr>
        <w:t>
      учет расхода топлива и запись в производственном журнале;</w:t>
      </w:r>
    </w:p>
    <w:bookmarkEnd w:id="589"/>
    <w:bookmarkStart w:name="z596" w:id="590"/>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 мелкий ремонт его.</w:t>
      </w:r>
    </w:p>
    <w:bookmarkEnd w:id="590"/>
    <w:bookmarkStart w:name="z597" w:id="591"/>
    <w:p>
      <w:pPr>
        <w:spacing w:after="0"/>
        <w:ind w:left="0"/>
        <w:jc w:val="both"/>
      </w:pPr>
      <w:r>
        <w:rPr>
          <w:rFonts w:ascii="Times New Roman"/>
          <w:b w:val="false"/>
          <w:i w:val="false"/>
          <w:color w:val="000000"/>
          <w:sz w:val="28"/>
        </w:rPr>
        <w:t xml:space="preserve">
      76. Должен знать:       </w:t>
      </w:r>
    </w:p>
    <w:bookmarkEnd w:id="591"/>
    <w:bookmarkStart w:name="z598" w:id="592"/>
    <w:p>
      <w:pPr>
        <w:spacing w:after="0"/>
        <w:ind w:left="0"/>
        <w:jc w:val="both"/>
      </w:pPr>
      <w:r>
        <w:rPr>
          <w:rFonts w:ascii="Times New Roman"/>
          <w:b w:val="false"/>
          <w:i w:val="false"/>
          <w:color w:val="000000"/>
          <w:sz w:val="28"/>
        </w:rPr>
        <w:t xml:space="preserve">
      технологический процесс контактирования и схему обслуживаемого участка; </w:t>
      </w:r>
    </w:p>
    <w:bookmarkEnd w:id="592"/>
    <w:bookmarkStart w:name="z599" w:id="593"/>
    <w:p>
      <w:pPr>
        <w:spacing w:after="0"/>
        <w:ind w:left="0"/>
        <w:jc w:val="both"/>
      </w:pPr>
      <w:r>
        <w:rPr>
          <w:rFonts w:ascii="Times New Roman"/>
          <w:b w:val="false"/>
          <w:i w:val="false"/>
          <w:color w:val="000000"/>
          <w:sz w:val="28"/>
        </w:rPr>
        <w:t xml:space="preserve">
      устройство, принцип работы топок, скрубберов, дутьевых вентиляторов и иного обслуживаемого оборудования, контрольно-измерительных приборов; </w:t>
      </w:r>
    </w:p>
    <w:bookmarkEnd w:id="593"/>
    <w:bookmarkStart w:name="z600" w:id="594"/>
    <w:p>
      <w:pPr>
        <w:spacing w:after="0"/>
        <w:ind w:left="0"/>
        <w:jc w:val="both"/>
      </w:pPr>
      <w:r>
        <w:rPr>
          <w:rFonts w:ascii="Times New Roman"/>
          <w:b w:val="false"/>
          <w:i w:val="false"/>
          <w:color w:val="000000"/>
          <w:sz w:val="28"/>
        </w:rPr>
        <w:t xml:space="preserve">
      назначение и схему арматуры и коммуникаций; </w:t>
      </w:r>
    </w:p>
    <w:bookmarkEnd w:id="594"/>
    <w:bookmarkStart w:name="z601" w:id="595"/>
    <w:p>
      <w:pPr>
        <w:spacing w:after="0"/>
        <w:ind w:left="0"/>
        <w:jc w:val="both"/>
      </w:pPr>
      <w:r>
        <w:rPr>
          <w:rFonts w:ascii="Times New Roman"/>
          <w:b w:val="false"/>
          <w:i w:val="false"/>
          <w:color w:val="000000"/>
          <w:sz w:val="28"/>
        </w:rPr>
        <w:t>
      параметры технологического режима и правила регулирования процесса;</w:t>
      </w:r>
    </w:p>
    <w:bookmarkEnd w:id="595"/>
    <w:bookmarkStart w:name="z602" w:id="596"/>
    <w:p>
      <w:pPr>
        <w:spacing w:after="0"/>
        <w:ind w:left="0"/>
        <w:jc w:val="both"/>
      </w:pPr>
      <w:r>
        <w:rPr>
          <w:rFonts w:ascii="Times New Roman"/>
          <w:b w:val="false"/>
          <w:i w:val="false"/>
          <w:color w:val="000000"/>
          <w:sz w:val="28"/>
        </w:rPr>
        <w:t xml:space="preserve">
      правила ухода за оборудованием; </w:t>
      </w:r>
    </w:p>
    <w:bookmarkEnd w:id="596"/>
    <w:bookmarkStart w:name="z603" w:id="597"/>
    <w:p>
      <w:pPr>
        <w:spacing w:after="0"/>
        <w:ind w:left="0"/>
        <w:jc w:val="both"/>
      </w:pPr>
      <w:r>
        <w:rPr>
          <w:rFonts w:ascii="Times New Roman"/>
          <w:b w:val="false"/>
          <w:i w:val="false"/>
          <w:color w:val="000000"/>
          <w:sz w:val="28"/>
        </w:rPr>
        <w:t>
      слесарное дело.</w:t>
      </w:r>
    </w:p>
    <w:bookmarkEnd w:id="597"/>
    <w:bookmarkStart w:name="z604" w:id="598"/>
    <w:p>
      <w:pPr>
        <w:spacing w:after="0"/>
        <w:ind w:left="0"/>
        <w:jc w:val="left"/>
      </w:pPr>
      <w:r>
        <w:rPr>
          <w:rFonts w:ascii="Times New Roman"/>
          <w:b/>
          <w:i w:val="false"/>
          <w:color w:val="000000"/>
        </w:rPr>
        <w:t xml:space="preserve"> Параграф 36. Оператор производства кремнеземных материалов, 3 разряд</w:t>
      </w:r>
    </w:p>
    <w:bookmarkEnd w:id="598"/>
    <w:bookmarkStart w:name="z605" w:id="599"/>
    <w:p>
      <w:pPr>
        <w:spacing w:after="0"/>
        <w:ind w:left="0"/>
        <w:jc w:val="both"/>
      </w:pPr>
      <w:r>
        <w:rPr>
          <w:rFonts w:ascii="Times New Roman"/>
          <w:b w:val="false"/>
          <w:i w:val="false"/>
          <w:color w:val="000000"/>
          <w:sz w:val="28"/>
        </w:rPr>
        <w:t xml:space="preserve">
      77. Характеристика работ: </w:t>
      </w:r>
    </w:p>
    <w:bookmarkEnd w:id="599"/>
    <w:bookmarkStart w:name="z606" w:id="600"/>
    <w:p>
      <w:pPr>
        <w:spacing w:after="0"/>
        <w:ind w:left="0"/>
        <w:jc w:val="both"/>
      </w:pPr>
      <w:r>
        <w:rPr>
          <w:rFonts w:ascii="Times New Roman"/>
          <w:b w:val="false"/>
          <w:i w:val="false"/>
          <w:color w:val="000000"/>
          <w:sz w:val="28"/>
        </w:rPr>
        <w:t>
      ведение технологического процесса производства кремнеземных материалов под руководством оператора более высокой квалификации;</w:t>
      </w:r>
    </w:p>
    <w:bookmarkEnd w:id="600"/>
    <w:bookmarkStart w:name="z607" w:id="601"/>
    <w:p>
      <w:pPr>
        <w:spacing w:after="0"/>
        <w:ind w:left="0"/>
        <w:jc w:val="both"/>
      </w:pPr>
      <w:r>
        <w:rPr>
          <w:rFonts w:ascii="Times New Roman"/>
          <w:b w:val="false"/>
          <w:i w:val="false"/>
          <w:color w:val="000000"/>
          <w:sz w:val="28"/>
        </w:rPr>
        <w:t xml:space="preserve">
      химическая обработка кремнеземных изделий; </w:t>
      </w:r>
    </w:p>
    <w:bookmarkEnd w:id="601"/>
    <w:bookmarkStart w:name="z608" w:id="602"/>
    <w:p>
      <w:pPr>
        <w:spacing w:after="0"/>
        <w:ind w:left="0"/>
        <w:jc w:val="both"/>
      </w:pPr>
      <w:r>
        <w:rPr>
          <w:rFonts w:ascii="Times New Roman"/>
          <w:b w:val="false"/>
          <w:i w:val="false"/>
          <w:color w:val="000000"/>
          <w:sz w:val="28"/>
        </w:rPr>
        <w:t xml:space="preserve">
      заправка ткани, нити, ленты в машину; </w:t>
      </w:r>
    </w:p>
    <w:bookmarkEnd w:id="602"/>
    <w:bookmarkStart w:name="z609" w:id="603"/>
    <w:p>
      <w:pPr>
        <w:spacing w:after="0"/>
        <w:ind w:left="0"/>
        <w:jc w:val="both"/>
      </w:pPr>
      <w:r>
        <w:rPr>
          <w:rFonts w:ascii="Times New Roman"/>
          <w:b w:val="false"/>
          <w:i w:val="false"/>
          <w:color w:val="000000"/>
          <w:sz w:val="28"/>
        </w:rPr>
        <w:t>
      регулирование работы машины;</w:t>
      </w:r>
    </w:p>
    <w:bookmarkEnd w:id="603"/>
    <w:bookmarkStart w:name="z610" w:id="604"/>
    <w:p>
      <w:pPr>
        <w:spacing w:after="0"/>
        <w:ind w:left="0"/>
        <w:jc w:val="both"/>
      </w:pPr>
      <w:r>
        <w:rPr>
          <w:rFonts w:ascii="Times New Roman"/>
          <w:b w:val="false"/>
          <w:i w:val="false"/>
          <w:color w:val="000000"/>
          <w:sz w:val="28"/>
        </w:rPr>
        <w:t>
      сращивание (соединение) ткани, нити, ленты для обеспечения непрерывного технологического процесса;</w:t>
      </w:r>
    </w:p>
    <w:bookmarkEnd w:id="604"/>
    <w:bookmarkStart w:name="z611" w:id="605"/>
    <w:p>
      <w:pPr>
        <w:spacing w:after="0"/>
        <w:ind w:left="0"/>
        <w:jc w:val="both"/>
      </w:pPr>
      <w:r>
        <w:rPr>
          <w:rFonts w:ascii="Times New Roman"/>
          <w:b w:val="false"/>
          <w:i w:val="false"/>
          <w:color w:val="000000"/>
          <w:sz w:val="28"/>
        </w:rPr>
        <w:t xml:space="preserve">
      перемотка стеклонити на бобино-перемоточных машинах с одних видов паковок на иные, ликвидация обрывности; </w:t>
      </w:r>
    </w:p>
    <w:bookmarkEnd w:id="605"/>
    <w:bookmarkStart w:name="z612" w:id="606"/>
    <w:p>
      <w:pPr>
        <w:spacing w:after="0"/>
        <w:ind w:left="0"/>
        <w:jc w:val="both"/>
      </w:pPr>
      <w:r>
        <w:rPr>
          <w:rFonts w:ascii="Times New Roman"/>
          <w:b w:val="false"/>
          <w:i w:val="false"/>
          <w:color w:val="000000"/>
          <w:sz w:val="28"/>
        </w:rPr>
        <w:t>
      составление раствора нужной концентрации, подача раствора в ванны машины, ведение процессов предварительной отмывки, обработки, мойки и сушки изделий на комплексе специального технологического оборудования;</w:t>
      </w:r>
    </w:p>
    <w:bookmarkEnd w:id="606"/>
    <w:bookmarkStart w:name="z613" w:id="607"/>
    <w:p>
      <w:pPr>
        <w:spacing w:after="0"/>
        <w:ind w:left="0"/>
        <w:jc w:val="both"/>
      </w:pPr>
      <w:r>
        <w:rPr>
          <w:rFonts w:ascii="Times New Roman"/>
          <w:b w:val="false"/>
          <w:i w:val="false"/>
          <w:color w:val="000000"/>
          <w:sz w:val="28"/>
        </w:rPr>
        <w:t>
      ведение процесса термообработки материалов, розжиг газовой горелки;</w:t>
      </w:r>
    </w:p>
    <w:bookmarkEnd w:id="607"/>
    <w:bookmarkStart w:name="z614" w:id="608"/>
    <w:p>
      <w:pPr>
        <w:spacing w:after="0"/>
        <w:ind w:left="0"/>
        <w:jc w:val="both"/>
      </w:pPr>
      <w:r>
        <w:rPr>
          <w:rFonts w:ascii="Times New Roman"/>
          <w:b w:val="false"/>
          <w:i w:val="false"/>
          <w:color w:val="000000"/>
          <w:sz w:val="28"/>
        </w:rPr>
        <w:t xml:space="preserve">
      передача готовой продукции на контроль. </w:t>
      </w:r>
    </w:p>
    <w:bookmarkEnd w:id="608"/>
    <w:bookmarkStart w:name="z615" w:id="609"/>
    <w:p>
      <w:pPr>
        <w:spacing w:after="0"/>
        <w:ind w:left="0"/>
        <w:jc w:val="both"/>
      </w:pPr>
      <w:r>
        <w:rPr>
          <w:rFonts w:ascii="Times New Roman"/>
          <w:b w:val="false"/>
          <w:i w:val="false"/>
          <w:color w:val="000000"/>
          <w:sz w:val="28"/>
        </w:rPr>
        <w:t xml:space="preserve">
      78. Должен знать: </w:t>
      </w:r>
    </w:p>
    <w:bookmarkEnd w:id="609"/>
    <w:bookmarkStart w:name="z616" w:id="610"/>
    <w:p>
      <w:pPr>
        <w:spacing w:after="0"/>
        <w:ind w:left="0"/>
        <w:jc w:val="both"/>
      </w:pPr>
      <w:r>
        <w:rPr>
          <w:rFonts w:ascii="Times New Roman"/>
          <w:b w:val="false"/>
          <w:i w:val="false"/>
          <w:color w:val="000000"/>
          <w:sz w:val="28"/>
        </w:rPr>
        <w:t xml:space="preserve">
      устройство, принцип действия комплекса технологического оборудования; </w:t>
      </w:r>
    </w:p>
    <w:bookmarkEnd w:id="610"/>
    <w:bookmarkStart w:name="z617" w:id="611"/>
    <w:p>
      <w:pPr>
        <w:spacing w:after="0"/>
        <w:ind w:left="0"/>
        <w:jc w:val="both"/>
      </w:pPr>
      <w:r>
        <w:rPr>
          <w:rFonts w:ascii="Times New Roman"/>
          <w:b w:val="false"/>
          <w:i w:val="false"/>
          <w:color w:val="000000"/>
          <w:sz w:val="28"/>
        </w:rPr>
        <w:t xml:space="preserve">
      свойства кислот и правила работы с ними; </w:t>
      </w:r>
    </w:p>
    <w:bookmarkEnd w:id="611"/>
    <w:bookmarkStart w:name="z618" w:id="612"/>
    <w:p>
      <w:pPr>
        <w:spacing w:after="0"/>
        <w:ind w:left="0"/>
        <w:jc w:val="both"/>
      </w:pPr>
      <w:r>
        <w:rPr>
          <w:rFonts w:ascii="Times New Roman"/>
          <w:b w:val="false"/>
          <w:i w:val="false"/>
          <w:color w:val="000000"/>
          <w:sz w:val="28"/>
        </w:rPr>
        <w:t>
      устройство и правила пользования контрольно-измерительными приборами;</w:t>
      </w:r>
    </w:p>
    <w:bookmarkEnd w:id="612"/>
    <w:bookmarkStart w:name="z619" w:id="613"/>
    <w:p>
      <w:pPr>
        <w:spacing w:after="0"/>
        <w:ind w:left="0"/>
        <w:jc w:val="both"/>
      </w:pPr>
      <w:r>
        <w:rPr>
          <w:rFonts w:ascii="Times New Roman"/>
          <w:b w:val="false"/>
          <w:i w:val="false"/>
          <w:color w:val="000000"/>
          <w:sz w:val="28"/>
        </w:rPr>
        <w:t>
      технические условия на вырабатываемую продукцию;</w:t>
      </w:r>
    </w:p>
    <w:bookmarkEnd w:id="613"/>
    <w:bookmarkStart w:name="z620" w:id="614"/>
    <w:p>
      <w:pPr>
        <w:spacing w:after="0"/>
        <w:ind w:left="0"/>
        <w:jc w:val="both"/>
      </w:pPr>
      <w:r>
        <w:rPr>
          <w:rFonts w:ascii="Times New Roman"/>
          <w:b w:val="false"/>
          <w:i w:val="false"/>
          <w:color w:val="000000"/>
          <w:sz w:val="28"/>
        </w:rPr>
        <w:t xml:space="preserve">
      технологические параметры кислотной обработки, отмывки и сушки материалов. </w:t>
      </w:r>
    </w:p>
    <w:bookmarkEnd w:id="614"/>
    <w:bookmarkStart w:name="z621" w:id="615"/>
    <w:p>
      <w:pPr>
        <w:spacing w:after="0"/>
        <w:ind w:left="0"/>
        <w:jc w:val="left"/>
      </w:pPr>
      <w:r>
        <w:rPr>
          <w:rFonts w:ascii="Times New Roman"/>
          <w:b/>
          <w:i w:val="false"/>
          <w:color w:val="000000"/>
        </w:rPr>
        <w:t xml:space="preserve"> Параграф 37. Оператор производства кремнеземных материалов, 4 разряд</w:t>
      </w:r>
    </w:p>
    <w:bookmarkEnd w:id="615"/>
    <w:bookmarkStart w:name="z622" w:id="616"/>
    <w:p>
      <w:pPr>
        <w:spacing w:after="0"/>
        <w:ind w:left="0"/>
        <w:jc w:val="both"/>
      </w:pPr>
      <w:r>
        <w:rPr>
          <w:rFonts w:ascii="Times New Roman"/>
          <w:b w:val="false"/>
          <w:i w:val="false"/>
          <w:color w:val="000000"/>
          <w:sz w:val="28"/>
        </w:rPr>
        <w:t xml:space="preserve">
      79. Характеристика работ: </w:t>
      </w:r>
    </w:p>
    <w:bookmarkEnd w:id="616"/>
    <w:bookmarkStart w:name="z623" w:id="617"/>
    <w:p>
      <w:pPr>
        <w:spacing w:after="0"/>
        <w:ind w:left="0"/>
        <w:jc w:val="both"/>
      </w:pPr>
      <w:r>
        <w:rPr>
          <w:rFonts w:ascii="Times New Roman"/>
          <w:b w:val="false"/>
          <w:i w:val="false"/>
          <w:color w:val="000000"/>
          <w:sz w:val="28"/>
        </w:rPr>
        <w:t xml:space="preserve">
      ведение технологического процесса производства кремнеземных материалов; </w:t>
      </w:r>
    </w:p>
    <w:bookmarkEnd w:id="617"/>
    <w:bookmarkStart w:name="z624" w:id="618"/>
    <w:p>
      <w:pPr>
        <w:spacing w:after="0"/>
        <w:ind w:left="0"/>
        <w:jc w:val="both"/>
      </w:pPr>
      <w:r>
        <w:rPr>
          <w:rFonts w:ascii="Times New Roman"/>
          <w:b w:val="false"/>
          <w:i w:val="false"/>
          <w:color w:val="000000"/>
          <w:sz w:val="28"/>
        </w:rPr>
        <w:t xml:space="preserve">
      химическая обработка кремнеземных изделий; </w:t>
      </w:r>
    </w:p>
    <w:bookmarkEnd w:id="618"/>
    <w:bookmarkStart w:name="z625" w:id="619"/>
    <w:p>
      <w:pPr>
        <w:spacing w:after="0"/>
        <w:ind w:left="0"/>
        <w:jc w:val="both"/>
      </w:pPr>
      <w:r>
        <w:rPr>
          <w:rFonts w:ascii="Times New Roman"/>
          <w:b w:val="false"/>
          <w:i w:val="false"/>
          <w:color w:val="000000"/>
          <w:sz w:val="28"/>
        </w:rPr>
        <w:t xml:space="preserve">
      заправка ткани, нити, ленты в машину; </w:t>
      </w:r>
    </w:p>
    <w:bookmarkEnd w:id="619"/>
    <w:bookmarkStart w:name="z626" w:id="620"/>
    <w:p>
      <w:pPr>
        <w:spacing w:after="0"/>
        <w:ind w:left="0"/>
        <w:jc w:val="both"/>
      </w:pPr>
      <w:r>
        <w:rPr>
          <w:rFonts w:ascii="Times New Roman"/>
          <w:b w:val="false"/>
          <w:i w:val="false"/>
          <w:color w:val="000000"/>
          <w:sz w:val="28"/>
        </w:rPr>
        <w:t xml:space="preserve">
      регулирование работы машины; </w:t>
      </w:r>
    </w:p>
    <w:bookmarkEnd w:id="620"/>
    <w:bookmarkStart w:name="z627" w:id="621"/>
    <w:p>
      <w:pPr>
        <w:spacing w:after="0"/>
        <w:ind w:left="0"/>
        <w:jc w:val="both"/>
      </w:pPr>
      <w:r>
        <w:rPr>
          <w:rFonts w:ascii="Times New Roman"/>
          <w:b w:val="false"/>
          <w:i w:val="false"/>
          <w:color w:val="000000"/>
          <w:sz w:val="28"/>
        </w:rPr>
        <w:t>
      сращивание (соединение) ткани, нити, ленты для обеспечения непрерывного технологического процесса;</w:t>
      </w:r>
    </w:p>
    <w:bookmarkEnd w:id="621"/>
    <w:bookmarkStart w:name="z628" w:id="622"/>
    <w:p>
      <w:pPr>
        <w:spacing w:after="0"/>
        <w:ind w:left="0"/>
        <w:jc w:val="both"/>
      </w:pPr>
      <w:r>
        <w:rPr>
          <w:rFonts w:ascii="Times New Roman"/>
          <w:b w:val="false"/>
          <w:i w:val="false"/>
          <w:color w:val="000000"/>
          <w:sz w:val="28"/>
        </w:rPr>
        <w:t xml:space="preserve">
      перемотка стеклонити на бобинажно-перемоточных машинах с одних видов паковок на иные, ликвидация обрывности; </w:t>
      </w:r>
    </w:p>
    <w:bookmarkEnd w:id="622"/>
    <w:bookmarkStart w:name="z629" w:id="623"/>
    <w:p>
      <w:pPr>
        <w:spacing w:after="0"/>
        <w:ind w:left="0"/>
        <w:jc w:val="both"/>
      </w:pPr>
      <w:r>
        <w:rPr>
          <w:rFonts w:ascii="Times New Roman"/>
          <w:b w:val="false"/>
          <w:i w:val="false"/>
          <w:color w:val="000000"/>
          <w:sz w:val="28"/>
        </w:rPr>
        <w:t>
      составление раствора нужной концентрации, подача раствора в ванны машины;</w:t>
      </w:r>
    </w:p>
    <w:bookmarkEnd w:id="623"/>
    <w:bookmarkStart w:name="z630" w:id="624"/>
    <w:p>
      <w:pPr>
        <w:spacing w:after="0"/>
        <w:ind w:left="0"/>
        <w:jc w:val="both"/>
      </w:pPr>
      <w:r>
        <w:rPr>
          <w:rFonts w:ascii="Times New Roman"/>
          <w:b w:val="false"/>
          <w:i w:val="false"/>
          <w:color w:val="000000"/>
          <w:sz w:val="28"/>
        </w:rPr>
        <w:t>
      ведение процессов предварительной отмывки, обработки, мойки и сушки изделий на комплексе специального технологического оборудования;</w:t>
      </w:r>
    </w:p>
    <w:bookmarkEnd w:id="624"/>
    <w:bookmarkStart w:name="z631" w:id="625"/>
    <w:p>
      <w:pPr>
        <w:spacing w:after="0"/>
        <w:ind w:left="0"/>
        <w:jc w:val="both"/>
      </w:pPr>
      <w:r>
        <w:rPr>
          <w:rFonts w:ascii="Times New Roman"/>
          <w:b w:val="false"/>
          <w:i w:val="false"/>
          <w:color w:val="000000"/>
          <w:sz w:val="28"/>
        </w:rPr>
        <w:t>
      поддержание строго заданного технологического режима; скорости и времени обработки, уровня раствора в ванных, концентрации кислоты и температуры при помощи приборов контроля и автоматического регулирования;</w:t>
      </w:r>
    </w:p>
    <w:bookmarkEnd w:id="625"/>
    <w:bookmarkStart w:name="z632" w:id="626"/>
    <w:p>
      <w:pPr>
        <w:spacing w:after="0"/>
        <w:ind w:left="0"/>
        <w:jc w:val="both"/>
      </w:pPr>
      <w:r>
        <w:rPr>
          <w:rFonts w:ascii="Times New Roman"/>
          <w:b w:val="false"/>
          <w:i w:val="false"/>
          <w:color w:val="000000"/>
          <w:sz w:val="28"/>
        </w:rPr>
        <w:t>
      ведение процесса термообработки материалов, розжиг газовой горелки;</w:t>
      </w:r>
    </w:p>
    <w:bookmarkEnd w:id="626"/>
    <w:bookmarkStart w:name="z633" w:id="627"/>
    <w:p>
      <w:pPr>
        <w:spacing w:after="0"/>
        <w:ind w:left="0"/>
        <w:jc w:val="both"/>
      </w:pPr>
      <w:r>
        <w:rPr>
          <w:rFonts w:ascii="Times New Roman"/>
          <w:b w:val="false"/>
          <w:i w:val="false"/>
          <w:color w:val="000000"/>
          <w:sz w:val="28"/>
        </w:rPr>
        <w:t xml:space="preserve">
      передача готовой продукции на контроль; </w:t>
      </w:r>
    </w:p>
    <w:bookmarkEnd w:id="627"/>
    <w:bookmarkStart w:name="z634" w:id="628"/>
    <w:p>
      <w:pPr>
        <w:spacing w:after="0"/>
        <w:ind w:left="0"/>
        <w:jc w:val="both"/>
      </w:pPr>
      <w:r>
        <w:rPr>
          <w:rFonts w:ascii="Times New Roman"/>
          <w:b w:val="false"/>
          <w:i w:val="false"/>
          <w:color w:val="000000"/>
          <w:sz w:val="28"/>
        </w:rPr>
        <w:t xml:space="preserve">
      руководство операторами более низкой квалификации. </w:t>
      </w:r>
    </w:p>
    <w:bookmarkEnd w:id="628"/>
    <w:bookmarkStart w:name="z635" w:id="629"/>
    <w:p>
      <w:pPr>
        <w:spacing w:after="0"/>
        <w:ind w:left="0"/>
        <w:jc w:val="both"/>
      </w:pPr>
      <w:r>
        <w:rPr>
          <w:rFonts w:ascii="Times New Roman"/>
          <w:b w:val="false"/>
          <w:i w:val="false"/>
          <w:color w:val="000000"/>
          <w:sz w:val="28"/>
        </w:rPr>
        <w:t xml:space="preserve">
      80. Должен знать: </w:t>
      </w:r>
    </w:p>
    <w:bookmarkEnd w:id="629"/>
    <w:bookmarkStart w:name="z636" w:id="630"/>
    <w:p>
      <w:pPr>
        <w:spacing w:after="0"/>
        <w:ind w:left="0"/>
        <w:jc w:val="both"/>
      </w:pPr>
      <w:r>
        <w:rPr>
          <w:rFonts w:ascii="Times New Roman"/>
          <w:b w:val="false"/>
          <w:i w:val="false"/>
          <w:color w:val="000000"/>
          <w:sz w:val="28"/>
        </w:rPr>
        <w:t xml:space="preserve">
      устройство, принцип действия комплекса технологического оборудования; </w:t>
      </w:r>
    </w:p>
    <w:bookmarkEnd w:id="630"/>
    <w:bookmarkStart w:name="z637" w:id="631"/>
    <w:p>
      <w:pPr>
        <w:spacing w:after="0"/>
        <w:ind w:left="0"/>
        <w:jc w:val="both"/>
      </w:pPr>
      <w:r>
        <w:rPr>
          <w:rFonts w:ascii="Times New Roman"/>
          <w:b w:val="false"/>
          <w:i w:val="false"/>
          <w:color w:val="000000"/>
          <w:sz w:val="28"/>
        </w:rPr>
        <w:t>
      устройство и правила пользования контрольно-измерительными приборами;</w:t>
      </w:r>
    </w:p>
    <w:bookmarkEnd w:id="631"/>
    <w:bookmarkStart w:name="z638" w:id="632"/>
    <w:p>
      <w:pPr>
        <w:spacing w:after="0"/>
        <w:ind w:left="0"/>
        <w:jc w:val="both"/>
      </w:pPr>
      <w:r>
        <w:rPr>
          <w:rFonts w:ascii="Times New Roman"/>
          <w:b w:val="false"/>
          <w:i w:val="false"/>
          <w:color w:val="000000"/>
          <w:sz w:val="28"/>
        </w:rPr>
        <w:t xml:space="preserve">
      технические условия на вырабатываемую продукцию; </w:t>
      </w:r>
    </w:p>
    <w:bookmarkEnd w:id="632"/>
    <w:bookmarkStart w:name="z639" w:id="633"/>
    <w:p>
      <w:pPr>
        <w:spacing w:after="0"/>
        <w:ind w:left="0"/>
        <w:jc w:val="both"/>
      </w:pPr>
      <w:r>
        <w:rPr>
          <w:rFonts w:ascii="Times New Roman"/>
          <w:b w:val="false"/>
          <w:i w:val="false"/>
          <w:color w:val="000000"/>
          <w:sz w:val="28"/>
        </w:rPr>
        <w:t xml:space="preserve">
      технологические параметры кислотной обработки, отмывки и сушки материалов. </w:t>
      </w:r>
    </w:p>
    <w:bookmarkEnd w:id="633"/>
    <w:bookmarkStart w:name="z640" w:id="634"/>
    <w:p>
      <w:pPr>
        <w:spacing w:after="0"/>
        <w:ind w:left="0"/>
        <w:jc w:val="left"/>
      </w:pPr>
      <w:r>
        <w:rPr>
          <w:rFonts w:ascii="Times New Roman"/>
          <w:b/>
          <w:i w:val="false"/>
          <w:color w:val="000000"/>
        </w:rPr>
        <w:t xml:space="preserve"> Параграф 38. Аппаратчик ксантогенирования, 4 разряд</w:t>
      </w:r>
    </w:p>
    <w:bookmarkEnd w:id="634"/>
    <w:bookmarkStart w:name="z641" w:id="635"/>
    <w:p>
      <w:pPr>
        <w:spacing w:after="0"/>
        <w:ind w:left="0"/>
        <w:jc w:val="both"/>
      </w:pPr>
      <w:r>
        <w:rPr>
          <w:rFonts w:ascii="Times New Roman"/>
          <w:b w:val="false"/>
          <w:i w:val="false"/>
          <w:color w:val="000000"/>
          <w:sz w:val="28"/>
        </w:rPr>
        <w:t xml:space="preserve">
      81. Характеристика работ: </w:t>
      </w:r>
    </w:p>
    <w:bookmarkEnd w:id="635"/>
    <w:bookmarkStart w:name="z642" w:id="636"/>
    <w:p>
      <w:pPr>
        <w:spacing w:after="0"/>
        <w:ind w:left="0"/>
        <w:jc w:val="both"/>
      </w:pPr>
      <w:r>
        <w:rPr>
          <w:rFonts w:ascii="Times New Roman"/>
          <w:b w:val="false"/>
          <w:i w:val="false"/>
          <w:color w:val="000000"/>
          <w:sz w:val="28"/>
        </w:rPr>
        <w:t>
      ведение технологического процесса ксантогенирование щелочной целлюлозы, алкоголятов в ксантогенаторах и реакторах под руководством аппаратчика более высокой квалификации;</w:t>
      </w:r>
    </w:p>
    <w:bookmarkEnd w:id="636"/>
    <w:bookmarkStart w:name="z643" w:id="637"/>
    <w:p>
      <w:pPr>
        <w:spacing w:after="0"/>
        <w:ind w:left="0"/>
        <w:jc w:val="both"/>
      </w:pPr>
      <w:r>
        <w:rPr>
          <w:rFonts w:ascii="Times New Roman"/>
          <w:b w:val="false"/>
          <w:i w:val="false"/>
          <w:color w:val="000000"/>
          <w:sz w:val="28"/>
        </w:rPr>
        <w:t>
      пуск, остановка ксантогенаторов, реакторов, холодильников, конденсаторов и иного обслуживаемого оборудования;</w:t>
      </w:r>
    </w:p>
    <w:bookmarkEnd w:id="637"/>
    <w:bookmarkStart w:name="z644" w:id="638"/>
    <w:p>
      <w:pPr>
        <w:spacing w:after="0"/>
        <w:ind w:left="0"/>
        <w:jc w:val="both"/>
      </w:pPr>
      <w:r>
        <w:rPr>
          <w:rFonts w:ascii="Times New Roman"/>
          <w:b w:val="false"/>
          <w:i w:val="false"/>
          <w:color w:val="000000"/>
          <w:sz w:val="28"/>
        </w:rPr>
        <w:t>
      подготовка линии, реакторов, ксантогенаторов к приему алкоголята;</w:t>
      </w:r>
    </w:p>
    <w:bookmarkEnd w:id="638"/>
    <w:bookmarkStart w:name="z645" w:id="639"/>
    <w:p>
      <w:pPr>
        <w:spacing w:after="0"/>
        <w:ind w:left="0"/>
        <w:jc w:val="both"/>
      </w:pPr>
      <w:r>
        <w:rPr>
          <w:rFonts w:ascii="Times New Roman"/>
          <w:b w:val="false"/>
          <w:i w:val="false"/>
          <w:color w:val="000000"/>
          <w:sz w:val="28"/>
        </w:rPr>
        <w:t>
      прием щелочной целлюлозы и сероуглерода в ксантогенаторы, водоспиртовых растворов в реакторы, выгрузка ксантогената целлюлозы в растворители, спуск реакционной массы из реакторов в фильтры;</w:t>
      </w:r>
    </w:p>
    <w:bookmarkEnd w:id="639"/>
    <w:bookmarkStart w:name="z646" w:id="640"/>
    <w:p>
      <w:pPr>
        <w:spacing w:after="0"/>
        <w:ind w:left="0"/>
        <w:jc w:val="both"/>
      </w:pPr>
      <w:r>
        <w:rPr>
          <w:rFonts w:ascii="Times New Roman"/>
          <w:b w:val="false"/>
          <w:i w:val="false"/>
          <w:color w:val="000000"/>
          <w:sz w:val="28"/>
        </w:rPr>
        <w:t>
      контроль и регулирование температуры и вакуума процесса сульфидирования, отсоса паров сероуглерода при помощи контрольно-измерительных приборов;</w:t>
      </w:r>
    </w:p>
    <w:bookmarkEnd w:id="640"/>
    <w:bookmarkStart w:name="z647" w:id="641"/>
    <w:p>
      <w:pPr>
        <w:spacing w:after="0"/>
        <w:ind w:left="0"/>
        <w:jc w:val="both"/>
      </w:pPr>
      <w:r>
        <w:rPr>
          <w:rFonts w:ascii="Times New Roman"/>
          <w:b w:val="false"/>
          <w:i w:val="false"/>
          <w:color w:val="000000"/>
          <w:sz w:val="28"/>
        </w:rPr>
        <w:t>
      уход за оборудованием;</w:t>
      </w:r>
    </w:p>
    <w:bookmarkEnd w:id="641"/>
    <w:bookmarkStart w:name="z648" w:id="642"/>
    <w:p>
      <w:pPr>
        <w:spacing w:after="0"/>
        <w:ind w:left="0"/>
        <w:jc w:val="both"/>
      </w:pPr>
      <w:r>
        <w:rPr>
          <w:rFonts w:ascii="Times New Roman"/>
          <w:b w:val="false"/>
          <w:i w:val="false"/>
          <w:color w:val="000000"/>
          <w:sz w:val="28"/>
        </w:rPr>
        <w:t>
      отбор проб на анализ для контроля производства;</w:t>
      </w:r>
    </w:p>
    <w:bookmarkEnd w:id="642"/>
    <w:bookmarkStart w:name="z649" w:id="643"/>
    <w:p>
      <w:pPr>
        <w:spacing w:after="0"/>
        <w:ind w:left="0"/>
        <w:jc w:val="both"/>
      </w:pPr>
      <w:r>
        <w:rPr>
          <w:rFonts w:ascii="Times New Roman"/>
          <w:b w:val="false"/>
          <w:i w:val="false"/>
          <w:color w:val="000000"/>
          <w:sz w:val="28"/>
        </w:rPr>
        <w:t>
      выявление и устранение неисправностей в работе оборудования и коммуникаций, мелкий ремонт оборудования.</w:t>
      </w:r>
    </w:p>
    <w:bookmarkEnd w:id="643"/>
    <w:bookmarkStart w:name="z650" w:id="644"/>
    <w:p>
      <w:pPr>
        <w:spacing w:after="0"/>
        <w:ind w:left="0"/>
        <w:jc w:val="both"/>
      </w:pPr>
      <w:r>
        <w:rPr>
          <w:rFonts w:ascii="Times New Roman"/>
          <w:b w:val="false"/>
          <w:i w:val="false"/>
          <w:color w:val="000000"/>
          <w:sz w:val="28"/>
        </w:rPr>
        <w:t xml:space="preserve">
      82. Должен знать: </w:t>
      </w:r>
    </w:p>
    <w:bookmarkEnd w:id="644"/>
    <w:bookmarkStart w:name="z651" w:id="645"/>
    <w:p>
      <w:pPr>
        <w:spacing w:after="0"/>
        <w:ind w:left="0"/>
        <w:jc w:val="both"/>
      </w:pPr>
      <w:r>
        <w:rPr>
          <w:rFonts w:ascii="Times New Roman"/>
          <w:b w:val="false"/>
          <w:i w:val="false"/>
          <w:color w:val="000000"/>
          <w:sz w:val="28"/>
        </w:rPr>
        <w:t xml:space="preserve">
      технологический процесс ксантогенирования и схему обслуживаемого участка; </w:t>
      </w:r>
    </w:p>
    <w:bookmarkEnd w:id="645"/>
    <w:bookmarkStart w:name="z652" w:id="646"/>
    <w:p>
      <w:pPr>
        <w:spacing w:after="0"/>
        <w:ind w:left="0"/>
        <w:jc w:val="both"/>
      </w:pPr>
      <w:r>
        <w:rPr>
          <w:rFonts w:ascii="Times New Roman"/>
          <w:b w:val="false"/>
          <w:i w:val="false"/>
          <w:color w:val="000000"/>
          <w:sz w:val="28"/>
        </w:rPr>
        <w:t xml:space="preserve">
      устройство, принцип работы и правила эксплуатации ксантогенаторов, реакторов, холодильников, конденсаторов, коммуникаций, арматуры, контрольно-измерительных приборов; </w:t>
      </w:r>
    </w:p>
    <w:bookmarkEnd w:id="646"/>
    <w:bookmarkStart w:name="z653" w:id="647"/>
    <w:p>
      <w:pPr>
        <w:spacing w:after="0"/>
        <w:ind w:left="0"/>
        <w:jc w:val="both"/>
      </w:pPr>
      <w:r>
        <w:rPr>
          <w:rFonts w:ascii="Times New Roman"/>
          <w:b w:val="false"/>
          <w:i w:val="false"/>
          <w:color w:val="000000"/>
          <w:sz w:val="28"/>
        </w:rPr>
        <w:t xml:space="preserve">
      физико-химические и технологические свойства щелочной целлюлозы, щелочей, спиртов, сероуглерода, ксантогенатов целлюлозы и спиртов, требования, предъявляемые к ним; </w:t>
      </w:r>
    </w:p>
    <w:bookmarkEnd w:id="647"/>
    <w:bookmarkStart w:name="z654" w:id="648"/>
    <w:p>
      <w:pPr>
        <w:spacing w:after="0"/>
        <w:ind w:left="0"/>
        <w:jc w:val="both"/>
      </w:pPr>
      <w:r>
        <w:rPr>
          <w:rFonts w:ascii="Times New Roman"/>
          <w:b w:val="false"/>
          <w:i w:val="false"/>
          <w:color w:val="000000"/>
          <w:sz w:val="28"/>
        </w:rPr>
        <w:t>
      параметры технологического режима и правила регулирования процесса;</w:t>
      </w:r>
    </w:p>
    <w:bookmarkEnd w:id="648"/>
    <w:bookmarkStart w:name="z655" w:id="649"/>
    <w:p>
      <w:pPr>
        <w:spacing w:after="0"/>
        <w:ind w:left="0"/>
        <w:jc w:val="both"/>
      </w:pPr>
      <w:r>
        <w:rPr>
          <w:rFonts w:ascii="Times New Roman"/>
          <w:b w:val="false"/>
          <w:i w:val="false"/>
          <w:color w:val="000000"/>
          <w:sz w:val="28"/>
        </w:rPr>
        <w:t xml:space="preserve">
      правила ухода за оборудованием; </w:t>
      </w:r>
    </w:p>
    <w:bookmarkEnd w:id="649"/>
    <w:bookmarkStart w:name="z656" w:id="650"/>
    <w:p>
      <w:pPr>
        <w:spacing w:after="0"/>
        <w:ind w:left="0"/>
        <w:jc w:val="both"/>
      </w:pPr>
      <w:r>
        <w:rPr>
          <w:rFonts w:ascii="Times New Roman"/>
          <w:b w:val="false"/>
          <w:i w:val="false"/>
          <w:color w:val="000000"/>
          <w:sz w:val="28"/>
        </w:rPr>
        <w:t>
      слесарное дело.</w:t>
      </w:r>
    </w:p>
    <w:bookmarkEnd w:id="650"/>
    <w:bookmarkStart w:name="z657" w:id="651"/>
    <w:p>
      <w:pPr>
        <w:spacing w:after="0"/>
        <w:ind w:left="0"/>
        <w:jc w:val="left"/>
      </w:pPr>
      <w:r>
        <w:rPr>
          <w:rFonts w:ascii="Times New Roman"/>
          <w:b/>
          <w:i w:val="false"/>
          <w:color w:val="000000"/>
        </w:rPr>
        <w:t xml:space="preserve"> Параграф 39. Аппаратчик ксантогенирования, 5 разряд</w:t>
      </w:r>
    </w:p>
    <w:bookmarkEnd w:id="651"/>
    <w:bookmarkStart w:name="z658" w:id="652"/>
    <w:p>
      <w:pPr>
        <w:spacing w:after="0"/>
        <w:ind w:left="0"/>
        <w:jc w:val="both"/>
      </w:pPr>
      <w:r>
        <w:rPr>
          <w:rFonts w:ascii="Times New Roman"/>
          <w:b w:val="false"/>
          <w:i w:val="false"/>
          <w:color w:val="000000"/>
          <w:sz w:val="28"/>
        </w:rPr>
        <w:t xml:space="preserve">
      83. Характеристика работ: </w:t>
      </w:r>
    </w:p>
    <w:bookmarkEnd w:id="652"/>
    <w:bookmarkStart w:name="z659" w:id="653"/>
    <w:p>
      <w:pPr>
        <w:spacing w:after="0"/>
        <w:ind w:left="0"/>
        <w:jc w:val="both"/>
      </w:pPr>
      <w:r>
        <w:rPr>
          <w:rFonts w:ascii="Times New Roman"/>
          <w:b w:val="false"/>
          <w:i w:val="false"/>
          <w:color w:val="000000"/>
          <w:sz w:val="28"/>
        </w:rPr>
        <w:t xml:space="preserve">
      ведение технологического процесса ксантогенирования щелочной целлюлозы и алкоголятов в соответствии с рабочей инструкцией; </w:t>
      </w:r>
    </w:p>
    <w:bookmarkEnd w:id="653"/>
    <w:bookmarkStart w:name="z660" w:id="654"/>
    <w:p>
      <w:pPr>
        <w:spacing w:after="0"/>
        <w:ind w:left="0"/>
        <w:jc w:val="both"/>
      </w:pPr>
      <w:r>
        <w:rPr>
          <w:rFonts w:ascii="Times New Roman"/>
          <w:b w:val="false"/>
          <w:i w:val="false"/>
          <w:color w:val="000000"/>
          <w:sz w:val="28"/>
        </w:rPr>
        <w:t>
      прием сероуглерода в мерники и подача его в ксантогенаторы и реакторы;</w:t>
      </w:r>
    </w:p>
    <w:bookmarkEnd w:id="654"/>
    <w:bookmarkStart w:name="z661" w:id="655"/>
    <w:p>
      <w:pPr>
        <w:spacing w:after="0"/>
        <w:ind w:left="0"/>
        <w:jc w:val="both"/>
      </w:pPr>
      <w:r>
        <w:rPr>
          <w:rFonts w:ascii="Times New Roman"/>
          <w:b w:val="false"/>
          <w:i w:val="false"/>
          <w:color w:val="000000"/>
          <w:sz w:val="28"/>
        </w:rPr>
        <w:t>
      расчет количества полупродуктов ксантогенатов по расчетным таблицам, определение окончания дозировки сероуглерода по остаточной щелочности;</w:t>
      </w:r>
    </w:p>
    <w:bookmarkEnd w:id="655"/>
    <w:bookmarkStart w:name="z662" w:id="656"/>
    <w:p>
      <w:pPr>
        <w:spacing w:after="0"/>
        <w:ind w:left="0"/>
        <w:jc w:val="both"/>
      </w:pPr>
      <w:r>
        <w:rPr>
          <w:rFonts w:ascii="Times New Roman"/>
          <w:b w:val="false"/>
          <w:i w:val="false"/>
          <w:color w:val="000000"/>
          <w:sz w:val="28"/>
        </w:rPr>
        <w:t>
      регулировка охлаждения конденсатора при дозировке сероуглерода и отгонке бензола и определение влажности ксантогенатов.</w:t>
      </w:r>
    </w:p>
    <w:bookmarkEnd w:id="656"/>
    <w:bookmarkStart w:name="z663" w:id="657"/>
    <w:p>
      <w:pPr>
        <w:spacing w:after="0"/>
        <w:ind w:left="0"/>
        <w:jc w:val="both"/>
      </w:pPr>
      <w:r>
        <w:rPr>
          <w:rFonts w:ascii="Times New Roman"/>
          <w:b w:val="false"/>
          <w:i w:val="false"/>
          <w:color w:val="000000"/>
          <w:sz w:val="28"/>
        </w:rPr>
        <w:t xml:space="preserve">
      84. Должен знать: </w:t>
      </w:r>
    </w:p>
    <w:bookmarkEnd w:id="657"/>
    <w:bookmarkStart w:name="z664" w:id="658"/>
    <w:p>
      <w:pPr>
        <w:spacing w:after="0"/>
        <w:ind w:left="0"/>
        <w:jc w:val="both"/>
      </w:pPr>
      <w:r>
        <w:rPr>
          <w:rFonts w:ascii="Times New Roman"/>
          <w:b w:val="false"/>
          <w:i w:val="false"/>
          <w:color w:val="000000"/>
          <w:sz w:val="28"/>
        </w:rPr>
        <w:t xml:space="preserve">
      технологический процесс ксантогенирования и схему обслуживаемого участка; </w:t>
      </w:r>
    </w:p>
    <w:bookmarkEnd w:id="658"/>
    <w:bookmarkStart w:name="z665" w:id="659"/>
    <w:p>
      <w:pPr>
        <w:spacing w:after="0"/>
        <w:ind w:left="0"/>
        <w:jc w:val="both"/>
      </w:pPr>
      <w:r>
        <w:rPr>
          <w:rFonts w:ascii="Times New Roman"/>
          <w:b w:val="false"/>
          <w:i w:val="false"/>
          <w:color w:val="000000"/>
          <w:sz w:val="28"/>
        </w:rPr>
        <w:t>
      условия получения хорошо фильтрующихся ксантогенатов;</w:t>
      </w:r>
    </w:p>
    <w:bookmarkEnd w:id="659"/>
    <w:bookmarkStart w:name="z666" w:id="660"/>
    <w:p>
      <w:pPr>
        <w:spacing w:after="0"/>
        <w:ind w:left="0"/>
        <w:jc w:val="both"/>
      </w:pPr>
      <w:r>
        <w:rPr>
          <w:rFonts w:ascii="Times New Roman"/>
          <w:b w:val="false"/>
          <w:i w:val="false"/>
          <w:color w:val="000000"/>
          <w:sz w:val="28"/>
        </w:rPr>
        <w:t xml:space="preserve">
      устройство, принцип работы мерников сероуглерода, правила выявления и устранения неисправностей в их работе; </w:t>
      </w:r>
    </w:p>
    <w:bookmarkEnd w:id="660"/>
    <w:bookmarkStart w:name="z667" w:id="661"/>
    <w:p>
      <w:pPr>
        <w:spacing w:after="0"/>
        <w:ind w:left="0"/>
        <w:jc w:val="both"/>
      </w:pPr>
      <w:r>
        <w:rPr>
          <w:rFonts w:ascii="Times New Roman"/>
          <w:b w:val="false"/>
          <w:i w:val="false"/>
          <w:color w:val="000000"/>
          <w:sz w:val="28"/>
        </w:rPr>
        <w:t>
      методику расчета.</w:t>
      </w:r>
    </w:p>
    <w:bookmarkEnd w:id="661"/>
    <w:bookmarkStart w:name="z668" w:id="662"/>
    <w:p>
      <w:pPr>
        <w:spacing w:after="0"/>
        <w:ind w:left="0"/>
        <w:jc w:val="left"/>
      </w:pPr>
      <w:r>
        <w:rPr>
          <w:rFonts w:ascii="Times New Roman"/>
          <w:b/>
          <w:i w:val="false"/>
          <w:color w:val="000000"/>
        </w:rPr>
        <w:t xml:space="preserve"> Параграф 40. Аппаратчик ксантогенирования, 6 разряд</w:t>
      </w:r>
    </w:p>
    <w:bookmarkEnd w:id="662"/>
    <w:bookmarkStart w:name="z669" w:id="663"/>
    <w:p>
      <w:pPr>
        <w:spacing w:after="0"/>
        <w:ind w:left="0"/>
        <w:jc w:val="both"/>
      </w:pPr>
      <w:r>
        <w:rPr>
          <w:rFonts w:ascii="Times New Roman"/>
          <w:b w:val="false"/>
          <w:i w:val="false"/>
          <w:color w:val="000000"/>
          <w:sz w:val="28"/>
        </w:rPr>
        <w:t xml:space="preserve">
      85. Характеристика работ: </w:t>
      </w:r>
    </w:p>
    <w:bookmarkEnd w:id="663"/>
    <w:bookmarkStart w:name="z670" w:id="664"/>
    <w:p>
      <w:pPr>
        <w:spacing w:after="0"/>
        <w:ind w:left="0"/>
        <w:jc w:val="both"/>
      </w:pPr>
      <w:r>
        <w:rPr>
          <w:rFonts w:ascii="Times New Roman"/>
          <w:b w:val="false"/>
          <w:i w:val="false"/>
          <w:color w:val="000000"/>
          <w:sz w:val="28"/>
        </w:rPr>
        <w:t xml:space="preserve">
      ведение процесса ксантогенирования щелочной целлюлозы, растворения и дорастворения ксантогената целлюлозы; </w:t>
      </w:r>
    </w:p>
    <w:bookmarkEnd w:id="664"/>
    <w:bookmarkStart w:name="z671" w:id="665"/>
    <w:p>
      <w:pPr>
        <w:spacing w:after="0"/>
        <w:ind w:left="0"/>
        <w:jc w:val="both"/>
      </w:pPr>
      <w:r>
        <w:rPr>
          <w:rFonts w:ascii="Times New Roman"/>
          <w:b w:val="false"/>
          <w:i w:val="false"/>
          <w:color w:val="000000"/>
          <w:sz w:val="28"/>
        </w:rPr>
        <w:t xml:space="preserve">
      контроль за соблюдением параметров технологического режима при помощи контрольно-измерительных приборов и по результатам данных анализов; </w:t>
      </w:r>
    </w:p>
    <w:bookmarkEnd w:id="665"/>
    <w:bookmarkStart w:name="z672" w:id="666"/>
    <w:p>
      <w:pPr>
        <w:spacing w:after="0"/>
        <w:ind w:left="0"/>
        <w:jc w:val="both"/>
      </w:pPr>
      <w:r>
        <w:rPr>
          <w:rFonts w:ascii="Times New Roman"/>
          <w:b w:val="false"/>
          <w:i w:val="false"/>
          <w:color w:val="000000"/>
          <w:sz w:val="28"/>
        </w:rPr>
        <w:t xml:space="preserve">
      наблюдение за загрузкой щелочной целлюлозы и дозированном щелочи и воды в аппараты; </w:t>
      </w:r>
    </w:p>
    <w:bookmarkEnd w:id="666"/>
    <w:bookmarkStart w:name="z673" w:id="667"/>
    <w:p>
      <w:pPr>
        <w:spacing w:after="0"/>
        <w:ind w:left="0"/>
        <w:jc w:val="both"/>
      </w:pPr>
      <w:r>
        <w:rPr>
          <w:rFonts w:ascii="Times New Roman"/>
          <w:b w:val="false"/>
          <w:i w:val="false"/>
          <w:color w:val="000000"/>
          <w:sz w:val="28"/>
        </w:rPr>
        <w:t xml:space="preserve">
      набор сероуглерода в мерники, передача его в ксантогенатор; </w:t>
      </w:r>
    </w:p>
    <w:bookmarkEnd w:id="667"/>
    <w:bookmarkStart w:name="z674" w:id="668"/>
    <w:p>
      <w:pPr>
        <w:spacing w:after="0"/>
        <w:ind w:left="0"/>
        <w:jc w:val="both"/>
      </w:pPr>
      <w:r>
        <w:rPr>
          <w:rFonts w:ascii="Times New Roman"/>
          <w:b w:val="false"/>
          <w:i w:val="false"/>
          <w:color w:val="000000"/>
          <w:sz w:val="28"/>
        </w:rPr>
        <w:t>
      расчет количества дозировки сероуглерода, щелочи и воды в зависимости от партии загружаемой щелочной целлюлозы и концентрации щелочи;</w:t>
      </w:r>
    </w:p>
    <w:bookmarkEnd w:id="668"/>
    <w:bookmarkStart w:name="z675" w:id="669"/>
    <w:p>
      <w:pPr>
        <w:spacing w:after="0"/>
        <w:ind w:left="0"/>
        <w:jc w:val="both"/>
      </w:pPr>
      <w:r>
        <w:rPr>
          <w:rFonts w:ascii="Times New Roman"/>
          <w:b w:val="false"/>
          <w:i w:val="false"/>
          <w:color w:val="000000"/>
          <w:sz w:val="28"/>
        </w:rPr>
        <w:t xml:space="preserve">
      учет расхода сырья и выхода полупродукта; </w:t>
      </w:r>
    </w:p>
    <w:bookmarkEnd w:id="669"/>
    <w:bookmarkStart w:name="z676" w:id="670"/>
    <w:p>
      <w:pPr>
        <w:spacing w:after="0"/>
        <w:ind w:left="0"/>
        <w:jc w:val="both"/>
      </w:pPr>
      <w:r>
        <w:rPr>
          <w:rFonts w:ascii="Times New Roman"/>
          <w:b w:val="false"/>
          <w:i w:val="false"/>
          <w:color w:val="000000"/>
          <w:sz w:val="28"/>
        </w:rPr>
        <w:t>
      руководство аппаратчиками низших разрядов участка.</w:t>
      </w:r>
    </w:p>
    <w:bookmarkEnd w:id="670"/>
    <w:bookmarkStart w:name="z677" w:id="671"/>
    <w:p>
      <w:pPr>
        <w:spacing w:after="0"/>
        <w:ind w:left="0"/>
        <w:jc w:val="both"/>
      </w:pPr>
      <w:r>
        <w:rPr>
          <w:rFonts w:ascii="Times New Roman"/>
          <w:b w:val="false"/>
          <w:i w:val="false"/>
          <w:color w:val="000000"/>
          <w:sz w:val="28"/>
        </w:rPr>
        <w:t xml:space="preserve">
      86. Должен знать: </w:t>
      </w:r>
    </w:p>
    <w:bookmarkEnd w:id="671"/>
    <w:bookmarkStart w:name="z678" w:id="672"/>
    <w:p>
      <w:pPr>
        <w:spacing w:after="0"/>
        <w:ind w:left="0"/>
        <w:jc w:val="both"/>
      </w:pPr>
      <w:r>
        <w:rPr>
          <w:rFonts w:ascii="Times New Roman"/>
          <w:b w:val="false"/>
          <w:i w:val="false"/>
          <w:color w:val="000000"/>
          <w:sz w:val="28"/>
        </w:rPr>
        <w:t xml:space="preserve">
      технологический процесс ксантогенирования щелочной целлюлозы, растворения ксантогената целлюлозы и схему обслуживаемого участка; </w:t>
      </w:r>
    </w:p>
    <w:bookmarkEnd w:id="672"/>
    <w:bookmarkStart w:name="z679" w:id="673"/>
    <w:p>
      <w:pPr>
        <w:spacing w:after="0"/>
        <w:ind w:left="0"/>
        <w:jc w:val="both"/>
      </w:pPr>
      <w:r>
        <w:rPr>
          <w:rFonts w:ascii="Times New Roman"/>
          <w:b w:val="false"/>
          <w:i w:val="false"/>
          <w:color w:val="000000"/>
          <w:sz w:val="28"/>
        </w:rPr>
        <w:t xml:space="preserve">
      устройство, принцип работы и правила эксплуатации загрузочных средств, мерников воды, щелочи и сероуглерода, растворителей, дорастворителей, коммуникаций, арматуры и контрольно-измерительных приборов; </w:t>
      </w:r>
    </w:p>
    <w:bookmarkEnd w:id="673"/>
    <w:bookmarkStart w:name="z680" w:id="674"/>
    <w:p>
      <w:pPr>
        <w:spacing w:after="0"/>
        <w:ind w:left="0"/>
        <w:jc w:val="both"/>
      </w:pPr>
      <w:r>
        <w:rPr>
          <w:rFonts w:ascii="Times New Roman"/>
          <w:b w:val="false"/>
          <w:i w:val="false"/>
          <w:color w:val="000000"/>
          <w:sz w:val="28"/>
        </w:rPr>
        <w:t xml:space="preserve">
      физико-химические и технологические свойства щелочи, вискозного раствора и требования, предъявляемые к ним; </w:t>
      </w:r>
    </w:p>
    <w:bookmarkEnd w:id="674"/>
    <w:bookmarkStart w:name="z681" w:id="675"/>
    <w:p>
      <w:pPr>
        <w:spacing w:after="0"/>
        <w:ind w:left="0"/>
        <w:jc w:val="both"/>
      </w:pPr>
      <w:r>
        <w:rPr>
          <w:rFonts w:ascii="Times New Roman"/>
          <w:b w:val="false"/>
          <w:i w:val="false"/>
          <w:color w:val="000000"/>
          <w:sz w:val="28"/>
        </w:rPr>
        <w:t xml:space="preserve">
      методику расчета количества дозируемых компонентов; </w:t>
      </w:r>
    </w:p>
    <w:bookmarkEnd w:id="675"/>
    <w:bookmarkStart w:name="z682" w:id="676"/>
    <w:p>
      <w:pPr>
        <w:spacing w:after="0"/>
        <w:ind w:left="0"/>
        <w:jc w:val="both"/>
      </w:pPr>
      <w:r>
        <w:rPr>
          <w:rFonts w:ascii="Times New Roman"/>
          <w:b w:val="false"/>
          <w:i w:val="false"/>
          <w:color w:val="000000"/>
          <w:sz w:val="28"/>
        </w:rPr>
        <w:t>
      параметры технологического режима ксантогенирования и растворения и правила регулирования процессов.</w:t>
      </w:r>
    </w:p>
    <w:bookmarkEnd w:id="676"/>
    <w:bookmarkStart w:name="z683" w:id="677"/>
    <w:p>
      <w:pPr>
        <w:spacing w:after="0"/>
        <w:ind w:left="0"/>
        <w:jc w:val="left"/>
      </w:pPr>
      <w:r>
        <w:rPr>
          <w:rFonts w:ascii="Times New Roman"/>
          <w:b/>
          <w:i w:val="false"/>
          <w:color w:val="000000"/>
        </w:rPr>
        <w:t xml:space="preserve"> Параграф 41. Аппаратчик регенерации сероуглерода, 4 разряд</w:t>
      </w:r>
    </w:p>
    <w:bookmarkEnd w:id="677"/>
    <w:bookmarkStart w:name="z684" w:id="678"/>
    <w:p>
      <w:pPr>
        <w:spacing w:after="0"/>
        <w:ind w:left="0"/>
        <w:jc w:val="both"/>
      </w:pPr>
      <w:r>
        <w:rPr>
          <w:rFonts w:ascii="Times New Roman"/>
          <w:b w:val="false"/>
          <w:i w:val="false"/>
          <w:color w:val="000000"/>
          <w:sz w:val="28"/>
        </w:rPr>
        <w:t xml:space="preserve">
      87. Характеристика работ: </w:t>
      </w:r>
    </w:p>
    <w:bookmarkEnd w:id="678"/>
    <w:bookmarkStart w:name="z685" w:id="679"/>
    <w:p>
      <w:pPr>
        <w:spacing w:after="0"/>
        <w:ind w:left="0"/>
        <w:jc w:val="both"/>
      </w:pPr>
      <w:r>
        <w:rPr>
          <w:rFonts w:ascii="Times New Roman"/>
          <w:b w:val="false"/>
          <w:i w:val="false"/>
          <w:color w:val="000000"/>
          <w:sz w:val="28"/>
        </w:rPr>
        <w:t xml:space="preserve">
      ведение технологического процесса регенерации сероуглерода из парогазовой смеси в регенерационной установке под руководством аппаратчика более высокой квалификации; </w:t>
      </w:r>
    </w:p>
    <w:bookmarkEnd w:id="679"/>
    <w:bookmarkStart w:name="z686" w:id="680"/>
    <w:p>
      <w:pPr>
        <w:spacing w:after="0"/>
        <w:ind w:left="0"/>
        <w:jc w:val="both"/>
      </w:pPr>
      <w:r>
        <w:rPr>
          <w:rFonts w:ascii="Times New Roman"/>
          <w:b w:val="false"/>
          <w:i w:val="false"/>
          <w:color w:val="000000"/>
          <w:sz w:val="28"/>
        </w:rPr>
        <w:t xml:space="preserve">
      пуск и остановка оборудования регенерационной установки; </w:t>
      </w:r>
    </w:p>
    <w:bookmarkEnd w:id="680"/>
    <w:bookmarkStart w:name="z687" w:id="681"/>
    <w:p>
      <w:pPr>
        <w:spacing w:after="0"/>
        <w:ind w:left="0"/>
        <w:jc w:val="both"/>
      </w:pPr>
      <w:r>
        <w:rPr>
          <w:rFonts w:ascii="Times New Roman"/>
          <w:b w:val="false"/>
          <w:i w:val="false"/>
          <w:color w:val="000000"/>
          <w:sz w:val="28"/>
        </w:rPr>
        <w:t xml:space="preserve">
      прием парогазовой смеси, передавливание сероуглерода в промежуточный склад и замер уровня в баках сероуглерода; </w:t>
      </w:r>
    </w:p>
    <w:bookmarkEnd w:id="681"/>
    <w:bookmarkStart w:name="z688" w:id="682"/>
    <w:p>
      <w:pPr>
        <w:spacing w:after="0"/>
        <w:ind w:left="0"/>
        <w:jc w:val="both"/>
      </w:pPr>
      <w:r>
        <w:rPr>
          <w:rFonts w:ascii="Times New Roman"/>
          <w:b w:val="false"/>
          <w:i w:val="false"/>
          <w:color w:val="000000"/>
          <w:sz w:val="28"/>
        </w:rPr>
        <w:t>
      замена щелочи в колонках, откачка сероуглерода из шламовой ямы;</w:t>
      </w:r>
    </w:p>
    <w:bookmarkEnd w:id="682"/>
    <w:bookmarkStart w:name="z689" w:id="683"/>
    <w:p>
      <w:pPr>
        <w:spacing w:after="0"/>
        <w:ind w:left="0"/>
        <w:jc w:val="both"/>
      </w:pPr>
      <w:r>
        <w:rPr>
          <w:rFonts w:ascii="Times New Roman"/>
          <w:b w:val="false"/>
          <w:i w:val="false"/>
          <w:color w:val="000000"/>
          <w:sz w:val="28"/>
        </w:rPr>
        <w:t xml:space="preserve">
      промывка смотровых фонарей, водоотделителя, щелочных и промывных колонок, линий схода сероуглерода; </w:t>
      </w:r>
    </w:p>
    <w:bookmarkEnd w:id="683"/>
    <w:bookmarkStart w:name="z690" w:id="684"/>
    <w:p>
      <w:pPr>
        <w:spacing w:after="0"/>
        <w:ind w:left="0"/>
        <w:jc w:val="both"/>
      </w:pPr>
      <w:r>
        <w:rPr>
          <w:rFonts w:ascii="Times New Roman"/>
          <w:b w:val="false"/>
          <w:i w:val="false"/>
          <w:color w:val="000000"/>
          <w:sz w:val="28"/>
        </w:rPr>
        <w:t>
      контроль и регулирование давления парогазовой смеси, температуры и уровня воды в трубах регенерации сероуглерода, температуры и давления парогазовой смеси в холодильниках при помощи контрольно-измерительных приборов;</w:t>
      </w:r>
    </w:p>
    <w:bookmarkEnd w:id="684"/>
    <w:bookmarkStart w:name="z691" w:id="685"/>
    <w:p>
      <w:pPr>
        <w:spacing w:after="0"/>
        <w:ind w:left="0"/>
        <w:jc w:val="both"/>
      </w:pPr>
      <w:r>
        <w:rPr>
          <w:rFonts w:ascii="Times New Roman"/>
          <w:b w:val="false"/>
          <w:i w:val="false"/>
          <w:color w:val="000000"/>
          <w:sz w:val="28"/>
        </w:rPr>
        <w:t xml:space="preserve">
      наблюдение за прохождением сероуглерода по колонкам, сливом конденсата и за работой приточно-вытяжной вентиляции; </w:t>
      </w:r>
    </w:p>
    <w:bookmarkEnd w:id="685"/>
    <w:bookmarkStart w:name="z692" w:id="686"/>
    <w:p>
      <w:pPr>
        <w:spacing w:after="0"/>
        <w:ind w:left="0"/>
        <w:jc w:val="both"/>
      </w:pPr>
      <w:r>
        <w:rPr>
          <w:rFonts w:ascii="Times New Roman"/>
          <w:b w:val="false"/>
          <w:i w:val="false"/>
          <w:color w:val="000000"/>
          <w:sz w:val="28"/>
        </w:rPr>
        <w:t xml:space="preserve">
      отбор проб для контроля производства; </w:t>
      </w:r>
    </w:p>
    <w:bookmarkEnd w:id="686"/>
    <w:bookmarkStart w:name="z693" w:id="687"/>
    <w:p>
      <w:pPr>
        <w:spacing w:after="0"/>
        <w:ind w:left="0"/>
        <w:jc w:val="both"/>
      </w:pPr>
      <w:r>
        <w:rPr>
          <w:rFonts w:ascii="Times New Roman"/>
          <w:b w:val="false"/>
          <w:i w:val="false"/>
          <w:color w:val="000000"/>
          <w:sz w:val="28"/>
        </w:rPr>
        <w:t xml:space="preserve">
      запись в производственном журнале; </w:t>
      </w:r>
    </w:p>
    <w:bookmarkEnd w:id="687"/>
    <w:bookmarkStart w:name="z694" w:id="688"/>
    <w:p>
      <w:pPr>
        <w:spacing w:after="0"/>
        <w:ind w:left="0"/>
        <w:jc w:val="both"/>
      </w:pPr>
      <w:r>
        <w:rPr>
          <w:rFonts w:ascii="Times New Roman"/>
          <w:b w:val="false"/>
          <w:i w:val="false"/>
          <w:color w:val="000000"/>
          <w:sz w:val="28"/>
        </w:rPr>
        <w:t>
      выявление и устранение неисправностей в работе холодильников, колонок и коммуникаций, мелкий ремонт оборудования и уход за ним.</w:t>
      </w:r>
    </w:p>
    <w:bookmarkEnd w:id="688"/>
    <w:bookmarkStart w:name="z695" w:id="689"/>
    <w:p>
      <w:pPr>
        <w:spacing w:after="0"/>
        <w:ind w:left="0"/>
        <w:jc w:val="both"/>
      </w:pPr>
      <w:r>
        <w:rPr>
          <w:rFonts w:ascii="Times New Roman"/>
          <w:b w:val="false"/>
          <w:i w:val="false"/>
          <w:color w:val="000000"/>
          <w:sz w:val="28"/>
        </w:rPr>
        <w:t xml:space="preserve">
      88. Должен знать: </w:t>
      </w:r>
    </w:p>
    <w:bookmarkEnd w:id="689"/>
    <w:bookmarkStart w:name="z696" w:id="690"/>
    <w:p>
      <w:pPr>
        <w:spacing w:after="0"/>
        <w:ind w:left="0"/>
        <w:jc w:val="both"/>
      </w:pPr>
      <w:r>
        <w:rPr>
          <w:rFonts w:ascii="Times New Roman"/>
          <w:b w:val="false"/>
          <w:i w:val="false"/>
          <w:color w:val="000000"/>
          <w:sz w:val="28"/>
        </w:rPr>
        <w:t xml:space="preserve">
      технологический процесс регенерации сероуглерода из парогазовой смеси и схему обслуживаемого участка; </w:t>
      </w:r>
    </w:p>
    <w:bookmarkEnd w:id="690"/>
    <w:bookmarkStart w:name="z697" w:id="691"/>
    <w:p>
      <w:pPr>
        <w:spacing w:after="0"/>
        <w:ind w:left="0"/>
        <w:jc w:val="both"/>
      </w:pPr>
      <w:r>
        <w:rPr>
          <w:rFonts w:ascii="Times New Roman"/>
          <w:b w:val="false"/>
          <w:i w:val="false"/>
          <w:color w:val="000000"/>
          <w:sz w:val="28"/>
        </w:rPr>
        <w:t xml:space="preserve">
      устройство, принцип работы холодильников, колонок, контрольно-измерительных приборов, назначение и схему коммуникаций и арматуры; </w:t>
      </w:r>
    </w:p>
    <w:bookmarkEnd w:id="691"/>
    <w:bookmarkStart w:name="z698" w:id="692"/>
    <w:p>
      <w:pPr>
        <w:spacing w:after="0"/>
        <w:ind w:left="0"/>
        <w:jc w:val="both"/>
      </w:pPr>
      <w:r>
        <w:rPr>
          <w:rFonts w:ascii="Times New Roman"/>
          <w:b w:val="false"/>
          <w:i w:val="false"/>
          <w:color w:val="000000"/>
          <w:sz w:val="28"/>
        </w:rPr>
        <w:t xml:space="preserve">
      физико-химические свойства сероуглерода; </w:t>
      </w:r>
    </w:p>
    <w:bookmarkEnd w:id="692"/>
    <w:bookmarkStart w:name="z699" w:id="693"/>
    <w:p>
      <w:pPr>
        <w:spacing w:after="0"/>
        <w:ind w:left="0"/>
        <w:jc w:val="both"/>
      </w:pPr>
      <w:r>
        <w:rPr>
          <w:rFonts w:ascii="Times New Roman"/>
          <w:b w:val="false"/>
          <w:i w:val="false"/>
          <w:color w:val="000000"/>
          <w:sz w:val="28"/>
        </w:rPr>
        <w:t>
      параметры технологического режима и правила регулирования процесса;</w:t>
      </w:r>
    </w:p>
    <w:bookmarkEnd w:id="693"/>
    <w:bookmarkStart w:name="z700" w:id="694"/>
    <w:p>
      <w:pPr>
        <w:spacing w:after="0"/>
        <w:ind w:left="0"/>
        <w:jc w:val="both"/>
      </w:pPr>
      <w:r>
        <w:rPr>
          <w:rFonts w:ascii="Times New Roman"/>
          <w:b w:val="false"/>
          <w:i w:val="false"/>
          <w:color w:val="000000"/>
          <w:sz w:val="28"/>
        </w:rPr>
        <w:t xml:space="preserve">
      правила передавливания сероуглерода в промежуточный склад; </w:t>
      </w:r>
    </w:p>
    <w:bookmarkEnd w:id="694"/>
    <w:bookmarkStart w:name="z701" w:id="695"/>
    <w:p>
      <w:pPr>
        <w:spacing w:after="0"/>
        <w:ind w:left="0"/>
        <w:jc w:val="both"/>
      </w:pPr>
      <w:r>
        <w:rPr>
          <w:rFonts w:ascii="Times New Roman"/>
          <w:b w:val="false"/>
          <w:i w:val="false"/>
          <w:color w:val="000000"/>
          <w:sz w:val="28"/>
        </w:rPr>
        <w:t xml:space="preserve">
      правила ухода за оборудованием; </w:t>
      </w:r>
    </w:p>
    <w:bookmarkEnd w:id="695"/>
    <w:bookmarkStart w:name="z702" w:id="696"/>
    <w:p>
      <w:pPr>
        <w:spacing w:after="0"/>
        <w:ind w:left="0"/>
        <w:jc w:val="both"/>
      </w:pPr>
      <w:r>
        <w:rPr>
          <w:rFonts w:ascii="Times New Roman"/>
          <w:b w:val="false"/>
          <w:i w:val="false"/>
          <w:color w:val="000000"/>
          <w:sz w:val="28"/>
        </w:rPr>
        <w:t>
      слесарное дело, при обслуживании аппаратов отгонки сероуглерода на прядильно-отделочных агрегатах производства вискозного штапельного волокна.</w:t>
      </w:r>
    </w:p>
    <w:bookmarkEnd w:id="696"/>
    <w:bookmarkStart w:name="z703" w:id="697"/>
    <w:p>
      <w:pPr>
        <w:spacing w:after="0"/>
        <w:ind w:left="0"/>
        <w:jc w:val="left"/>
      </w:pPr>
      <w:r>
        <w:rPr>
          <w:rFonts w:ascii="Times New Roman"/>
          <w:b/>
          <w:i w:val="false"/>
          <w:color w:val="000000"/>
        </w:rPr>
        <w:t xml:space="preserve"> Параграф 42. Аппаратчик регенерации сероуглерода, 5 разряд</w:t>
      </w:r>
    </w:p>
    <w:bookmarkEnd w:id="697"/>
    <w:bookmarkStart w:name="z704" w:id="698"/>
    <w:p>
      <w:pPr>
        <w:spacing w:after="0"/>
        <w:ind w:left="0"/>
        <w:jc w:val="both"/>
      </w:pPr>
      <w:r>
        <w:rPr>
          <w:rFonts w:ascii="Times New Roman"/>
          <w:b w:val="false"/>
          <w:i w:val="false"/>
          <w:color w:val="000000"/>
          <w:sz w:val="28"/>
        </w:rPr>
        <w:t xml:space="preserve">
      89. Характеристика работы: </w:t>
      </w:r>
    </w:p>
    <w:bookmarkEnd w:id="698"/>
    <w:bookmarkStart w:name="z705" w:id="699"/>
    <w:p>
      <w:pPr>
        <w:spacing w:after="0"/>
        <w:ind w:left="0"/>
        <w:jc w:val="both"/>
      </w:pPr>
      <w:r>
        <w:rPr>
          <w:rFonts w:ascii="Times New Roman"/>
          <w:b w:val="false"/>
          <w:i w:val="false"/>
          <w:color w:val="000000"/>
          <w:sz w:val="28"/>
        </w:rPr>
        <w:t xml:space="preserve">
      ведение технологического процесса регенерации сероуглерода из парогазовой смеси на регенерационной установке; </w:t>
      </w:r>
    </w:p>
    <w:bookmarkEnd w:id="699"/>
    <w:bookmarkStart w:name="z706" w:id="700"/>
    <w:p>
      <w:pPr>
        <w:spacing w:after="0"/>
        <w:ind w:left="0"/>
        <w:jc w:val="both"/>
      </w:pPr>
      <w:r>
        <w:rPr>
          <w:rFonts w:ascii="Times New Roman"/>
          <w:b w:val="false"/>
          <w:i w:val="false"/>
          <w:color w:val="000000"/>
          <w:sz w:val="28"/>
        </w:rPr>
        <w:t xml:space="preserve">
      контроль и регулирование процесса регенерации сероуглерода; </w:t>
      </w:r>
    </w:p>
    <w:bookmarkEnd w:id="700"/>
    <w:bookmarkStart w:name="z707" w:id="701"/>
    <w:p>
      <w:pPr>
        <w:spacing w:after="0"/>
        <w:ind w:left="0"/>
        <w:jc w:val="both"/>
      </w:pPr>
      <w:r>
        <w:rPr>
          <w:rFonts w:ascii="Times New Roman"/>
          <w:b w:val="false"/>
          <w:i w:val="false"/>
          <w:color w:val="000000"/>
          <w:sz w:val="28"/>
        </w:rPr>
        <w:t xml:space="preserve">
      выявление и устранение неисправностей в работе оборудования; </w:t>
      </w:r>
    </w:p>
    <w:bookmarkEnd w:id="701"/>
    <w:bookmarkStart w:name="z708" w:id="702"/>
    <w:p>
      <w:pPr>
        <w:spacing w:after="0"/>
        <w:ind w:left="0"/>
        <w:jc w:val="both"/>
      </w:pPr>
      <w:r>
        <w:rPr>
          <w:rFonts w:ascii="Times New Roman"/>
          <w:b w:val="false"/>
          <w:i w:val="false"/>
          <w:color w:val="000000"/>
          <w:sz w:val="28"/>
        </w:rPr>
        <w:t xml:space="preserve">
      учет регенерированного сероуглерода и запись в производственном журнале; </w:t>
      </w:r>
    </w:p>
    <w:bookmarkEnd w:id="702"/>
    <w:bookmarkStart w:name="z709" w:id="703"/>
    <w:p>
      <w:pPr>
        <w:spacing w:after="0"/>
        <w:ind w:left="0"/>
        <w:jc w:val="both"/>
      </w:pPr>
      <w:r>
        <w:rPr>
          <w:rFonts w:ascii="Times New Roman"/>
          <w:b w:val="false"/>
          <w:i w:val="false"/>
          <w:color w:val="000000"/>
          <w:sz w:val="28"/>
        </w:rPr>
        <w:t xml:space="preserve">
      руководство и координация работ подчиненных рабочих; </w:t>
      </w:r>
    </w:p>
    <w:bookmarkEnd w:id="703"/>
    <w:bookmarkStart w:name="z710" w:id="704"/>
    <w:p>
      <w:pPr>
        <w:spacing w:after="0"/>
        <w:ind w:left="0"/>
        <w:jc w:val="both"/>
      </w:pPr>
      <w:r>
        <w:rPr>
          <w:rFonts w:ascii="Times New Roman"/>
          <w:b w:val="false"/>
          <w:i w:val="false"/>
          <w:color w:val="000000"/>
          <w:sz w:val="28"/>
        </w:rPr>
        <w:t>
      расчеты расхода щелочи и выхода сероуглерода.</w:t>
      </w:r>
    </w:p>
    <w:bookmarkEnd w:id="704"/>
    <w:bookmarkStart w:name="z711" w:id="705"/>
    <w:p>
      <w:pPr>
        <w:spacing w:after="0"/>
        <w:ind w:left="0"/>
        <w:jc w:val="both"/>
      </w:pPr>
      <w:r>
        <w:rPr>
          <w:rFonts w:ascii="Times New Roman"/>
          <w:b w:val="false"/>
          <w:i w:val="false"/>
          <w:color w:val="000000"/>
          <w:sz w:val="28"/>
        </w:rPr>
        <w:t>
      90. Должен знать:</w:t>
      </w:r>
    </w:p>
    <w:bookmarkEnd w:id="705"/>
    <w:bookmarkStart w:name="z712" w:id="706"/>
    <w:p>
      <w:pPr>
        <w:spacing w:after="0"/>
        <w:ind w:left="0"/>
        <w:jc w:val="both"/>
      </w:pPr>
      <w:r>
        <w:rPr>
          <w:rFonts w:ascii="Times New Roman"/>
          <w:b w:val="false"/>
          <w:i w:val="false"/>
          <w:color w:val="000000"/>
          <w:sz w:val="28"/>
        </w:rPr>
        <w:t>
      технологический процесс регенерации сероуглерода из парогазовой смеси и схему обслуживаемого участка;</w:t>
      </w:r>
    </w:p>
    <w:bookmarkEnd w:id="706"/>
    <w:bookmarkStart w:name="z713" w:id="707"/>
    <w:p>
      <w:pPr>
        <w:spacing w:after="0"/>
        <w:ind w:left="0"/>
        <w:jc w:val="both"/>
      </w:pPr>
      <w:r>
        <w:rPr>
          <w:rFonts w:ascii="Times New Roman"/>
          <w:b w:val="false"/>
          <w:i w:val="false"/>
          <w:color w:val="000000"/>
          <w:sz w:val="28"/>
        </w:rPr>
        <w:t>
      правила контроля и регулирования технологического процесса;</w:t>
      </w:r>
    </w:p>
    <w:bookmarkEnd w:id="707"/>
    <w:bookmarkStart w:name="z714" w:id="708"/>
    <w:p>
      <w:pPr>
        <w:spacing w:after="0"/>
        <w:ind w:left="0"/>
        <w:jc w:val="both"/>
      </w:pPr>
      <w:r>
        <w:rPr>
          <w:rFonts w:ascii="Times New Roman"/>
          <w:b w:val="false"/>
          <w:i w:val="false"/>
          <w:color w:val="000000"/>
          <w:sz w:val="28"/>
        </w:rPr>
        <w:t xml:space="preserve">
      физико-химические свойства сероуглерода и щелочи; </w:t>
      </w:r>
    </w:p>
    <w:bookmarkEnd w:id="708"/>
    <w:bookmarkStart w:name="z715" w:id="709"/>
    <w:p>
      <w:pPr>
        <w:spacing w:after="0"/>
        <w:ind w:left="0"/>
        <w:jc w:val="both"/>
      </w:pPr>
      <w:r>
        <w:rPr>
          <w:rFonts w:ascii="Times New Roman"/>
          <w:b w:val="false"/>
          <w:i w:val="false"/>
          <w:color w:val="000000"/>
          <w:sz w:val="28"/>
        </w:rPr>
        <w:t>
      методику расчета расхода щелочи и выхода сероуглерода;</w:t>
      </w:r>
    </w:p>
    <w:bookmarkEnd w:id="709"/>
    <w:bookmarkStart w:name="z716" w:id="710"/>
    <w:p>
      <w:pPr>
        <w:spacing w:after="0"/>
        <w:ind w:left="0"/>
        <w:jc w:val="both"/>
      </w:pPr>
      <w:r>
        <w:rPr>
          <w:rFonts w:ascii="Times New Roman"/>
          <w:b w:val="false"/>
          <w:i w:val="false"/>
          <w:color w:val="000000"/>
          <w:sz w:val="28"/>
        </w:rPr>
        <w:t>
      методы проведения профилактического осмотра оборудования.</w:t>
      </w:r>
    </w:p>
    <w:bookmarkEnd w:id="710"/>
    <w:bookmarkStart w:name="z717" w:id="711"/>
    <w:p>
      <w:pPr>
        <w:spacing w:after="0"/>
        <w:ind w:left="0"/>
        <w:jc w:val="left"/>
      </w:pPr>
      <w:r>
        <w:rPr>
          <w:rFonts w:ascii="Times New Roman"/>
          <w:b/>
          <w:i w:val="false"/>
          <w:color w:val="000000"/>
        </w:rPr>
        <w:t xml:space="preserve"> Параграф 43. Аппаратчик получения сероуглерода-сырца, 3 разряд</w:t>
      </w:r>
    </w:p>
    <w:bookmarkEnd w:id="711"/>
    <w:bookmarkStart w:name="z718" w:id="712"/>
    <w:p>
      <w:pPr>
        <w:spacing w:after="0"/>
        <w:ind w:left="0"/>
        <w:jc w:val="both"/>
      </w:pPr>
      <w:r>
        <w:rPr>
          <w:rFonts w:ascii="Times New Roman"/>
          <w:b w:val="false"/>
          <w:i w:val="false"/>
          <w:color w:val="000000"/>
          <w:sz w:val="28"/>
        </w:rPr>
        <w:t>
      91. Характеристика работ:</w:t>
      </w:r>
    </w:p>
    <w:bookmarkEnd w:id="712"/>
    <w:bookmarkStart w:name="z719" w:id="713"/>
    <w:p>
      <w:pPr>
        <w:spacing w:after="0"/>
        <w:ind w:left="0"/>
        <w:jc w:val="both"/>
      </w:pPr>
      <w:r>
        <w:rPr>
          <w:rFonts w:ascii="Times New Roman"/>
          <w:b w:val="false"/>
          <w:i w:val="false"/>
          <w:color w:val="000000"/>
          <w:sz w:val="28"/>
        </w:rPr>
        <w:t>
      выполнение отдельных операций технологического процесса получения сероуглерода-сырца в ретортах под руководством аппаратчика высшего разряда;</w:t>
      </w:r>
    </w:p>
    <w:bookmarkEnd w:id="713"/>
    <w:bookmarkStart w:name="z720" w:id="714"/>
    <w:p>
      <w:pPr>
        <w:spacing w:after="0"/>
        <w:ind w:left="0"/>
        <w:jc w:val="both"/>
      </w:pPr>
      <w:r>
        <w:rPr>
          <w:rFonts w:ascii="Times New Roman"/>
          <w:b w:val="false"/>
          <w:i w:val="false"/>
          <w:color w:val="000000"/>
          <w:sz w:val="28"/>
        </w:rPr>
        <w:t>
      пуск, остановка обслуживаемого оборудования;</w:t>
      </w:r>
    </w:p>
    <w:bookmarkEnd w:id="714"/>
    <w:bookmarkStart w:name="z721" w:id="715"/>
    <w:p>
      <w:pPr>
        <w:spacing w:after="0"/>
        <w:ind w:left="0"/>
        <w:jc w:val="both"/>
      </w:pPr>
      <w:r>
        <w:rPr>
          <w:rFonts w:ascii="Times New Roman"/>
          <w:b w:val="false"/>
          <w:i w:val="false"/>
          <w:color w:val="000000"/>
          <w:sz w:val="28"/>
        </w:rPr>
        <w:t>
      выгрузка прокаленного древесного угля из сушилки в бункер, доставка к реторте и загрузка его в реторту, подача серы в реторту;</w:t>
      </w:r>
    </w:p>
    <w:bookmarkEnd w:id="715"/>
    <w:bookmarkStart w:name="z722" w:id="716"/>
    <w:p>
      <w:pPr>
        <w:spacing w:after="0"/>
        <w:ind w:left="0"/>
        <w:jc w:val="both"/>
      </w:pPr>
      <w:r>
        <w:rPr>
          <w:rFonts w:ascii="Times New Roman"/>
          <w:b w:val="false"/>
          <w:i w:val="false"/>
          <w:color w:val="000000"/>
          <w:sz w:val="28"/>
        </w:rPr>
        <w:t>
      контроль и регулирование дозирования серы, природного или генераторного газа в реторты; температуры и давления в ретортах;</w:t>
      </w:r>
    </w:p>
    <w:bookmarkEnd w:id="716"/>
    <w:bookmarkStart w:name="z723" w:id="717"/>
    <w:p>
      <w:pPr>
        <w:spacing w:after="0"/>
        <w:ind w:left="0"/>
        <w:jc w:val="both"/>
      </w:pPr>
      <w:r>
        <w:rPr>
          <w:rFonts w:ascii="Times New Roman"/>
          <w:b w:val="false"/>
          <w:i w:val="false"/>
          <w:color w:val="000000"/>
          <w:sz w:val="28"/>
        </w:rPr>
        <w:t>
      отбор проб на анализ для контроля производства;</w:t>
      </w:r>
    </w:p>
    <w:bookmarkEnd w:id="717"/>
    <w:bookmarkStart w:name="z724" w:id="718"/>
    <w:p>
      <w:pPr>
        <w:spacing w:after="0"/>
        <w:ind w:left="0"/>
        <w:jc w:val="both"/>
      </w:pPr>
      <w:r>
        <w:rPr>
          <w:rFonts w:ascii="Times New Roman"/>
          <w:b w:val="false"/>
          <w:i w:val="false"/>
          <w:color w:val="000000"/>
          <w:sz w:val="28"/>
        </w:rPr>
        <w:t>
      выявление и устранение неисправностей в работе оборудования и коммуникаций;</w:t>
      </w:r>
    </w:p>
    <w:bookmarkEnd w:id="718"/>
    <w:bookmarkStart w:name="z725" w:id="719"/>
    <w:p>
      <w:pPr>
        <w:spacing w:after="0"/>
        <w:ind w:left="0"/>
        <w:jc w:val="both"/>
      </w:pPr>
      <w:r>
        <w:rPr>
          <w:rFonts w:ascii="Times New Roman"/>
          <w:b w:val="false"/>
          <w:i w:val="false"/>
          <w:color w:val="000000"/>
          <w:sz w:val="28"/>
        </w:rPr>
        <w:t>
      мелкий ремонт оборудования и уход за ним.</w:t>
      </w:r>
    </w:p>
    <w:bookmarkEnd w:id="719"/>
    <w:bookmarkStart w:name="z726" w:id="720"/>
    <w:p>
      <w:pPr>
        <w:spacing w:after="0"/>
        <w:ind w:left="0"/>
        <w:jc w:val="both"/>
      </w:pPr>
      <w:r>
        <w:rPr>
          <w:rFonts w:ascii="Times New Roman"/>
          <w:b w:val="false"/>
          <w:i w:val="false"/>
          <w:color w:val="000000"/>
          <w:sz w:val="28"/>
        </w:rPr>
        <w:t xml:space="preserve">
      92. Должен знать: </w:t>
      </w:r>
    </w:p>
    <w:bookmarkEnd w:id="720"/>
    <w:bookmarkStart w:name="z727" w:id="721"/>
    <w:p>
      <w:pPr>
        <w:spacing w:after="0"/>
        <w:ind w:left="0"/>
        <w:jc w:val="both"/>
      </w:pPr>
      <w:r>
        <w:rPr>
          <w:rFonts w:ascii="Times New Roman"/>
          <w:b w:val="false"/>
          <w:i w:val="false"/>
          <w:color w:val="000000"/>
          <w:sz w:val="28"/>
        </w:rPr>
        <w:t xml:space="preserve">
      технологический процесс получения сероуглерода-сырца в ретортах, схему обслуживаемого участка; </w:t>
      </w:r>
    </w:p>
    <w:bookmarkEnd w:id="721"/>
    <w:bookmarkStart w:name="z728" w:id="722"/>
    <w:p>
      <w:pPr>
        <w:spacing w:after="0"/>
        <w:ind w:left="0"/>
        <w:jc w:val="both"/>
      </w:pPr>
      <w:r>
        <w:rPr>
          <w:rFonts w:ascii="Times New Roman"/>
          <w:b w:val="false"/>
          <w:i w:val="false"/>
          <w:color w:val="000000"/>
          <w:sz w:val="28"/>
        </w:rPr>
        <w:t>
      устройство, принцип работы оборудования, контрольно-измерительных приборов на своем рабочем месте;</w:t>
      </w:r>
    </w:p>
    <w:bookmarkEnd w:id="722"/>
    <w:bookmarkStart w:name="z729" w:id="723"/>
    <w:p>
      <w:pPr>
        <w:spacing w:after="0"/>
        <w:ind w:left="0"/>
        <w:jc w:val="both"/>
      </w:pPr>
      <w:r>
        <w:rPr>
          <w:rFonts w:ascii="Times New Roman"/>
          <w:b w:val="false"/>
          <w:i w:val="false"/>
          <w:color w:val="000000"/>
          <w:sz w:val="28"/>
        </w:rPr>
        <w:t>
      назначение и схему арматуры и коммуникаций;</w:t>
      </w:r>
    </w:p>
    <w:bookmarkEnd w:id="723"/>
    <w:bookmarkStart w:name="z730" w:id="724"/>
    <w:p>
      <w:pPr>
        <w:spacing w:after="0"/>
        <w:ind w:left="0"/>
        <w:jc w:val="both"/>
      </w:pPr>
      <w:r>
        <w:rPr>
          <w:rFonts w:ascii="Times New Roman"/>
          <w:b w:val="false"/>
          <w:i w:val="false"/>
          <w:color w:val="000000"/>
          <w:sz w:val="28"/>
        </w:rPr>
        <w:t>
      физико-химические и технологические свойства сырья, вспомогательных материалов, сероуглерода-сырца, требования, предъявляемые к ним;</w:t>
      </w:r>
    </w:p>
    <w:bookmarkEnd w:id="724"/>
    <w:bookmarkStart w:name="z731" w:id="725"/>
    <w:p>
      <w:pPr>
        <w:spacing w:after="0"/>
        <w:ind w:left="0"/>
        <w:jc w:val="both"/>
      </w:pPr>
      <w:r>
        <w:rPr>
          <w:rFonts w:ascii="Times New Roman"/>
          <w:b w:val="false"/>
          <w:i w:val="false"/>
          <w:color w:val="000000"/>
          <w:sz w:val="28"/>
        </w:rPr>
        <w:t>
      государственные стандарты и технические условия на сырье и готовую продукцию;</w:t>
      </w:r>
    </w:p>
    <w:bookmarkEnd w:id="725"/>
    <w:bookmarkStart w:name="z732" w:id="726"/>
    <w:p>
      <w:pPr>
        <w:spacing w:after="0"/>
        <w:ind w:left="0"/>
        <w:jc w:val="both"/>
      </w:pPr>
      <w:r>
        <w:rPr>
          <w:rFonts w:ascii="Times New Roman"/>
          <w:b w:val="false"/>
          <w:i w:val="false"/>
          <w:color w:val="000000"/>
          <w:sz w:val="28"/>
        </w:rPr>
        <w:t>
      параметры технологического режима и правила регулирования процесса;</w:t>
      </w:r>
    </w:p>
    <w:bookmarkEnd w:id="726"/>
    <w:bookmarkStart w:name="z733" w:id="727"/>
    <w:p>
      <w:pPr>
        <w:spacing w:after="0"/>
        <w:ind w:left="0"/>
        <w:jc w:val="both"/>
      </w:pPr>
      <w:r>
        <w:rPr>
          <w:rFonts w:ascii="Times New Roman"/>
          <w:b w:val="false"/>
          <w:i w:val="false"/>
          <w:color w:val="000000"/>
          <w:sz w:val="28"/>
        </w:rPr>
        <w:t>
      правила ухода за оборудованием;</w:t>
      </w:r>
    </w:p>
    <w:bookmarkEnd w:id="727"/>
    <w:bookmarkStart w:name="z734" w:id="728"/>
    <w:p>
      <w:pPr>
        <w:spacing w:after="0"/>
        <w:ind w:left="0"/>
        <w:jc w:val="both"/>
      </w:pPr>
      <w:r>
        <w:rPr>
          <w:rFonts w:ascii="Times New Roman"/>
          <w:b w:val="false"/>
          <w:i w:val="false"/>
          <w:color w:val="000000"/>
          <w:sz w:val="28"/>
        </w:rPr>
        <w:t>
      слесарное дело.</w:t>
      </w:r>
    </w:p>
    <w:bookmarkEnd w:id="728"/>
    <w:bookmarkStart w:name="z735" w:id="729"/>
    <w:p>
      <w:pPr>
        <w:spacing w:after="0"/>
        <w:ind w:left="0"/>
        <w:jc w:val="left"/>
      </w:pPr>
      <w:r>
        <w:rPr>
          <w:rFonts w:ascii="Times New Roman"/>
          <w:b/>
          <w:i w:val="false"/>
          <w:color w:val="000000"/>
        </w:rPr>
        <w:t xml:space="preserve"> Параграф 44. Аппаратчик получения сероуглерода-сырца, 4 разряд</w:t>
      </w:r>
    </w:p>
    <w:bookmarkEnd w:id="729"/>
    <w:bookmarkStart w:name="z736" w:id="730"/>
    <w:p>
      <w:pPr>
        <w:spacing w:after="0"/>
        <w:ind w:left="0"/>
        <w:jc w:val="both"/>
      </w:pPr>
      <w:r>
        <w:rPr>
          <w:rFonts w:ascii="Times New Roman"/>
          <w:b w:val="false"/>
          <w:i w:val="false"/>
          <w:color w:val="000000"/>
          <w:sz w:val="28"/>
        </w:rPr>
        <w:t>
      93. Характеристика работ:</w:t>
      </w:r>
    </w:p>
    <w:bookmarkEnd w:id="730"/>
    <w:bookmarkStart w:name="z737" w:id="731"/>
    <w:p>
      <w:pPr>
        <w:spacing w:after="0"/>
        <w:ind w:left="0"/>
        <w:jc w:val="both"/>
      </w:pPr>
      <w:r>
        <w:rPr>
          <w:rFonts w:ascii="Times New Roman"/>
          <w:b w:val="false"/>
          <w:i w:val="false"/>
          <w:color w:val="000000"/>
          <w:sz w:val="28"/>
        </w:rPr>
        <w:t>
      ведение технологического процесса получения сероуглерода-сырца в ретортах в соответствии с рабочей инструкцией;</w:t>
      </w:r>
    </w:p>
    <w:bookmarkEnd w:id="731"/>
    <w:bookmarkStart w:name="z738" w:id="732"/>
    <w:p>
      <w:pPr>
        <w:spacing w:after="0"/>
        <w:ind w:left="0"/>
        <w:jc w:val="both"/>
      </w:pPr>
      <w:r>
        <w:rPr>
          <w:rFonts w:ascii="Times New Roman"/>
          <w:b w:val="false"/>
          <w:i w:val="false"/>
          <w:color w:val="000000"/>
          <w:sz w:val="28"/>
        </w:rPr>
        <w:t>
      пуск, остановка основного обслуживаемого оборудования;</w:t>
      </w:r>
    </w:p>
    <w:bookmarkEnd w:id="732"/>
    <w:bookmarkStart w:name="z739" w:id="733"/>
    <w:p>
      <w:pPr>
        <w:spacing w:after="0"/>
        <w:ind w:left="0"/>
        <w:jc w:val="both"/>
      </w:pPr>
      <w:r>
        <w:rPr>
          <w:rFonts w:ascii="Times New Roman"/>
          <w:b w:val="false"/>
          <w:i w:val="false"/>
          <w:color w:val="000000"/>
          <w:sz w:val="28"/>
        </w:rPr>
        <w:t>
      контроль уровня конденсата в конденсаторах и передача сероуглерода-сырца на склад;</w:t>
      </w:r>
    </w:p>
    <w:bookmarkEnd w:id="733"/>
    <w:bookmarkStart w:name="z740" w:id="734"/>
    <w:p>
      <w:pPr>
        <w:spacing w:after="0"/>
        <w:ind w:left="0"/>
        <w:jc w:val="both"/>
      </w:pPr>
      <w:r>
        <w:rPr>
          <w:rFonts w:ascii="Times New Roman"/>
          <w:b w:val="false"/>
          <w:i w:val="false"/>
          <w:color w:val="000000"/>
          <w:sz w:val="28"/>
        </w:rPr>
        <w:t>
      контроль и регулирование процесса получения сероуглерода-сырца в ретортах; температуры и давления на газоходах и в конденсаторах по контрольно-измерительным приборам;</w:t>
      </w:r>
    </w:p>
    <w:bookmarkEnd w:id="734"/>
    <w:bookmarkStart w:name="z741" w:id="735"/>
    <w:p>
      <w:pPr>
        <w:spacing w:after="0"/>
        <w:ind w:left="0"/>
        <w:jc w:val="both"/>
      </w:pPr>
      <w:r>
        <w:rPr>
          <w:rFonts w:ascii="Times New Roman"/>
          <w:b w:val="false"/>
          <w:i w:val="false"/>
          <w:color w:val="000000"/>
          <w:sz w:val="28"/>
        </w:rPr>
        <w:t>
      отбор проб на анализ для контроля производства и ведение предусмотренных рабочей инструкцией анализов;</w:t>
      </w:r>
    </w:p>
    <w:bookmarkEnd w:id="735"/>
    <w:bookmarkStart w:name="z742" w:id="736"/>
    <w:p>
      <w:pPr>
        <w:spacing w:after="0"/>
        <w:ind w:left="0"/>
        <w:jc w:val="both"/>
      </w:pPr>
      <w:r>
        <w:rPr>
          <w:rFonts w:ascii="Times New Roman"/>
          <w:b w:val="false"/>
          <w:i w:val="false"/>
          <w:color w:val="000000"/>
          <w:sz w:val="28"/>
        </w:rPr>
        <w:t>
      участие в работе по чистке реторт;</w:t>
      </w:r>
    </w:p>
    <w:bookmarkEnd w:id="736"/>
    <w:bookmarkStart w:name="z743" w:id="737"/>
    <w:p>
      <w:pPr>
        <w:spacing w:after="0"/>
        <w:ind w:left="0"/>
        <w:jc w:val="both"/>
      </w:pPr>
      <w:r>
        <w:rPr>
          <w:rFonts w:ascii="Times New Roman"/>
          <w:b w:val="false"/>
          <w:i w:val="false"/>
          <w:color w:val="000000"/>
          <w:sz w:val="28"/>
        </w:rPr>
        <w:t>
      выявление и устранение неисправностей в работе оборудования и коммуникаций;</w:t>
      </w:r>
    </w:p>
    <w:bookmarkEnd w:id="737"/>
    <w:bookmarkStart w:name="z744" w:id="738"/>
    <w:p>
      <w:pPr>
        <w:spacing w:after="0"/>
        <w:ind w:left="0"/>
        <w:jc w:val="both"/>
      </w:pPr>
      <w:r>
        <w:rPr>
          <w:rFonts w:ascii="Times New Roman"/>
          <w:b w:val="false"/>
          <w:i w:val="false"/>
          <w:color w:val="000000"/>
          <w:sz w:val="28"/>
        </w:rPr>
        <w:t>
      мелкий ремонт оборудования и уход за ним</w:t>
      </w:r>
    </w:p>
    <w:bookmarkEnd w:id="738"/>
    <w:bookmarkStart w:name="z745" w:id="739"/>
    <w:p>
      <w:pPr>
        <w:spacing w:after="0"/>
        <w:ind w:left="0"/>
        <w:jc w:val="both"/>
      </w:pPr>
      <w:r>
        <w:rPr>
          <w:rFonts w:ascii="Times New Roman"/>
          <w:b w:val="false"/>
          <w:i w:val="false"/>
          <w:color w:val="000000"/>
          <w:sz w:val="28"/>
        </w:rPr>
        <w:t>
      94. Должен знать:</w:t>
      </w:r>
    </w:p>
    <w:bookmarkEnd w:id="739"/>
    <w:bookmarkStart w:name="z746" w:id="740"/>
    <w:p>
      <w:pPr>
        <w:spacing w:after="0"/>
        <w:ind w:left="0"/>
        <w:jc w:val="both"/>
      </w:pPr>
      <w:r>
        <w:rPr>
          <w:rFonts w:ascii="Times New Roman"/>
          <w:b w:val="false"/>
          <w:i w:val="false"/>
          <w:color w:val="000000"/>
          <w:sz w:val="28"/>
        </w:rPr>
        <w:t>
      технологический процесс получения сероуглерода-сырца в ретортах, схему обслуживаемого участка;</w:t>
      </w:r>
    </w:p>
    <w:bookmarkEnd w:id="740"/>
    <w:bookmarkStart w:name="z747" w:id="741"/>
    <w:p>
      <w:pPr>
        <w:spacing w:after="0"/>
        <w:ind w:left="0"/>
        <w:jc w:val="both"/>
      </w:pPr>
      <w:r>
        <w:rPr>
          <w:rFonts w:ascii="Times New Roman"/>
          <w:b w:val="false"/>
          <w:i w:val="false"/>
          <w:color w:val="000000"/>
          <w:sz w:val="28"/>
        </w:rPr>
        <w:t>
      устройство, принцип работы реторт, конденсаторов, сушилок и контрольно-измерительных приборов;</w:t>
      </w:r>
    </w:p>
    <w:bookmarkEnd w:id="741"/>
    <w:bookmarkStart w:name="z748" w:id="742"/>
    <w:p>
      <w:pPr>
        <w:spacing w:after="0"/>
        <w:ind w:left="0"/>
        <w:jc w:val="both"/>
      </w:pPr>
      <w:r>
        <w:rPr>
          <w:rFonts w:ascii="Times New Roman"/>
          <w:b w:val="false"/>
          <w:i w:val="false"/>
          <w:color w:val="000000"/>
          <w:sz w:val="28"/>
        </w:rPr>
        <w:t>
      назначение и схему арматуры и коммуникаций;</w:t>
      </w:r>
    </w:p>
    <w:bookmarkEnd w:id="742"/>
    <w:bookmarkStart w:name="z749" w:id="743"/>
    <w:p>
      <w:pPr>
        <w:spacing w:after="0"/>
        <w:ind w:left="0"/>
        <w:jc w:val="both"/>
      </w:pPr>
      <w:r>
        <w:rPr>
          <w:rFonts w:ascii="Times New Roman"/>
          <w:b w:val="false"/>
          <w:i w:val="false"/>
          <w:color w:val="000000"/>
          <w:sz w:val="28"/>
        </w:rPr>
        <w:t>
      физико-химические и технологические свойства сырья, материалов, сероуглерода-сырца;</w:t>
      </w:r>
    </w:p>
    <w:bookmarkEnd w:id="743"/>
    <w:bookmarkStart w:name="z750" w:id="744"/>
    <w:p>
      <w:pPr>
        <w:spacing w:after="0"/>
        <w:ind w:left="0"/>
        <w:jc w:val="both"/>
      </w:pPr>
      <w:r>
        <w:rPr>
          <w:rFonts w:ascii="Times New Roman"/>
          <w:b w:val="false"/>
          <w:i w:val="false"/>
          <w:color w:val="000000"/>
          <w:sz w:val="28"/>
        </w:rPr>
        <w:t>
      требования, предъявляемые к ним государственные стандарты и технические условия над сырье и готовую продукцию</w:t>
      </w:r>
    </w:p>
    <w:bookmarkEnd w:id="744"/>
    <w:bookmarkStart w:name="z751" w:id="745"/>
    <w:p>
      <w:pPr>
        <w:spacing w:after="0"/>
        <w:ind w:left="0"/>
        <w:jc w:val="both"/>
      </w:pPr>
      <w:r>
        <w:rPr>
          <w:rFonts w:ascii="Times New Roman"/>
          <w:b w:val="false"/>
          <w:i w:val="false"/>
          <w:color w:val="000000"/>
          <w:sz w:val="28"/>
        </w:rPr>
        <w:t>
      параметры технологического режима и правила регулирования процесса;</w:t>
      </w:r>
    </w:p>
    <w:bookmarkEnd w:id="745"/>
    <w:bookmarkStart w:name="z752" w:id="746"/>
    <w:p>
      <w:pPr>
        <w:spacing w:after="0"/>
        <w:ind w:left="0"/>
        <w:jc w:val="both"/>
      </w:pPr>
      <w:r>
        <w:rPr>
          <w:rFonts w:ascii="Times New Roman"/>
          <w:b w:val="false"/>
          <w:i w:val="false"/>
          <w:color w:val="000000"/>
          <w:sz w:val="28"/>
        </w:rPr>
        <w:t xml:space="preserve">
      слесарное дело; </w:t>
      </w:r>
    </w:p>
    <w:bookmarkEnd w:id="746"/>
    <w:bookmarkStart w:name="z753" w:id="747"/>
    <w:p>
      <w:pPr>
        <w:spacing w:after="0"/>
        <w:ind w:left="0"/>
        <w:jc w:val="both"/>
      </w:pPr>
      <w:r>
        <w:rPr>
          <w:rFonts w:ascii="Times New Roman"/>
          <w:b w:val="false"/>
          <w:i w:val="false"/>
          <w:color w:val="000000"/>
          <w:sz w:val="28"/>
        </w:rPr>
        <w:t>
      режим ухода за оборудованием;</w:t>
      </w:r>
    </w:p>
    <w:bookmarkEnd w:id="747"/>
    <w:bookmarkStart w:name="z754" w:id="748"/>
    <w:p>
      <w:pPr>
        <w:spacing w:after="0"/>
        <w:ind w:left="0"/>
        <w:jc w:val="both"/>
      </w:pPr>
      <w:r>
        <w:rPr>
          <w:rFonts w:ascii="Times New Roman"/>
          <w:b w:val="false"/>
          <w:i w:val="false"/>
          <w:color w:val="000000"/>
          <w:sz w:val="28"/>
        </w:rPr>
        <w:t>
      правила отбора проб и методику анализов.</w:t>
      </w:r>
    </w:p>
    <w:bookmarkEnd w:id="748"/>
    <w:bookmarkStart w:name="z755" w:id="749"/>
    <w:p>
      <w:pPr>
        <w:spacing w:after="0"/>
        <w:ind w:left="0"/>
        <w:jc w:val="left"/>
      </w:pPr>
      <w:r>
        <w:rPr>
          <w:rFonts w:ascii="Times New Roman"/>
          <w:b/>
          <w:i w:val="false"/>
          <w:color w:val="000000"/>
        </w:rPr>
        <w:t xml:space="preserve"> Параграф 45. Аппаратчик получения сероуглерода-сырца, 5 разряд</w:t>
      </w:r>
    </w:p>
    <w:bookmarkEnd w:id="749"/>
    <w:bookmarkStart w:name="z756" w:id="750"/>
    <w:p>
      <w:pPr>
        <w:spacing w:after="0"/>
        <w:ind w:left="0"/>
        <w:jc w:val="both"/>
      </w:pPr>
      <w:r>
        <w:rPr>
          <w:rFonts w:ascii="Times New Roman"/>
          <w:b w:val="false"/>
          <w:i w:val="false"/>
          <w:color w:val="000000"/>
          <w:sz w:val="28"/>
        </w:rPr>
        <w:t xml:space="preserve">
      95. Характеристика работ: </w:t>
      </w:r>
    </w:p>
    <w:bookmarkEnd w:id="750"/>
    <w:bookmarkStart w:name="z757" w:id="751"/>
    <w:p>
      <w:pPr>
        <w:spacing w:after="0"/>
        <w:ind w:left="0"/>
        <w:jc w:val="both"/>
      </w:pPr>
      <w:r>
        <w:rPr>
          <w:rFonts w:ascii="Times New Roman"/>
          <w:b w:val="false"/>
          <w:i w:val="false"/>
          <w:color w:val="000000"/>
          <w:sz w:val="28"/>
        </w:rPr>
        <w:t>
      ведение технологического процесса получения сероуглерода-сырца электротермическим методом в соответствии с рабочей инструкцией;</w:t>
      </w:r>
    </w:p>
    <w:bookmarkEnd w:id="751"/>
    <w:bookmarkStart w:name="z758" w:id="752"/>
    <w:p>
      <w:pPr>
        <w:spacing w:after="0"/>
        <w:ind w:left="0"/>
        <w:jc w:val="both"/>
      </w:pPr>
      <w:r>
        <w:rPr>
          <w:rFonts w:ascii="Times New Roman"/>
          <w:b w:val="false"/>
          <w:i w:val="false"/>
          <w:color w:val="000000"/>
          <w:sz w:val="28"/>
        </w:rPr>
        <w:t xml:space="preserve">
      пуск и остановка обслуживаемого оборудования; </w:t>
      </w:r>
    </w:p>
    <w:bookmarkEnd w:id="752"/>
    <w:bookmarkStart w:name="z759" w:id="753"/>
    <w:p>
      <w:pPr>
        <w:spacing w:after="0"/>
        <w:ind w:left="0"/>
        <w:jc w:val="both"/>
      </w:pPr>
      <w:r>
        <w:rPr>
          <w:rFonts w:ascii="Times New Roman"/>
          <w:b w:val="false"/>
          <w:i w:val="false"/>
          <w:color w:val="000000"/>
          <w:sz w:val="28"/>
        </w:rPr>
        <w:t>
      загрузка, прокаленного древесного угля из сушилки в промежуточный бункер, доставка и перегрузка в электропечь, подача серы в электропечь;</w:t>
      </w:r>
    </w:p>
    <w:bookmarkEnd w:id="753"/>
    <w:bookmarkStart w:name="z760" w:id="754"/>
    <w:p>
      <w:pPr>
        <w:spacing w:after="0"/>
        <w:ind w:left="0"/>
        <w:jc w:val="both"/>
      </w:pPr>
      <w:r>
        <w:rPr>
          <w:rFonts w:ascii="Times New Roman"/>
          <w:b w:val="false"/>
          <w:i w:val="false"/>
          <w:color w:val="000000"/>
          <w:sz w:val="28"/>
        </w:rPr>
        <w:t>
      контроль уровня конденсата в конденсаторах и передача сероуглерода-сырца на склад;</w:t>
      </w:r>
    </w:p>
    <w:bookmarkEnd w:id="754"/>
    <w:bookmarkStart w:name="z761" w:id="755"/>
    <w:p>
      <w:pPr>
        <w:spacing w:after="0"/>
        <w:ind w:left="0"/>
        <w:jc w:val="both"/>
      </w:pPr>
      <w:r>
        <w:rPr>
          <w:rFonts w:ascii="Times New Roman"/>
          <w:b w:val="false"/>
          <w:i w:val="false"/>
          <w:color w:val="000000"/>
          <w:sz w:val="28"/>
        </w:rPr>
        <w:t>
      контроль и регулирование температуры и давления в электропечах, поступления орошаемой воды на конденсаторы и электроды, мощности, напряжения и силы тока, дозирования серы в электропечи;</w:t>
      </w:r>
    </w:p>
    <w:bookmarkEnd w:id="755"/>
    <w:bookmarkStart w:name="z762" w:id="756"/>
    <w:p>
      <w:pPr>
        <w:spacing w:after="0"/>
        <w:ind w:left="0"/>
        <w:jc w:val="both"/>
      </w:pPr>
      <w:r>
        <w:rPr>
          <w:rFonts w:ascii="Times New Roman"/>
          <w:b w:val="false"/>
          <w:i w:val="false"/>
          <w:color w:val="000000"/>
          <w:sz w:val="28"/>
        </w:rPr>
        <w:t>
      отбор проб на анализ для контроля производства и ведение предусмотренных рабочей инструкцией анализов;</w:t>
      </w:r>
    </w:p>
    <w:bookmarkEnd w:id="756"/>
    <w:bookmarkStart w:name="z763" w:id="757"/>
    <w:p>
      <w:pPr>
        <w:spacing w:after="0"/>
        <w:ind w:left="0"/>
        <w:jc w:val="both"/>
      </w:pPr>
      <w:r>
        <w:rPr>
          <w:rFonts w:ascii="Times New Roman"/>
          <w:b w:val="false"/>
          <w:i w:val="false"/>
          <w:color w:val="000000"/>
          <w:sz w:val="28"/>
        </w:rPr>
        <w:t>
      участие в работе по чистке электропечей;</w:t>
      </w:r>
    </w:p>
    <w:bookmarkEnd w:id="757"/>
    <w:bookmarkStart w:name="z764" w:id="758"/>
    <w:p>
      <w:pPr>
        <w:spacing w:after="0"/>
        <w:ind w:left="0"/>
        <w:jc w:val="both"/>
      </w:pPr>
      <w:r>
        <w:rPr>
          <w:rFonts w:ascii="Times New Roman"/>
          <w:b w:val="false"/>
          <w:i w:val="false"/>
          <w:color w:val="000000"/>
          <w:sz w:val="28"/>
        </w:rPr>
        <w:t xml:space="preserve">
      выявление и устранение неисправностей в работе оборудования и коммуникаций; </w:t>
      </w:r>
    </w:p>
    <w:bookmarkEnd w:id="758"/>
    <w:bookmarkStart w:name="z765" w:id="759"/>
    <w:p>
      <w:pPr>
        <w:spacing w:after="0"/>
        <w:ind w:left="0"/>
        <w:jc w:val="both"/>
      </w:pPr>
      <w:r>
        <w:rPr>
          <w:rFonts w:ascii="Times New Roman"/>
          <w:b w:val="false"/>
          <w:i w:val="false"/>
          <w:color w:val="000000"/>
          <w:sz w:val="28"/>
        </w:rPr>
        <w:t>
      мелкий ремонт оборудования и уход за ним.</w:t>
      </w:r>
    </w:p>
    <w:bookmarkEnd w:id="759"/>
    <w:bookmarkStart w:name="z766" w:id="760"/>
    <w:p>
      <w:pPr>
        <w:spacing w:after="0"/>
        <w:ind w:left="0"/>
        <w:jc w:val="both"/>
      </w:pPr>
      <w:r>
        <w:rPr>
          <w:rFonts w:ascii="Times New Roman"/>
          <w:b w:val="false"/>
          <w:i w:val="false"/>
          <w:color w:val="000000"/>
          <w:sz w:val="28"/>
        </w:rPr>
        <w:t>
      96. Должен знать:</w:t>
      </w:r>
    </w:p>
    <w:bookmarkEnd w:id="760"/>
    <w:bookmarkStart w:name="z767" w:id="761"/>
    <w:p>
      <w:pPr>
        <w:spacing w:after="0"/>
        <w:ind w:left="0"/>
        <w:jc w:val="both"/>
      </w:pPr>
      <w:r>
        <w:rPr>
          <w:rFonts w:ascii="Times New Roman"/>
          <w:b w:val="false"/>
          <w:i w:val="false"/>
          <w:color w:val="000000"/>
          <w:sz w:val="28"/>
        </w:rPr>
        <w:t>
      технологический процесс получения сероуглерода-сырца электротермическим, методом;</w:t>
      </w:r>
    </w:p>
    <w:bookmarkEnd w:id="761"/>
    <w:bookmarkStart w:name="z768" w:id="762"/>
    <w:p>
      <w:pPr>
        <w:spacing w:after="0"/>
        <w:ind w:left="0"/>
        <w:jc w:val="both"/>
      </w:pPr>
      <w:r>
        <w:rPr>
          <w:rFonts w:ascii="Times New Roman"/>
          <w:b w:val="false"/>
          <w:i w:val="false"/>
          <w:color w:val="000000"/>
          <w:sz w:val="28"/>
        </w:rPr>
        <w:t xml:space="preserve">
      схему обслуживаемого участка; </w:t>
      </w:r>
    </w:p>
    <w:bookmarkEnd w:id="762"/>
    <w:bookmarkStart w:name="z769" w:id="763"/>
    <w:p>
      <w:pPr>
        <w:spacing w:after="0"/>
        <w:ind w:left="0"/>
        <w:jc w:val="both"/>
      </w:pPr>
      <w:r>
        <w:rPr>
          <w:rFonts w:ascii="Times New Roman"/>
          <w:b w:val="false"/>
          <w:i w:val="false"/>
          <w:color w:val="000000"/>
          <w:sz w:val="28"/>
        </w:rPr>
        <w:t xml:space="preserve">
      устройство, принцип работы обслуживаемого оборудования и контрольно-измерительных приборов; </w:t>
      </w:r>
    </w:p>
    <w:bookmarkEnd w:id="763"/>
    <w:bookmarkStart w:name="z770" w:id="764"/>
    <w:p>
      <w:pPr>
        <w:spacing w:after="0"/>
        <w:ind w:left="0"/>
        <w:jc w:val="both"/>
      </w:pPr>
      <w:r>
        <w:rPr>
          <w:rFonts w:ascii="Times New Roman"/>
          <w:b w:val="false"/>
          <w:i w:val="false"/>
          <w:color w:val="000000"/>
          <w:sz w:val="28"/>
        </w:rPr>
        <w:t xml:space="preserve">
      назначение и схему арматуры и коммуникаций; </w:t>
      </w:r>
    </w:p>
    <w:bookmarkEnd w:id="764"/>
    <w:bookmarkStart w:name="z771" w:id="765"/>
    <w:p>
      <w:pPr>
        <w:spacing w:after="0"/>
        <w:ind w:left="0"/>
        <w:jc w:val="both"/>
      </w:pPr>
      <w:r>
        <w:rPr>
          <w:rFonts w:ascii="Times New Roman"/>
          <w:b w:val="false"/>
          <w:i w:val="false"/>
          <w:color w:val="000000"/>
          <w:sz w:val="28"/>
        </w:rPr>
        <w:t>
      физико-химические и технологические свойства сырья, материалов, сероуглерода-сырца, требования, предъявляемые к ним;</w:t>
      </w:r>
    </w:p>
    <w:bookmarkEnd w:id="765"/>
    <w:bookmarkStart w:name="z772" w:id="766"/>
    <w:p>
      <w:pPr>
        <w:spacing w:after="0"/>
        <w:ind w:left="0"/>
        <w:jc w:val="both"/>
      </w:pPr>
      <w:r>
        <w:rPr>
          <w:rFonts w:ascii="Times New Roman"/>
          <w:b w:val="false"/>
          <w:i w:val="false"/>
          <w:color w:val="000000"/>
          <w:sz w:val="28"/>
        </w:rPr>
        <w:t xml:space="preserve">
      государственные стандарты и технические условия на сырье готовую продукцию; </w:t>
      </w:r>
    </w:p>
    <w:bookmarkEnd w:id="766"/>
    <w:bookmarkStart w:name="z773" w:id="767"/>
    <w:p>
      <w:pPr>
        <w:spacing w:after="0"/>
        <w:ind w:left="0"/>
        <w:jc w:val="both"/>
      </w:pPr>
      <w:r>
        <w:rPr>
          <w:rFonts w:ascii="Times New Roman"/>
          <w:b w:val="false"/>
          <w:i w:val="false"/>
          <w:color w:val="000000"/>
          <w:sz w:val="28"/>
        </w:rPr>
        <w:t>
      параметры технологического режима и правила регулирования процесса;</w:t>
      </w:r>
    </w:p>
    <w:bookmarkEnd w:id="767"/>
    <w:bookmarkStart w:name="z774" w:id="768"/>
    <w:p>
      <w:pPr>
        <w:spacing w:after="0"/>
        <w:ind w:left="0"/>
        <w:jc w:val="both"/>
      </w:pPr>
      <w:r>
        <w:rPr>
          <w:rFonts w:ascii="Times New Roman"/>
          <w:b w:val="false"/>
          <w:i w:val="false"/>
          <w:color w:val="000000"/>
          <w:sz w:val="28"/>
        </w:rPr>
        <w:t xml:space="preserve">
      основы электротехники; </w:t>
      </w:r>
    </w:p>
    <w:bookmarkEnd w:id="768"/>
    <w:bookmarkStart w:name="z775" w:id="769"/>
    <w:p>
      <w:pPr>
        <w:spacing w:after="0"/>
        <w:ind w:left="0"/>
        <w:jc w:val="both"/>
      </w:pPr>
      <w:r>
        <w:rPr>
          <w:rFonts w:ascii="Times New Roman"/>
          <w:b w:val="false"/>
          <w:i w:val="false"/>
          <w:color w:val="000000"/>
          <w:sz w:val="28"/>
        </w:rPr>
        <w:t xml:space="preserve">
      слесарное дело; </w:t>
      </w:r>
    </w:p>
    <w:bookmarkEnd w:id="769"/>
    <w:bookmarkStart w:name="z776" w:id="770"/>
    <w:p>
      <w:pPr>
        <w:spacing w:after="0"/>
        <w:ind w:left="0"/>
        <w:jc w:val="both"/>
      </w:pPr>
      <w:r>
        <w:rPr>
          <w:rFonts w:ascii="Times New Roman"/>
          <w:b w:val="false"/>
          <w:i w:val="false"/>
          <w:color w:val="000000"/>
          <w:sz w:val="28"/>
        </w:rPr>
        <w:t xml:space="preserve">
      правила ухода за оборудованием; </w:t>
      </w:r>
    </w:p>
    <w:bookmarkEnd w:id="770"/>
    <w:bookmarkStart w:name="z777" w:id="771"/>
    <w:p>
      <w:pPr>
        <w:spacing w:after="0"/>
        <w:ind w:left="0"/>
        <w:jc w:val="both"/>
      </w:pPr>
      <w:r>
        <w:rPr>
          <w:rFonts w:ascii="Times New Roman"/>
          <w:b w:val="false"/>
          <w:i w:val="false"/>
          <w:color w:val="000000"/>
          <w:sz w:val="28"/>
        </w:rPr>
        <w:t>
      правила отбора проб и методику анализов.</w:t>
      </w:r>
    </w:p>
    <w:bookmarkEnd w:id="771"/>
    <w:bookmarkStart w:name="z778" w:id="772"/>
    <w:p>
      <w:pPr>
        <w:spacing w:after="0"/>
        <w:ind w:left="0"/>
        <w:jc w:val="left"/>
      </w:pPr>
      <w:r>
        <w:rPr>
          <w:rFonts w:ascii="Times New Roman"/>
          <w:b/>
          <w:i w:val="false"/>
          <w:color w:val="000000"/>
        </w:rPr>
        <w:t xml:space="preserve"> Параграф 46. Аппаратчик получения сероуглерода-сырца, 6 разряд</w:t>
      </w:r>
    </w:p>
    <w:bookmarkEnd w:id="772"/>
    <w:bookmarkStart w:name="z779" w:id="773"/>
    <w:p>
      <w:pPr>
        <w:spacing w:after="0"/>
        <w:ind w:left="0"/>
        <w:jc w:val="both"/>
      </w:pPr>
      <w:r>
        <w:rPr>
          <w:rFonts w:ascii="Times New Roman"/>
          <w:b w:val="false"/>
          <w:i w:val="false"/>
          <w:color w:val="000000"/>
          <w:sz w:val="28"/>
        </w:rPr>
        <w:t xml:space="preserve">
      97. Характеристика работ: </w:t>
      </w:r>
    </w:p>
    <w:bookmarkEnd w:id="773"/>
    <w:bookmarkStart w:name="z780" w:id="774"/>
    <w:p>
      <w:pPr>
        <w:spacing w:after="0"/>
        <w:ind w:left="0"/>
        <w:jc w:val="both"/>
      </w:pPr>
      <w:r>
        <w:rPr>
          <w:rFonts w:ascii="Times New Roman"/>
          <w:b w:val="false"/>
          <w:i w:val="false"/>
          <w:color w:val="000000"/>
          <w:sz w:val="28"/>
        </w:rPr>
        <w:t xml:space="preserve">
      контроль за ходом технологического процесса получения сероуглерода-сырца на участке свыше 20 реторт или электротермическим методом, за выдерживанием параметров технологического режима, качеством серы, угля и сероуглерода при помощи контрольно-измерительных приборов и по результатам данных анализов расчет и учет расхода сырья и материала, количества полученного сероуглерода-сырца; </w:t>
      </w:r>
    </w:p>
    <w:bookmarkEnd w:id="774"/>
    <w:bookmarkStart w:name="z781" w:id="775"/>
    <w:p>
      <w:pPr>
        <w:spacing w:after="0"/>
        <w:ind w:left="0"/>
        <w:jc w:val="both"/>
      </w:pPr>
      <w:r>
        <w:rPr>
          <w:rFonts w:ascii="Times New Roman"/>
          <w:b w:val="false"/>
          <w:i w:val="false"/>
          <w:color w:val="000000"/>
          <w:sz w:val="28"/>
        </w:rPr>
        <w:t xml:space="preserve">
      запись в производственном журнале;       </w:t>
      </w:r>
    </w:p>
    <w:bookmarkEnd w:id="775"/>
    <w:bookmarkStart w:name="z782" w:id="776"/>
    <w:p>
      <w:pPr>
        <w:spacing w:after="0"/>
        <w:ind w:left="0"/>
        <w:jc w:val="both"/>
      </w:pPr>
      <w:r>
        <w:rPr>
          <w:rFonts w:ascii="Times New Roman"/>
          <w:b w:val="false"/>
          <w:i w:val="false"/>
          <w:color w:val="000000"/>
          <w:sz w:val="28"/>
        </w:rPr>
        <w:t xml:space="preserve">
      контроль за чисткой реторт, электропечей; </w:t>
      </w:r>
    </w:p>
    <w:bookmarkEnd w:id="776"/>
    <w:bookmarkStart w:name="z783" w:id="777"/>
    <w:p>
      <w:pPr>
        <w:spacing w:after="0"/>
        <w:ind w:left="0"/>
        <w:jc w:val="both"/>
      </w:pPr>
      <w:r>
        <w:rPr>
          <w:rFonts w:ascii="Times New Roman"/>
          <w:b w:val="false"/>
          <w:i w:val="false"/>
          <w:color w:val="000000"/>
          <w:sz w:val="28"/>
        </w:rPr>
        <w:t>
      руководство подчиненными рабочими.</w:t>
      </w:r>
    </w:p>
    <w:bookmarkEnd w:id="777"/>
    <w:bookmarkStart w:name="z784" w:id="778"/>
    <w:p>
      <w:pPr>
        <w:spacing w:after="0"/>
        <w:ind w:left="0"/>
        <w:jc w:val="both"/>
      </w:pPr>
      <w:r>
        <w:rPr>
          <w:rFonts w:ascii="Times New Roman"/>
          <w:b w:val="false"/>
          <w:i w:val="false"/>
          <w:color w:val="000000"/>
          <w:sz w:val="28"/>
        </w:rPr>
        <w:t xml:space="preserve">
      98. Должен знать: </w:t>
      </w:r>
    </w:p>
    <w:bookmarkEnd w:id="778"/>
    <w:bookmarkStart w:name="z785" w:id="779"/>
    <w:p>
      <w:pPr>
        <w:spacing w:after="0"/>
        <w:ind w:left="0"/>
        <w:jc w:val="both"/>
      </w:pPr>
      <w:r>
        <w:rPr>
          <w:rFonts w:ascii="Times New Roman"/>
          <w:b w:val="false"/>
          <w:i w:val="false"/>
          <w:color w:val="000000"/>
          <w:sz w:val="28"/>
        </w:rPr>
        <w:t>
      причины отклонения от норм технологического режима и способы устранения их;</w:t>
      </w:r>
    </w:p>
    <w:bookmarkEnd w:id="779"/>
    <w:bookmarkStart w:name="z786" w:id="780"/>
    <w:p>
      <w:pPr>
        <w:spacing w:after="0"/>
        <w:ind w:left="0"/>
        <w:jc w:val="both"/>
      </w:pPr>
      <w:r>
        <w:rPr>
          <w:rFonts w:ascii="Times New Roman"/>
          <w:b w:val="false"/>
          <w:i w:val="false"/>
          <w:color w:val="000000"/>
          <w:sz w:val="28"/>
        </w:rPr>
        <w:t>
      методику расчета количества дозируемых сырья и иных компонентов;</w:t>
      </w:r>
    </w:p>
    <w:bookmarkEnd w:id="780"/>
    <w:bookmarkStart w:name="z787" w:id="781"/>
    <w:p>
      <w:pPr>
        <w:spacing w:after="0"/>
        <w:ind w:left="0"/>
        <w:jc w:val="both"/>
      </w:pPr>
      <w:r>
        <w:rPr>
          <w:rFonts w:ascii="Times New Roman"/>
          <w:b w:val="false"/>
          <w:i w:val="false"/>
          <w:color w:val="000000"/>
          <w:sz w:val="28"/>
        </w:rPr>
        <w:t>
      правила чистки реторт и электропечей, при контроле за ходом технологического процесса получения сероуглерода-сырца, координации и руководстве рабочими участка, имеющего до 20 реторт.</w:t>
      </w:r>
    </w:p>
    <w:bookmarkEnd w:id="781"/>
    <w:bookmarkStart w:name="z788" w:id="782"/>
    <w:p>
      <w:pPr>
        <w:spacing w:after="0"/>
        <w:ind w:left="0"/>
        <w:jc w:val="left"/>
      </w:pPr>
      <w:r>
        <w:rPr>
          <w:rFonts w:ascii="Times New Roman"/>
          <w:b/>
          <w:i w:val="false"/>
          <w:color w:val="000000"/>
        </w:rPr>
        <w:t xml:space="preserve"> Параграф 47. Аппаратчик переэтерификации, 5 разряд</w:t>
      </w:r>
    </w:p>
    <w:bookmarkEnd w:id="782"/>
    <w:bookmarkStart w:name="z789" w:id="783"/>
    <w:p>
      <w:pPr>
        <w:spacing w:after="0"/>
        <w:ind w:left="0"/>
        <w:jc w:val="both"/>
      </w:pPr>
      <w:r>
        <w:rPr>
          <w:rFonts w:ascii="Times New Roman"/>
          <w:b w:val="false"/>
          <w:i w:val="false"/>
          <w:color w:val="000000"/>
          <w:sz w:val="28"/>
        </w:rPr>
        <w:t xml:space="preserve">
      99. Характеристика работ: </w:t>
      </w:r>
    </w:p>
    <w:bookmarkEnd w:id="783"/>
    <w:bookmarkStart w:name="z790" w:id="784"/>
    <w:p>
      <w:pPr>
        <w:spacing w:after="0"/>
        <w:ind w:left="0"/>
        <w:jc w:val="both"/>
      </w:pPr>
      <w:r>
        <w:rPr>
          <w:rFonts w:ascii="Times New Roman"/>
          <w:b w:val="false"/>
          <w:i w:val="false"/>
          <w:color w:val="000000"/>
          <w:sz w:val="28"/>
        </w:rPr>
        <w:t xml:space="preserve">
      ведение технологического процесса переэтерификации расплава диметилтерефталата в расплав дигликольтерефталата в аппаратах переэтерификации в соответствии с рабочей инструкцией; </w:t>
      </w:r>
    </w:p>
    <w:bookmarkEnd w:id="784"/>
    <w:bookmarkStart w:name="z791" w:id="785"/>
    <w:p>
      <w:pPr>
        <w:spacing w:after="0"/>
        <w:ind w:left="0"/>
        <w:jc w:val="both"/>
      </w:pPr>
      <w:r>
        <w:rPr>
          <w:rFonts w:ascii="Times New Roman"/>
          <w:b w:val="false"/>
          <w:i w:val="false"/>
          <w:color w:val="000000"/>
          <w:sz w:val="28"/>
        </w:rPr>
        <w:t xml:space="preserve">
      пуск, остановка аппаратов и иного обслуживаемого оборудования; </w:t>
      </w:r>
    </w:p>
    <w:bookmarkEnd w:id="785"/>
    <w:bookmarkStart w:name="z792" w:id="786"/>
    <w:p>
      <w:pPr>
        <w:spacing w:after="0"/>
        <w:ind w:left="0"/>
        <w:jc w:val="both"/>
      </w:pPr>
      <w:r>
        <w:rPr>
          <w:rFonts w:ascii="Times New Roman"/>
          <w:b w:val="false"/>
          <w:i w:val="false"/>
          <w:color w:val="000000"/>
          <w:sz w:val="28"/>
        </w:rPr>
        <w:t>
      прием расплава диетилтерефталата в аппарат, передача полученного дигликольтерефталата в аппарат поликонденсации, передача отогнанной смеси метанола и избыточного этиленгликоля из сборников в цех ектификации;</w:t>
      </w:r>
    </w:p>
    <w:bookmarkEnd w:id="786"/>
    <w:bookmarkStart w:name="z793" w:id="787"/>
    <w:p>
      <w:pPr>
        <w:spacing w:after="0"/>
        <w:ind w:left="0"/>
        <w:jc w:val="both"/>
      </w:pPr>
      <w:r>
        <w:rPr>
          <w:rFonts w:ascii="Times New Roman"/>
          <w:b w:val="false"/>
          <w:i w:val="false"/>
          <w:color w:val="000000"/>
          <w:sz w:val="28"/>
        </w:rPr>
        <w:t>
      дозирование суспензии двуокиси титана и катализатора в аппарат;</w:t>
      </w:r>
    </w:p>
    <w:bookmarkEnd w:id="787"/>
    <w:bookmarkStart w:name="z794" w:id="788"/>
    <w:p>
      <w:pPr>
        <w:spacing w:after="0"/>
        <w:ind w:left="0"/>
        <w:jc w:val="both"/>
      </w:pPr>
      <w:r>
        <w:rPr>
          <w:rFonts w:ascii="Times New Roman"/>
          <w:b w:val="false"/>
          <w:i w:val="false"/>
          <w:color w:val="000000"/>
          <w:sz w:val="28"/>
        </w:rPr>
        <w:t xml:space="preserve">
      контроль и регулирование температуры переэтерификации, давления при передаче расплава в аппараты поликонденсации, количества отогнанного метанола и избытка этиленгликоля, дозировки расплава диметилтерефталата и суспензии в аппарат, уровня динила в рубашке аппаратов, уровня масла в редукторах аппаратов; </w:t>
      </w:r>
    </w:p>
    <w:bookmarkEnd w:id="788"/>
    <w:bookmarkStart w:name="z795" w:id="789"/>
    <w:p>
      <w:pPr>
        <w:spacing w:after="0"/>
        <w:ind w:left="0"/>
        <w:jc w:val="both"/>
      </w:pPr>
      <w:r>
        <w:rPr>
          <w:rFonts w:ascii="Times New Roman"/>
          <w:b w:val="false"/>
          <w:i w:val="false"/>
          <w:color w:val="000000"/>
          <w:sz w:val="28"/>
        </w:rPr>
        <w:t xml:space="preserve">
      отбор проб на анализ для контроля производства; </w:t>
      </w:r>
    </w:p>
    <w:bookmarkEnd w:id="789"/>
    <w:bookmarkStart w:name="z796" w:id="790"/>
    <w:p>
      <w:pPr>
        <w:spacing w:after="0"/>
        <w:ind w:left="0"/>
        <w:jc w:val="both"/>
      </w:pPr>
      <w:r>
        <w:rPr>
          <w:rFonts w:ascii="Times New Roman"/>
          <w:b w:val="false"/>
          <w:i w:val="false"/>
          <w:color w:val="000000"/>
          <w:sz w:val="28"/>
        </w:rPr>
        <w:t xml:space="preserve">
      учет расхода расплава диметилтерефталата и суспензии; количество полученного дигликольтерефталата, отогнанного метанола и избыточного этиленгликоля и запись в производственном журнале; </w:t>
      </w:r>
    </w:p>
    <w:bookmarkEnd w:id="790"/>
    <w:bookmarkStart w:name="z797" w:id="791"/>
    <w:p>
      <w:pPr>
        <w:spacing w:after="0"/>
        <w:ind w:left="0"/>
        <w:jc w:val="both"/>
      </w:pPr>
      <w:r>
        <w:rPr>
          <w:rFonts w:ascii="Times New Roman"/>
          <w:b w:val="false"/>
          <w:i w:val="false"/>
          <w:color w:val="000000"/>
          <w:sz w:val="28"/>
        </w:rPr>
        <w:t xml:space="preserve">
      расчеты расхода сырья и выхода полупродукта; </w:t>
      </w:r>
    </w:p>
    <w:bookmarkEnd w:id="791"/>
    <w:bookmarkStart w:name="z798" w:id="792"/>
    <w:p>
      <w:pPr>
        <w:spacing w:after="0"/>
        <w:ind w:left="0"/>
        <w:jc w:val="both"/>
      </w:pPr>
      <w:r>
        <w:rPr>
          <w:rFonts w:ascii="Times New Roman"/>
          <w:b w:val="false"/>
          <w:i w:val="false"/>
          <w:color w:val="000000"/>
          <w:sz w:val="28"/>
        </w:rPr>
        <w:t xml:space="preserve">
      выявление и устранение неисправностей в работе оборудования и коммуникаций; </w:t>
      </w:r>
    </w:p>
    <w:bookmarkEnd w:id="792"/>
    <w:bookmarkStart w:name="z799" w:id="793"/>
    <w:p>
      <w:pPr>
        <w:spacing w:after="0"/>
        <w:ind w:left="0"/>
        <w:jc w:val="both"/>
      </w:pPr>
      <w:r>
        <w:rPr>
          <w:rFonts w:ascii="Times New Roman"/>
          <w:b w:val="false"/>
          <w:i w:val="false"/>
          <w:color w:val="000000"/>
          <w:sz w:val="28"/>
        </w:rPr>
        <w:t>
      мелкий ремонт оборудования и уход за ним.</w:t>
      </w:r>
    </w:p>
    <w:bookmarkEnd w:id="793"/>
    <w:bookmarkStart w:name="z800" w:id="794"/>
    <w:p>
      <w:pPr>
        <w:spacing w:after="0"/>
        <w:ind w:left="0"/>
        <w:jc w:val="both"/>
      </w:pPr>
      <w:r>
        <w:rPr>
          <w:rFonts w:ascii="Times New Roman"/>
          <w:b w:val="false"/>
          <w:i w:val="false"/>
          <w:color w:val="000000"/>
          <w:sz w:val="28"/>
        </w:rPr>
        <w:t xml:space="preserve">
      100. Должен знать: </w:t>
      </w:r>
    </w:p>
    <w:bookmarkEnd w:id="794"/>
    <w:bookmarkStart w:name="z801" w:id="795"/>
    <w:p>
      <w:pPr>
        <w:spacing w:after="0"/>
        <w:ind w:left="0"/>
        <w:jc w:val="both"/>
      </w:pPr>
      <w:r>
        <w:rPr>
          <w:rFonts w:ascii="Times New Roman"/>
          <w:b w:val="false"/>
          <w:i w:val="false"/>
          <w:color w:val="000000"/>
          <w:sz w:val="28"/>
        </w:rPr>
        <w:t xml:space="preserve">
      технологический процесс пере-этерификации диметилтерефталата и схему обслуживаемого участка; </w:t>
      </w:r>
    </w:p>
    <w:bookmarkEnd w:id="795"/>
    <w:bookmarkStart w:name="z802" w:id="796"/>
    <w:p>
      <w:pPr>
        <w:spacing w:after="0"/>
        <w:ind w:left="0"/>
        <w:jc w:val="both"/>
      </w:pPr>
      <w:r>
        <w:rPr>
          <w:rFonts w:ascii="Times New Roman"/>
          <w:b w:val="false"/>
          <w:i w:val="false"/>
          <w:color w:val="000000"/>
          <w:sz w:val="28"/>
        </w:rPr>
        <w:t xml:space="preserve">
      устройство, принцип работы аппаратов и иного обслуживаемого оборудования, контрольно-измерительных приборов, назначение и схему арматуры и коммуникаций; </w:t>
      </w:r>
    </w:p>
    <w:bookmarkEnd w:id="796"/>
    <w:bookmarkStart w:name="z803" w:id="797"/>
    <w:p>
      <w:pPr>
        <w:spacing w:after="0"/>
        <w:ind w:left="0"/>
        <w:jc w:val="both"/>
      </w:pPr>
      <w:r>
        <w:rPr>
          <w:rFonts w:ascii="Times New Roman"/>
          <w:b w:val="false"/>
          <w:i w:val="false"/>
          <w:color w:val="000000"/>
          <w:sz w:val="28"/>
        </w:rPr>
        <w:t xml:space="preserve">
      физико-химические свойства диметилтерефталата, этиленгликоля, катализаторов, суспензии, дигликольтерефталата; </w:t>
      </w:r>
    </w:p>
    <w:bookmarkEnd w:id="797"/>
    <w:bookmarkStart w:name="z804" w:id="798"/>
    <w:p>
      <w:pPr>
        <w:spacing w:after="0"/>
        <w:ind w:left="0"/>
        <w:jc w:val="both"/>
      </w:pPr>
      <w:r>
        <w:rPr>
          <w:rFonts w:ascii="Times New Roman"/>
          <w:b w:val="false"/>
          <w:i w:val="false"/>
          <w:color w:val="000000"/>
          <w:sz w:val="28"/>
        </w:rPr>
        <w:t xml:space="preserve">
      государственные стандарты и технические условия на сырье; </w:t>
      </w:r>
    </w:p>
    <w:bookmarkEnd w:id="798"/>
    <w:bookmarkStart w:name="z805" w:id="799"/>
    <w:p>
      <w:pPr>
        <w:spacing w:after="0"/>
        <w:ind w:left="0"/>
        <w:jc w:val="both"/>
      </w:pPr>
      <w:r>
        <w:rPr>
          <w:rFonts w:ascii="Times New Roman"/>
          <w:b w:val="false"/>
          <w:i w:val="false"/>
          <w:color w:val="000000"/>
          <w:sz w:val="28"/>
        </w:rPr>
        <w:t>
      параметры технологического режима и правила регулирования процесса;</w:t>
      </w:r>
    </w:p>
    <w:bookmarkEnd w:id="799"/>
    <w:bookmarkStart w:name="z806" w:id="800"/>
    <w:p>
      <w:pPr>
        <w:spacing w:after="0"/>
        <w:ind w:left="0"/>
        <w:jc w:val="both"/>
      </w:pPr>
      <w:r>
        <w:rPr>
          <w:rFonts w:ascii="Times New Roman"/>
          <w:b w:val="false"/>
          <w:i w:val="false"/>
          <w:color w:val="000000"/>
          <w:sz w:val="28"/>
        </w:rPr>
        <w:t xml:space="preserve">
      правила ухода за оборудованием; </w:t>
      </w:r>
    </w:p>
    <w:bookmarkEnd w:id="800"/>
    <w:bookmarkStart w:name="z807" w:id="801"/>
    <w:p>
      <w:pPr>
        <w:spacing w:after="0"/>
        <w:ind w:left="0"/>
        <w:jc w:val="both"/>
      </w:pPr>
      <w:r>
        <w:rPr>
          <w:rFonts w:ascii="Times New Roman"/>
          <w:b w:val="false"/>
          <w:i w:val="false"/>
          <w:color w:val="000000"/>
          <w:sz w:val="28"/>
        </w:rPr>
        <w:t>
      слесарное дело.</w:t>
      </w:r>
    </w:p>
    <w:bookmarkEnd w:id="801"/>
    <w:bookmarkStart w:name="z808" w:id="802"/>
    <w:p>
      <w:pPr>
        <w:spacing w:after="0"/>
        <w:ind w:left="0"/>
        <w:jc w:val="left"/>
      </w:pPr>
      <w:r>
        <w:rPr>
          <w:rFonts w:ascii="Times New Roman"/>
          <w:b/>
          <w:i w:val="false"/>
          <w:color w:val="000000"/>
        </w:rPr>
        <w:t xml:space="preserve"> Параграф 48. Аппаратчик утилизации отходов, 3 разряд</w:t>
      </w:r>
    </w:p>
    <w:bookmarkEnd w:id="802"/>
    <w:bookmarkStart w:name="z809" w:id="803"/>
    <w:p>
      <w:pPr>
        <w:spacing w:after="0"/>
        <w:ind w:left="0"/>
        <w:jc w:val="both"/>
      </w:pPr>
      <w:r>
        <w:rPr>
          <w:rFonts w:ascii="Times New Roman"/>
          <w:b w:val="false"/>
          <w:i w:val="false"/>
          <w:color w:val="000000"/>
          <w:sz w:val="28"/>
        </w:rPr>
        <w:t xml:space="preserve">
      101. Характеристика работ: </w:t>
      </w:r>
    </w:p>
    <w:bookmarkEnd w:id="803"/>
    <w:bookmarkStart w:name="z810" w:id="804"/>
    <w:p>
      <w:pPr>
        <w:spacing w:after="0"/>
        <w:ind w:left="0"/>
        <w:jc w:val="both"/>
      </w:pPr>
      <w:r>
        <w:rPr>
          <w:rFonts w:ascii="Times New Roman"/>
          <w:b w:val="false"/>
          <w:i w:val="false"/>
          <w:color w:val="000000"/>
          <w:sz w:val="28"/>
        </w:rPr>
        <w:t>
      ведение технологического процесса утилизации отходов производства медно-аммиачного волокна и сероуглерода методом выпаривания в шламовом аппарате или химической обработки в барках в соответствии с рабочей инструкцией;</w:t>
      </w:r>
    </w:p>
    <w:bookmarkEnd w:id="804"/>
    <w:bookmarkStart w:name="z811" w:id="805"/>
    <w:p>
      <w:pPr>
        <w:spacing w:after="0"/>
        <w:ind w:left="0"/>
        <w:jc w:val="both"/>
      </w:pPr>
      <w:r>
        <w:rPr>
          <w:rFonts w:ascii="Times New Roman"/>
          <w:b w:val="false"/>
          <w:i w:val="false"/>
          <w:color w:val="000000"/>
          <w:sz w:val="28"/>
        </w:rPr>
        <w:t xml:space="preserve">
      пуск и остановка обслуживаемого оборудования; </w:t>
      </w:r>
    </w:p>
    <w:bookmarkEnd w:id="805"/>
    <w:bookmarkStart w:name="z812" w:id="806"/>
    <w:p>
      <w:pPr>
        <w:spacing w:after="0"/>
        <w:ind w:left="0"/>
        <w:jc w:val="both"/>
      </w:pPr>
      <w:r>
        <w:rPr>
          <w:rFonts w:ascii="Times New Roman"/>
          <w:b w:val="false"/>
          <w:i w:val="false"/>
          <w:color w:val="000000"/>
          <w:sz w:val="28"/>
        </w:rPr>
        <w:t xml:space="preserve">
      подача пара на шламовую установку выпарки сероуглерода, загрузка в барку прядильных отходов и шлама из шламового бака производства медно-аммиачного волокна, подача умягченной воды и серной кислоты в барку, перемешивание вручную, слив сероуглерода из конденсатора на склад, передача регенерированной меди в производство, выгрузка шлама после утилизации и удаления его; </w:t>
      </w:r>
    </w:p>
    <w:bookmarkEnd w:id="806"/>
    <w:bookmarkStart w:name="z813" w:id="807"/>
    <w:p>
      <w:pPr>
        <w:spacing w:after="0"/>
        <w:ind w:left="0"/>
        <w:jc w:val="both"/>
      </w:pPr>
      <w:r>
        <w:rPr>
          <w:rFonts w:ascii="Times New Roman"/>
          <w:b w:val="false"/>
          <w:i w:val="false"/>
          <w:color w:val="000000"/>
          <w:sz w:val="28"/>
        </w:rPr>
        <w:t xml:space="preserve">
      подготовка шламовых баков и аппаратов к приему шлама; </w:t>
      </w:r>
    </w:p>
    <w:bookmarkEnd w:id="807"/>
    <w:bookmarkStart w:name="z814" w:id="808"/>
    <w:p>
      <w:pPr>
        <w:spacing w:after="0"/>
        <w:ind w:left="0"/>
        <w:jc w:val="both"/>
      </w:pPr>
      <w:r>
        <w:rPr>
          <w:rFonts w:ascii="Times New Roman"/>
          <w:b w:val="false"/>
          <w:i w:val="false"/>
          <w:color w:val="000000"/>
          <w:sz w:val="28"/>
        </w:rPr>
        <w:t xml:space="preserve">
      охлаждение шлама после утилизации в шламовом аппарате; </w:t>
      </w:r>
    </w:p>
    <w:bookmarkEnd w:id="808"/>
    <w:bookmarkStart w:name="z815" w:id="809"/>
    <w:p>
      <w:pPr>
        <w:spacing w:after="0"/>
        <w:ind w:left="0"/>
        <w:jc w:val="both"/>
      </w:pPr>
      <w:r>
        <w:rPr>
          <w:rFonts w:ascii="Times New Roman"/>
          <w:b w:val="false"/>
          <w:i w:val="false"/>
          <w:color w:val="000000"/>
          <w:sz w:val="28"/>
        </w:rPr>
        <w:t xml:space="preserve">
      контроль и регулирование температуры, давления пара и сероуглерода на шламовом аппарате и конденсаторе, процесса утилизации отходов при помощи контрольно-измерительных приборов; </w:t>
      </w:r>
    </w:p>
    <w:bookmarkEnd w:id="809"/>
    <w:bookmarkStart w:name="z816" w:id="810"/>
    <w:p>
      <w:pPr>
        <w:spacing w:after="0"/>
        <w:ind w:left="0"/>
        <w:jc w:val="both"/>
      </w:pPr>
      <w:r>
        <w:rPr>
          <w:rFonts w:ascii="Times New Roman"/>
          <w:b w:val="false"/>
          <w:i w:val="false"/>
          <w:color w:val="000000"/>
          <w:sz w:val="28"/>
        </w:rPr>
        <w:t xml:space="preserve">
      проверка количества шлама в аппарате; </w:t>
      </w:r>
    </w:p>
    <w:bookmarkEnd w:id="810"/>
    <w:bookmarkStart w:name="z817" w:id="811"/>
    <w:p>
      <w:pPr>
        <w:spacing w:after="0"/>
        <w:ind w:left="0"/>
        <w:jc w:val="both"/>
      </w:pPr>
      <w:r>
        <w:rPr>
          <w:rFonts w:ascii="Times New Roman"/>
          <w:b w:val="false"/>
          <w:i w:val="false"/>
          <w:color w:val="000000"/>
          <w:sz w:val="28"/>
        </w:rPr>
        <w:t>
      отбор проб на анализ для контроля производства;</w:t>
      </w:r>
    </w:p>
    <w:bookmarkEnd w:id="811"/>
    <w:bookmarkStart w:name="z818" w:id="812"/>
    <w:p>
      <w:pPr>
        <w:spacing w:after="0"/>
        <w:ind w:left="0"/>
        <w:jc w:val="both"/>
      </w:pPr>
      <w:r>
        <w:rPr>
          <w:rFonts w:ascii="Times New Roman"/>
          <w:b w:val="false"/>
          <w:i w:val="false"/>
          <w:color w:val="000000"/>
          <w:sz w:val="28"/>
        </w:rPr>
        <w:t xml:space="preserve">
      расчет потребного количества серной кислоты для утилизации; </w:t>
      </w:r>
    </w:p>
    <w:bookmarkEnd w:id="812"/>
    <w:bookmarkStart w:name="z819" w:id="813"/>
    <w:p>
      <w:pPr>
        <w:spacing w:after="0"/>
        <w:ind w:left="0"/>
        <w:jc w:val="both"/>
      </w:pPr>
      <w:r>
        <w:rPr>
          <w:rFonts w:ascii="Times New Roman"/>
          <w:b w:val="false"/>
          <w:i w:val="false"/>
          <w:color w:val="000000"/>
          <w:sz w:val="28"/>
        </w:rPr>
        <w:t xml:space="preserve">
      учет количества полученного продукта и расхода серной кислоты; </w:t>
      </w:r>
    </w:p>
    <w:bookmarkEnd w:id="813"/>
    <w:bookmarkStart w:name="z820" w:id="814"/>
    <w:p>
      <w:pPr>
        <w:spacing w:after="0"/>
        <w:ind w:left="0"/>
        <w:jc w:val="both"/>
      </w:pPr>
      <w:r>
        <w:rPr>
          <w:rFonts w:ascii="Times New Roman"/>
          <w:b w:val="false"/>
          <w:i w:val="false"/>
          <w:color w:val="000000"/>
          <w:sz w:val="28"/>
        </w:rPr>
        <w:t>
      запись в производственном журнале;</w:t>
      </w:r>
    </w:p>
    <w:bookmarkEnd w:id="814"/>
    <w:bookmarkStart w:name="z821" w:id="815"/>
    <w:p>
      <w:pPr>
        <w:spacing w:after="0"/>
        <w:ind w:left="0"/>
        <w:jc w:val="both"/>
      </w:pPr>
      <w:r>
        <w:rPr>
          <w:rFonts w:ascii="Times New Roman"/>
          <w:b w:val="false"/>
          <w:i w:val="false"/>
          <w:color w:val="000000"/>
          <w:sz w:val="28"/>
        </w:rPr>
        <w:t xml:space="preserve">
      выявление и устранение неисправностей в работе оборудования и коммуникаций; </w:t>
      </w:r>
    </w:p>
    <w:bookmarkEnd w:id="815"/>
    <w:bookmarkStart w:name="z822" w:id="816"/>
    <w:p>
      <w:pPr>
        <w:spacing w:after="0"/>
        <w:ind w:left="0"/>
        <w:jc w:val="both"/>
      </w:pPr>
      <w:r>
        <w:rPr>
          <w:rFonts w:ascii="Times New Roman"/>
          <w:b w:val="false"/>
          <w:i w:val="false"/>
          <w:color w:val="000000"/>
          <w:sz w:val="28"/>
        </w:rPr>
        <w:t>
      мелкий ремонт оборудования и уход за ним.</w:t>
      </w:r>
    </w:p>
    <w:bookmarkEnd w:id="816"/>
    <w:bookmarkStart w:name="z823" w:id="817"/>
    <w:p>
      <w:pPr>
        <w:spacing w:after="0"/>
        <w:ind w:left="0"/>
        <w:jc w:val="both"/>
      </w:pPr>
      <w:r>
        <w:rPr>
          <w:rFonts w:ascii="Times New Roman"/>
          <w:b w:val="false"/>
          <w:i w:val="false"/>
          <w:color w:val="000000"/>
          <w:sz w:val="28"/>
        </w:rPr>
        <w:t xml:space="preserve">
      102. Должен знать: </w:t>
      </w:r>
    </w:p>
    <w:bookmarkEnd w:id="817"/>
    <w:bookmarkStart w:name="z824" w:id="818"/>
    <w:p>
      <w:pPr>
        <w:spacing w:after="0"/>
        <w:ind w:left="0"/>
        <w:jc w:val="both"/>
      </w:pPr>
      <w:r>
        <w:rPr>
          <w:rFonts w:ascii="Times New Roman"/>
          <w:b w:val="false"/>
          <w:i w:val="false"/>
          <w:color w:val="000000"/>
          <w:sz w:val="28"/>
        </w:rPr>
        <w:t xml:space="preserve">
      технологический процесс утилизации отходов производства медно-аммиачного волокна и сероуглерода методом выпаривания или химической обработки, схему обслуживаемого участка; </w:t>
      </w:r>
    </w:p>
    <w:bookmarkEnd w:id="818"/>
    <w:bookmarkStart w:name="z825" w:id="819"/>
    <w:p>
      <w:pPr>
        <w:spacing w:after="0"/>
        <w:ind w:left="0"/>
        <w:jc w:val="both"/>
      </w:pPr>
      <w:r>
        <w:rPr>
          <w:rFonts w:ascii="Times New Roman"/>
          <w:b w:val="false"/>
          <w:i w:val="false"/>
          <w:color w:val="000000"/>
          <w:sz w:val="28"/>
        </w:rPr>
        <w:t>
      устройство, принцип работы обслуживаемого оборудования и контрольно-измерительных приборов;</w:t>
      </w:r>
    </w:p>
    <w:bookmarkEnd w:id="819"/>
    <w:bookmarkStart w:name="z826" w:id="820"/>
    <w:p>
      <w:pPr>
        <w:spacing w:after="0"/>
        <w:ind w:left="0"/>
        <w:jc w:val="both"/>
      </w:pPr>
      <w:r>
        <w:rPr>
          <w:rFonts w:ascii="Times New Roman"/>
          <w:b w:val="false"/>
          <w:i w:val="false"/>
          <w:color w:val="000000"/>
          <w:sz w:val="28"/>
        </w:rPr>
        <w:t xml:space="preserve">
      назначение и схему арматуры и коммуникаций; </w:t>
      </w:r>
    </w:p>
    <w:bookmarkEnd w:id="820"/>
    <w:bookmarkStart w:name="z827" w:id="821"/>
    <w:p>
      <w:pPr>
        <w:spacing w:after="0"/>
        <w:ind w:left="0"/>
        <w:jc w:val="both"/>
      </w:pPr>
      <w:r>
        <w:rPr>
          <w:rFonts w:ascii="Times New Roman"/>
          <w:b w:val="false"/>
          <w:i w:val="false"/>
          <w:color w:val="000000"/>
          <w:sz w:val="28"/>
        </w:rPr>
        <w:t xml:space="preserve">
      физико-химические свойства сероуглерода, медного купороса, серной кислоты, требования, предъявляемые к ним; </w:t>
      </w:r>
    </w:p>
    <w:bookmarkEnd w:id="821"/>
    <w:bookmarkStart w:name="z828" w:id="822"/>
    <w:p>
      <w:pPr>
        <w:spacing w:after="0"/>
        <w:ind w:left="0"/>
        <w:jc w:val="both"/>
      </w:pPr>
      <w:r>
        <w:rPr>
          <w:rFonts w:ascii="Times New Roman"/>
          <w:b w:val="false"/>
          <w:i w:val="false"/>
          <w:color w:val="000000"/>
          <w:sz w:val="28"/>
        </w:rPr>
        <w:t xml:space="preserve">
      параметры технологического режима и правила регулирования процесса; </w:t>
      </w:r>
    </w:p>
    <w:bookmarkEnd w:id="822"/>
    <w:bookmarkStart w:name="z829" w:id="823"/>
    <w:p>
      <w:pPr>
        <w:spacing w:after="0"/>
        <w:ind w:left="0"/>
        <w:jc w:val="both"/>
      </w:pPr>
      <w:r>
        <w:rPr>
          <w:rFonts w:ascii="Times New Roman"/>
          <w:b w:val="false"/>
          <w:i w:val="false"/>
          <w:color w:val="000000"/>
          <w:sz w:val="28"/>
        </w:rPr>
        <w:t xml:space="preserve">
      слесарное дело; </w:t>
      </w:r>
    </w:p>
    <w:bookmarkEnd w:id="823"/>
    <w:bookmarkStart w:name="z830" w:id="824"/>
    <w:p>
      <w:pPr>
        <w:spacing w:after="0"/>
        <w:ind w:left="0"/>
        <w:jc w:val="both"/>
      </w:pPr>
      <w:r>
        <w:rPr>
          <w:rFonts w:ascii="Times New Roman"/>
          <w:b w:val="false"/>
          <w:i w:val="false"/>
          <w:color w:val="000000"/>
          <w:sz w:val="28"/>
        </w:rPr>
        <w:t>
      правила ухода за оборудованием.</w:t>
      </w:r>
    </w:p>
    <w:bookmarkEnd w:id="824"/>
    <w:bookmarkStart w:name="z831" w:id="825"/>
    <w:p>
      <w:pPr>
        <w:spacing w:after="0"/>
        <w:ind w:left="0"/>
        <w:jc w:val="left"/>
      </w:pPr>
      <w:r>
        <w:rPr>
          <w:rFonts w:ascii="Times New Roman"/>
          <w:b/>
          <w:i w:val="false"/>
          <w:color w:val="000000"/>
        </w:rPr>
        <w:t xml:space="preserve"> Параграф 49. Аппаратчик утилизации отходов, 4 разряд</w:t>
      </w:r>
    </w:p>
    <w:bookmarkEnd w:id="825"/>
    <w:bookmarkStart w:name="z832" w:id="826"/>
    <w:p>
      <w:pPr>
        <w:spacing w:after="0"/>
        <w:ind w:left="0"/>
        <w:jc w:val="both"/>
      </w:pPr>
      <w:r>
        <w:rPr>
          <w:rFonts w:ascii="Times New Roman"/>
          <w:b w:val="false"/>
          <w:i w:val="false"/>
          <w:color w:val="000000"/>
          <w:sz w:val="28"/>
        </w:rPr>
        <w:t>
      103. Характеристика работ:</w:t>
      </w:r>
    </w:p>
    <w:bookmarkEnd w:id="826"/>
    <w:bookmarkStart w:name="z833" w:id="827"/>
    <w:p>
      <w:pPr>
        <w:spacing w:after="0"/>
        <w:ind w:left="0"/>
        <w:jc w:val="both"/>
      </w:pPr>
      <w:r>
        <w:rPr>
          <w:rFonts w:ascii="Times New Roman"/>
          <w:b w:val="false"/>
          <w:i w:val="false"/>
          <w:color w:val="000000"/>
          <w:sz w:val="28"/>
        </w:rPr>
        <w:t xml:space="preserve">
      ведение технологического процесса утилизации отходов производства штапельного волокна методом коагуляции и отделения полимера от растворителя в осадочном насосе и вибросите в соответствии с рабочей инструкцией; </w:t>
      </w:r>
    </w:p>
    <w:bookmarkEnd w:id="827"/>
    <w:bookmarkStart w:name="z834" w:id="828"/>
    <w:p>
      <w:pPr>
        <w:spacing w:after="0"/>
        <w:ind w:left="0"/>
        <w:jc w:val="both"/>
      </w:pPr>
      <w:r>
        <w:rPr>
          <w:rFonts w:ascii="Times New Roman"/>
          <w:b w:val="false"/>
          <w:i w:val="false"/>
          <w:color w:val="000000"/>
          <w:sz w:val="28"/>
        </w:rPr>
        <w:t xml:space="preserve">
      пуск и остановка обслуживаемого оборудования; </w:t>
      </w:r>
    </w:p>
    <w:bookmarkEnd w:id="828"/>
    <w:bookmarkStart w:name="z835" w:id="829"/>
    <w:p>
      <w:pPr>
        <w:spacing w:after="0"/>
        <w:ind w:left="0"/>
        <w:jc w:val="both"/>
      </w:pPr>
      <w:r>
        <w:rPr>
          <w:rFonts w:ascii="Times New Roman"/>
          <w:b w:val="false"/>
          <w:i w:val="false"/>
          <w:color w:val="000000"/>
          <w:sz w:val="28"/>
        </w:rPr>
        <w:t xml:space="preserve">
      подача отработанного прядильного раствора из сборников, обессоленной воды или разбавленного раствора роданистого натрия в осадочный насос; </w:t>
      </w:r>
    </w:p>
    <w:bookmarkEnd w:id="829"/>
    <w:bookmarkStart w:name="z836" w:id="830"/>
    <w:p>
      <w:pPr>
        <w:spacing w:after="0"/>
        <w:ind w:left="0"/>
        <w:jc w:val="both"/>
      </w:pPr>
      <w:r>
        <w:rPr>
          <w:rFonts w:ascii="Times New Roman"/>
          <w:b w:val="false"/>
          <w:i w:val="false"/>
          <w:color w:val="000000"/>
          <w:sz w:val="28"/>
        </w:rPr>
        <w:t>
      отделение полимера от раствора роданистого натрия на вибросите;</w:t>
      </w:r>
    </w:p>
    <w:bookmarkEnd w:id="830"/>
    <w:bookmarkStart w:name="z837" w:id="831"/>
    <w:p>
      <w:pPr>
        <w:spacing w:after="0"/>
        <w:ind w:left="0"/>
        <w:jc w:val="both"/>
      </w:pPr>
      <w:r>
        <w:rPr>
          <w:rFonts w:ascii="Times New Roman"/>
          <w:b w:val="false"/>
          <w:i w:val="false"/>
          <w:color w:val="000000"/>
          <w:sz w:val="28"/>
        </w:rPr>
        <w:t>
      передача раствора роданистого натрия на выпарную установку;</w:t>
      </w:r>
    </w:p>
    <w:bookmarkEnd w:id="831"/>
    <w:bookmarkStart w:name="z838" w:id="832"/>
    <w:p>
      <w:pPr>
        <w:spacing w:after="0"/>
        <w:ind w:left="0"/>
        <w:jc w:val="both"/>
      </w:pPr>
      <w:r>
        <w:rPr>
          <w:rFonts w:ascii="Times New Roman"/>
          <w:b w:val="false"/>
          <w:i w:val="false"/>
          <w:color w:val="000000"/>
          <w:sz w:val="28"/>
        </w:rPr>
        <w:t xml:space="preserve">
      сбор отделенного полимера и удаление его; </w:t>
      </w:r>
    </w:p>
    <w:bookmarkEnd w:id="832"/>
    <w:bookmarkStart w:name="z839" w:id="833"/>
    <w:p>
      <w:pPr>
        <w:spacing w:after="0"/>
        <w:ind w:left="0"/>
        <w:jc w:val="both"/>
      </w:pPr>
      <w:r>
        <w:rPr>
          <w:rFonts w:ascii="Times New Roman"/>
          <w:b w:val="false"/>
          <w:i w:val="false"/>
          <w:color w:val="000000"/>
          <w:sz w:val="28"/>
        </w:rPr>
        <w:t>
      замачивание фильтровальных полотен и отходов жгута в обессоленной воде;</w:t>
      </w:r>
    </w:p>
    <w:bookmarkEnd w:id="833"/>
    <w:bookmarkStart w:name="z840" w:id="834"/>
    <w:p>
      <w:pPr>
        <w:spacing w:after="0"/>
        <w:ind w:left="0"/>
        <w:jc w:val="both"/>
      </w:pPr>
      <w:r>
        <w:rPr>
          <w:rFonts w:ascii="Times New Roman"/>
          <w:b w:val="false"/>
          <w:i w:val="false"/>
          <w:color w:val="000000"/>
          <w:sz w:val="28"/>
        </w:rPr>
        <w:t xml:space="preserve">
      фильтрация раствора роданистого натрия, освобожденного от полимера и отработанного прядильного раствора; </w:t>
      </w:r>
    </w:p>
    <w:bookmarkEnd w:id="834"/>
    <w:bookmarkStart w:name="z841" w:id="835"/>
    <w:p>
      <w:pPr>
        <w:spacing w:after="0"/>
        <w:ind w:left="0"/>
        <w:jc w:val="both"/>
      </w:pPr>
      <w:r>
        <w:rPr>
          <w:rFonts w:ascii="Times New Roman"/>
          <w:b w:val="false"/>
          <w:i w:val="false"/>
          <w:color w:val="000000"/>
          <w:sz w:val="28"/>
        </w:rPr>
        <w:t>
      контроль и регулирование давления, уровня растворов, количества осажденных гранул полимера, количества и качества полученного раствора роданистого натрия;</w:t>
      </w:r>
    </w:p>
    <w:bookmarkEnd w:id="835"/>
    <w:bookmarkStart w:name="z842" w:id="836"/>
    <w:p>
      <w:pPr>
        <w:spacing w:after="0"/>
        <w:ind w:left="0"/>
        <w:jc w:val="both"/>
      </w:pPr>
      <w:r>
        <w:rPr>
          <w:rFonts w:ascii="Times New Roman"/>
          <w:b w:val="false"/>
          <w:i w:val="false"/>
          <w:color w:val="000000"/>
          <w:sz w:val="28"/>
        </w:rPr>
        <w:t>
      работы насосов, вибросита, фильтров при помощи контрольно-измерительных приборов и данных анализа;</w:t>
      </w:r>
    </w:p>
    <w:bookmarkEnd w:id="836"/>
    <w:bookmarkStart w:name="z843" w:id="837"/>
    <w:p>
      <w:pPr>
        <w:spacing w:after="0"/>
        <w:ind w:left="0"/>
        <w:jc w:val="both"/>
      </w:pPr>
      <w:r>
        <w:rPr>
          <w:rFonts w:ascii="Times New Roman"/>
          <w:b w:val="false"/>
          <w:i w:val="false"/>
          <w:color w:val="000000"/>
          <w:sz w:val="28"/>
        </w:rPr>
        <w:t xml:space="preserve">
      отбор проб на анализ для контроля производства и проведение предусмотренных рабочей инструкцией анализов; </w:t>
      </w:r>
    </w:p>
    <w:bookmarkEnd w:id="837"/>
    <w:bookmarkStart w:name="z844" w:id="838"/>
    <w:p>
      <w:pPr>
        <w:spacing w:after="0"/>
        <w:ind w:left="0"/>
        <w:jc w:val="both"/>
      </w:pPr>
      <w:r>
        <w:rPr>
          <w:rFonts w:ascii="Times New Roman"/>
          <w:b w:val="false"/>
          <w:i w:val="false"/>
          <w:color w:val="000000"/>
          <w:sz w:val="28"/>
        </w:rPr>
        <w:t xml:space="preserve">
      запись в производственном журнале; </w:t>
      </w:r>
    </w:p>
    <w:bookmarkEnd w:id="838"/>
    <w:bookmarkStart w:name="z845" w:id="839"/>
    <w:p>
      <w:pPr>
        <w:spacing w:after="0"/>
        <w:ind w:left="0"/>
        <w:jc w:val="both"/>
      </w:pPr>
      <w:r>
        <w:rPr>
          <w:rFonts w:ascii="Times New Roman"/>
          <w:b w:val="false"/>
          <w:i w:val="false"/>
          <w:color w:val="000000"/>
          <w:sz w:val="28"/>
        </w:rPr>
        <w:t xml:space="preserve">
      выявление и устранение неисправностей в работе оборудования; </w:t>
      </w:r>
    </w:p>
    <w:bookmarkEnd w:id="839"/>
    <w:bookmarkStart w:name="z846" w:id="840"/>
    <w:p>
      <w:pPr>
        <w:spacing w:after="0"/>
        <w:ind w:left="0"/>
        <w:jc w:val="both"/>
      </w:pPr>
      <w:r>
        <w:rPr>
          <w:rFonts w:ascii="Times New Roman"/>
          <w:b w:val="false"/>
          <w:i w:val="false"/>
          <w:color w:val="000000"/>
          <w:sz w:val="28"/>
        </w:rPr>
        <w:t>
      уход за оборудованием и мелкий ремонт его.</w:t>
      </w:r>
    </w:p>
    <w:bookmarkEnd w:id="840"/>
    <w:bookmarkStart w:name="z847" w:id="841"/>
    <w:p>
      <w:pPr>
        <w:spacing w:after="0"/>
        <w:ind w:left="0"/>
        <w:jc w:val="both"/>
      </w:pPr>
      <w:r>
        <w:rPr>
          <w:rFonts w:ascii="Times New Roman"/>
          <w:b w:val="false"/>
          <w:i w:val="false"/>
          <w:color w:val="000000"/>
          <w:sz w:val="28"/>
        </w:rPr>
        <w:t xml:space="preserve">
      104. Должен знать: </w:t>
      </w:r>
    </w:p>
    <w:bookmarkEnd w:id="841"/>
    <w:bookmarkStart w:name="z848" w:id="842"/>
    <w:p>
      <w:pPr>
        <w:spacing w:after="0"/>
        <w:ind w:left="0"/>
        <w:jc w:val="both"/>
      </w:pPr>
      <w:r>
        <w:rPr>
          <w:rFonts w:ascii="Times New Roman"/>
          <w:b w:val="false"/>
          <w:i w:val="false"/>
          <w:color w:val="000000"/>
          <w:sz w:val="28"/>
        </w:rPr>
        <w:t xml:space="preserve">
      технологический процесс утилизации отработанных прядильных растворов методом коагуляции и отделения полимера от растворителя и схему обслуживаемого участка; </w:t>
      </w:r>
    </w:p>
    <w:bookmarkEnd w:id="842"/>
    <w:bookmarkStart w:name="z849" w:id="843"/>
    <w:p>
      <w:pPr>
        <w:spacing w:after="0"/>
        <w:ind w:left="0"/>
        <w:jc w:val="both"/>
      </w:pPr>
      <w:r>
        <w:rPr>
          <w:rFonts w:ascii="Times New Roman"/>
          <w:b w:val="false"/>
          <w:i w:val="false"/>
          <w:color w:val="000000"/>
          <w:sz w:val="28"/>
        </w:rPr>
        <w:t xml:space="preserve">
      устройство оборудования, назначение и схему коммуникаций, арматуры, контрольно-измерительных приборов; </w:t>
      </w:r>
    </w:p>
    <w:bookmarkEnd w:id="843"/>
    <w:bookmarkStart w:name="z850" w:id="844"/>
    <w:p>
      <w:pPr>
        <w:spacing w:after="0"/>
        <w:ind w:left="0"/>
        <w:jc w:val="both"/>
      </w:pPr>
      <w:r>
        <w:rPr>
          <w:rFonts w:ascii="Times New Roman"/>
          <w:b w:val="false"/>
          <w:i w:val="false"/>
          <w:color w:val="000000"/>
          <w:sz w:val="28"/>
        </w:rPr>
        <w:t xml:space="preserve">
      параметры технологического режима и правила регулирования процесса; </w:t>
      </w:r>
    </w:p>
    <w:bookmarkEnd w:id="844"/>
    <w:bookmarkStart w:name="z851" w:id="845"/>
    <w:p>
      <w:pPr>
        <w:spacing w:after="0"/>
        <w:ind w:left="0"/>
        <w:jc w:val="both"/>
      </w:pPr>
      <w:r>
        <w:rPr>
          <w:rFonts w:ascii="Times New Roman"/>
          <w:b w:val="false"/>
          <w:i w:val="false"/>
          <w:color w:val="000000"/>
          <w:sz w:val="28"/>
        </w:rPr>
        <w:t>
      физико-химические и технологические свойства прядильного раствора, роданистого, натрия и требования, предъявляемые к ним;</w:t>
      </w:r>
    </w:p>
    <w:bookmarkEnd w:id="845"/>
    <w:bookmarkStart w:name="z852" w:id="846"/>
    <w:p>
      <w:pPr>
        <w:spacing w:after="0"/>
        <w:ind w:left="0"/>
        <w:jc w:val="both"/>
      </w:pPr>
      <w:r>
        <w:rPr>
          <w:rFonts w:ascii="Times New Roman"/>
          <w:b w:val="false"/>
          <w:i w:val="false"/>
          <w:color w:val="000000"/>
          <w:sz w:val="28"/>
        </w:rPr>
        <w:t>
      правила ухода за оборудованием;</w:t>
      </w:r>
    </w:p>
    <w:bookmarkEnd w:id="846"/>
    <w:bookmarkStart w:name="z853" w:id="847"/>
    <w:p>
      <w:pPr>
        <w:spacing w:after="0"/>
        <w:ind w:left="0"/>
        <w:jc w:val="both"/>
      </w:pPr>
      <w:r>
        <w:rPr>
          <w:rFonts w:ascii="Times New Roman"/>
          <w:b w:val="false"/>
          <w:i w:val="false"/>
          <w:color w:val="000000"/>
          <w:sz w:val="28"/>
        </w:rPr>
        <w:t>
      слесарное дело.</w:t>
      </w:r>
    </w:p>
    <w:bookmarkEnd w:id="847"/>
    <w:bookmarkStart w:name="z854" w:id="848"/>
    <w:p>
      <w:pPr>
        <w:spacing w:after="0"/>
        <w:ind w:left="0"/>
        <w:jc w:val="left"/>
      </w:pPr>
      <w:r>
        <w:rPr>
          <w:rFonts w:ascii="Times New Roman"/>
          <w:b/>
          <w:i w:val="false"/>
          <w:color w:val="000000"/>
        </w:rPr>
        <w:t xml:space="preserve"> Параграф 50. Оператор рыхлитель-щипательных машин, 3 разряд</w:t>
      </w:r>
    </w:p>
    <w:bookmarkEnd w:id="848"/>
    <w:bookmarkStart w:name="z855" w:id="849"/>
    <w:p>
      <w:pPr>
        <w:spacing w:after="0"/>
        <w:ind w:left="0"/>
        <w:jc w:val="both"/>
      </w:pPr>
      <w:r>
        <w:rPr>
          <w:rFonts w:ascii="Times New Roman"/>
          <w:b w:val="false"/>
          <w:i w:val="false"/>
          <w:color w:val="000000"/>
          <w:sz w:val="28"/>
        </w:rPr>
        <w:t>
      105. Характеристика работ:</w:t>
      </w:r>
    </w:p>
    <w:bookmarkEnd w:id="849"/>
    <w:bookmarkStart w:name="z856" w:id="850"/>
    <w:p>
      <w:pPr>
        <w:spacing w:after="0"/>
        <w:ind w:left="0"/>
        <w:jc w:val="both"/>
      </w:pPr>
      <w:r>
        <w:rPr>
          <w:rFonts w:ascii="Times New Roman"/>
          <w:b w:val="false"/>
          <w:i w:val="false"/>
          <w:color w:val="000000"/>
          <w:sz w:val="28"/>
        </w:rPr>
        <w:t>
      ведение процесса расщипывания и рыхления стекловолокна на щипальной машине;</w:t>
      </w:r>
    </w:p>
    <w:bookmarkEnd w:id="850"/>
    <w:bookmarkStart w:name="z857" w:id="851"/>
    <w:p>
      <w:pPr>
        <w:spacing w:after="0"/>
        <w:ind w:left="0"/>
        <w:jc w:val="both"/>
      </w:pPr>
      <w:r>
        <w:rPr>
          <w:rFonts w:ascii="Times New Roman"/>
          <w:b w:val="false"/>
          <w:i w:val="false"/>
          <w:color w:val="000000"/>
          <w:sz w:val="28"/>
        </w:rPr>
        <w:t>
      распаковка тары, выборка волокна, резка стекловолокна на отрезки определенной длины, укладка в мешковину и относка к щипальным машинам;</w:t>
      </w:r>
    </w:p>
    <w:bookmarkEnd w:id="851"/>
    <w:bookmarkStart w:name="z858" w:id="852"/>
    <w:p>
      <w:pPr>
        <w:spacing w:after="0"/>
        <w:ind w:left="0"/>
        <w:jc w:val="both"/>
      </w:pPr>
      <w:r>
        <w:rPr>
          <w:rFonts w:ascii="Times New Roman"/>
          <w:b w:val="false"/>
          <w:i w:val="false"/>
          <w:color w:val="000000"/>
          <w:sz w:val="28"/>
        </w:rPr>
        <w:t xml:space="preserve">
      пуск и останов машины;      </w:t>
      </w:r>
    </w:p>
    <w:bookmarkEnd w:id="852"/>
    <w:bookmarkStart w:name="z859" w:id="853"/>
    <w:p>
      <w:pPr>
        <w:spacing w:after="0"/>
        <w:ind w:left="0"/>
        <w:jc w:val="both"/>
      </w:pPr>
      <w:r>
        <w:rPr>
          <w:rFonts w:ascii="Times New Roman"/>
          <w:b w:val="false"/>
          <w:i w:val="false"/>
          <w:color w:val="000000"/>
          <w:sz w:val="28"/>
        </w:rPr>
        <w:t>
      настилание стекловолокна на питающую решетку, рыхление, укладка равномерным слоем;</w:t>
      </w:r>
    </w:p>
    <w:bookmarkEnd w:id="853"/>
    <w:bookmarkStart w:name="z860" w:id="854"/>
    <w:p>
      <w:pPr>
        <w:spacing w:after="0"/>
        <w:ind w:left="0"/>
        <w:jc w:val="both"/>
      </w:pPr>
      <w:r>
        <w:rPr>
          <w:rFonts w:ascii="Times New Roman"/>
          <w:b w:val="false"/>
          <w:i w:val="false"/>
          <w:color w:val="000000"/>
          <w:sz w:val="28"/>
        </w:rPr>
        <w:t>
      чистка машины;</w:t>
      </w:r>
    </w:p>
    <w:bookmarkEnd w:id="854"/>
    <w:bookmarkStart w:name="z861" w:id="855"/>
    <w:p>
      <w:pPr>
        <w:spacing w:after="0"/>
        <w:ind w:left="0"/>
        <w:jc w:val="both"/>
      </w:pPr>
      <w:r>
        <w:rPr>
          <w:rFonts w:ascii="Times New Roman"/>
          <w:b w:val="false"/>
          <w:i w:val="false"/>
          <w:color w:val="000000"/>
          <w:sz w:val="28"/>
        </w:rPr>
        <w:t>
      поддержание чистоты рабочего места.</w:t>
      </w:r>
    </w:p>
    <w:bookmarkEnd w:id="855"/>
    <w:bookmarkStart w:name="z862" w:id="856"/>
    <w:p>
      <w:pPr>
        <w:spacing w:after="0"/>
        <w:ind w:left="0"/>
        <w:jc w:val="both"/>
      </w:pPr>
      <w:r>
        <w:rPr>
          <w:rFonts w:ascii="Times New Roman"/>
          <w:b w:val="false"/>
          <w:i w:val="false"/>
          <w:color w:val="000000"/>
          <w:sz w:val="28"/>
        </w:rPr>
        <w:t xml:space="preserve">
      106. Должен знать: </w:t>
      </w:r>
    </w:p>
    <w:bookmarkEnd w:id="856"/>
    <w:bookmarkStart w:name="z863" w:id="857"/>
    <w:p>
      <w:pPr>
        <w:spacing w:after="0"/>
        <w:ind w:left="0"/>
        <w:jc w:val="both"/>
      </w:pPr>
      <w:r>
        <w:rPr>
          <w:rFonts w:ascii="Times New Roman"/>
          <w:b w:val="false"/>
          <w:i w:val="false"/>
          <w:color w:val="000000"/>
          <w:sz w:val="28"/>
        </w:rPr>
        <w:t xml:space="preserve">
      норму равномерной загрузки машины; </w:t>
      </w:r>
    </w:p>
    <w:bookmarkEnd w:id="857"/>
    <w:bookmarkStart w:name="z864" w:id="858"/>
    <w:p>
      <w:pPr>
        <w:spacing w:after="0"/>
        <w:ind w:left="0"/>
        <w:jc w:val="both"/>
      </w:pPr>
      <w:r>
        <w:rPr>
          <w:rFonts w:ascii="Times New Roman"/>
          <w:b w:val="false"/>
          <w:i w:val="false"/>
          <w:color w:val="000000"/>
          <w:sz w:val="28"/>
        </w:rPr>
        <w:t>
      правила обращения с электроножом, способы правильного укладывания волокна на решетку;</w:t>
      </w:r>
    </w:p>
    <w:bookmarkEnd w:id="858"/>
    <w:bookmarkStart w:name="z865" w:id="859"/>
    <w:p>
      <w:pPr>
        <w:spacing w:after="0"/>
        <w:ind w:left="0"/>
        <w:jc w:val="both"/>
      </w:pPr>
      <w:r>
        <w:rPr>
          <w:rFonts w:ascii="Times New Roman"/>
          <w:b w:val="false"/>
          <w:i w:val="false"/>
          <w:color w:val="000000"/>
          <w:sz w:val="28"/>
        </w:rPr>
        <w:t xml:space="preserve">
      виды, требования государственных стандартов и технических условий и свойства стекловолокна, отправляемого для дальнейшей переработки; </w:t>
      </w:r>
    </w:p>
    <w:bookmarkEnd w:id="859"/>
    <w:bookmarkStart w:name="z866" w:id="860"/>
    <w:p>
      <w:pPr>
        <w:spacing w:after="0"/>
        <w:ind w:left="0"/>
        <w:jc w:val="both"/>
      </w:pPr>
      <w:r>
        <w:rPr>
          <w:rFonts w:ascii="Times New Roman"/>
          <w:b w:val="false"/>
          <w:i w:val="false"/>
          <w:color w:val="000000"/>
          <w:sz w:val="28"/>
        </w:rPr>
        <w:t xml:space="preserve">
      требования, предъявляемые к качеству расщипанного волокна; </w:t>
      </w:r>
    </w:p>
    <w:bookmarkEnd w:id="860"/>
    <w:bookmarkStart w:name="z867" w:id="861"/>
    <w:p>
      <w:pPr>
        <w:spacing w:after="0"/>
        <w:ind w:left="0"/>
        <w:jc w:val="both"/>
      </w:pPr>
      <w:r>
        <w:rPr>
          <w:rFonts w:ascii="Times New Roman"/>
          <w:b w:val="false"/>
          <w:i w:val="false"/>
          <w:color w:val="000000"/>
          <w:sz w:val="28"/>
        </w:rPr>
        <w:t xml:space="preserve">
      правила обращения со стекловолокном, приемы работы. </w:t>
      </w:r>
    </w:p>
    <w:bookmarkEnd w:id="861"/>
    <w:bookmarkStart w:name="z868" w:id="862"/>
    <w:p>
      <w:pPr>
        <w:spacing w:after="0"/>
        <w:ind w:left="0"/>
        <w:jc w:val="left"/>
      </w:pPr>
      <w:r>
        <w:rPr>
          <w:rFonts w:ascii="Times New Roman"/>
          <w:b/>
          <w:i w:val="false"/>
          <w:color w:val="000000"/>
        </w:rPr>
        <w:t xml:space="preserve"> Параграф 51. Рыхлительщик, 2 разряд</w:t>
      </w:r>
    </w:p>
    <w:bookmarkEnd w:id="862"/>
    <w:bookmarkStart w:name="z869" w:id="863"/>
    <w:p>
      <w:pPr>
        <w:spacing w:after="0"/>
        <w:ind w:left="0"/>
        <w:jc w:val="both"/>
      </w:pPr>
      <w:r>
        <w:rPr>
          <w:rFonts w:ascii="Times New Roman"/>
          <w:b w:val="false"/>
          <w:i w:val="false"/>
          <w:color w:val="000000"/>
          <w:sz w:val="28"/>
        </w:rPr>
        <w:t xml:space="preserve">
      107. Характеристика работ: </w:t>
      </w:r>
    </w:p>
    <w:bookmarkEnd w:id="863"/>
    <w:bookmarkStart w:name="z870" w:id="864"/>
    <w:p>
      <w:pPr>
        <w:spacing w:after="0"/>
        <w:ind w:left="0"/>
        <w:jc w:val="both"/>
      </w:pPr>
      <w:r>
        <w:rPr>
          <w:rFonts w:ascii="Times New Roman"/>
          <w:b w:val="false"/>
          <w:i w:val="false"/>
          <w:color w:val="000000"/>
          <w:sz w:val="28"/>
        </w:rPr>
        <w:t xml:space="preserve">
      рыхление целлюлозы на щипальной машине; </w:t>
      </w:r>
    </w:p>
    <w:bookmarkEnd w:id="864"/>
    <w:bookmarkStart w:name="z871" w:id="865"/>
    <w:p>
      <w:pPr>
        <w:spacing w:after="0"/>
        <w:ind w:left="0"/>
        <w:jc w:val="both"/>
      </w:pPr>
      <w:r>
        <w:rPr>
          <w:rFonts w:ascii="Times New Roman"/>
          <w:b w:val="false"/>
          <w:i w:val="false"/>
          <w:color w:val="000000"/>
          <w:sz w:val="28"/>
        </w:rPr>
        <w:t xml:space="preserve">
      рыхление штапельного волокна и отходов волокна на волчковой, концещипальной и иных рыхлительных машинах в соответствии с рабочей инструкцией; </w:t>
      </w:r>
    </w:p>
    <w:bookmarkEnd w:id="865"/>
    <w:bookmarkStart w:name="z872" w:id="866"/>
    <w:p>
      <w:pPr>
        <w:spacing w:after="0"/>
        <w:ind w:left="0"/>
        <w:jc w:val="both"/>
      </w:pPr>
      <w:r>
        <w:rPr>
          <w:rFonts w:ascii="Times New Roman"/>
          <w:b w:val="false"/>
          <w:i w:val="false"/>
          <w:color w:val="000000"/>
          <w:sz w:val="28"/>
        </w:rPr>
        <w:t xml:space="preserve">
      пуск, остановка машины, пневмотранспорта; </w:t>
      </w:r>
    </w:p>
    <w:bookmarkEnd w:id="866"/>
    <w:bookmarkStart w:name="z873" w:id="867"/>
    <w:p>
      <w:pPr>
        <w:spacing w:after="0"/>
        <w:ind w:left="0"/>
        <w:jc w:val="both"/>
      </w:pPr>
      <w:r>
        <w:rPr>
          <w:rFonts w:ascii="Times New Roman"/>
          <w:b w:val="false"/>
          <w:i w:val="false"/>
          <w:color w:val="000000"/>
          <w:sz w:val="28"/>
        </w:rPr>
        <w:t>
      распаковка кип, подача отдельных листов целлюлозы на машину;</w:t>
      </w:r>
    </w:p>
    <w:bookmarkEnd w:id="867"/>
    <w:bookmarkStart w:name="z874" w:id="868"/>
    <w:p>
      <w:pPr>
        <w:spacing w:after="0"/>
        <w:ind w:left="0"/>
        <w:jc w:val="both"/>
      </w:pPr>
      <w:r>
        <w:rPr>
          <w:rFonts w:ascii="Times New Roman"/>
          <w:b w:val="false"/>
          <w:i w:val="false"/>
          <w:color w:val="000000"/>
          <w:sz w:val="28"/>
        </w:rPr>
        <w:t>
      равномерная подача отходов волокна на питатель волчковой или концещипальной машины;</w:t>
      </w:r>
    </w:p>
    <w:bookmarkEnd w:id="868"/>
    <w:bookmarkStart w:name="z875" w:id="869"/>
    <w:p>
      <w:pPr>
        <w:spacing w:after="0"/>
        <w:ind w:left="0"/>
        <w:jc w:val="both"/>
      </w:pPr>
      <w:r>
        <w:rPr>
          <w:rFonts w:ascii="Times New Roman"/>
          <w:b w:val="false"/>
          <w:i w:val="false"/>
          <w:color w:val="000000"/>
          <w:sz w:val="28"/>
        </w:rPr>
        <w:t>
      съем наработанного холста или рыхленого волокна, передача на резку или упаковку;</w:t>
      </w:r>
    </w:p>
    <w:bookmarkEnd w:id="869"/>
    <w:bookmarkStart w:name="z876" w:id="870"/>
    <w:p>
      <w:pPr>
        <w:spacing w:after="0"/>
        <w:ind w:left="0"/>
        <w:jc w:val="both"/>
      </w:pPr>
      <w:r>
        <w:rPr>
          <w:rFonts w:ascii="Times New Roman"/>
          <w:b w:val="false"/>
          <w:i w:val="false"/>
          <w:color w:val="000000"/>
          <w:sz w:val="28"/>
        </w:rPr>
        <w:t xml:space="preserve">
      сушка, взвешивание волокна; </w:t>
      </w:r>
    </w:p>
    <w:bookmarkEnd w:id="870"/>
    <w:bookmarkStart w:name="z877" w:id="871"/>
    <w:p>
      <w:pPr>
        <w:spacing w:after="0"/>
        <w:ind w:left="0"/>
        <w:jc w:val="both"/>
      </w:pPr>
      <w:r>
        <w:rPr>
          <w:rFonts w:ascii="Times New Roman"/>
          <w:b w:val="false"/>
          <w:i w:val="false"/>
          <w:color w:val="000000"/>
          <w:sz w:val="28"/>
        </w:rPr>
        <w:t xml:space="preserve">
      контроль и регулирование плотности холста и качества рыхления волокна; </w:t>
      </w:r>
    </w:p>
    <w:bookmarkEnd w:id="871"/>
    <w:bookmarkStart w:name="z878" w:id="872"/>
    <w:p>
      <w:pPr>
        <w:spacing w:after="0"/>
        <w:ind w:left="0"/>
        <w:jc w:val="both"/>
      </w:pPr>
      <w:r>
        <w:rPr>
          <w:rFonts w:ascii="Times New Roman"/>
          <w:b w:val="false"/>
          <w:i w:val="false"/>
          <w:color w:val="000000"/>
          <w:sz w:val="28"/>
        </w:rPr>
        <w:t xml:space="preserve">
      наблюдение за орошением и рыхлением целлюлозы; </w:t>
      </w:r>
    </w:p>
    <w:bookmarkEnd w:id="872"/>
    <w:bookmarkStart w:name="z879" w:id="873"/>
    <w:p>
      <w:pPr>
        <w:spacing w:after="0"/>
        <w:ind w:left="0"/>
        <w:jc w:val="both"/>
      </w:pPr>
      <w:r>
        <w:rPr>
          <w:rFonts w:ascii="Times New Roman"/>
          <w:b w:val="false"/>
          <w:i w:val="false"/>
          <w:color w:val="000000"/>
          <w:sz w:val="28"/>
        </w:rPr>
        <w:t xml:space="preserve">
      уход за оборудованием.      </w:t>
      </w:r>
    </w:p>
    <w:bookmarkEnd w:id="873"/>
    <w:bookmarkStart w:name="z880" w:id="874"/>
    <w:p>
      <w:pPr>
        <w:spacing w:after="0"/>
        <w:ind w:left="0"/>
        <w:jc w:val="both"/>
      </w:pPr>
      <w:r>
        <w:rPr>
          <w:rFonts w:ascii="Times New Roman"/>
          <w:b w:val="false"/>
          <w:i w:val="false"/>
          <w:color w:val="000000"/>
          <w:sz w:val="28"/>
        </w:rPr>
        <w:t xml:space="preserve">
      108. Должен знать: </w:t>
      </w:r>
    </w:p>
    <w:bookmarkEnd w:id="874"/>
    <w:bookmarkStart w:name="z881" w:id="875"/>
    <w:p>
      <w:pPr>
        <w:spacing w:after="0"/>
        <w:ind w:left="0"/>
        <w:jc w:val="both"/>
      </w:pPr>
      <w:r>
        <w:rPr>
          <w:rFonts w:ascii="Times New Roman"/>
          <w:b w:val="false"/>
          <w:i w:val="false"/>
          <w:color w:val="000000"/>
          <w:sz w:val="28"/>
        </w:rPr>
        <w:t xml:space="preserve">
      процесс рыхления волокна и целлюлозы; </w:t>
      </w:r>
    </w:p>
    <w:bookmarkEnd w:id="875"/>
    <w:bookmarkStart w:name="z882" w:id="876"/>
    <w:p>
      <w:pPr>
        <w:spacing w:after="0"/>
        <w:ind w:left="0"/>
        <w:jc w:val="both"/>
      </w:pPr>
      <w:r>
        <w:rPr>
          <w:rFonts w:ascii="Times New Roman"/>
          <w:b w:val="false"/>
          <w:i w:val="false"/>
          <w:color w:val="000000"/>
          <w:sz w:val="28"/>
        </w:rPr>
        <w:t>
      устройство, принцип работы рыхлительных и щипальных машин и схему коммуникаций;</w:t>
      </w:r>
    </w:p>
    <w:bookmarkEnd w:id="876"/>
    <w:bookmarkStart w:name="z883" w:id="877"/>
    <w:p>
      <w:pPr>
        <w:spacing w:after="0"/>
        <w:ind w:left="0"/>
        <w:jc w:val="both"/>
      </w:pPr>
      <w:r>
        <w:rPr>
          <w:rFonts w:ascii="Times New Roman"/>
          <w:b w:val="false"/>
          <w:i w:val="false"/>
          <w:color w:val="000000"/>
          <w:sz w:val="28"/>
        </w:rPr>
        <w:t xml:space="preserve">
      физико-механические свойства волокна, целлюлозы, требования, предъявляемые к ним; </w:t>
      </w:r>
    </w:p>
    <w:bookmarkEnd w:id="877"/>
    <w:bookmarkStart w:name="z884" w:id="878"/>
    <w:p>
      <w:pPr>
        <w:spacing w:after="0"/>
        <w:ind w:left="0"/>
        <w:jc w:val="both"/>
      </w:pPr>
      <w:r>
        <w:rPr>
          <w:rFonts w:ascii="Times New Roman"/>
          <w:b w:val="false"/>
          <w:i w:val="false"/>
          <w:color w:val="000000"/>
          <w:sz w:val="28"/>
        </w:rPr>
        <w:t>
      режим ухода за оборудованием.</w:t>
      </w:r>
    </w:p>
    <w:bookmarkEnd w:id="878"/>
    <w:bookmarkStart w:name="z885" w:id="879"/>
    <w:p>
      <w:pPr>
        <w:spacing w:after="0"/>
        <w:ind w:left="0"/>
        <w:jc w:val="left"/>
      </w:pPr>
      <w:r>
        <w:rPr>
          <w:rFonts w:ascii="Times New Roman"/>
          <w:b/>
          <w:i w:val="false"/>
          <w:color w:val="000000"/>
        </w:rPr>
        <w:t xml:space="preserve"> Параграф 52. Рыхлительщик, 3 разряд</w:t>
      </w:r>
    </w:p>
    <w:bookmarkEnd w:id="879"/>
    <w:bookmarkStart w:name="z886" w:id="880"/>
    <w:p>
      <w:pPr>
        <w:spacing w:after="0"/>
        <w:ind w:left="0"/>
        <w:jc w:val="both"/>
      </w:pPr>
      <w:r>
        <w:rPr>
          <w:rFonts w:ascii="Times New Roman"/>
          <w:b w:val="false"/>
          <w:i w:val="false"/>
          <w:color w:val="000000"/>
          <w:sz w:val="28"/>
        </w:rPr>
        <w:t xml:space="preserve">
      109. Характеристика работ: </w:t>
      </w:r>
    </w:p>
    <w:bookmarkEnd w:id="880"/>
    <w:bookmarkStart w:name="z887" w:id="881"/>
    <w:p>
      <w:pPr>
        <w:spacing w:after="0"/>
        <w:ind w:left="0"/>
        <w:jc w:val="both"/>
      </w:pPr>
      <w:r>
        <w:rPr>
          <w:rFonts w:ascii="Times New Roman"/>
          <w:b w:val="false"/>
          <w:i w:val="false"/>
          <w:color w:val="000000"/>
          <w:sz w:val="28"/>
        </w:rPr>
        <w:t xml:space="preserve">
      ведение процесса рыхления целлюлозы и волокна, резки, мойки, сушки отходов волокна и упаковки готового штапеля; </w:t>
      </w:r>
    </w:p>
    <w:bookmarkEnd w:id="881"/>
    <w:bookmarkStart w:name="z888" w:id="882"/>
    <w:p>
      <w:pPr>
        <w:spacing w:after="0"/>
        <w:ind w:left="0"/>
        <w:jc w:val="both"/>
      </w:pPr>
      <w:r>
        <w:rPr>
          <w:rFonts w:ascii="Times New Roman"/>
          <w:b w:val="false"/>
          <w:i w:val="false"/>
          <w:color w:val="000000"/>
          <w:sz w:val="28"/>
        </w:rPr>
        <w:t xml:space="preserve">
      прием целлюлозы и, подбор партий смески; </w:t>
      </w:r>
    </w:p>
    <w:bookmarkEnd w:id="882"/>
    <w:bookmarkStart w:name="z889" w:id="883"/>
    <w:p>
      <w:pPr>
        <w:spacing w:after="0"/>
        <w:ind w:left="0"/>
        <w:jc w:val="both"/>
      </w:pPr>
      <w:r>
        <w:rPr>
          <w:rFonts w:ascii="Times New Roman"/>
          <w:b w:val="false"/>
          <w:i w:val="false"/>
          <w:color w:val="000000"/>
          <w:sz w:val="28"/>
        </w:rPr>
        <w:t>
      обеспечение и своевременная передача разрыхленной целлюлозы на растворение;</w:t>
      </w:r>
    </w:p>
    <w:bookmarkEnd w:id="883"/>
    <w:bookmarkStart w:name="z890" w:id="884"/>
    <w:p>
      <w:pPr>
        <w:spacing w:after="0"/>
        <w:ind w:left="0"/>
        <w:jc w:val="both"/>
      </w:pPr>
      <w:r>
        <w:rPr>
          <w:rFonts w:ascii="Times New Roman"/>
          <w:b w:val="false"/>
          <w:i w:val="false"/>
          <w:color w:val="000000"/>
          <w:sz w:val="28"/>
        </w:rPr>
        <w:t>
      контроль за работой пневмотранспорта;</w:t>
      </w:r>
    </w:p>
    <w:bookmarkEnd w:id="884"/>
    <w:bookmarkStart w:name="z891" w:id="885"/>
    <w:p>
      <w:pPr>
        <w:spacing w:after="0"/>
        <w:ind w:left="0"/>
        <w:jc w:val="both"/>
      </w:pPr>
      <w:r>
        <w:rPr>
          <w:rFonts w:ascii="Times New Roman"/>
          <w:b w:val="false"/>
          <w:i w:val="false"/>
          <w:color w:val="000000"/>
          <w:sz w:val="28"/>
        </w:rPr>
        <w:t xml:space="preserve">
      выявление, устранение неисправностей в работе оборудования и мелкий ремонт его; </w:t>
      </w:r>
    </w:p>
    <w:bookmarkEnd w:id="885"/>
    <w:bookmarkStart w:name="z892" w:id="886"/>
    <w:p>
      <w:pPr>
        <w:spacing w:after="0"/>
        <w:ind w:left="0"/>
        <w:jc w:val="both"/>
      </w:pPr>
      <w:r>
        <w:rPr>
          <w:rFonts w:ascii="Times New Roman"/>
          <w:b w:val="false"/>
          <w:i w:val="false"/>
          <w:color w:val="000000"/>
          <w:sz w:val="28"/>
        </w:rPr>
        <w:t>
      учет расхода целлюлозы, поступления отходов и выпуска готового штапельного волокна;</w:t>
      </w:r>
    </w:p>
    <w:bookmarkEnd w:id="886"/>
    <w:bookmarkStart w:name="z893" w:id="887"/>
    <w:p>
      <w:pPr>
        <w:spacing w:after="0"/>
        <w:ind w:left="0"/>
        <w:jc w:val="both"/>
      </w:pPr>
      <w:r>
        <w:rPr>
          <w:rFonts w:ascii="Times New Roman"/>
          <w:b w:val="false"/>
          <w:i w:val="false"/>
          <w:color w:val="000000"/>
          <w:sz w:val="28"/>
        </w:rPr>
        <w:t>
      руководство рабочими более низкой квалификации.</w:t>
      </w:r>
    </w:p>
    <w:bookmarkEnd w:id="887"/>
    <w:bookmarkStart w:name="z894" w:id="888"/>
    <w:p>
      <w:pPr>
        <w:spacing w:after="0"/>
        <w:ind w:left="0"/>
        <w:jc w:val="both"/>
      </w:pPr>
      <w:r>
        <w:rPr>
          <w:rFonts w:ascii="Times New Roman"/>
          <w:b w:val="false"/>
          <w:i w:val="false"/>
          <w:color w:val="000000"/>
          <w:sz w:val="28"/>
        </w:rPr>
        <w:t xml:space="preserve">
      110. Должен знать: </w:t>
      </w:r>
    </w:p>
    <w:bookmarkEnd w:id="888"/>
    <w:bookmarkStart w:name="z895" w:id="889"/>
    <w:p>
      <w:pPr>
        <w:spacing w:after="0"/>
        <w:ind w:left="0"/>
        <w:jc w:val="both"/>
      </w:pPr>
      <w:r>
        <w:rPr>
          <w:rFonts w:ascii="Times New Roman"/>
          <w:b w:val="false"/>
          <w:i w:val="false"/>
          <w:color w:val="000000"/>
          <w:sz w:val="28"/>
        </w:rPr>
        <w:t xml:space="preserve">
      технологический процесс рыхления целлюлозы и волокна, резки, мойки, сушки и упаковки отходов волокна; </w:t>
      </w:r>
    </w:p>
    <w:bookmarkEnd w:id="889"/>
    <w:bookmarkStart w:name="z896" w:id="890"/>
    <w:p>
      <w:pPr>
        <w:spacing w:after="0"/>
        <w:ind w:left="0"/>
        <w:jc w:val="both"/>
      </w:pPr>
      <w:r>
        <w:rPr>
          <w:rFonts w:ascii="Times New Roman"/>
          <w:b w:val="false"/>
          <w:i w:val="false"/>
          <w:color w:val="000000"/>
          <w:sz w:val="28"/>
        </w:rPr>
        <w:t xml:space="preserve">
      параметры технологического режима и правила регулирований процессов; </w:t>
      </w:r>
    </w:p>
    <w:bookmarkEnd w:id="890"/>
    <w:bookmarkStart w:name="z897" w:id="891"/>
    <w:p>
      <w:pPr>
        <w:spacing w:after="0"/>
        <w:ind w:left="0"/>
        <w:jc w:val="both"/>
      </w:pPr>
      <w:r>
        <w:rPr>
          <w:rFonts w:ascii="Times New Roman"/>
          <w:b w:val="false"/>
          <w:i w:val="false"/>
          <w:color w:val="000000"/>
          <w:sz w:val="28"/>
        </w:rPr>
        <w:t>
      требования, предъявляемые к разрыхленной целлюлозе и волокну;</w:t>
      </w:r>
    </w:p>
    <w:bookmarkEnd w:id="891"/>
    <w:bookmarkStart w:name="z898" w:id="892"/>
    <w:p>
      <w:pPr>
        <w:spacing w:after="0"/>
        <w:ind w:left="0"/>
        <w:jc w:val="both"/>
      </w:pPr>
      <w:r>
        <w:rPr>
          <w:rFonts w:ascii="Times New Roman"/>
          <w:b w:val="false"/>
          <w:i w:val="false"/>
          <w:color w:val="000000"/>
          <w:sz w:val="28"/>
        </w:rPr>
        <w:t>
      правила учета поступления и выхода продукции.</w:t>
      </w:r>
    </w:p>
    <w:bookmarkEnd w:id="892"/>
    <w:bookmarkStart w:name="z899" w:id="893"/>
    <w:p>
      <w:pPr>
        <w:spacing w:after="0"/>
        <w:ind w:left="0"/>
        <w:jc w:val="left"/>
      </w:pPr>
      <w:r>
        <w:rPr>
          <w:rFonts w:ascii="Times New Roman"/>
          <w:b/>
          <w:i w:val="false"/>
          <w:color w:val="000000"/>
        </w:rPr>
        <w:t xml:space="preserve"> Параграф 53. Аппаратчик литья и рубки, 4 разряд</w:t>
      </w:r>
    </w:p>
    <w:bookmarkEnd w:id="893"/>
    <w:bookmarkStart w:name="z900" w:id="894"/>
    <w:p>
      <w:pPr>
        <w:spacing w:after="0"/>
        <w:ind w:left="0"/>
        <w:jc w:val="both"/>
      </w:pPr>
      <w:r>
        <w:rPr>
          <w:rFonts w:ascii="Times New Roman"/>
          <w:b w:val="false"/>
          <w:i w:val="false"/>
          <w:color w:val="000000"/>
          <w:sz w:val="28"/>
        </w:rPr>
        <w:t xml:space="preserve">
      111. Характеристика работ: </w:t>
      </w:r>
    </w:p>
    <w:bookmarkEnd w:id="894"/>
    <w:bookmarkStart w:name="z901" w:id="895"/>
    <w:p>
      <w:pPr>
        <w:spacing w:after="0"/>
        <w:ind w:left="0"/>
        <w:jc w:val="both"/>
      </w:pPr>
      <w:r>
        <w:rPr>
          <w:rFonts w:ascii="Times New Roman"/>
          <w:b w:val="false"/>
          <w:i w:val="false"/>
          <w:color w:val="000000"/>
          <w:sz w:val="28"/>
        </w:rPr>
        <w:t xml:space="preserve">
      ведение технологического процесса литья расплавленной смолы на литьевых машинах в ваннах по. сухому и мокрому способу литья и рубки жилки, ленты, чушки на рубильных машинах и станках в соответствии с рабочей инструкцией; </w:t>
      </w:r>
    </w:p>
    <w:bookmarkEnd w:id="895"/>
    <w:bookmarkStart w:name="z902" w:id="896"/>
    <w:p>
      <w:pPr>
        <w:spacing w:after="0"/>
        <w:ind w:left="0"/>
        <w:jc w:val="both"/>
      </w:pPr>
      <w:r>
        <w:rPr>
          <w:rFonts w:ascii="Times New Roman"/>
          <w:b w:val="false"/>
          <w:i w:val="false"/>
          <w:color w:val="000000"/>
          <w:sz w:val="28"/>
        </w:rPr>
        <w:t>
      пуск, остановка литьевых машин, открытие и закрытие литьевого вентиля, включение и выключение обогрева конусной части аппаратов;</w:t>
      </w:r>
    </w:p>
    <w:bookmarkEnd w:id="896"/>
    <w:bookmarkStart w:name="z903" w:id="897"/>
    <w:p>
      <w:pPr>
        <w:spacing w:after="0"/>
        <w:ind w:left="0"/>
        <w:jc w:val="both"/>
      </w:pPr>
      <w:r>
        <w:rPr>
          <w:rFonts w:ascii="Times New Roman"/>
          <w:b w:val="false"/>
          <w:i w:val="false"/>
          <w:color w:val="000000"/>
          <w:sz w:val="28"/>
        </w:rPr>
        <w:t xml:space="preserve">
      пуск, остановка рубильных машин и станков;      </w:t>
      </w:r>
    </w:p>
    <w:bookmarkEnd w:id="897"/>
    <w:bookmarkStart w:name="z904" w:id="898"/>
    <w:p>
      <w:pPr>
        <w:spacing w:after="0"/>
        <w:ind w:left="0"/>
        <w:jc w:val="both"/>
      </w:pPr>
      <w:r>
        <w:rPr>
          <w:rFonts w:ascii="Times New Roman"/>
          <w:b w:val="false"/>
          <w:i w:val="false"/>
          <w:color w:val="000000"/>
          <w:sz w:val="28"/>
        </w:rPr>
        <w:t>
      заправка ленты или жилки в литьевую ванну, тянущие вальцы, рубильную машину и станок;</w:t>
      </w:r>
    </w:p>
    <w:bookmarkEnd w:id="898"/>
    <w:bookmarkStart w:name="z905" w:id="899"/>
    <w:p>
      <w:pPr>
        <w:spacing w:after="0"/>
        <w:ind w:left="0"/>
        <w:jc w:val="both"/>
      </w:pPr>
      <w:r>
        <w:rPr>
          <w:rFonts w:ascii="Times New Roman"/>
          <w:b w:val="false"/>
          <w:i w:val="false"/>
          <w:color w:val="000000"/>
          <w:sz w:val="28"/>
        </w:rPr>
        <w:t>
      дозирование расплавленной смолы по ковшам на литьевых машинах;</w:t>
      </w:r>
    </w:p>
    <w:bookmarkEnd w:id="899"/>
    <w:bookmarkStart w:name="z906" w:id="900"/>
    <w:p>
      <w:pPr>
        <w:spacing w:after="0"/>
        <w:ind w:left="0"/>
        <w:jc w:val="both"/>
      </w:pPr>
      <w:r>
        <w:rPr>
          <w:rFonts w:ascii="Times New Roman"/>
          <w:b w:val="false"/>
          <w:i w:val="false"/>
          <w:color w:val="000000"/>
          <w:sz w:val="28"/>
        </w:rPr>
        <w:t>
      контроль и регулирование размера ленты и жилки, чистоты и температуры воды в литьевых ваннах, подачи ее в ванну;</w:t>
      </w:r>
    </w:p>
    <w:bookmarkEnd w:id="900"/>
    <w:bookmarkStart w:name="z907" w:id="901"/>
    <w:p>
      <w:pPr>
        <w:spacing w:after="0"/>
        <w:ind w:left="0"/>
        <w:jc w:val="both"/>
      </w:pPr>
      <w:r>
        <w:rPr>
          <w:rFonts w:ascii="Times New Roman"/>
          <w:b w:val="false"/>
          <w:i w:val="false"/>
          <w:color w:val="000000"/>
          <w:sz w:val="28"/>
        </w:rPr>
        <w:t>
      дозировки смолы по ковшам, времени охлаждения смолы на литьевых машинах, размера подачи ленты или жилки, степени и качества рубки, загрузки крошки и гранулята в бункер или аппараты, работы пневмотранспортных установок при помощи контрольно-измерительных приборов;</w:t>
      </w:r>
    </w:p>
    <w:bookmarkEnd w:id="901"/>
    <w:bookmarkStart w:name="z908" w:id="902"/>
    <w:p>
      <w:pPr>
        <w:spacing w:after="0"/>
        <w:ind w:left="0"/>
        <w:jc w:val="both"/>
      </w:pPr>
      <w:r>
        <w:rPr>
          <w:rFonts w:ascii="Times New Roman"/>
          <w:b w:val="false"/>
          <w:i w:val="false"/>
          <w:color w:val="000000"/>
          <w:sz w:val="28"/>
        </w:rPr>
        <w:t>
      отбор проб на анализ для контроля производства;</w:t>
      </w:r>
    </w:p>
    <w:bookmarkEnd w:id="902"/>
    <w:bookmarkStart w:name="z909" w:id="903"/>
    <w:p>
      <w:pPr>
        <w:spacing w:after="0"/>
        <w:ind w:left="0"/>
        <w:jc w:val="both"/>
      </w:pPr>
      <w:r>
        <w:rPr>
          <w:rFonts w:ascii="Times New Roman"/>
          <w:b w:val="false"/>
          <w:i w:val="false"/>
          <w:color w:val="000000"/>
          <w:sz w:val="28"/>
        </w:rPr>
        <w:t>
      учет расхода смолы, количества полученной крошки и гранулята и запись в производственном журнале;</w:t>
      </w:r>
    </w:p>
    <w:bookmarkEnd w:id="903"/>
    <w:bookmarkStart w:name="z910" w:id="904"/>
    <w:p>
      <w:pPr>
        <w:spacing w:after="0"/>
        <w:ind w:left="0"/>
        <w:jc w:val="both"/>
      </w:pPr>
      <w:r>
        <w:rPr>
          <w:rFonts w:ascii="Times New Roman"/>
          <w:b w:val="false"/>
          <w:i w:val="false"/>
          <w:color w:val="000000"/>
          <w:sz w:val="28"/>
        </w:rPr>
        <w:t>
      выявление и устранение неисправностей в работе оборудования;</w:t>
      </w:r>
    </w:p>
    <w:bookmarkEnd w:id="904"/>
    <w:bookmarkStart w:name="z911" w:id="905"/>
    <w:p>
      <w:pPr>
        <w:spacing w:after="0"/>
        <w:ind w:left="0"/>
        <w:jc w:val="both"/>
      </w:pPr>
      <w:r>
        <w:rPr>
          <w:rFonts w:ascii="Times New Roman"/>
          <w:b w:val="false"/>
          <w:i w:val="false"/>
          <w:color w:val="000000"/>
          <w:sz w:val="28"/>
        </w:rPr>
        <w:t>
      мелкий ремонт оборудования и уход за ним.</w:t>
      </w:r>
    </w:p>
    <w:bookmarkEnd w:id="905"/>
    <w:bookmarkStart w:name="z912" w:id="906"/>
    <w:p>
      <w:pPr>
        <w:spacing w:after="0"/>
        <w:ind w:left="0"/>
        <w:jc w:val="both"/>
      </w:pPr>
      <w:r>
        <w:rPr>
          <w:rFonts w:ascii="Times New Roman"/>
          <w:b w:val="false"/>
          <w:i w:val="false"/>
          <w:color w:val="000000"/>
          <w:sz w:val="28"/>
        </w:rPr>
        <w:t xml:space="preserve">
      112. Должен знать: </w:t>
      </w:r>
    </w:p>
    <w:bookmarkEnd w:id="906"/>
    <w:bookmarkStart w:name="z913" w:id="907"/>
    <w:p>
      <w:pPr>
        <w:spacing w:after="0"/>
        <w:ind w:left="0"/>
        <w:jc w:val="both"/>
      </w:pPr>
      <w:r>
        <w:rPr>
          <w:rFonts w:ascii="Times New Roman"/>
          <w:b w:val="false"/>
          <w:i w:val="false"/>
          <w:color w:val="000000"/>
          <w:sz w:val="28"/>
        </w:rPr>
        <w:t xml:space="preserve">
      технологический процесс литья и рубки смолы, схему обслуживаемого участка; </w:t>
      </w:r>
    </w:p>
    <w:bookmarkEnd w:id="907"/>
    <w:bookmarkStart w:name="z914" w:id="908"/>
    <w:p>
      <w:pPr>
        <w:spacing w:after="0"/>
        <w:ind w:left="0"/>
        <w:jc w:val="both"/>
      </w:pPr>
      <w:r>
        <w:rPr>
          <w:rFonts w:ascii="Times New Roman"/>
          <w:b w:val="false"/>
          <w:i w:val="false"/>
          <w:color w:val="000000"/>
          <w:sz w:val="28"/>
        </w:rPr>
        <w:t>
      устройство, принцип работы литьевых машин и ванн, рубильных машин и станков и иного обслуживаемого оборудования;</w:t>
      </w:r>
    </w:p>
    <w:bookmarkEnd w:id="908"/>
    <w:bookmarkStart w:name="z915" w:id="909"/>
    <w:p>
      <w:pPr>
        <w:spacing w:after="0"/>
        <w:ind w:left="0"/>
        <w:jc w:val="both"/>
      </w:pPr>
      <w:r>
        <w:rPr>
          <w:rFonts w:ascii="Times New Roman"/>
          <w:b w:val="false"/>
          <w:i w:val="false"/>
          <w:color w:val="000000"/>
          <w:sz w:val="28"/>
        </w:rPr>
        <w:t>
      физико-химические свойства расплавленной смолы, крошки и гранулята;</w:t>
      </w:r>
    </w:p>
    <w:bookmarkEnd w:id="909"/>
    <w:bookmarkStart w:name="z916" w:id="910"/>
    <w:p>
      <w:pPr>
        <w:spacing w:after="0"/>
        <w:ind w:left="0"/>
        <w:jc w:val="both"/>
      </w:pPr>
      <w:r>
        <w:rPr>
          <w:rFonts w:ascii="Times New Roman"/>
          <w:b w:val="false"/>
          <w:i w:val="false"/>
          <w:color w:val="000000"/>
          <w:sz w:val="28"/>
        </w:rPr>
        <w:t>
      требования, предъявляемые к крошке и грануляту и технические условия;</w:t>
      </w:r>
    </w:p>
    <w:bookmarkEnd w:id="910"/>
    <w:bookmarkStart w:name="z917" w:id="911"/>
    <w:p>
      <w:pPr>
        <w:spacing w:after="0"/>
        <w:ind w:left="0"/>
        <w:jc w:val="both"/>
      </w:pPr>
      <w:r>
        <w:rPr>
          <w:rFonts w:ascii="Times New Roman"/>
          <w:b w:val="false"/>
          <w:i w:val="false"/>
          <w:color w:val="000000"/>
          <w:sz w:val="28"/>
        </w:rPr>
        <w:t xml:space="preserve">
      параметры технологического режима и правила регулирования процесса; </w:t>
      </w:r>
    </w:p>
    <w:bookmarkEnd w:id="911"/>
    <w:bookmarkStart w:name="z918" w:id="912"/>
    <w:p>
      <w:pPr>
        <w:spacing w:after="0"/>
        <w:ind w:left="0"/>
        <w:jc w:val="both"/>
      </w:pPr>
      <w:r>
        <w:rPr>
          <w:rFonts w:ascii="Times New Roman"/>
          <w:b w:val="false"/>
          <w:i w:val="false"/>
          <w:color w:val="000000"/>
          <w:sz w:val="28"/>
        </w:rPr>
        <w:t>
      режим ухода за оборудованием;</w:t>
      </w:r>
    </w:p>
    <w:bookmarkEnd w:id="912"/>
    <w:bookmarkStart w:name="z919" w:id="913"/>
    <w:p>
      <w:pPr>
        <w:spacing w:after="0"/>
        <w:ind w:left="0"/>
        <w:jc w:val="both"/>
      </w:pPr>
      <w:r>
        <w:rPr>
          <w:rFonts w:ascii="Times New Roman"/>
          <w:b w:val="false"/>
          <w:i w:val="false"/>
          <w:color w:val="000000"/>
          <w:sz w:val="28"/>
        </w:rPr>
        <w:t>
      слесарное дело, при ведении процесса только литья или рубки.</w:t>
      </w:r>
    </w:p>
    <w:bookmarkEnd w:id="913"/>
    <w:bookmarkStart w:name="z920" w:id="914"/>
    <w:p>
      <w:pPr>
        <w:spacing w:after="0"/>
        <w:ind w:left="0"/>
        <w:jc w:val="left"/>
      </w:pPr>
      <w:r>
        <w:rPr>
          <w:rFonts w:ascii="Times New Roman"/>
          <w:b/>
          <w:i w:val="false"/>
          <w:color w:val="000000"/>
        </w:rPr>
        <w:t xml:space="preserve"> Параграф 54. Монтировщик стекло-металлизированной нити, 3 разряд</w:t>
      </w:r>
    </w:p>
    <w:bookmarkEnd w:id="914"/>
    <w:bookmarkStart w:name="z921" w:id="915"/>
    <w:p>
      <w:pPr>
        <w:spacing w:after="0"/>
        <w:ind w:left="0"/>
        <w:jc w:val="both"/>
      </w:pPr>
      <w:r>
        <w:rPr>
          <w:rFonts w:ascii="Times New Roman"/>
          <w:b w:val="false"/>
          <w:i w:val="false"/>
          <w:color w:val="000000"/>
          <w:sz w:val="28"/>
        </w:rPr>
        <w:t>
      113. Характеристика работ:</w:t>
      </w:r>
    </w:p>
    <w:bookmarkEnd w:id="915"/>
    <w:bookmarkStart w:name="z922" w:id="916"/>
    <w:p>
      <w:pPr>
        <w:spacing w:after="0"/>
        <w:ind w:left="0"/>
        <w:jc w:val="both"/>
      </w:pPr>
      <w:r>
        <w:rPr>
          <w:rFonts w:ascii="Times New Roman"/>
          <w:b w:val="false"/>
          <w:i w:val="false"/>
          <w:color w:val="000000"/>
          <w:sz w:val="28"/>
        </w:rPr>
        <w:t>
      укладка лент на планшет;</w:t>
      </w:r>
    </w:p>
    <w:bookmarkEnd w:id="916"/>
    <w:bookmarkStart w:name="z923" w:id="917"/>
    <w:p>
      <w:pPr>
        <w:spacing w:after="0"/>
        <w:ind w:left="0"/>
        <w:jc w:val="both"/>
      </w:pPr>
      <w:r>
        <w:rPr>
          <w:rFonts w:ascii="Times New Roman"/>
          <w:b w:val="false"/>
          <w:i w:val="false"/>
          <w:color w:val="000000"/>
          <w:sz w:val="28"/>
        </w:rPr>
        <w:t>
      отмер по размеру;</w:t>
      </w:r>
    </w:p>
    <w:bookmarkEnd w:id="917"/>
    <w:bookmarkStart w:name="z924" w:id="918"/>
    <w:p>
      <w:pPr>
        <w:spacing w:after="0"/>
        <w:ind w:left="0"/>
        <w:jc w:val="both"/>
      </w:pPr>
      <w:r>
        <w:rPr>
          <w:rFonts w:ascii="Times New Roman"/>
          <w:b w:val="false"/>
          <w:i w:val="false"/>
          <w:color w:val="000000"/>
          <w:sz w:val="28"/>
        </w:rPr>
        <w:t>
      приклеивание концов к планшету и металлизированной нити к ленте;</w:t>
      </w:r>
    </w:p>
    <w:bookmarkEnd w:id="918"/>
    <w:bookmarkStart w:name="z925" w:id="919"/>
    <w:p>
      <w:pPr>
        <w:spacing w:after="0"/>
        <w:ind w:left="0"/>
        <w:jc w:val="both"/>
      </w:pPr>
      <w:r>
        <w:rPr>
          <w:rFonts w:ascii="Times New Roman"/>
          <w:b w:val="false"/>
          <w:i w:val="false"/>
          <w:color w:val="000000"/>
          <w:sz w:val="28"/>
        </w:rPr>
        <w:t>
      перемотка ленты на гильзу, монтаж и упаковка в бумажные ленты контейнеров;</w:t>
      </w:r>
    </w:p>
    <w:bookmarkEnd w:id="919"/>
    <w:bookmarkStart w:name="z926" w:id="920"/>
    <w:p>
      <w:pPr>
        <w:spacing w:after="0"/>
        <w:ind w:left="0"/>
        <w:jc w:val="both"/>
      </w:pPr>
      <w:r>
        <w:rPr>
          <w:rFonts w:ascii="Times New Roman"/>
          <w:b w:val="false"/>
          <w:i w:val="false"/>
          <w:color w:val="000000"/>
          <w:sz w:val="28"/>
        </w:rPr>
        <w:t xml:space="preserve">
      упаковка лент в картонные коробки, в полиэтиленовые мешки и упаковка их в деревянные ящики. </w:t>
      </w:r>
    </w:p>
    <w:bookmarkEnd w:id="920"/>
    <w:bookmarkStart w:name="z927" w:id="921"/>
    <w:p>
      <w:pPr>
        <w:spacing w:after="0"/>
        <w:ind w:left="0"/>
        <w:jc w:val="both"/>
      </w:pPr>
      <w:r>
        <w:rPr>
          <w:rFonts w:ascii="Times New Roman"/>
          <w:b w:val="false"/>
          <w:i w:val="false"/>
          <w:color w:val="000000"/>
          <w:sz w:val="28"/>
        </w:rPr>
        <w:t>
      114. Должен знать:</w:t>
      </w:r>
    </w:p>
    <w:bookmarkEnd w:id="921"/>
    <w:bookmarkStart w:name="z928" w:id="922"/>
    <w:p>
      <w:pPr>
        <w:spacing w:after="0"/>
        <w:ind w:left="0"/>
        <w:jc w:val="both"/>
      </w:pPr>
      <w:r>
        <w:rPr>
          <w:rFonts w:ascii="Times New Roman"/>
          <w:b w:val="false"/>
          <w:i w:val="false"/>
          <w:color w:val="000000"/>
          <w:sz w:val="28"/>
        </w:rPr>
        <w:t>
      правила ведения процесса упаковки изделий металлизированной нити по всем переходам;</w:t>
      </w:r>
    </w:p>
    <w:bookmarkEnd w:id="922"/>
    <w:bookmarkStart w:name="z929" w:id="923"/>
    <w:p>
      <w:pPr>
        <w:spacing w:after="0"/>
        <w:ind w:left="0"/>
        <w:jc w:val="both"/>
      </w:pPr>
      <w:r>
        <w:rPr>
          <w:rFonts w:ascii="Times New Roman"/>
          <w:b w:val="false"/>
          <w:i w:val="false"/>
          <w:color w:val="000000"/>
          <w:sz w:val="28"/>
        </w:rPr>
        <w:t>
      правила ухода за инструментами и приборами.</w:t>
      </w:r>
    </w:p>
    <w:bookmarkEnd w:id="923"/>
    <w:bookmarkStart w:name="z930" w:id="924"/>
    <w:p>
      <w:pPr>
        <w:spacing w:after="0"/>
        <w:ind w:left="0"/>
        <w:jc w:val="left"/>
      </w:pPr>
      <w:r>
        <w:rPr>
          <w:rFonts w:ascii="Times New Roman"/>
          <w:b/>
          <w:i w:val="false"/>
          <w:color w:val="000000"/>
        </w:rPr>
        <w:t xml:space="preserve"> Параграф 55. Съемщик оптических характеристик, 2 разряд</w:t>
      </w:r>
    </w:p>
    <w:bookmarkEnd w:id="924"/>
    <w:bookmarkStart w:name="z931" w:id="925"/>
    <w:p>
      <w:pPr>
        <w:spacing w:after="0"/>
        <w:ind w:left="0"/>
        <w:jc w:val="both"/>
      </w:pPr>
      <w:r>
        <w:rPr>
          <w:rFonts w:ascii="Times New Roman"/>
          <w:b w:val="false"/>
          <w:i w:val="false"/>
          <w:color w:val="000000"/>
          <w:sz w:val="28"/>
        </w:rPr>
        <w:t xml:space="preserve">
      115. Характеристика работ: </w:t>
      </w:r>
    </w:p>
    <w:bookmarkEnd w:id="925"/>
    <w:bookmarkStart w:name="z932" w:id="926"/>
    <w:p>
      <w:pPr>
        <w:spacing w:after="0"/>
        <w:ind w:left="0"/>
        <w:jc w:val="both"/>
      </w:pPr>
      <w:r>
        <w:rPr>
          <w:rFonts w:ascii="Times New Roman"/>
          <w:b w:val="false"/>
          <w:i w:val="false"/>
          <w:color w:val="000000"/>
          <w:sz w:val="28"/>
        </w:rPr>
        <w:t xml:space="preserve">
      снятие оптических характеристик и проведение механических испытаний волоконно-оптических пластин и жгутов под руководством съемщика более высокой квалификации; </w:t>
      </w:r>
    </w:p>
    <w:bookmarkEnd w:id="926"/>
    <w:bookmarkStart w:name="z933" w:id="927"/>
    <w:p>
      <w:pPr>
        <w:spacing w:after="0"/>
        <w:ind w:left="0"/>
        <w:jc w:val="both"/>
      </w:pPr>
      <w:r>
        <w:rPr>
          <w:rFonts w:ascii="Times New Roman"/>
          <w:b w:val="false"/>
          <w:i w:val="false"/>
          <w:color w:val="000000"/>
          <w:sz w:val="28"/>
        </w:rPr>
        <w:t xml:space="preserve">
      установка и закрепление изделий, фокусировка микроскопа на нужную поверхность изделия; </w:t>
      </w:r>
    </w:p>
    <w:bookmarkEnd w:id="927"/>
    <w:bookmarkStart w:name="z934" w:id="928"/>
    <w:p>
      <w:pPr>
        <w:spacing w:after="0"/>
        <w:ind w:left="0"/>
        <w:jc w:val="both"/>
      </w:pPr>
      <w:r>
        <w:rPr>
          <w:rFonts w:ascii="Times New Roman"/>
          <w:b w:val="false"/>
          <w:i w:val="false"/>
          <w:color w:val="000000"/>
          <w:sz w:val="28"/>
        </w:rPr>
        <w:t xml:space="preserve">
      включение приборов и установок в сеть и выключение их; </w:t>
      </w:r>
    </w:p>
    <w:bookmarkEnd w:id="928"/>
    <w:bookmarkStart w:name="z935" w:id="929"/>
    <w:p>
      <w:pPr>
        <w:spacing w:after="0"/>
        <w:ind w:left="0"/>
        <w:jc w:val="both"/>
      </w:pPr>
      <w:r>
        <w:rPr>
          <w:rFonts w:ascii="Times New Roman"/>
          <w:b w:val="false"/>
          <w:i w:val="false"/>
          <w:color w:val="000000"/>
          <w:sz w:val="28"/>
        </w:rPr>
        <w:t xml:space="preserve">
      запись оптических характеристик в паспорт изделия. </w:t>
      </w:r>
    </w:p>
    <w:bookmarkEnd w:id="929"/>
    <w:bookmarkStart w:name="z936" w:id="930"/>
    <w:p>
      <w:pPr>
        <w:spacing w:after="0"/>
        <w:ind w:left="0"/>
        <w:jc w:val="both"/>
      </w:pPr>
      <w:r>
        <w:rPr>
          <w:rFonts w:ascii="Times New Roman"/>
          <w:b w:val="false"/>
          <w:i w:val="false"/>
          <w:color w:val="000000"/>
          <w:sz w:val="28"/>
        </w:rPr>
        <w:t xml:space="preserve">
      116. Должен знать: </w:t>
      </w:r>
    </w:p>
    <w:bookmarkEnd w:id="930"/>
    <w:bookmarkStart w:name="z937" w:id="931"/>
    <w:p>
      <w:pPr>
        <w:spacing w:after="0"/>
        <w:ind w:left="0"/>
        <w:jc w:val="both"/>
      </w:pPr>
      <w:r>
        <w:rPr>
          <w:rFonts w:ascii="Times New Roman"/>
          <w:b w:val="false"/>
          <w:i w:val="false"/>
          <w:color w:val="000000"/>
          <w:sz w:val="28"/>
        </w:rPr>
        <w:t xml:space="preserve">
      назначение и применение световодов; </w:t>
      </w:r>
    </w:p>
    <w:bookmarkEnd w:id="931"/>
    <w:bookmarkStart w:name="z938" w:id="932"/>
    <w:p>
      <w:pPr>
        <w:spacing w:after="0"/>
        <w:ind w:left="0"/>
        <w:jc w:val="both"/>
      </w:pPr>
      <w:r>
        <w:rPr>
          <w:rFonts w:ascii="Times New Roman"/>
          <w:b w:val="false"/>
          <w:i w:val="false"/>
          <w:color w:val="000000"/>
          <w:sz w:val="28"/>
        </w:rPr>
        <w:t xml:space="preserve">
      краткие механические и оптические характеристики стекловолоконных изделий; </w:t>
      </w:r>
    </w:p>
    <w:bookmarkEnd w:id="932"/>
    <w:bookmarkStart w:name="z939" w:id="933"/>
    <w:p>
      <w:pPr>
        <w:spacing w:after="0"/>
        <w:ind w:left="0"/>
        <w:jc w:val="both"/>
      </w:pPr>
      <w:r>
        <w:rPr>
          <w:rFonts w:ascii="Times New Roman"/>
          <w:b w:val="false"/>
          <w:i w:val="false"/>
          <w:color w:val="000000"/>
          <w:sz w:val="28"/>
        </w:rPr>
        <w:t xml:space="preserve">
      принцип работы используемых приборов и установок. </w:t>
      </w:r>
    </w:p>
    <w:bookmarkEnd w:id="933"/>
    <w:bookmarkStart w:name="z940" w:id="934"/>
    <w:p>
      <w:pPr>
        <w:spacing w:after="0"/>
        <w:ind w:left="0"/>
        <w:jc w:val="both"/>
      </w:pPr>
      <w:r>
        <w:rPr>
          <w:rFonts w:ascii="Times New Roman"/>
          <w:b w:val="false"/>
          <w:i w:val="false"/>
          <w:color w:val="000000"/>
          <w:sz w:val="28"/>
        </w:rPr>
        <w:t xml:space="preserve">
      117. Примеры работ: </w:t>
      </w:r>
    </w:p>
    <w:bookmarkEnd w:id="934"/>
    <w:bookmarkStart w:name="z941" w:id="935"/>
    <w:p>
      <w:pPr>
        <w:spacing w:after="0"/>
        <w:ind w:left="0"/>
        <w:jc w:val="both"/>
      </w:pPr>
      <w:r>
        <w:rPr>
          <w:rFonts w:ascii="Times New Roman"/>
          <w:b w:val="false"/>
          <w:i w:val="false"/>
          <w:color w:val="000000"/>
          <w:sz w:val="28"/>
        </w:rPr>
        <w:t xml:space="preserve">
      1) жгуты, пластины - измерение размеров жил и прослоек; </w:t>
      </w:r>
    </w:p>
    <w:bookmarkEnd w:id="935"/>
    <w:bookmarkStart w:name="z942" w:id="936"/>
    <w:p>
      <w:pPr>
        <w:spacing w:after="0"/>
        <w:ind w:left="0"/>
        <w:jc w:val="both"/>
      </w:pPr>
      <w:r>
        <w:rPr>
          <w:rFonts w:ascii="Times New Roman"/>
          <w:b w:val="false"/>
          <w:i w:val="false"/>
          <w:color w:val="000000"/>
          <w:sz w:val="28"/>
        </w:rPr>
        <w:t xml:space="preserve">
      2) жгуты - испытание на минимальный радиус; </w:t>
      </w:r>
    </w:p>
    <w:bookmarkEnd w:id="936"/>
    <w:bookmarkStart w:name="z943" w:id="937"/>
    <w:p>
      <w:pPr>
        <w:spacing w:after="0"/>
        <w:ind w:left="0"/>
        <w:jc w:val="both"/>
      </w:pPr>
      <w:r>
        <w:rPr>
          <w:rFonts w:ascii="Times New Roman"/>
          <w:b w:val="false"/>
          <w:i w:val="false"/>
          <w:color w:val="000000"/>
          <w:sz w:val="28"/>
        </w:rPr>
        <w:t xml:space="preserve">
      3) жгуты, пластины - определение разрешения; </w:t>
      </w:r>
    </w:p>
    <w:bookmarkEnd w:id="937"/>
    <w:bookmarkStart w:name="z944" w:id="938"/>
    <w:p>
      <w:pPr>
        <w:spacing w:after="0"/>
        <w:ind w:left="0"/>
        <w:jc w:val="both"/>
      </w:pPr>
      <w:r>
        <w:rPr>
          <w:rFonts w:ascii="Times New Roman"/>
          <w:b w:val="false"/>
          <w:i w:val="false"/>
          <w:color w:val="000000"/>
          <w:sz w:val="28"/>
        </w:rPr>
        <w:t>
      4) пластины - подсчет количества дефектов.</w:t>
      </w:r>
    </w:p>
    <w:bookmarkEnd w:id="938"/>
    <w:bookmarkStart w:name="z945" w:id="939"/>
    <w:p>
      <w:pPr>
        <w:spacing w:after="0"/>
        <w:ind w:left="0"/>
        <w:jc w:val="left"/>
      </w:pPr>
      <w:r>
        <w:rPr>
          <w:rFonts w:ascii="Times New Roman"/>
          <w:b/>
          <w:i w:val="false"/>
          <w:color w:val="000000"/>
        </w:rPr>
        <w:t xml:space="preserve"> Параграф 56. Съемщик оптических характеристик, 3 разряд</w:t>
      </w:r>
    </w:p>
    <w:bookmarkEnd w:id="939"/>
    <w:bookmarkStart w:name="z946" w:id="940"/>
    <w:p>
      <w:pPr>
        <w:spacing w:after="0"/>
        <w:ind w:left="0"/>
        <w:jc w:val="both"/>
      </w:pPr>
      <w:r>
        <w:rPr>
          <w:rFonts w:ascii="Times New Roman"/>
          <w:b w:val="false"/>
          <w:i w:val="false"/>
          <w:color w:val="000000"/>
          <w:sz w:val="28"/>
        </w:rPr>
        <w:t xml:space="preserve">
      118. Характеристика работ: </w:t>
      </w:r>
    </w:p>
    <w:bookmarkEnd w:id="940"/>
    <w:bookmarkStart w:name="z947" w:id="941"/>
    <w:p>
      <w:pPr>
        <w:spacing w:after="0"/>
        <w:ind w:left="0"/>
        <w:jc w:val="both"/>
      </w:pPr>
      <w:r>
        <w:rPr>
          <w:rFonts w:ascii="Times New Roman"/>
          <w:b w:val="false"/>
          <w:i w:val="false"/>
          <w:color w:val="000000"/>
          <w:sz w:val="28"/>
        </w:rPr>
        <w:t>
      снятие оптических характеристик и проведение механических испытаний волоконно-оптических пластин, жгутов и волокон;</w:t>
      </w:r>
    </w:p>
    <w:bookmarkEnd w:id="941"/>
    <w:bookmarkStart w:name="z948" w:id="942"/>
    <w:p>
      <w:pPr>
        <w:spacing w:after="0"/>
        <w:ind w:left="0"/>
        <w:jc w:val="both"/>
      </w:pPr>
      <w:r>
        <w:rPr>
          <w:rFonts w:ascii="Times New Roman"/>
          <w:b w:val="false"/>
          <w:i w:val="false"/>
          <w:color w:val="000000"/>
          <w:sz w:val="28"/>
        </w:rPr>
        <w:t xml:space="preserve">
      поднастройка приборов и установок, используемых в работе; </w:t>
      </w:r>
    </w:p>
    <w:bookmarkEnd w:id="942"/>
    <w:bookmarkStart w:name="z949" w:id="943"/>
    <w:p>
      <w:pPr>
        <w:spacing w:after="0"/>
        <w:ind w:left="0"/>
        <w:jc w:val="both"/>
      </w:pPr>
      <w:r>
        <w:rPr>
          <w:rFonts w:ascii="Times New Roman"/>
          <w:b w:val="false"/>
          <w:i w:val="false"/>
          <w:color w:val="000000"/>
          <w:sz w:val="28"/>
        </w:rPr>
        <w:t xml:space="preserve">
      выбор зоны измерения и расчет оптических характеристик; </w:t>
      </w:r>
    </w:p>
    <w:bookmarkEnd w:id="943"/>
    <w:bookmarkStart w:name="z950" w:id="944"/>
    <w:p>
      <w:pPr>
        <w:spacing w:after="0"/>
        <w:ind w:left="0"/>
        <w:jc w:val="both"/>
      </w:pPr>
      <w:r>
        <w:rPr>
          <w:rFonts w:ascii="Times New Roman"/>
          <w:b w:val="false"/>
          <w:i w:val="false"/>
          <w:color w:val="000000"/>
          <w:sz w:val="28"/>
        </w:rPr>
        <w:t>
      определение цены деления окуляр - микрометра или сетки окуляра при смене объектива;</w:t>
      </w:r>
    </w:p>
    <w:bookmarkEnd w:id="944"/>
    <w:bookmarkStart w:name="z951" w:id="945"/>
    <w:p>
      <w:pPr>
        <w:spacing w:after="0"/>
        <w:ind w:left="0"/>
        <w:jc w:val="both"/>
      </w:pPr>
      <w:r>
        <w:rPr>
          <w:rFonts w:ascii="Times New Roman"/>
          <w:b w:val="false"/>
          <w:i w:val="false"/>
          <w:color w:val="000000"/>
          <w:sz w:val="28"/>
        </w:rPr>
        <w:t xml:space="preserve">
      включение источников питания высокого напряжения. </w:t>
      </w:r>
    </w:p>
    <w:bookmarkEnd w:id="945"/>
    <w:bookmarkStart w:name="z952" w:id="946"/>
    <w:p>
      <w:pPr>
        <w:spacing w:after="0"/>
        <w:ind w:left="0"/>
        <w:jc w:val="both"/>
      </w:pPr>
      <w:r>
        <w:rPr>
          <w:rFonts w:ascii="Times New Roman"/>
          <w:b w:val="false"/>
          <w:i w:val="false"/>
          <w:color w:val="000000"/>
          <w:sz w:val="28"/>
        </w:rPr>
        <w:t xml:space="preserve">
      119. Должен знать: </w:t>
      </w:r>
    </w:p>
    <w:bookmarkEnd w:id="946"/>
    <w:bookmarkStart w:name="z953" w:id="947"/>
    <w:p>
      <w:pPr>
        <w:spacing w:after="0"/>
        <w:ind w:left="0"/>
        <w:jc w:val="both"/>
      </w:pPr>
      <w:r>
        <w:rPr>
          <w:rFonts w:ascii="Times New Roman"/>
          <w:b w:val="false"/>
          <w:i w:val="false"/>
          <w:color w:val="000000"/>
          <w:sz w:val="28"/>
        </w:rPr>
        <w:t xml:space="preserve">
      основы электротехники, геометрической оптики и оптики световодов; </w:t>
      </w:r>
    </w:p>
    <w:bookmarkEnd w:id="947"/>
    <w:bookmarkStart w:name="z954" w:id="948"/>
    <w:p>
      <w:pPr>
        <w:spacing w:after="0"/>
        <w:ind w:left="0"/>
        <w:jc w:val="both"/>
      </w:pPr>
      <w:r>
        <w:rPr>
          <w:rFonts w:ascii="Times New Roman"/>
          <w:b w:val="false"/>
          <w:i w:val="false"/>
          <w:color w:val="000000"/>
          <w:sz w:val="28"/>
        </w:rPr>
        <w:t>
      устройство и правила поднастройки используемых приборов установок.</w:t>
      </w:r>
    </w:p>
    <w:bookmarkEnd w:id="948"/>
    <w:bookmarkStart w:name="z955" w:id="949"/>
    <w:p>
      <w:pPr>
        <w:spacing w:after="0"/>
        <w:ind w:left="0"/>
        <w:jc w:val="both"/>
      </w:pPr>
      <w:r>
        <w:rPr>
          <w:rFonts w:ascii="Times New Roman"/>
          <w:b w:val="false"/>
          <w:i w:val="false"/>
          <w:color w:val="000000"/>
          <w:sz w:val="28"/>
        </w:rPr>
        <w:t xml:space="preserve">
      120. Примеры работ: </w:t>
      </w:r>
    </w:p>
    <w:bookmarkEnd w:id="949"/>
    <w:bookmarkStart w:name="z956" w:id="950"/>
    <w:p>
      <w:pPr>
        <w:spacing w:after="0"/>
        <w:ind w:left="0"/>
        <w:jc w:val="both"/>
      </w:pPr>
      <w:r>
        <w:rPr>
          <w:rFonts w:ascii="Times New Roman"/>
          <w:b w:val="false"/>
          <w:i w:val="false"/>
          <w:color w:val="000000"/>
          <w:sz w:val="28"/>
        </w:rPr>
        <w:t xml:space="preserve">
      1) волокна одножильные и многожильные - определение предела прочности; </w:t>
      </w:r>
    </w:p>
    <w:bookmarkEnd w:id="950"/>
    <w:bookmarkStart w:name="z957" w:id="951"/>
    <w:p>
      <w:pPr>
        <w:spacing w:after="0"/>
        <w:ind w:left="0"/>
        <w:jc w:val="both"/>
      </w:pPr>
      <w:r>
        <w:rPr>
          <w:rFonts w:ascii="Times New Roman"/>
          <w:b w:val="false"/>
          <w:i w:val="false"/>
          <w:color w:val="000000"/>
          <w:sz w:val="28"/>
        </w:rPr>
        <w:t>
      2)жгуты и пластины - измерение общего и спектрального светопропускания;</w:t>
      </w:r>
    </w:p>
    <w:bookmarkEnd w:id="951"/>
    <w:bookmarkStart w:name="z958" w:id="952"/>
    <w:p>
      <w:pPr>
        <w:spacing w:after="0"/>
        <w:ind w:left="0"/>
        <w:jc w:val="both"/>
      </w:pPr>
      <w:r>
        <w:rPr>
          <w:rFonts w:ascii="Times New Roman"/>
          <w:b w:val="false"/>
          <w:i w:val="false"/>
          <w:color w:val="000000"/>
          <w:sz w:val="28"/>
        </w:rPr>
        <w:t>
      3) пластины - измерение искажения изображения прямой линии;</w:t>
      </w:r>
    </w:p>
    <w:bookmarkEnd w:id="952"/>
    <w:bookmarkStart w:name="z959" w:id="953"/>
    <w:p>
      <w:pPr>
        <w:spacing w:after="0"/>
        <w:ind w:left="0"/>
        <w:jc w:val="both"/>
      </w:pPr>
      <w:r>
        <w:rPr>
          <w:rFonts w:ascii="Times New Roman"/>
          <w:b w:val="false"/>
          <w:i w:val="false"/>
          <w:color w:val="000000"/>
          <w:sz w:val="28"/>
        </w:rPr>
        <w:t>
      4) пластины - измерение размера изображения прямой линии.</w:t>
      </w:r>
    </w:p>
    <w:bookmarkEnd w:id="953"/>
    <w:bookmarkStart w:name="z960" w:id="954"/>
    <w:p>
      <w:pPr>
        <w:spacing w:after="0"/>
        <w:ind w:left="0"/>
        <w:jc w:val="left"/>
      </w:pPr>
      <w:r>
        <w:rPr>
          <w:rFonts w:ascii="Times New Roman"/>
          <w:b/>
          <w:i w:val="false"/>
          <w:color w:val="000000"/>
        </w:rPr>
        <w:t xml:space="preserve"> Параграф 57. Съемщик оптических характеристик, 4 разряд</w:t>
      </w:r>
    </w:p>
    <w:bookmarkEnd w:id="954"/>
    <w:bookmarkStart w:name="z961" w:id="955"/>
    <w:p>
      <w:pPr>
        <w:spacing w:after="0"/>
        <w:ind w:left="0"/>
        <w:jc w:val="both"/>
      </w:pPr>
      <w:r>
        <w:rPr>
          <w:rFonts w:ascii="Times New Roman"/>
          <w:b w:val="false"/>
          <w:i w:val="false"/>
          <w:color w:val="000000"/>
          <w:sz w:val="28"/>
        </w:rPr>
        <w:t xml:space="preserve">
      121. Характеристика работ: </w:t>
      </w:r>
    </w:p>
    <w:bookmarkEnd w:id="955"/>
    <w:bookmarkStart w:name="z962" w:id="956"/>
    <w:p>
      <w:pPr>
        <w:spacing w:after="0"/>
        <w:ind w:left="0"/>
        <w:jc w:val="both"/>
      </w:pPr>
      <w:r>
        <w:rPr>
          <w:rFonts w:ascii="Times New Roman"/>
          <w:b w:val="false"/>
          <w:i w:val="false"/>
          <w:color w:val="000000"/>
          <w:sz w:val="28"/>
        </w:rPr>
        <w:t xml:space="preserve">
      снятие оптических характеристик с настройкой используемых приборов и установок по требуемым режимам; </w:t>
      </w:r>
    </w:p>
    <w:bookmarkEnd w:id="956"/>
    <w:bookmarkStart w:name="z963" w:id="957"/>
    <w:p>
      <w:pPr>
        <w:spacing w:after="0"/>
        <w:ind w:left="0"/>
        <w:jc w:val="both"/>
      </w:pPr>
      <w:r>
        <w:rPr>
          <w:rFonts w:ascii="Times New Roman"/>
          <w:b w:val="false"/>
          <w:i w:val="false"/>
          <w:color w:val="000000"/>
          <w:sz w:val="28"/>
        </w:rPr>
        <w:t xml:space="preserve">
      установка и выверка изделий в приспособлениях; </w:t>
      </w:r>
    </w:p>
    <w:bookmarkEnd w:id="957"/>
    <w:bookmarkStart w:name="z964" w:id="958"/>
    <w:p>
      <w:pPr>
        <w:spacing w:after="0"/>
        <w:ind w:left="0"/>
        <w:jc w:val="both"/>
      </w:pPr>
      <w:r>
        <w:rPr>
          <w:rFonts w:ascii="Times New Roman"/>
          <w:b w:val="false"/>
          <w:i w:val="false"/>
          <w:color w:val="000000"/>
          <w:sz w:val="28"/>
        </w:rPr>
        <w:t>
      определение вакуумной плотности и электрической прочности волоконно-оптических пластин;</w:t>
      </w:r>
    </w:p>
    <w:bookmarkEnd w:id="958"/>
    <w:bookmarkStart w:name="z965" w:id="959"/>
    <w:p>
      <w:pPr>
        <w:spacing w:after="0"/>
        <w:ind w:left="0"/>
        <w:jc w:val="both"/>
      </w:pPr>
      <w:r>
        <w:rPr>
          <w:rFonts w:ascii="Times New Roman"/>
          <w:b w:val="false"/>
          <w:i w:val="false"/>
          <w:color w:val="000000"/>
          <w:sz w:val="28"/>
        </w:rPr>
        <w:t>
      осмотр, чистка и замена отдельных деталей гелиевого течеискателя;</w:t>
      </w:r>
    </w:p>
    <w:bookmarkEnd w:id="959"/>
    <w:bookmarkStart w:name="z966" w:id="960"/>
    <w:p>
      <w:pPr>
        <w:spacing w:after="0"/>
        <w:ind w:left="0"/>
        <w:jc w:val="both"/>
      </w:pPr>
      <w:r>
        <w:rPr>
          <w:rFonts w:ascii="Times New Roman"/>
          <w:b w:val="false"/>
          <w:i w:val="false"/>
          <w:color w:val="000000"/>
          <w:sz w:val="28"/>
        </w:rPr>
        <w:t xml:space="preserve">
      запись светового сигнала на фотопластинку и его расшифровка. </w:t>
      </w:r>
    </w:p>
    <w:bookmarkEnd w:id="960"/>
    <w:bookmarkStart w:name="z967" w:id="961"/>
    <w:p>
      <w:pPr>
        <w:spacing w:after="0"/>
        <w:ind w:left="0"/>
        <w:jc w:val="both"/>
      </w:pPr>
      <w:r>
        <w:rPr>
          <w:rFonts w:ascii="Times New Roman"/>
          <w:b w:val="false"/>
          <w:i w:val="false"/>
          <w:color w:val="000000"/>
          <w:sz w:val="28"/>
        </w:rPr>
        <w:t>
      122. Должен знать:</w:t>
      </w:r>
    </w:p>
    <w:bookmarkEnd w:id="961"/>
    <w:bookmarkStart w:name="z968" w:id="962"/>
    <w:p>
      <w:pPr>
        <w:spacing w:after="0"/>
        <w:ind w:left="0"/>
        <w:jc w:val="both"/>
      </w:pPr>
      <w:r>
        <w:rPr>
          <w:rFonts w:ascii="Times New Roman"/>
          <w:b w:val="false"/>
          <w:i w:val="false"/>
          <w:color w:val="000000"/>
          <w:sz w:val="28"/>
        </w:rPr>
        <w:t xml:space="preserve">
      способы проверки, установки и настройки оптических приборов и установок на заданную точность; </w:t>
      </w:r>
    </w:p>
    <w:bookmarkEnd w:id="962"/>
    <w:bookmarkStart w:name="z969" w:id="963"/>
    <w:p>
      <w:pPr>
        <w:spacing w:after="0"/>
        <w:ind w:left="0"/>
        <w:jc w:val="both"/>
      </w:pPr>
      <w:r>
        <w:rPr>
          <w:rFonts w:ascii="Times New Roman"/>
          <w:b w:val="false"/>
          <w:i w:val="false"/>
          <w:color w:val="000000"/>
          <w:sz w:val="28"/>
        </w:rPr>
        <w:t xml:space="preserve">
      способы фотографирования изделий с помощью микроскопа; </w:t>
      </w:r>
    </w:p>
    <w:bookmarkEnd w:id="963"/>
    <w:bookmarkStart w:name="z970" w:id="964"/>
    <w:p>
      <w:pPr>
        <w:spacing w:after="0"/>
        <w:ind w:left="0"/>
        <w:jc w:val="both"/>
      </w:pPr>
      <w:r>
        <w:rPr>
          <w:rFonts w:ascii="Times New Roman"/>
          <w:b w:val="false"/>
          <w:i w:val="false"/>
          <w:color w:val="000000"/>
          <w:sz w:val="28"/>
        </w:rPr>
        <w:t xml:space="preserve">
      основы фотометрии, принципиальные электрические схемы используемых приборов и установок. </w:t>
      </w:r>
    </w:p>
    <w:bookmarkEnd w:id="964"/>
    <w:bookmarkStart w:name="z971" w:id="965"/>
    <w:p>
      <w:pPr>
        <w:spacing w:after="0"/>
        <w:ind w:left="0"/>
        <w:jc w:val="both"/>
      </w:pPr>
      <w:r>
        <w:rPr>
          <w:rFonts w:ascii="Times New Roman"/>
          <w:b w:val="false"/>
          <w:i w:val="false"/>
          <w:color w:val="000000"/>
          <w:sz w:val="28"/>
        </w:rPr>
        <w:t xml:space="preserve">
      123. Примеры работ: </w:t>
      </w:r>
    </w:p>
    <w:bookmarkEnd w:id="965"/>
    <w:bookmarkStart w:name="z972" w:id="966"/>
    <w:p>
      <w:pPr>
        <w:spacing w:after="0"/>
        <w:ind w:left="0"/>
        <w:jc w:val="both"/>
      </w:pPr>
      <w:r>
        <w:rPr>
          <w:rFonts w:ascii="Times New Roman"/>
          <w:b w:val="false"/>
          <w:i w:val="false"/>
          <w:color w:val="000000"/>
          <w:sz w:val="28"/>
        </w:rPr>
        <w:t xml:space="preserve">
      1) жгуты и пластинки - определение индикатрисы светопропускания и разрешения в белом монохроматическом свете; </w:t>
      </w:r>
    </w:p>
    <w:bookmarkEnd w:id="966"/>
    <w:bookmarkStart w:name="z973" w:id="967"/>
    <w:p>
      <w:pPr>
        <w:spacing w:after="0"/>
        <w:ind w:left="0"/>
        <w:jc w:val="both"/>
      </w:pPr>
      <w:r>
        <w:rPr>
          <w:rFonts w:ascii="Times New Roman"/>
          <w:b w:val="false"/>
          <w:i w:val="false"/>
          <w:color w:val="000000"/>
          <w:sz w:val="28"/>
        </w:rPr>
        <w:t>
      2) пластины - определение частотно - контрастных характеристик и структурного шума.</w:t>
      </w:r>
    </w:p>
    <w:bookmarkEnd w:id="967"/>
    <w:bookmarkStart w:name="z974" w:id="968"/>
    <w:p>
      <w:pPr>
        <w:spacing w:after="0"/>
        <w:ind w:left="0"/>
        <w:jc w:val="left"/>
      </w:pPr>
      <w:r>
        <w:rPr>
          <w:rFonts w:ascii="Times New Roman"/>
          <w:b/>
          <w:i w:val="false"/>
          <w:color w:val="000000"/>
        </w:rPr>
        <w:t xml:space="preserve"> Параграф 58. Оператор получения оптического стекловолокна, 2 разряд</w:t>
      </w:r>
    </w:p>
    <w:bookmarkEnd w:id="968"/>
    <w:bookmarkStart w:name="z975" w:id="969"/>
    <w:p>
      <w:pPr>
        <w:spacing w:after="0"/>
        <w:ind w:left="0"/>
        <w:jc w:val="both"/>
      </w:pPr>
      <w:r>
        <w:rPr>
          <w:rFonts w:ascii="Times New Roman"/>
          <w:b w:val="false"/>
          <w:i w:val="false"/>
          <w:color w:val="000000"/>
          <w:sz w:val="28"/>
        </w:rPr>
        <w:t xml:space="preserve">
      124. Характеристика работ: </w:t>
      </w:r>
    </w:p>
    <w:bookmarkEnd w:id="969"/>
    <w:bookmarkStart w:name="z976" w:id="970"/>
    <w:p>
      <w:pPr>
        <w:spacing w:after="0"/>
        <w:ind w:left="0"/>
        <w:jc w:val="both"/>
      </w:pPr>
      <w:r>
        <w:rPr>
          <w:rFonts w:ascii="Times New Roman"/>
          <w:b w:val="false"/>
          <w:i w:val="false"/>
          <w:color w:val="000000"/>
          <w:sz w:val="28"/>
        </w:rPr>
        <w:t>
      ведение технологического процесса получения оптического стекловолокна на установках типа "УНП", "СПН" под руководством оператора более высокой квалификации;</w:t>
      </w:r>
    </w:p>
    <w:bookmarkEnd w:id="970"/>
    <w:bookmarkStart w:name="z977" w:id="971"/>
    <w:p>
      <w:pPr>
        <w:spacing w:after="0"/>
        <w:ind w:left="0"/>
        <w:jc w:val="both"/>
      </w:pPr>
      <w:r>
        <w:rPr>
          <w:rFonts w:ascii="Times New Roman"/>
          <w:b w:val="false"/>
          <w:i w:val="false"/>
          <w:color w:val="000000"/>
          <w:sz w:val="28"/>
        </w:rPr>
        <w:t>
      загрузка заготовок стекла в дозаторы;</w:t>
      </w:r>
    </w:p>
    <w:bookmarkEnd w:id="971"/>
    <w:bookmarkStart w:name="z978" w:id="972"/>
    <w:p>
      <w:pPr>
        <w:spacing w:after="0"/>
        <w:ind w:left="0"/>
        <w:jc w:val="both"/>
      </w:pPr>
      <w:r>
        <w:rPr>
          <w:rFonts w:ascii="Times New Roman"/>
          <w:b w:val="false"/>
          <w:i w:val="false"/>
          <w:color w:val="000000"/>
          <w:sz w:val="28"/>
        </w:rPr>
        <w:t>
      наблюдение за работой оборудования и показаниями приборов;</w:t>
      </w:r>
    </w:p>
    <w:bookmarkEnd w:id="972"/>
    <w:bookmarkStart w:name="z979" w:id="973"/>
    <w:p>
      <w:pPr>
        <w:spacing w:after="0"/>
        <w:ind w:left="0"/>
        <w:jc w:val="both"/>
      </w:pPr>
      <w:r>
        <w:rPr>
          <w:rFonts w:ascii="Times New Roman"/>
          <w:b w:val="false"/>
          <w:i w:val="false"/>
          <w:color w:val="000000"/>
          <w:sz w:val="28"/>
        </w:rPr>
        <w:t>
      разрезка заготовок жгутов на необходимую длину;</w:t>
      </w:r>
    </w:p>
    <w:bookmarkEnd w:id="973"/>
    <w:bookmarkStart w:name="z980" w:id="974"/>
    <w:p>
      <w:pPr>
        <w:spacing w:after="0"/>
        <w:ind w:left="0"/>
        <w:jc w:val="both"/>
      </w:pPr>
      <w:r>
        <w:rPr>
          <w:rFonts w:ascii="Times New Roman"/>
          <w:b w:val="false"/>
          <w:i w:val="false"/>
          <w:color w:val="000000"/>
          <w:sz w:val="28"/>
        </w:rPr>
        <w:t>
      контроль диаметра стекловолокна под микроскопом;</w:t>
      </w:r>
    </w:p>
    <w:bookmarkEnd w:id="974"/>
    <w:bookmarkStart w:name="z981" w:id="975"/>
    <w:p>
      <w:pPr>
        <w:spacing w:after="0"/>
        <w:ind w:left="0"/>
        <w:jc w:val="both"/>
      </w:pPr>
      <w:r>
        <w:rPr>
          <w:rFonts w:ascii="Times New Roman"/>
          <w:b w:val="false"/>
          <w:i w:val="false"/>
          <w:color w:val="000000"/>
          <w:sz w:val="28"/>
        </w:rPr>
        <w:t>
      ведение записей в технологическом журнале.</w:t>
      </w:r>
    </w:p>
    <w:bookmarkEnd w:id="975"/>
    <w:bookmarkStart w:name="z982" w:id="976"/>
    <w:p>
      <w:pPr>
        <w:spacing w:after="0"/>
        <w:ind w:left="0"/>
        <w:jc w:val="both"/>
      </w:pPr>
      <w:r>
        <w:rPr>
          <w:rFonts w:ascii="Times New Roman"/>
          <w:b w:val="false"/>
          <w:i w:val="false"/>
          <w:color w:val="000000"/>
          <w:sz w:val="28"/>
        </w:rPr>
        <w:t xml:space="preserve">
      125. Должен знать: </w:t>
      </w:r>
    </w:p>
    <w:bookmarkEnd w:id="976"/>
    <w:bookmarkStart w:name="z983" w:id="977"/>
    <w:p>
      <w:pPr>
        <w:spacing w:after="0"/>
        <w:ind w:left="0"/>
        <w:jc w:val="both"/>
      </w:pPr>
      <w:r>
        <w:rPr>
          <w:rFonts w:ascii="Times New Roman"/>
          <w:b w:val="false"/>
          <w:i w:val="false"/>
          <w:color w:val="000000"/>
          <w:sz w:val="28"/>
        </w:rPr>
        <w:t xml:space="preserve">
      элементарные свойства оптического стекла и волокна; </w:t>
      </w:r>
    </w:p>
    <w:bookmarkEnd w:id="977"/>
    <w:bookmarkStart w:name="z984" w:id="978"/>
    <w:p>
      <w:pPr>
        <w:spacing w:after="0"/>
        <w:ind w:left="0"/>
        <w:jc w:val="both"/>
      </w:pPr>
      <w:r>
        <w:rPr>
          <w:rFonts w:ascii="Times New Roman"/>
          <w:b w:val="false"/>
          <w:i w:val="false"/>
          <w:color w:val="000000"/>
          <w:sz w:val="28"/>
        </w:rPr>
        <w:t xml:space="preserve">
      марки заготовочного стекла; </w:t>
      </w:r>
    </w:p>
    <w:bookmarkEnd w:id="978"/>
    <w:bookmarkStart w:name="z985" w:id="979"/>
    <w:p>
      <w:pPr>
        <w:spacing w:after="0"/>
        <w:ind w:left="0"/>
        <w:jc w:val="both"/>
      </w:pPr>
      <w:r>
        <w:rPr>
          <w:rFonts w:ascii="Times New Roman"/>
          <w:b w:val="false"/>
          <w:i w:val="false"/>
          <w:color w:val="000000"/>
          <w:sz w:val="28"/>
        </w:rPr>
        <w:t xml:space="preserve">
      устройство и принцип работы обслуживаемого оборудования; </w:t>
      </w:r>
    </w:p>
    <w:bookmarkEnd w:id="979"/>
    <w:bookmarkStart w:name="z986" w:id="980"/>
    <w:p>
      <w:pPr>
        <w:spacing w:after="0"/>
        <w:ind w:left="0"/>
        <w:jc w:val="both"/>
      </w:pPr>
      <w:r>
        <w:rPr>
          <w:rFonts w:ascii="Times New Roman"/>
          <w:b w:val="false"/>
          <w:i w:val="false"/>
          <w:color w:val="000000"/>
          <w:sz w:val="28"/>
        </w:rPr>
        <w:t xml:space="preserve">
      правила обращения со стекловолоконными изделиями. </w:t>
      </w:r>
    </w:p>
    <w:bookmarkEnd w:id="980"/>
    <w:bookmarkStart w:name="z987" w:id="981"/>
    <w:p>
      <w:pPr>
        <w:spacing w:after="0"/>
        <w:ind w:left="0"/>
        <w:jc w:val="left"/>
      </w:pPr>
      <w:r>
        <w:rPr>
          <w:rFonts w:ascii="Times New Roman"/>
          <w:b/>
          <w:i w:val="false"/>
          <w:color w:val="000000"/>
        </w:rPr>
        <w:t xml:space="preserve"> Параграф 59. Оператор получения оптического стекловолокна, 3 разряд</w:t>
      </w:r>
    </w:p>
    <w:bookmarkEnd w:id="981"/>
    <w:bookmarkStart w:name="z988" w:id="982"/>
    <w:p>
      <w:pPr>
        <w:spacing w:after="0"/>
        <w:ind w:left="0"/>
        <w:jc w:val="both"/>
      </w:pPr>
      <w:r>
        <w:rPr>
          <w:rFonts w:ascii="Times New Roman"/>
          <w:b w:val="false"/>
          <w:i w:val="false"/>
          <w:color w:val="000000"/>
          <w:sz w:val="28"/>
        </w:rPr>
        <w:t xml:space="preserve">
      126. Характеристика работ: </w:t>
      </w:r>
    </w:p>
    <w:bookmarkEnd w:id="982"/>
    <w:bookmarkStart w:name="z989" w:id="983"/>
    <w:p>
      <w:pPr>
        <w:spacing w:after="0"/>
        <w:ind w:left="0"/>
        <w:jc w:val="both"/>
      </w:pPr>
      <w:r>
        <w:rPr>
          <w:rFonts w:ascii="Times New Roman"/>
          <w:b w:val="false"/>
          <w:i w:val="false"/>
          <w:color w:val="000000"/>
          <w:sz w:val="28"/>
        </w:rPr>
        <w:t>
      ведение технологического процесса получения оптического стекловолокна на установках типа "УНМ" и "СПН" или на установках типа "КН", "ОС-108", "Н2Б" под руководством оператора более высокой квалификации;</w:t>
      </w:r>
    </w:p>
    <w:bookmarkEnd w:id="983"/>
    <w:bookmarkStart w:name="z990" w:id="984"/>
    <w:p>
      <w:pPr>
        <w:spacing w:after="0"/>
        <w:ind w:left="0"/>
        <w:jc w:val="both"/>
      </w:pPr>
      <w:r>
        <w:rPr>
          <w:rFonts w:ascii="Times New Roman"/>
          <w:b w:val="false"/>
          <w:i w:val="false"/>
          <w:color w:val="000000"/>
          <w:sz w:val="28"/>
        </w:rPr>
        <w:t xml:space="preserve">
      наблюдение за загрузкой плавильных сосудов оптическим стеклом и его плавлением; </w:t>
      </w:r>
    </w:p>
    <w:bookmarkEnd w:id="984"/>
    <w:bookmarkStart w:name="z991" w:id="985"/>
    <w:p>
      <w:pPr>
        <w:spacing w:after="0"/>
        <w:ind w:left="0"/>
        <w:jc w:val="both"/>
      </w:pPr>
      <w:r>
        <w:rPr>
          <w:rFonts w:ascii="Times New Roman"/>
          <w:b w:val="false"/>
          <w:i w:val="false"/>
          <w:color w:val="000000"/>
          <w:sz w:val="28"/>
        </w:rPr>
        <w:t>
      вывод стеклоплавильной печи на заданный температурный режим после ремонта печи или после установки нового плавильного сосуда;</w:t>
      </w:r>
    </w:p>
    <w:bookmarkEnd w:id="985"/>
    <w:bookmarkStart w:name="z992" w:id="986"/>
    <w:p>
      <w:pPr>
        <w:spacing w:after="0"/>
        <w:ind w:left="0"/>
        <w:jc w:val="both"/>
      </w:pPr>
      <w:r>
        <w:rPr>
          <w:rFonts w:ascii="Times New Roman"/>
          <w:b w:val="false"/>
          <w:i w:val="false"/>
          <w:color w:val="000000"/>
          <w:sz w:val="28"/>
        </w:rPr>
        <w:t>
      расчет геометрических размеров волокна;</w:t>
      </w:r>
    </w:p>
    <w:bookmarkEnd w:id="986"/>
    <w:bookmarkStart w:name="z993" w:id="987"/>
    <w:p>
      <w:pPr>
        <w:spacing w:after="0"/>
        <w:ind w:left="0"/>
        <w:jc w:val="both"/>
      </w:pPr>
      <w:r>
        <w:rPr>
          <w:rFonts w:ascii="Times New Roman"/>
          <w:b w:val="false"/>
          <w:i w:val="false"/>
          <w:color w:val="000000"/>
          <w:sz w:val="28"/>
        </w:rPr>
        <w:t>
      регулирование режимов работы установок;</w:t>
      </w:r>
    </w:p>
    <w:bookmarkEnd w:id="987"/>
    <w:bookmarkStart w:name="z994" w:id="988"/>
    <w:p>
      <w:pPr>
        <w:spacing w:after="0"/>
        <w:ind w:left="0"/>
        <w:jc w:val="both"/>
      </w:pPr>
      <w:r>
        <w:rPr>
          <w:rFonts w:ascii="Times New Roman"/>
          <w:b w:val="false"/>
          <w:i w:val="false"/>
          <w:color w:val="000000"/>
          <w:sz w:val="28"/>
        </w:rPr>
        <w:t xml:space="preserve">
      перевод работы оборудования с одного технологического режима на иной. </w:t>
      </w:r>
    </w:p>
    <w:bookmarkEnd w:id="988"/>
    <w:bookmarkStart w:name="z995" w:id="989"/>
    <w:p>
      <w:pPr>
        <w:spacing w:after="0"/>
        <w:ind w:left="0"/>
        <w:jc w:val="both"/>
      </w:pPr>
      <w:r>
        <w:rPr>
          <w:rFonts w:ascii="Times New Roman"/>
          <w:b w:val="false"/>
          <w:i w:val="false"/>
          <w:color w:val="000000"/>
          <w:sz w:val="28"/>
        </w:rPr>
        <w:t xml:space="preserve">
      127. Должен знать:       </w:t>
      </w:r>
    </w:p>
    <w:bookmarkEnd w:id="989"/>
    <w:bookmarkStart w:name="z996" w:id="990"/>
    <w:p>
      <w:pPr>
        <w:spacing w:after="0"/>
        <w:ind w:left="0"/>
        <w:jc w:val="both"/>
      </w:pPr>
      <w:r>
        <w:rPr>
          <w:rFonts w:ascii="Times New Roman"/>
          <w:b w:val="false"/>
          <w:i w:val="false"/>
          <w:color w:val="000000"/>
          <w:sz w:val="28"/>
        </w:rPr>
        <w:t xml:space="preserve">
      основные свойства оптического стекла и волокна; </w:t>
      </w:r>
    </w:p>
    <w:bookmarkEnd w:id="990"/>
    <w:bookmarkStart w:name="z997" w:id="991"/>
    <w:p>
      <w:pPr>
        <w:spacing w:after="0"/>
        <w:ind w:left="0"/>
        <w:jc w:val="both"/>
      </w:pPr>
      <w:r>
        <w:rPr>
          <w:rFonts w:ascii="Times New Roman"/>
          <w:b w:val="false"/>
          <w:i w:val="false"/>
          <w:color w:val="000000"/>
          <w:sz w:val="28"/>
        </w:rPr>
        <w:t xml:space="preserve">
      устройство и правила настройки микроскопа; </w:t>
      </w:r>
    </w:p>
    <w:bookmarkEnd w:id="991"/>
    <w:bookmarkStart w:name="z998" w:id="992"/>
    <w:p>
      <w:pPr>
        <w:spacing w:after="0"/>
        <w:ind w:left="0"/>
        <w:jc w:val="both"/>
      </w:pPr>
      <w:r>
        <w:rPr>
          <w:rFonts w:ascii="Times New Roman"/>
          <w:b w:val="false"/>
          <w:i w:val="false"/>
          <w:color w:val="000000"/>
          <w:sz w:val="28"/>
        </w:rPr>
        <w:t xml:space="preserve">
      правила перевода оборудования с одного технологического режима на иной; </w:t>
      </w:r>
    </w:p>
    <w:bookmarkEnd w:id="992"/>
    <w:bookmarkStart w:name="z999" w:id="993"/>
    <w:p>
      <w:pPr>
        <w:spacing w:after="0"/>
        <w:ind w:left="0"/>
        <w:jc w:val="both"/>
      </w:pPr>
      <w:r>
        <w:rPr>
          <w:rFonts w:ascii="Times New Roman"/>
          <w:b w:val="false"/>
          <w:i w:val="false"/>
          <w:color w:val="000000"/>
          <w:sz w:val="28"/>
        </w:rPr>
        <w:t xml:space="preserve">
      правила вывода стеклоплавильной печи на температурный режим после ее ремонта; </w:t>
      </w:r>
    </w:p>
    <w:bookmarkEnd w:id="993"/>
    <w:bookmarkStart w:name="z1000" w:id="994"/>
    <w:p>
      <w:pPr>
        <w:spacing w:after="0"/>
        <w:ind w:left="0"/>
        <w:jc w:val="both"/>
      </w:pPr>
      <w:r>
        <w:rPr>
          <w:rFonts w:ascii="Times New Roman"/>
          <w:b w:val="false"/>
          <w:i w:val="false"/>
          <w:color w:val="000000"/>
          <w:sz w:val="28"/>
        </w:rPr>
        <w:t>
      методику расчета геометрических размеров волокна;</w:t>
      </w:r>
    </w:p>
    <w:bookmarkEnd w:id="994"/>
    <w:bookmarkStart w:name="z1001" w:id="995"/>
    <w:p>
      <w:pPr>
        <w:spacing w:after="0"/>
        <w:ind w:left="0"/>
        <w:jc w:val="both"/>
      </w:pPr>
      <w:r>
        <w:rPr>
          <w:rFonts w:ascii="Times New Roman"/>
          <w:b w:val="false"/>
          <w:i w:val="false"/>
          <w:color w:val="000000"/>
          <w:sz w:val="28"/>
        </w:rPr>
        <w:t xml:space="preserve">
      свойства и назначение замасливающих жидкостей; </w:t>
      </w:r>
    </w:p>
    <w:bookmarkEnd w:id="995"/>
    <w:bookmarkStart w:name="z1002" w:id="996"/>
    <w:p>
      <w:pPr>
        <w:spacing w:after="0"/>
        <w:ind w:left="0"/>
        <w:jc w:val="both"/>
      </w:pPr>
      <w:r>
        <w:rPr>
          <w:rFonts w:ascii="Times New Roman"/>
          <w:b w:val="false"/>
          <w:i w:val="false"/>
          <w:color w:val="000000"/>
          <w:sz w:val="28"/>
        </w:rPr>
        <w:t>
      устройство стеклоплавильных сосудов.</w:t>
      </w:r>
    </w:p>
    <w:bookmarkEnd w:id="996"/>
    <w:bookmarkStart w:name="z1003" w:id="997"/>
    <w:p>
      <w:pPr>
        <w:spacing w:after="0"/>
        <w:ind w:left="0"/>
        <w:jc w:val="left"/>
      </w:pPr>
      <w:r>
        <w:rPr>
          <w:rFonts w:ascii="Times New Roman"/>
          <w:b/>
          <w:i w:val="false"/>
          <w:color w:val="000000"/>
        </w:rPr>
        <w:t xml:space="preserve"> Параграф 60. Оператор получения оптического стекловолокна, 4 разряд</w:t>
      </w:r>
    </w:p>
    <w:bookmarkEnd w:id="997"/>
    <w:bookmarkStart w:name="z1004" w:id="998"/>
    <w:p>
      <w:pPr>
        <w:spacing w:after="0"/>
        <w:ind w:left="0"/>
        <w:jc w:val="both"/>
      </w:pPr>
      <w:r>
        <w:rPr>
          <w:rFonts w:ascii="Times New Roman"/>
          <w:b w:val="false"/>
          <w:i w:val="false"/>
          <w:color w:val="000000"/>
          <w:sz w:val="28"/>
        </w:rPr>
        <w:t xml:space="preserve">
      128. Характеристика работ: </w:t>
      </w:r>
    </w:p>
    <w:bookmarkEnd w:id="998"/>
    <w:bookmarkStart w:name="z1005" w:id="999"/>
    <w:p>
      <w:pPr>
        <w:spacing w:after="0"/>
        <w:ind w:left="0"/>
        <w:jc w:val="both"/>
      </w:pPr>
      <w:r>
        <w:rPr>
          <w:rFonts w:ascii="Times New Roman"/>
          <w:b w:val="false"/>
          <w:i w:val="false"/>
          <w:color w:val="000000"/>
          <w:sz w:val="28"/>
        </w:rPr>
        <w:t xml:space="preserve">
      ведение технологического процесса получения оптического стекловолокна на установках типа "КН", "ОС-108", "Н2Б" и на иных аналогичных установках с наладкой нитераскладчика; </w:t>
      </w:r>
    </w:p>
    <w:bookmarkEnd w:id="999"/>
    <w:bookmarkStart w:name="z1006" w:id="1000"/>
    <w:p>
      <w:pPr>
        <w:spacing w:after="0"/>
        <w:ind w:left="0"/>
        <w:jc w:val="both"/>
      </w:pPr>
      <w:r>
        <w:rPr>
          <w:rFonts w:ascii="Times New Roman"/>
          <w:b w:val="false"/>
          <w:i w:val="false"/>
          <w:color w:val="000000"/>
          <w:sz w:val="28"/>
        </w:rPr>
        <w:t xml:space="preserve">
      установка и наладка бобины; </w:t>
      </w:r>
    </w:p>
    <w:bookmarkEnd w:id="1000"/>
    <w:bookmarkStart w:name="z1007" w:id="1001"/>
    <w:p>
      <w:pPr>
        <w:spacing w:after="0"/>
        <w:ind w:left="0"/>
        <w:jc w:val="both"/>
      </w:pPr>
      <w:r>
        <w:rPr>
          <w:rFonts w:ascii="Times New Roman"/>
          <w:b w:val="false"/>
          <w:i w:val="false"/>
          <w:color w:val="000000"/>
          <w:sz w:val="28"/>
        </w:rPr>
        <w:t xml:space="preserve">
      регулирование местоположения и натяжения нити; </w:t>
      </w:r>
    </w:p>
    <w:bookmarkEnd w:id="1001"/>
    <w:bookmarkStart w:name="z1008" w:id="1002"/>
    <w:p>
      <w:pPr>
        <w:spacing w:after="0"/>
        <w:ind w:left="0"/>
        <w:jc w:val="both"/>
      </w:pPr>
      <w:r>
        <w:rPr>
          <w:rFonts w:ascii="Times New Roman"/>
          <w:b w:val="false"/>
          <w:i w:val="false"/>
          <w:color w:val="000000"/>
          <w:sz w:val="28"/>
        </w:rPr>
        <w:t>
      выработка оптического стекловолокна из комплекта штабик–трубка;</w:t>
      </w:r>
    </w:p>
    <w:bookmarkEnd w:id="1002"/>
    <w:bookmarkStart w:name="z1009" w:id="1003"/>
    <w:p>
      <w:pPr>
        <w:spacing w:after="0"/>
        <w:ind w:left="0"/>
        <w:jc w:val="both"/>
      </w:pPr>
      <w:r>
        <w:rPr>
          <w:rFonts w:ascii="Times New Roman"/>
          <w:b w:val="false"/>
          <w:i w:val="false"/>
          <w:color w:val="000000"/>
          <w:sz w:val="28"/>
        </w:rPr>
        <w:t xml:space="preserve">
      установка и выверка комплекта относительно печи и вытяжного механизма и его закрепление. </w:t>
      </w:r>
    </w:p>
    <w:bookmarkEnd w:id="1003"/>
    <w:bookmarkStart w:name="z1010" w:id="1004"/>
    <w:p>
      <w:pPr>
        <w:spacing w:after="0"/>
        <w:ind w:left="0"/>
        <w:jc w:val="both"/>
      </w:pPr>
      <w:r>
        <w:rPr>
          <w:rFonts w:ascii="Times New Roman"/>
          <w:b w:val="false"/>
          <w:i w:val="false"/>
          <w:color w:val="000000"/>
          <w:sz w:val="28"/>
        </w:rPr>
        <w:t xml:space="preserve">
      129. Должен знать: </w:t>
      </w:r>
    </w:p>
    <w:bookmarkEnd w:id="1004"/>
    <w:bookmarkStart w:name="z1011" w:id="1005"/>
    <w:p>
      <w:pPr>
        <w:spacing w:after="0"/>
        <w:ind w:left="0"/>
        <w:jc w:val="both"/>
      </w:pPr>
      <w:r>
        <w:rPr>
          <w:rFonts w:ascii="Times New Roman"/>
          <w:b w:val="false"/>
          <w:i w:val="false"/>
          <w:color w:val="000000"/>
          <w:sz w:val="28"/>
        </w:rPr>
        <w:t xml:space="preserve">
      различные способы получения оптического волокна; </w:t>
      </w:r>
    </w:p>
    <w:bookmarkEnd w:id="1005"/>
    <w:bookmarkStart w:name="z1012" w:id="1006"/>
    <w:p>
      <w:pPr>
        <w:spacing w:after="0"/>
        <w:ind w:left="0"/>
        <w:jc w:val="both"/>
      </w:pPr>
      <w:r>
        <w:rPr>
          <w:rFonts w:ascii="Times New Roman"/>
          <w:b w:val="false"/>
          <w:i w:val="false"/>
          <w:color w:val="000000"/>
          <w:sz w:val="28"/>
        </w:rPr>
        <w:t xml:space="preserve">
      влияние технологических режимов на качество вырабатываемого волокна; </w:t>
      </w:r>
    </w:p>
    <w:bookmarkEnd w:id="1006"/>
    <w:bookmarkStart w:name="z1013" w:id="1007"/>
    <w:p>
      <w:pPr>
        <w:spacing w:after="0"/>
        <w:ind w:left="0"/>
        <w:jc w:val="both"/>
      </w:pPr>
      <w:r>
        <w:rPr>
          <w:rFonts w:ascii="Times New Roman"/>
          <w:b w:val="false"/>
          <w:i w:val="false"/>
          <w:color w:val="000000"/>
          <w:sz w:val="28"/>
        </w:rPr>
        <w:t xml:space="preserve">
      кинематические схемы обслуживаемого оборудования; </w:t>
      </w:r>
    </w:p>
    <w:bookmarkEnd w:id="1007"/>
    <w:bookmarkStart w:name="z1014" w:id="1008"/>
    <w:p>
      <w:pPr>
        <w:spacing w:after="0"/>
        <w:ind w:left="0"/>
        <w:jc w:val="both"/>
      </w:pPr>
      <w:r>
        <w:rPr>
          <w:rFonts w:ascii="Times New Roman"/>
          <w:b w:val="false"/>
          <w:i w:val="false"/>
          <w:color w:val="000000"/>
          <w:sz w:val="28"/>
        </w:rPr>
        <w:t xml:space="preserve">
      принцип автоматического поддержания уровней стекломассы в сосудах; </w:t>
      </w:r>
    </w:p>
    <w:bookmarkEnd w:id="1008"/>
    <w:bookmarkStart w:name="z1015" w:id="1009"/>
    <w:p>
      <w:pPr>
        <w:spacing w:after="0"/>
        <w:ind w:left="0"/>
        <w:jc w:val="both"/>
      </w:pPr>
      <w:r>
        <w:rPr>
          <w:rFonts w:ascii="Times New Roman"/>
          <w:b w:val="false"/>
          <w:i w:val="false"/>
          <w:color w:val="000000"/>
          <w:sz w:val="28"/>
        </w:rPr>
        <w:t xml:space="preserve">
      способы устранения закручивания нити; </w:t>
      </w:r>
    </w:p>
    <w:bookmarkEnd w:id="1009"/>
    <w:bookmarkStart w:name="z1016" w:id="1010"/>
    <w:p>
      <w:pPr>
        <w:spacing w:after="0"/>
        <w:ind w:left="0"/>
        <w:jc w:val="both"/>
      </w:pPr>
      <w:r>
        <w:rPr>
          <w:rFonts w:ascii="Times New Roman"/>
          <w:b w:val="false"/>
          <w:i w:val="false"/>
          <w:color w:val="000000"/>
          <w:sz w:val="28"/>
        </w:rPr>
        <w:t>
      свойства материалов, идущих на изготовление стеклоплавильных сосудов.</w:t>
      </w:r>
    </w:p>
    <w:bookmarkEnd w:id="1010"/>
    <w:bookmarkStart w:name="z1017" w:id="1011"/>
    <w:p>
      <w:pPr>
        <w:spacing w:after="0"/>
        <w:ind w:left="0"/>
        <w:jc w:val="left"/>
      </w:pPr>
      <w:r>
        <w:rPr>
          <w:rFonts w:ascii="Times New Roman"/>
          <w:b/>
          <w:i w:val="false"/>
          <w:color w:val="000000"/>
        </w:rPr>
        <w:t xml:space="preserve"> Параграф 61. Оператор получения оптического стекловолокна, 5 разряд</w:t>
      </w:r>
    </w:p>
    <w:bookmarkEnd w:id="1011"/>
    <w:bookmarkStart w:name="z1018" w:id="1012"/>
    <w:p>
      <w:pPr>
        <w:spacing w:after="0"/>
        <w:ind w:left="0"/>
        <w:jc w:val="both"/>
      </w:pPr>
      <w:r>
        <w:rPr>
          <w:rFonts w:ascii="Times New Roman"/>
          <w:b w:val="false"/>
          <w:i w:val="false"/>
          <w:color w:val="000000"/>
          <w:sz w:val="28"/>
        </w:rPr>
        <w:t xml:space="preserve">
      130. Характеристика работ: </w:t>
      </w:r>
    </w:p>
    <w:bookmarkEnd w:id="1012"/>
    <w:bookmarkStart w:name="z1019" w:id="1013"/>
    <w:p>
      <w:pPr>
        <w:spacing w:after="0"/>
        <w:ind w:left="0"/>
        <w:jc w:val="both"/>
      </w:pPr>
      <w:r>
        <w:rPr>
          <w:rFonts w:ascii="Times New Roman"/>
          <w:b w:val="false"/>
          <w:i w:val="false"/>
          <w:color w:val="000000"/>
          <w:sz w:val="28"/>
        </w:rPr>
        <w:t>
      ведение технологического процесса получения оптического стекловолокна на установках типа "НГЖ-3", "СТ-45" и иных аналогичных установках с автоматическим управлением;</w:t>
      </w:r>
    </w:p>
    <w:bookmarkEnd w:id="1013"/>
    <w:bookmarkStart w:name="z1020" w:id="1014"/>
    <w:p>
      <w:pPr>
        <w:spacing w:after="0"/>
        <w:ind w:left="0"/>
        <w:jc w:val="both"/>
      </w:pPr>
      <w:r>
        <w:rPr>
          <w:rFonts w:ascii="Times New Roman"/>
          <w:b w:val="false"/>
          <w:i w:val="false"/>
          <w:color w:val="000000"/>
          <w:sz w:val="28"/>
        </w:rPr>
        <w:t>
      получение стекловолоконных лент со строгим обеспечением регулярности укладки волокна и намотка преобразователей;</w:t>
      </w:r>
    </w:p>
    <w:bookmarkEnd w:id="1014"/>
    <w:bookmarkStart w:name="z1021" w:id="1015"/>
    <w:p>
      <w:pPr>
        <w:spacing w:after="0"/>
        <w:ind w:left="0"/>
        <w:jc w:val="both"/>
      </w:pPr>
      <w:r>
        <w:rPr>
          <w:rFonts w:ascii="Times New Roman"/>
          <w:b w:val="false"/>
          <w:i w:val="false"/>
          <w:color w:val="000000"/>
          <w:sz w:val="28"/>
        </w:rPr>
        <w:t xml:space="preserve">
      приклейка и резка лент и преобразователей; </w:t>
      </w:r>
    </w:p>
    <w:bookmarkEnd w:id="1015"/>
    <w:bookmarkStart w:name="z1022" w:id="1016"/>
    <w:p>
      <w:pPr>
        <w:spacing w:after="0"/>
        <w:ind w:left="0"/>
        <w:jc w:val="both"/>
      </w:pPr>
      <w:r>
        <w:rPr>
          <w:rFonts w:ascii="Times New Roman"/>
          <w:b w:val="false"/>
          <w:i w:val="false"/>
          <w:color w:val="000000"/>
          <w:sz w:val="28"/>
        </w:rPr>
        <w:t xml:space="preserve">
      предупреждение и устранение причин отклонения от установленных норм технологического режима; </w:t>
      </w:r>
    </w:p>
    <w:bookmarkEnd w:id="1016"/>
    <w:bookmarkStart w:name="z1023" w:id="1017"/>
    <w:p>
      <w:pPr>
        <w:spacing w:after="0"/>
        <w:ind w:left="0"/>
        <w:jc w:val="both"/>
      </w:pPr>
      <w:r>
        <w:rPr>
          <w:rFonts w:ascii="Times New Roman"/>
          <w:b w:val="false"/>
          <w:i w:val="false"/>
          <w:color w:val="000000"/>
          <w:sz w:val="28"/>
        </w:rPr>
        <w:t xml:space="preserve">
      ведение записей в производственном журнале. </w:t>
      </w:r>
    </w:p>
    <w:bookmarkEnd w:id="1017"/>
    <w:bookmarkStart w:name="z1024" w:id="1018"/>
    <w:p>
      <w:pPr>
        <w:spacing w:after="0"/>
        <w:ind w:left="0"/>
        <w:jc w:val="both"/>
      </w:pPr>
      <w:r>
        <w:rPr>
          <w:rFonts w:ascii="Times New Roman"/>
          <w:b w:val="false"/>
          <w:i w:val="false"/>
          <w:color w:val="000000"/>
          <w:sz w:val="28"/>
        </w:rPr>
        <w:t xml:space="preserve">
      131. Должен знать: </w:t>
      </w:r>
    </w:p>
    <w:bookmarkEnd w:id="1018"/>
    <w:bookmarkStart w:name="z1025" w:id="1019"/>
    <w:p>
      <w:pPr>
        <w:spacing w:after="0"/>
        <w:ind w:left="0"/>
        <w:jc w:val="both"/>
      </w:pPr>
      <w:r>
        <w:rPr>
          <w:rFonts w:ascii="Times New Roman"/>
          <w:b w:val="false"/>
          <w:i w:val="false"/>
          <w:color w:val="000000"/>
          <w:sz w:val="28"/>
        </w:rPr>
        <w:t xml:space="preserve">
      основы электротехники; принципы работы приборов автоматического регулирования; </w:t>
      </w:r>
    </w:p>
    <w:bookmarkEnd w:id="1019"/>
    <w:bookmarkStart w:name="z1026" w:id="1020"/>
    <w:p>
      <w:pPr>
        <w:spacing w:after="0"/>
        <w:ind w:left="0"/>
        <w:jc w:val="both"/>
      </w:pPr>
      <w:r>
        <w:rPr>
          <w:rFonts w:ascii="Times New Roman"/>
          <w:b w:val="false"/>
          <w:i w:val="false"/>
          <w:color w:val="000000"/>
          <w:sz w:val="28"/>
        </w:rPr>
        <w:t xml:space="preserve">
      назначение и взаимосвязь каждого из узлов и механизмов оборудования; </w:t>
      </w:r>
    </w:p>
    <w:bookmarkEnd w:id="1020"/>
    <w:bookmarkStart w:name="z1027" w:id="1021"/>
    <w:p>
      <w:pPr>
        <w:spacing w:after="0"/>
        <w:ind w:left="0"/>
        <w:jc w:val="both"/>
      </w:pPr>
      <w:r>
        <w:rPr>
          <w:rFonts w:ascii="Times New Roman"/>
          <w:b w:val="false"/>
          <w:i w:val="false"/>
          <w:color w:val="000000"/>
          <w:sz w:val="28"/>
        </w:rPr>
        <w:t>
      правила регулирования и наладки механической части оборудования.</w:t>
      </w:r>
    </w:p>
    <w:bookmarkEnd w:id="1021"/>
    <w:bookmarkStart w:name="z1028" w:id="1022"/>
    <w:p>
      <w:pPr>
        <w:spacing w:after="0"/>
        <w:ind w:left="0"/>
        <w:jc w:val="left"/>
      </w:pPr>
      <w:r>
        <w:rPr>
          <w:rFonts w:ascii="Times New Roman"/>
          <w:b/>
          <w:i w:val="false"/>
          <w:color w:val="000000"/>
        </w:rPr>
        <w:t xml:space="preserve"> Параграф 62. Ставильщик, 2 разряд</w:t>
      </w:r>
    </w:p>
    <w:bookmarkEnd w:id="1022"/>
    <w:bookmarkStart w:name="z1029" w:id="1023"/>
    <w:p>
      <w:pPr>
        <w:spacing w:after="0"/>
        <w:ind w:left="0"/>
        <w:jc w:val="both"/>
      </w:pPr>
      <w:r>
        <w:rPr>
          <w:rFonts w:ascii="Times New Roman"/>
          <w:b w:val="false"/>
          <w:i w:val="false"/>
          <w:color w:val="000000"/>
          <w:sz w:val="28"/>
        </w:rPr>
        <w:t>
      132. Характеристика работ:</w:t>
      </w:r>
    </w:p>
    <w:bookmarkEnd w:id="1023"/>
    <w:bookmarkStart w:name="z1030" w:id="1024"/>
    <w:p>
      <w:pPr>
        <w:spacing w:after="0"/>
        <w:ind w:left="0"/>
        <w:jc w:val="both"/>
      </w:pPr>
      <w:r>
        <w:rPr>
          <w:rFonts w:ascii="Times New Roman"/>
          <w:b w:val="false"/>
          <w:i w:val="false"/>
          <w:color w:val="000000"/>
          <w:sz w:val="28"/>
        </w:rPr>
        <w:t xml:space="preserve">
      установка шпуль, бобин с шелком в шпулярник штапельных агрегатов в соответствии с рабочей инструкцией; </w:t>
      </w:r>
    </w:p>
    <w:bookmarkEnd w:id="1024"/>
    <w:bookmarkStart w:name="z1031" w:id="1025"/>
    <w:p>
      <w:pPr>
        <w:spacing w:after="0"/>
        <w:ind w:left="0"/>
        <w:jc w:val="both"/>
      </w:pPr>
      <w:r>
        <w:rPr>
          <w:rFonts w:ascii="Times New Roman"/>
          <w:b w:val="false"/>
          <w:i w:val="false"/>
          <w:color w:val="000000"/>
          <w:sz w:val="28"/>
        </w:rPr>
        <w:t xml:space="preserve">
      соединение отдельных нитей в жгут; </w:t>
      </w:r>
    </w:p>
    <w:bookmarkEnd w:id="1025"/>
    <w:bookmarkStart w:name="z1032" w:id="1026"/>
    <w:p>
      <w:pPr>
        <w:spacing w:after="0"/>
        <w:ind w:left="0"/>
        <w:jc w:val="both"/>
      </w:pPr>
      <w:r>
        <w:rPr>
          <w:rFonts w:ascii="Times New Roman"/>
          <w:b w:val="false"/>
          <w:i w:val="false"/>
          <w:color w:val="000000"/>
          <w:sz w:val="28"/>
        </w:rPr>
        <w:t xml:space="preserve">
      ликвидация обрывов нитей, срез намотов; </w:t>
      </w:r>
    </w:p>
    <w:bookmarkEnd w:id="1026"/>
    <w:bookmarkStart w:name="z1033" w:id="1027"/>
    <w:p>
      <w:pPr>
        <w:spacing w:after="0"/>
        <w:ind w:left="0"/>
        <w:jc w:val="both"/>
      </w:pPr>
      <w:r>
        <w:rPr>
          <w:rFonts w:ascii="Times New Roman"/>
          <w:b w:val="false"/>
          <w:i w:val="false"/>
          <w:color w:val="000000"/>
          <w:sz w:val="28"/>
        </w:rPr>
        <w:t xml:space="preserve">
      доставка шелка к шпулярнику, снятие сработанных шпуль или бобин со шпулярника и отвоз их; </w:t>
      </w:r>
    </w:p>
    <w:bookmarkEnd w:id="1027"/>
    <w:bookmarkStart w:name="z1034" w:id="1028"/>
    <w:p>
      <w:pPr>
        <w:spacing w:after="0"/>
        <w:ind w:left="0"/>
        <w:jc w:val="both"/>
      </w:pPr>
      <w:r>
        <w:rPr>
          <w:rFonts w:ascii="Times New Roman"/>
          <w:b w:val="false"/>
          <w:i w:val="false"/>
          <w:color w:val="000000"/>
          <w:sz w:val="28"/>
        </w:rPr>
        <w:t xml:space="preserve">
      наблюдение за сходом шелка, правильностью заправки нити и состоянием нити проводящей системы; </w:t>
      </w:r>
    </w:p>
    <w:bookmarkEnd w:id="1028"/>
    <w:bookmarkStart w:name="z1035" w:id="1029"/>
    <w:p>
      <w:pPr>
        <w:spacing w:after="0"/>
        <w:ind w:left="0"/>
        <w:jc w:val="both"/>
      </w:pPr>
      <w:r>
        <w:rPr>
          <w:rFonts w:ascii="Times New Roman"/>
          <w:b w:val="false"/>
          <w:i w:val="false"/>
          <w:color w:val="000000"/>
          <w:sz w:val="28"/>
        </w:rPr>
        <w:t xml:space="preserve">
      разбор отходов по ассортименту и сдача их по весу; </w:t>
      </w:r>
    </w:p>
    <w:bookmarkEnd w:id="1029"/>
    <w:bookmarkStart w:name="z1036" w:id="1030"/>
    <w:p>
      <w:pPr>
        <w:spacing w:after="0"/>
        <w:ind w:left="0"/>
        <w:jc w:val="both"/>
      </w:pPr>
      <w:r>
        <w:rPr>
          <w:rFonts w:ascii="Times New Roman"/>
          <w:b w:val="false"/>
          <w:i w:val="false"/>
          <w:color w:val="000000"/>
          <w:sz w:val="28"/>
        </w:rPr>
        <w:t>
      уход за оборудованием.</w:t>
      </w:r>
    </w:p>
    <w:bookmarkEnd w:id="1030"/>
    <w:bookmarkStart w:name="z1037" w:id="1031"/>
    <w:p>
      <w:pPr>
        <w:spacing w:after="0"/>
        <w:ind w:left="0"/>
        <w:jc w:val="both"/>
      </w:pPr>
      <w:r>
        <w:rPr>
          <w:rFonts w:ascii="Times New Roman"/>
          <w:b w:val="false"/>
          <w:i w:val="false"/>
          <w:color w:val="000000"/>
          <w:sz w:val="28"/>
        </w:rPr>
        <w:t xml:space="preserve">
      133. Должен знать: </w:t>
      </w:r>
    </w:p>
    <w:bookmarkEnd w:id="1031"/>
    <w:bookmarkStart w:name="z1038" w:id="1032"/>
    <w:p>
      <w:pPr>
        <w:spacing w:after="0"/>
        <w:ind w:left="0"/>
        <w:jc w:val="both"/>
      </w:pPr>
      <w:r>
        <w:rPr>
          <w:rFonts w:ascii="Times New Roman"/>
          <w:b w:val="false"/>
          <w:i w:val="false"/>
          <w:color w:val="000000"/>
          <w:sz w:val="28"/>
        </w:rPr>
        <w:t xml:space="preserve">
      порядок установки шпуль или бобин в шпулярник, заправки нити через нити проводящую систему и соединения отдельных нитей в жгут; </w:t>
      </w:r>
    </w:p>
    <w:bookmarkEnd w:id="1032"/>
    <w:bookmarkStart w:name="z1039" w:id="1033"/>
    <w:p>
      <w:pPr>
        <w:spacing w:after="0"/>
        <w:ind w:left="0"/>
        <w:jc w:val="both"/>
      </w:pPr>
      <w:r>
        <w:rPr>
          <w:rFonts w:ascii="Times New Roman"/>
          <w:b w:val="false"/>
          <w:i w:val="false"/>
          <w:color w:val="000000"/>
          <w:sz w:val="28"/>
        </w:rPr>
        <w:t xml:space="preserve">
      устройство шпулярника и требования, предъявляемые к состоянию нити проводящей системы; </w:t>
      </w:r>
    </w:p>
    <w:bookmarkEnd w:id="1033"/>
    <w:bookmarkStart w:name="z1040" w:id="1034"/>
    <w:p>
      <w:pPr>
        <w:spacing w:after="0"/>
        <w:ind w:left="0"/>
        <w:jc w:val="both"/>
      </w:pPr>
      <w:r>
        <w:rPr>
          <w:rFonts w:ascii="Times New Roman"/>
          <w:b w:val="false"/>
          <w:i w:val="false"/>
          <w:color w:val="000000"/>
          <w:sz w:val="28"/>
        </w:rPr>
        <w:t xml:space="preserve">
      ассортимент шелка и требования, предъявляемые к его качеству; </w:t>
      </w:r>
    </w:p>
    <w:bookmarkEnd w:id="1034"/>
    <w:bookmarkStart w:name="z1041" w:id="1035"/>
    <w:p>
      <w:pPr>
        <w:spacing w:after="0"/>
        <w:ind w:left="0"/>
        <w:jc w:val="both"/>
      </w:pPr>
      <w:r>
        <w:rPr>
          <w:rFonts w:ascii="Times New Roman"/>
          <w:b w:val="false"/>
          <w:i w:val="false"/>
          <w:color w:val="000000"/>
          <w:sz w:val="28"/>
        </w:rPr>
        <w:t>
      правила ухода за оборудованием.</w:t>
      </w:r>
    </w:p>
    <w:bookmarkEnd w:id="1035"/>
    <w:bookmarkStart w:name="z1042" w:id="1036"/>
    <w:p>
      <w:pPr>
        <w:spacing w:after="0"/>
        <w:ind w:left="0"/>
        <w:jc w:val="left"/>
      </w:pPr>
      <w:r>
        <w:rPr>
          <w:rFonts w:ascii="Times New Roman"/>
          <w:b/>
          <w:i w:val="false"/>
          <w:color w:val="000000"/>
        </w:rPr>
        <w:t xml:space="preserve"> Параграф 63. Ставильщик, 3 разряд</w:t>
      </w:r>
    </w:p>
    <w:bookmarkEnd w:id="1036"/>
    <w:bookmarkStart w:name="z1043" w:id="1037"/>
    <w:p>
      <w:pPr>
        <w:spacing w:after="0"/>
        <w:ind w:left="0"/>
        <w:jc w:val="both"/>
      </w:pPr>
      <w:r>
        <w:rPr>
          <w:rFonts w:ascii="Times New Roman"/>
          <w:b w:val="false"/>
          <w:i w:val="false"/>
          <w:color w:val="000000"/>
          <w:sz w:val="28"/>
        </w:rPr>
        <w:t xml:space="preserve">
      134. Характеристика работ: </w:t>
      </w:r>
    </w:p>
    <w:bookmarkEnd w:id="1037"/>
    <w:bookmarkStart w:name="z1044" w:id="1038"/>
    <w:p>
      <w:pPr>
        <w:spacing w:after="0"/>
        <w:ind w:left="0"/>
        <w:jc w:val="both"/>
      </w:pPr>
      <w:r>
        <w:rPr>
          <w:rFonts w:ascii="Times New Roman"/>
          <w:b w:val="false"/>
          <w:i w:val="false"/>
          <w:color w:val="000000"/>
          <w:sz w:val="28"/>
        </w:rPr>
        <w:t>
      установка катушек с кордной нитью в шпулярник ткацких станков на ходу станка при разгоне ставки и с остановкой станка при одновременной ставке;</w:t>
      </w:r>
    </w:p>
    <w:bookmarkEnd w:id="1038"/>
    <w:bookmarkStart w:name="z1045" w:id="1039"/>
    <w:p>
      <w:pPr>
        <w:spacing w:after="0"/>
        <w:ind w:left="0"/>
        <w:jc w:val="both"/>
      </w:pPr>
      <w:r>
        <w:rPr>
          <w:rFonts w:ascii="Times New Roman"/>
          <w:b w:val="false"/>
          <w:i w:val="false"/>
          <w:color w:val="000000"/>
          <w:sz w:val="28"/>
        </w:rPr>
        <w:t xml:space="preserve">
      установка куличей в шпулярник сновальных машин в соответствии с рабочей инструкцией; </w:t>
      </w:r>
    </w:p>
    <w:bookmarkEnd w:id="1039"/>
    <w:bookmarkStart w:name="z1046" w:id="1040"/>
    <w:p>
      <w:pPr>
        <w:spacing w:after="0"/>
        <w:ind w:left="0"/>
        <w:jc w:val="both"/>
      </w:pPr>
      <w:r>
        <w:rPr>
          <w:rFonts w:ascii="Times New Roman"/>
          <w:b w:val="false"/>
          <w:i w:val="false"/>
          <w:color w:val="000000"/>
          <w:sz w:val="28"/>
        </w:rPr>
        <w:t xml:space="preserve">
      связывание нитей по стренгам на каретке или сшивке концов нитей на швейной машине; </w:t>
      </w:r>
    </w:p>
    <w:bookmarkEnd w:id="1040"/>
    <w:bookmarkStart w:name="z1047" w:id="1041"/>
    <w:p>
      <w:pPr>
        <w:spacing w:after="0"/>
        <w:ind w:left="0"/>
        <w:jc w:val="both"/>
      </w:pPr>
      <w:r>
        <w:rPr>
          <w:rFonts w:ascii="Times New Roman"/>
          <w:b w:val="false"/>
          <w:i w:val="false"/>
          <w:color w:val="000000"/>
          <w:sz w:val="28"/>
        </w:rPr>
        <w:t xml:space="preserve">
      заправка нити на станок или сновальную машину; </w:t>
      </w:r>
    </w:p>
    <w:bookmarkEnd w:id="1041"/>
    <w:bookmarkStart w:name="z1048" w:id="1042"/>
    <w:p>
      <w:pPr>
        <w:spacing w:after="0"/>
        <w:ind w:left="0"/>
        <w:jc w:val="both"/>
      </w:pPr>
      <w:r>
        <w:rPr>
          <w:rFonts w:ascii="Times New Roman"/>
          <w:b w:val="false"/>
          <w:i w:val="false"/>
          <w:color w:val="000000"/>
          <w:sz w:val="28"/>
        </w:rPr>
        <w:t xml:space="preserve">
      заработка кромки ткани при одновременной ставке катушек; </w:t>
      </w:r>
    </w:p>
    <w:bookmarkEnd w:id="1042"/>
    <w:bookmarkStart w:name="z1049" w:id="1043"/>
    <w:p>
      <w:pPr>
        <w:spacing w:after="0"/>
        <w:ind w:left="0"/>
        <w:jc w:val="both"/>
      </w:pPr>
      <w:r>
        <w:rPr>
          <w:rFonts w:ascii="Times New Roman"/>
          <w:b w:val="false"/>
          <w:i w:val="false"/>
          <w:color w:val="000000"/>
          <w:sz w:val="28"/>
        </w:rPr>
        <w:t xml:space="preserve">
      обработка станка после заправки; заводка подрезов и отрывов основы и пуск станка; </w:t>
      </w:r>
    </w:p>
    <w:bookmarkEnd w:id="1043"/>
    <w:bookmarkStart w:name="z1050" w:id="1044"/>
    <w:p>
      <w:pPr>
        <w:spacing w:after="0"/>
        <w:ind w:left="0"/>
        <w:jc w:val="both"/>
      </w:pPr>
      <w:r>
        <w:rPr>
          <w:rFonts w:ascii="Times New Roman"/>
          <w:b w:val="false"/>
          <w:i w:val="false"/>
          <w:color w:val="000000"/>
          <w:sz w:val="28"/>
        </w:rPr>
        <w:t xml:space="preserve">
      участие в ликвидации обрывов основных нитей; </w:t>
      </w:r>
    </w:p>
    <w:bookmarkEnd w:id="1044"/>
    <w:bookmarkStart w:name="z1051" w:id="1045"/>
    <w:p>
      <w:pPr>
        <w:spacing w:after="0"/>
        <w:ind w:left="0"/>
        <w:jc w:val="both"/>
      </w:pPr>
      <w:r>
        <w:rPr>
          <w:rFonts w:ascii="Times New Roman"/>
          <w:b w:val="false"/>
          <w:i w:val="false"/>
          <w:color w:val="000000"/>
          <w:sz w:val="28"/>
        </w:rPr>
        <w:t xml:space="preserve">
      одевание куличей на манжеты; </w:t>
      </w:r>
    </w:p>
    <w:bookmarkEnd w:id="1045"/>
    <w:bookmarkStart w:name="z1052" w:id="1046"/>
    <w:p>
      <w:pPr>
        <w:spacing w:after="0"/>
        <w:ind w:left="0"/>
        <w:jc w:val="both"/>
      </w:pPr>
      <w:r>
        <w:rPr>
          <w:rFonts w:ascii="Times New Roman"/>
          <w:b w:val="false"/>
          <w:i w:val="false"/>
          <w:color w:val="000000"/>
          <w:sz w:val="28"/>
        </w:rPr>
        <w:t xml:space="preserve">
      контроль качества нитей и выставление из шпулярника бракованных катушек, оформление возврата катушек в крутильный цех; </w:t>
      </w:r>
    </w:p>
    <w:bookmarkEnd w:id="1046"/>
    <w:bookmarkStart w:name="z1053" w:id="1047"/>
    <w:p>
      <w:pPr>
        <w:spacing w:after="0"/>
        <w:ind w:left="0"/>
        <w:jc w:val="both"/>
      </w:pPr>
      <w:r>
        <w:rPr>
          <w:rFonts w:ascii="Times New Roman"/>
          <w:b w:val="false"/>
          <w:i w:val="false"/>
          <w:color w:val="000000"/>
          <w:sz w:val="28"/>
        </w:rPr>
        <w:t>
      доставка катушек с кордом и куличей к шпулярнику;</w:t>
      </w:r>
    </w:p>
    <w:bookmarkEnd w:id="1047"/>
    <w:bookmarkStart w:name="z1054" w:id="1048"/>
    <w:p>
      <w:pPr>
        <w:spacing w:after="0"/>
        <w:ind w:left="0"/>
        <w:jc w:val="both"/>
      </w:pPr>
      <w:r>
        <w:rPr>
          <w:rFonts w:ascii="Times New Roman"/>
          <w:b w:val="false"/>
          <w:i w:val="false"/>
          <w:color w:val="000000"/>
          <w:sz w:val="28"/>
        </w:rPr>
        <w:t xml:space="preserve">
      отвоз пустых катушек и манжетов в установленное место; </w:t>
      </w:r>
    </w:p>
    <w:bookmarkEnd w:id="1048"/>
    <w:bookmarkStart w:name="z1055" w:id="1049"/>
    <w:p>
      <w:pPr>
        <w:spacing w:after="0"/>
        <w:ind w:left="0"/>
        <w:jc w:val="both"/>
      </w:pPr>
      <w:r>
        <w:rPr>
          <w:rFonts w:ascii="Times New Roman"/>
          <w:b w:val="false"/>
          <w:i w:val="false"/>
          <w:color w:val="000000"/>
          <w:sz w:val="28"/>
        </w:rPr>
        <w:t xml:space="preserve">
      снятие намотов со шпилек шпулярника; </w:t>
      </w:r>
    </w:p>
    <w:bookmarkEnd w:id="1049"/>
    <w:bookmarkStart w:name="z1056" w:id="1050"/>
    <w:p>
      <w:pPr>
        <w:spacing w:after="0"/>
        <w:ind w:left="0"/>
        <w:jc w:val="both"/>
      </w:pPr>
      <w:r>
        <w:rPr>
          <w:rFonts w:ascii="Times New Roman"/>
          <w:b w:val="false"/>
          <w:i w:val="false"/>
          <w:color w:val="000000"/>
          <w:sz w:val="28"/>
        </w:rPr>
        <w:t>
      чистка манжетов от недолетов;</w:t>
      </w:r>
    </w:p>
    <w:bookmarkEnd w:id="1050"/>
    <w:bookmarkStart w:name="z1057" w:id="1051"/>
    <w:p>
      <w:pPr>
        <w:spacing w:after="0"/>
        <w:ind w:left="0"/>
        <w:jc w:val="both"/>
      </w:pPr>
      <w:r>
        <w:rPr>
          <w:rFonts w:ascii="Times New Roman"/>
          <w:b w:val="false"/>
          <w:i w:val="false"/>
          <w:color w:val="000000"/>
          <w:sz w:val="28"/>
        </w:rPr>
        <w:t xml:space="preserve">
      наблюдение за сходом нитей и состоянием нитепроводящей системы, количеством катушек, куличей в шпулярнике и правильной заправкой нитей на станок, сновальную машину; </w:t>
      </w:r>
    </w:p>
    <w:bookmarkEnd w:id="1051"/>
    <w:bookmarkStart w:name="z1058" w:id="1052"/>
    <w:p>
      <w:pPr>
        <w:spacing w:after="0"/>
        <w:ind w:left="0"/>
        <w:jc w:val="both"/>
      </w:pPr>
      <w:r>
        <w:rPr>
          <w:rFonts w:ascii="Times New Roman"/>
          <w:b w:val="false"/>
          <w:i w:val="false"/>
          <w:color w:val="000000"/>
          <w:sz w:val="28"/>
        </w:rPr>
        <w:t xml:space="preserve">
      сдача отходов; </w:t>
      </w:r>
    </w:p>
    <w:bookmarkEnd w:id="1052"/>
    <w:bookmarkStart w:name="z1059" w:id="1053"/>
    <w:p>
      <w:pPr>
        <w:spacing w:after="0"/>
        <w:ind w:left="0"/>
        <w:jc w:val="both"/>
      </w:pPr>
      <w:r>
        <w:rPr>
          <w:rFonts w:ascii="Times New Roman"/>
          <w:b w:val="false"/>
          <w:i w:val="false"/>
          <w:color w:val="000000"/>
          <w:sz w:val="28"/>
        </w:rPr>
        <w:t>
      уход за оборудованием.</w:t>
      </w:r>
    </w:p>
    <w:bookmarkEnd w:id="1053"/>
    <w:bookmarkStart w:name="z1060" w:id="1054"/>
    <w:p>
      <w:pPr>
        <w:spacing w:after="0"/>
        <w:ind w:left="0"/>
        <w:jc w:val="both"/>
      </w:pPr>
      <w:r>
        <w:rPr>
          <w:rFonts w:ascii="Times New Roman"/>
          <w:b w:val="false"/>
          <w:i w:val="false"/>
          <w:color w:val="000000"/>
          <w:sz w:val="28"/>
        </w:rPr>
        <w:t xml:space="preserve">
      135. Должен знать: </w:t>
      </w:r>
    </w:p>
    <w:bookmarkEnd w:id="1054"/>
    <w:bookmarkStart w:name="z1061" w:id="1055"/>
    <w:p>
      <w:pPr>
        <w:spacing w:after="0"/>
        <w:ind w:left="0"/>
        <w:jc w:val="both"/>
      </w:pPr>
      <w:r>
        <w:rPr>
          <w:rFonts w:ascii="Times New Roman"/>
          <w:b w:val="false"/>
          <w:i w:val="false"/>
          <w:color w:val="000000"/>
          <w:sz w:val="28"/>
        </w:rPr>
        <w:t xml:space="preserve">
      порядок установки катушек, куличей в шпулярник, проборки нитей в нити проводник, сновальную машину; </w:t>
      </w:r>
    </w:p>
    <w:bookmarkEnd w:id="1055"/>
    <w:bookmarkStart w:name="z1062" w:id="1056"/>
    <w:p>
      <w:pPr>
        <w:spacing w:after="0"/>
        <w:ind w:left="0"/>
        <w:jc w:val="both"/>
      </w:pPr>
      <w:r>
        <w:rPr>
          <w:rFonts w:ascii="Times New Roman"/>
          <w:b w:val="false"/>
          <w:i w:val="false"/>
          <w:color w:val="000000"/>
          <w:sz w:val="28"/>
        </w:rPr>
        <w:t xml:space="preserve">
      устройство шпулярника; </w:t>
      </w:r>
    </w:p>
    <w:bookmarkEnd w:id="1056"/>
    <w:bookmarkStart w:name="z1063" w:id="1057"/>
    <w:p>
      <w:pPr>
        <w:spacing w:after="0"/>
        <w:ind w:left="0"/>
        <w:jc w:val="both"/>
      </w:pPr>
      <w:r>
        <w:rPr>
          <w:rFonts w:ascii="Times New Roman"/>
          <w:b w:val="false"/>
          <w:i w:val="false"/>
          <w:color w:val="000000"/>
          <w:sz w:val="28"/>
        </w:rPr>
        <w:t xml:space="preserve">
      требования, предъявляемые к состоянию нити проводящей системы; </w:t>
      </w:r>
    </w:p>
    <w:bookmarkEnd w:id="1057"/>
    <w:bookmarkStart w:name="z1064" w:id="1058"/>
    <w:p>
      <w:pPr>
        <w:spacing w:after="0"/>
        <w:ind w:left="0"/>
        <w:jc w:val="both"/>
      </w:pPr>
      <w:r>
        <w:rPr>
          <w:rFonts w:ascii="Times New Roman"/>
          <w:b w:val="false"/>
          <w:i w:val="false"/>
          <w:color w:val="000000"/>
          <w:sz w:val="28"/>
        </w:rPr>
        <w:t>
      ассортимент шелка и виды пороков кордных нитей, ткани, требования, предъявляемые к их качеству;</w:t>
      </w:r>
    </w:p>
    <w:bookmarkEnd w:id="1058"/>
    <w:bookmarkStart w:name="z1065" w:id="1059"/>
    <w:p>
      <w:pPr>
        <w:spacing w:after="0"/>
        <w:ind w:left="0"/>
        <w:jc w:val="both"/>
      </w:pPr>
      <w:r>
        <w:rPr>
          <w:rFonts w:ascii="Times New Roman"/>
          <w:b w:val="false"/>
          <w:i w:val="false"/>
          <w:color w:val="000000"/>
          <w:sz w:val="28"/>
        </w:rPr>
        <w:t xml:space="preserve">
      заправочные данные по артикулам ткани и сновки; </w:t>
      </w:r>
    </w:p>
    <w:bookmarkEnd w:id="1059"/>
    <w:bookmarkStart w:name="z1066" w:id="1060"/>
    <w:p>
      <w:pPr>
        <w:spacing w:after="0"/>
        <w:ind w:left="0"/>
        <w:jc w:val="both"/>
      </w:pPr>
      <w:r>
        <w:rPr>
          <w:rFonts w:ascii="Times New Roman"/>
          <w:b w:val="false"/>
          <w:i w:val="false"/>
          <w:color w:val="000000"/>
          <w:sz w:val="28"/>
        </w:rPr>
        <w:t>
      правила ухода за оборудованием.</w:t>
      </w:r>
    </w:p>
    <w:bookmarkEnd w:id="1060"/>
    <w:bookmarkStart w:name="z1067" w:id="1061"/>
    <w:p>
      <w:pPr>
        <w:spacing w:after="0"/>
        <w:ind w:left="0"/>
        <w:jc w:val="left"/>
      </w:pPr>
      <w:r>
        <w:rPr>
          <w:rFonts w:ascii="Times New Roman"/>
          <w:b/>
          <w:i w:val="false"/>
          <w:color w:val="000000"/>
        </w:rPr>
        <w:t xml:space="preserve"> Параграф 64. Ставильщик, 4 разряд</w:t>
      </w:r>
    </w:p>
    <w:bookmarkEnd w:id="1061"/>
    <w:bookmarkStart w:name="z1068" w:id="1062"/>
    <w:p>
      <w:pPr>
        <w:spacing w:after="0"/>
        <w:ind w:left="0"/>
        <w:jc w:val="both"/>
      </w:pPr>
      <w:r>
        <w:rPr>
          <w:rFonts w:ascii="Times New Roman"/>
          <w:b w:val="false"/>
          <w:i w:val="false"/>
          <w:color w:val="000000"/>
          <w:sz w:val="28"/>
        </w:rPr>
        <w:t xml:space="preserve">
      136. Характеристика работ: </w:t>
      </w:r>
    </w:p>
    <w:bookmarkEnd w:id="1062"/>
    <w:bookmarkStart w:name="z1069" w:id="1063"/>
    <w:p>
      <w:pPr>
        <w:spacing w:after="0"/>
        <w:ind w:left="0"/>
        <w:jc w:val="both"/>
      </w:pPr>
      <w:r>
        <w:rPr>
          <w:rFonts w:ascii="Times New Roman"/>
          <w:b w:val="false"/>
          <w:i w:val="false"/>
          <w:color w:val="000000"/>
          <w:sz w:val="28"/>
        </w:rPr>
        <w:t>
      при перезарядке станка - контроль правильности установки необходимого количества катушек в шпулярник, проборки нитей в планки шпулярника, нитесборника, заправки нитей в механизм подачи основы, основонаблюдатель ремиз и бердо;</w:t>
      </w:r>
    </w:p>
    <w:bookmarkEnd w:id="1063"/>
    <w:bookmarkStart w:name="z1070" w:id="1064"/>
    <w:p>
      <w:pPr>
        <w:spacing w:after="0"/>
        <w:ind w:left="0"/>
        <w:jc w:val="both"/>
      </w:pPr>
      <w:r>
        <w:rPr>
          <w:rFonts w:ascii="Times New Roman"/>
          <w:b w:val="false"/>
          <w:i w:val="false"/>
          <w:color w:val="000000"/>
          <w:sz w:val="28"/>
        </w:rPr>
        <w:t>
      расчет заправки нитей в нити-сборник;</w:t>
      </w:r>
    </w:p>
    <w:bookmarkEnd w:id="1064"/>
    <w:bookmarkStart w:name="z1071" w:id="1065"/>
    <w:p>
      <w:pPr>
        <w:spacing w:after="0"/>
        <w:ind w:left="0"/>
        <w:jc w:val="both"/>
      </w:pPr>
      <w:r>
        <w:rPr>
          <w:rFonts w:ascii="Times New Roman"/>
          <w:b w:val="false"/>
          <w:i w:val="false"/>
          <w:color w:val="000000"/>
          <w:sz w:val="28"/>
        </w:rPr>
        <w:t xml:space="preserve">
      при ставке и подставке катушек - контроль правильной установки катушек в шпулярник и заправки нитей на станок; </w:t>
      </w:r>
    </w:p>
    <w:bookmarkEnd w:id="1065"/>
    <w:bookmarkStart w:name="z1072" w:id="1066"/>
    <w:p>
      <w:pPr>
        <w:spacing w:after="0"/>
        <w:ind w:left="0"/>
        <w:jc w:val="both"/>
      </w:pPr>
      <w:r>
        <w:rPr>
          <w:rFonts w:ascii="Times New Roman"/>
          <w:b w:val="false"/>
          <w:i w:val="false"/>
          <w:color w:val="000000"/>
          <w:sz w:val="28"/>
        </w:rPr>
        <w:t xml:space="preserve">
      контроль схода нитей в шпулярнике, наличия в шпулярнике паспортов на поставление катушки с нитью; </w:t>
      </w:r>
    </w:p>
    <w:bookmarkEnd w:id="1066"/>
    <w:bookmarkStart w:name="z1073" w:id="1067"/>
    <w:p>
      <w:pPr>
        <w:spacing w:after="0"/>
        <w:ind w:left="0"/>
        <w:jc w:val="both"/>
      </w:pPr>
      <w:r>
        <w:rPr>
          <w:rFonts w:ascii="Times New Roman"/>
          <w:b w:val="false"/>
          <w:i w:val="false"/>
          <w:color w:val="000000"/>
          <w:sz w:val="28"/>
        </w:rPr>
        <w:t xml:space="preserve">
      распределение пряжи по станкам, согласно крепости, партий и иным физико-механическим показателям и контроль за правильным использованием сырья и режимом его экономии; </w:t>
      </w:r>
    </w:p>
    <w:bookmarkEnd w:id="1067"/>
    <w:bookmarkStart w:name="z1074" w:id="1068"/>
    <w:p>
      <w:pPr>
        <w:spacing w:after="0"/>
        <w:ind w:left="0"/>
        <w:jc w:val="both"/>
      </w:pPr>
      <w:r>
        <w:rPr>
          <w:rFonts w:ascii="Times New Roman"/>
          <w:b w:val="false"/>
          <w:i w:val="false"/>
          <w:color w:val="000000"/>
          <w:sz w:val="28"/>
        </w:rPr>
        <w:t xml:space="preserve">
      руководство ставильщиками более низкой квалификации; </w:t>
      </w:r>
    </w:p>
    <w:bookmarkEnd w:id="1068"/>
    <w:bookmarkStart w:name="z1075" w:id="1069"/>
    <w:p>
      <w:pPr>
        <w:spacing w:after="0"/>
        <w:ind w:left="0"/>
        <w:jc w:val="both"/>
      </w:pPr>
      <w:r>
        <w:rPr>
          <w:rFonts w:ascii="Times New Roman"/>
          <w:b w:val="false"/>
          <w:i w:val="false"/>
          <w:color w:val="000000"/>
          <w:sz w:val="28"/>
        </w:rPr>
        <w:t xml:space="preserve">
      обеспечение ставильщиков шелком соответствующего номера и качества, без допуска в работу бракованных катушек; </w:t>
      </w:r>
    </w:p>
    <w:bookmarkEnd w:id="1069"/>
    <w:bookmarkStart w:name="z1076" w:id="1070"/>
    <w:p>
      <w:pPr>
        <w:spacing w:after="0"/>
        <w:ind w:left="0"/>
        <w:jc w:val="both"/>
      </w:pPr>
      <w:r>
        <w:rPr>
          <w:rFonts w:ascii="Times New Roman"/>
          <w:b w:val="false"/>
          <w:i w:val="false"/>
          <w:color w:val="000000"/>
          <w:sz w:val="28"/>
        </w:rPr>
        <w:t xml:space="preserve">
      распределение ставильщиков по участкам; </w:t>
      </w:r>
    </w:p>
    <w:bookmarkEnd w:id="1070"/>
    <w:bookmarkStart w:name="z1077" w:id="1071"/>
    <w:p>
      <w:pPr>
        <w:spacing w:after="0"/>
        <w:ind w:left="0"/>
        <w:jc w:val="both"/>
      </w:pPr>
      <w:r>
        <w:rPr>
          <w:rFonts w:ascii="Times New Roman"/>
          <w:b w:val="false"/>
          <w:i w:val="false"/>
          <w:color w:val="000000"/>
          <w:sz w:val="28"/>
        </w:rPr>
        <w:t>
      сдача станка помощнику мастера и ткачу на ходу, учет количества выполненных ставок и подставок и времени простоя станков из-за перезарядок станков, ставок и подставок катушек.</w:t>
      </w:r>
    </w:p>
    <w:bookmarkEnd w:id="1071"/>
    <w:bookmarkStart w:name="z1078" w:id="1072"/>
    <w:p>
      <w:pPr>
        <w:spacing w:after="0"/>
        <w:ind w:left="0"/>
        <w:jc w:val="both"/>
      </w:pPr>
      <w:r>
        <w:rPr>
          <w:rFonts w:ascii="Times New Roman"/>
          <w:b w:val="false"/>
          <w:i w:val="false"/>
          <w:color w:val="000000"/>
          <w:sz w:val="28"/>
        </w:rPr>
        <w:t xml:space="preserve">
      137. Должен знать: </w:t>
      </w:r>
    </w:p>
    <w:bookmarkEnd w:id="1072"/>
    <w:bookmarkStart w:name="z1079" w:id="1073"/>
    <w:p>
      <w:pPr>
        <w:spacing w:after="0"/>
        <w:ind w:left="0"/>
        <w:jc w:val="both"/>
      </w:pPr>
      <w:r>
        <w:rPr>
          <w:rFonts w:ascii="Times New Roman"/>
          <w:b w:val="false"/>
          <w:i w:val="false"/>
          <w:color w:val="000000"/>
          <w:sz w:val="28"/>
        </w:rPr>
        <w:t xml:space="preserve">
      правила заправки станка основой и заправочные данные по маркам ткани; </w:t>
      </w:r>
    </w:p>
    <w:bookmarkEnd w:id="1073"/>
    <w:bookmarkStart w:name="z1080" w:id="1074"/>
    <w:p>
      <w:pPr>
        <w:spacing w:after="0"/>
        <w:ind w:left="0"/>
        <w:jc w:val="both"/>
      </w:pPr>
      <w:r>
        <w:rPr>
          <w:rFonts w:ascii="Times New Roman"/>
          <w:b w:val="false"/>
          <w:i w:val="false"/>
          <w:color w:val="000000"/>
          <w:sz w:val="28"/>
        </w:rPr>
        <w:t xml:space="preserve">
      продолжительность схода нити с катушки; </w:t>
      </w:r>
    </w:p>
    <w:bookmarkEnd w:id="1074"/>
    <w:bookmarkStart w:name="z1081" w:id="1075"/>
    <w:p>
      <w:pPr>
        <w:spacing w:after="0"/>
        <w:ind w:left="0"/>
        <w:jc w:val="both"/>
      </w:pPr>
      <w:r>
        <w:rPr>
          <w:rFonts w:ascii="Times New Roman"/>
          <w:b w:val="false"/>
          <w:i w:val="false"/>
          <w:color w:val="000000"/>
          <w:sz w:val="28"/>
        </w:rPr>
        <w:t xml:space="preserve">
      правила организации разгона ставок, перезаправки станка и сдачи его помощнику мастера и ткачу; </w:t>
      </w:r>
    </w:p>
    <w:bookmarkEnd w:id="1075"/>
    <w:bookmarkStart w:name="z1082" w:id="1076"/>
    <w:p>
      <w:pPr>
        <w:spacing w:after="0"/>
        <w:ind w:left="0"/>
        <w:jc w:val="both"/>
      </w:pPr>
      <w:r>
        <w:rPr>
          <w:rFonts w:ascii="Times New Roman"/>
          <w:b w:val="false"/>
          <w:i w:val="false"/>
          <w:color w:val="000000"/>
          <w:sz w:val="28"/>
        </w:rPr>
        <w:t>
      методику расчета заправки нитей в нитесборник, учета простоев станков, расхода сырья и выполненных работ подчиненных ставильщиков.</w:t>
      </w:r>
    </w:p>
    <w:bookmarkEnd w:id="1076"/>
    <w:bookmarkStart w:name="z1083" w:id="1077"/>
    <w:p>
      <w:pPr>
        <w:spacing w:after="0"/>
        <w:ind w:left="0"/>
        <w:jc w:val="left"/>
      </w:pPr>
      <w:r>
        <w:rPr>
          <w:rFonts w:ascii="Times New Roman"/>
          <w:b/>
          <w:i w:val="false"/>
          <w:color w:val="000000"/>
        </w:rPr>
        <w:t xml:space="preserve"> Параграф 65. Аппаратчик обработки, 2 разряд</w:t>
      </w:r>
    </w:p>
    <w:bookmarkEnd w:id="1077"/>
    <w:bookmarkStart w:name="z1084" w:id="1078"/>
    <w:p>
      <w:pPr>
        <w:spacing w:after="0"/>
        <w:ind w:left="0"/>
        <w:jc w:val="both"/>
      </w:pPr>
      <w:r>
        <w:rPr>
          <w:rFonts w:ascii="Times New Roman"/>
          <w:b w:val="false"/>
          <w:i w:val="false"/>
          <w:color w:val="000000"/>
          <w:sz w:val="28"/>
        </w:rPr>
        <w:t xml:space="preserve">
      138. Характеристика работ: </w:t>
      </w:r>
    </w:p>
    <w:bookmarkEnd w:id="1078"/>
    <w:bookmarkStart w:name="z1085" w:id="1079"/>
    <w:p>
      <w:pPr>
        <w:spacing w:after="0"/>
        <w:ind w:left="0"/>
        <w:jc w:val="both"/>
      </w:pPr>
      <w:r>
        <w:rPr>
          <w:rFonts w:ascii="Times New Roman"/>
          <w:b w:val="false"/>
          <w:i w:val="false"/>
          <w:color w:val="000000"/>
          <w:sz w:val="28"/>
        </w:rPr>
        <w:t>
      ведение технологического процесса термообработки помещений и разных конструкций (бортов, открытых частей палуб, надстроек, блоков и иных) под руководством аппаратчика обработки более высокой квалификации;</w:t>
      </w:r>
    </w:p>
    <w:bookmarkEnd w:id="1079"/>
    <w:bookmarkStart w:name="z1086" w:id="1080"/>
    <w:p>
      <w:pPr>
        <w:spacing w:after="0"/>
        <w:ind w:left="0"/>
        <w:jc w:val="both"/>
      </w:pPr>
      <w:r>
        <w:rPr>
          <w:rFonts w:ascii="Times New Roman"/>
          <w:b w:val="false"/>
          <w:i w:val="false"/>
          <w:color w:val="000000"/>
          <w:sz w:val="28"/>
        </w:rPr>
        <w:t>
      ведение технологического процесса термообработки простых деталей и изделий (дельных вещей, деталей насыщения, рымов, уток, крышек и иных);</w:t>
      </w:r>
    </w:p>
    <w:bookmarkEnd w:id="1080"/>
    <w:bookmarkStart w:name="z1087" w:id="1081"/>
    <w:p>
      <w:pPr>
        <w:spacing w:after="0"/>
        <w:ind w:left="0"/>
        <w:jc w:val="both"/>
      </w:pPr>
      <w:r>
        <w:rPr>
          <w:rFonts w:ascii="Times New Roman"/>
          <w:b w:val="false"/>
          <w:i w:val="false"/>
          <w:color w:val="000000"/>
          <w:sz w:val="28"/>
        </w:rPr>
        <w:t xml:space="preserve">
      монтаж батарей, термопар, контрольно-измерительных приборов по технологии; </w:t>
      </w:r>
    </w:p>
    <w:bookmarkEnd w:id="1081"/>
    <w:bookmarkStart w:name="z1088" w:id="1082"/>
    <w:p>
      <w:pPr>
        <w:spacing w:after="0"/>
        <w:ind w:left="0"/>
        <w:jc w:val="both"/>
      </w:pPr>
      <w:r>
        <w:rPr>
          <w:rFonts w:ascii="Times New Roman"/>
          <w:b w:val="false"/>
          <w:i w:val="false"/>
          <w:color w:val="000000"/>
          <w:sz w:val="28"/>
        </w:rPr>
        <w:t>
      подготовка приспособлений и заглушек для отверстий;</w:t>
      </w:r>
    </w:p>
    <w:bookmarkEnd w:id="1082"/>
    <w:bookmarkStart w:name="z1089" w:id="1083"/>
    <w:p>
      <w:pPr>
        <w:spacing w:after="0"/>
        <w:ind w:left="0"/>
        <w:jc w:val="both"/>
      </w:pPr>
      <w:r>
        <w:rPr>
          <w:rFonts w:ascii="Times New Roman"/>
          <w:b w:val="false"/>
          <w:i w:val="false"/>
          <w:color w:val="000000"/>
          <w:sz w:val="28"/>
        </w:rPr>
        <w:t xml:space="preserve">
      профилактический осмотр оборудования. </w:t>
      </w:r>
    </w:p>
    <w:bookmarkEnd w:id="1083"/>
    <w:bookmarkStart w:name="z1090" w:id="1084"/>
    <w:p>
      <w:pPr>
        <w:spacing w:after="0"/>
        <w:ind w:left="0"/>
        <w:jc w:val="both"/>
      </w:pPr>
      <w:r>
        <w:rPr>
          <w:rFonts w:ascii="Times New Roman"/>
          <w:b w:val="false"/>
          <w:i w:val="false"/>
          <w:color w:val="000000"/>
          <w:sz w:val="28"/>
        </w:rPr>
        <w:t xml:space="preserve">
      139. Должен знать: </w:t>
      </w:r>
    </w:p>
    <w:bookmarkEnd w:id="1084"/>
    <w:bookmarkStart w:name="z1091" w:id="1085"/>
    <w:p>
      <w:pPr>
        <w:spacing w:after="0"/>
        <w:ind w:left="0"/>
        <w:jc w:val="both"/>
      </w:pPr>
      <w:r>
        <w:rPr>
          <w:rFonts w:ascii="Times New Roman"/>
          <w:b w:val="false"/>
          <w:i w:val="false"/>
          <w:color w:val="000000"/>
          <w:sz w:val="28"/>
        </w:rPr>
        <w:t>
      приемы термообработки;</w:t>
      </w:r>
    </w:p>
    <w:bookmarkEnd w:id="1085"/>
    <w:bookmarkStart w:name="z1092" w:id="1086"/>
    <w:p>
      <w:pPr>
        <w:spacing w:after="0"/>
        <w:ind w:left="0"/>
        <w:jc w:val="both"/>
      </w:pPr>
      <w:r>
        <w:rPr>
          <w:rFonts w:ascii="Times New Roman"/>
          <w:b w:val="false"/>
          <w:i w:val="false"/>
          <w:color w:val="000000"/>
          <w:sz w:val="28"/>
        </w:rPr>
        <w:t>
      наименование и расположение основных конструкций по схеме;</w:t>
      </w:r>
    </w:p>
    <w:bookmarkEnd w:id="1086"/>
    <w:bookmarkStart w:name="z1093" w:id="1087"/>
    <w:p>
      <w:pPr>
        <w:spacing w:after="0"/>
        <w:ind w:left="0"/>
        <w:jc w:val="both"/>
      </w:pPr>
      <w:r>
        <w:rPr>
          <w:rFonts w:ascii="Times New Roman"/>
          <w:b w:val="false"/>
          <w:i w:val="false"/>
          <w:color w:val="000000"/>
          <w:sz w:val="28"/>
        </w:rPr>
        <w:t>
      основные сведения по термообработке конструкций;</w:t>
      </w:r>
    </w:p>
    <w:bookmarkEnd w:id="1087"/>
    <w:bookmarkStart w:name="z1094" w:id="1088"/>
    <w:p>
      <w:pPr>
        <w:spacing w:after="0"/>
        <w:ind w:left="0"/>
        <w:jc w:val="both"/>
      </w:pPr>
      <w:r>
        <w:rPr>
          <w:rFonts w:ascii="Times New Roman"/>
          <w:b w:val="false"/>
          <w:i w:val="false"/>
          <w:color w:val="000000"/>
          <w:sz w:val="28"/>
        </w:rPr>
        <w:t>
      технологический процесс подготовки конструкций под термообработку;</w:t>
      </w:r>
    </w:p>
    <w:bookmarkEnd w:id="1088"/>
    <w:bookmarkStart w:name="z1095" w:id="1089"/>
    <w:p>
      <w:pPr>
        <w:spacing w:after="0"/>
        <w:ind w:left="0"/>
        <w:jc w:val="both"/>
      </w:pPr>
      <w:r>
        <w:rPr>
          <w:rFonts w:ascii="Times New Roman"/>
          <w:b w:val="false"/>
          <w:i w:val="false"/>
          <w:color w:val="000000"/>
          <w:sz w:val="28"/>
        </w:rPr>
        <w:t xml:space="preserve">
      свойства стеклопластиков; </w:t>
      </w:r>
    </w:p>
    <w:bookmarkEnd w:id="1089"/>
    <w:bookmarkStart w:name="z1096" w:id="1090"/>
    <w:p>
      <w:pPr>
        <w:spacing w:after="0"/>
        <w:ind w:left="0"/>
        <w:jc w:val="both"/>
      </w:pPr>
      <w:r>
        <w:rPr>
          <w:rFonts w:ascii="Times New Roman"/>
          <w:b w:val="false"/>
          <w:i w:val="false"/>
          <w:color w:val="000000"/>
          <w:sz w:val="28"/>
        </w:rPr>
        <w:t>
      оборудование, применяемое при термообработке, и использование характеристик оборудования для соблюдения режима термообработки.</w:t>
      </w:r>
    </w:p>
    <w:bookmarkEnd w:id="1090"/>
    <w:bookmarkStart w:name="z1097" w:id="1091"/>
    <w:p>
      <w:pPr>
        <w:spacing w:after="0"/>
        <w:ind w:left="0"/>
        <w:jc w:val="left"/>
      </w:pPr>
      <w:r>
        <w:rPr>
          <w:rFonts w:ascii="Times New Roman"/>
          <w:b/>
          <w:i w:val="false"/>
          <w:color w:val="000000"/>
        </w:rPr>
        <w:t xml:space="preserve"> Параграф 66. Аппаратчик обработки, 3 разряд</w:t>
      </w:r>
    </w:p>
    <w:bookmarkEnd w:id="1091"/>
    <w:bookmarkStart w:name="z1098" w:id="1092"/>
    <w:p>
      <w:pPr>
        <w:spacing w:after="0"/>
        <w:ind w:left="0"/>
        <w:jc w:val="both"/>
      </w:pPr>
      <w:r>
        <w:rPr>
          <w:rFonts w:ascii="Times New Roman"/>
          <w:b w:val="false"/>
          <w:i w:val="false"/>
          <w:color w:val="000000"/>
          <w:sz w:val="28"/>
        </w:rPr>
        <w:t xml:space="preserve">
      140. Характеристика работ: </w:t>
      </w:r>
    </w:p>
    <w:bookmarkEnd w:id="1092"/>
    <w:bookmarkStart w:name="z1099" w:id="1093"/>
    <w:p>
      <w:pPr>
        <w:spacing w:after="0"/>
        <w:ind w:left="0"/>
        <w:jc w:val="both"/>
      </w:pPr>
      <w:r>
        <w:rPr>
          <w:rFonts w:ascii="Times New Roman"/>
          <w:b w:val="false"/>
          <w:i w:val="false"/>
          <w:color w:val="000000"/>
          <w:sz w:val="28"/>
        </w:rPr>
        <w:t xml:space="preserve">
      ведение технологического процесса термообработки конструкций (бортов, открытых частей палуб, надстроек, блоков и иных); </w:t>
      </w:r>
    </w:p>
    <w:bookmarkEnd w:id="1093"/>
    <w:bookmarkStart w:name="z1100" w:id="1094"/>
    <w:p>
      <w:pPr>
        <w:spacing w:after="0"/>
        <w:ind w:left="0"/>
        <w:jc w:val="both"/>
      </w:pPr>
      <w:r>
        <w:rPr>
          <w:rFonts w:ascii="Times New Roman"/>
          <w:b w:val="false"/>
          <w:i w:val="false"/>
          <w:color w:val="000000"/>
          <w:sz w:val="28"/>
        </w:rPr>
        <w:t>
      проверка состояния теплоизоляции на поверхности конструкций термообработки;</w:t>
      </w:r>
    </w:p>
    <w:bookmarkEnd w:id="1094"/>
    <w:bookmarkStart w:name="z1101" w:id="1095"/>
    <w:p>
      <w:pPr>
        <w:spacing w:after="0"/>
        <w:ind w:left="0"/>
        <w:jc w:val="both"/>
      </w:pPr>
      <w:r>
        <w:rPr>
          <w:rFonts w:ascii="Times New Roman"/>
          <w:b w:val="false"/>
          <w:i w:val="false"/>
          <w:color w:val="000000"/>
          <w:sz w:val="28"/>
        </w:rPr>
        <w:t xml:space="preserve">
      крепление воздухопроводов к корпусу, к корпусному набору и деталям насыщения; </w:t>
      </w:r>
    </w:p>
    <w:bookmarkEnd w:id="1095"/>
    <w:bookmarkStart w:name="z1102" w:id="1096"/>
    <w:p>
      <w:pPr>
        <w:spacing w:after="0"/>
        <w:ind w:left="0"/>
        <w:jc w:val="both"/>
      </w:pPr>
      <w:r>
        <w:rPr>
          <w:rFonts w:ascii="Times New Roman"/>
          <w:b w:val="false"/>
          <w:i w:val="false"/>
          <w:color w:val="000000"/>
          <w:sz w:val="28"/>
        </w:rPr>
        <w:t xml:space="preserve">
      установка по схемам оборудования, приспособлений и контрольно-измерительных приборов; </w:t>
      </w:r>
    </w:p>
    <w:bookmarkEnd w:id="1096"/>
    <w:bookmarkStart w:name="z1103" w:id="1097"/>
    <w:p>
      <w:pPr>
        <w:spacing w:after="0"/>
        <w:ind w:left="0"/>
        <w:jc w:val="both"/>
      </w:pPr>
      <w:r>
        <w:rPr>
          <w:rFonts w:ascii="Times New Roman"/>
          <w:b w:val="false"/>
          <w:i w:val="false"/>
          <w:color w:val="000000"/>
          <w:sz w:val="28"/>
        </w:rPr>
        <w:t>
      монтаж и демонтаж оборудования;</w:t>
      </w:r>
    </w:p>
    <w:bookmarkEnd w:id="1097"/>
    <w:bookmarkStart w:name="z1104" w:id="1098"/>
    <w:p>
      <w:pPr>
        <w:spacing w:after="0"/>
        <w:ind w:left="0"/>
        <w:jc w:val="both"/>
      </w:pPr>
      <w:r>
        <w:rPr>
          <w:rFonts w:ascii="Times New Roman"/>
          <w:b w:val="false"/>
          <w:i w:val="false"/>
          <w:color w:val="000000"/>
          <w:sz w:val="28"/>
        </w:rPr>
        <w:t xml:space="preserve">
      ведение технологического процесса химической обработки полых стеклянных микросфер промывка, нейтрализация, регулирование температурного режима в ваннах; </w:t>
      </w:r>
    </w:p>
    <w:bookmarkEnd w:id="1098"/>
    <w:bookmarkStart w:name="z1105" w:id="1099"/>
    <w:p>
      <w:pPr>
        <w:spacing w:after="0"/>
        <w:ind w:left="0"/>
        <w:jc w:val="both"/>
      </w:pPr>
      <w:r>
        <w:rPr>
          <w:rFonts w:ascii="Times New Roman"/>
          <w:b w:val="false"/>
          <w:i w:val="false"/>
          <w:color w:val="000000"/>
          <w:sz w:val="28"/>
        </w:rPr>
        <w:t xml:space="preserve">
      составление химического раствора по рецепту; </w:t>
      </w:r>
    </w:p>
    <w:bookmarkEnd w:id="1099"/>
    <w:bookmarkStart w:name="z1106" w:id="1100"/>
    <w:p>
      <w:pPr>
        <w:spacing w:after="0"/>
        <w:ind w:left="0"/>
        <w:jc w:val="both"/>
      </w:pPr>
      <w:r>
        <w:rPr>
          <w:rFonts w:ascii="Times New Roman"/>
          <w:b w:val="false"/>
          <w:i w:val="false"/>
          <w:color w:val="000000"/>
          <w:sz w:val="28"/>
        </w:rPr>
        <w:t>
      наблюдение за температурой сушки обработанных микросфер;</w:t>
      </w:r>
    </w:p>
    <w:bookmarkEnd w:id="1100"/>
    <w:bookmarkStart w:name="z1107" w:id="1101"/>
    <w:p>
      <w:pPr>
        <w:spacing w:after="0"/>
        <w:ind w:left="0"/>
        <w:jc w:val="both"/>
      </w:pPr>
      <w:r>
        <w:rPr>
          <w:rFonts w:ascii="Times New Roman"/>
          <w:b w:val="false"/>
          <w:i w:val="false"/>
          <w:color w:val="000000"/>
          <w:sz w:val="28"/>
        </w:rPr>
        <w:t xml:space="preserve">
      отбор проб на анализ; </w:t>
      </w:r>
    </w:p>
    <w:bookmarkEnd w:id="1101"/>
    <w:bookmarkStart w:name="z1108" w:id="1102"/>
    <w:p>
      <w:pPr>
        <w:spacing w:after="0"/>
        <w:ind w:left="0"/>
        <w:jc w:val="both"/>
      </w:pPr>
      <w:r>
        <w:rPr>
          <w:rFonts w:ascii="Times New Roman"/>
          <w:b w:val="false"/>
          <w:i w:val="false"/>
          <w:color w:val="000000"/>
          <w:sz w:val="28"/>
        </w:rPr>
        <w:t>
      определение концентрации раствора до обработки и после обработки, процента выщелачиваемости и выхода продукта;</w:t>
      </w:r>
    </w:p>
    <w:bookmarkEnd w:id="1102"/>
    <w:bookmarkStart w:name="z1109" w:id="1103"/>
    <w:p>
      <w:pPr>
        <w:spacing w:after="0"/>
        <w:ind w:left="0"/>
        <w:jc w:val="both"/>
      </w:pPr>
      <w:r>
        <w:rPr>
          <w:rFonts w:ascii="Times New Roman"/>
          <w:b w:val="false"/>
          <w:i w:val="false"/>
          <w:color w:val="000000"/>
          <w:sz w:val="28"/>
        </w:rPr>
        <w:t xml:space="preserve">
      упаковка и маркировка готовой продукции; </w:t>
      </w:r>
    </w:p>
    <w:bookmarkEnd w:id="1103"/>
    <w:bookmarkStart w:name="z1110" w:id="1104"/>
    <w:p>
      <w:pPr>
        <w:spacing w:after="0"/>
        <w:ind w:left="0"/>
        <w:jc w:val="both"/>
      </w:pPr>
      <w:r>
        <w:rPr>
          <w:rFonts w:ascii="Times New Roman"/>
          <w:b w:val="false"/>
          <w:i w:val="false"/>
          <w:color w:val="000000"/>
          <w:sz w:val="28"/>
        </w:rPr>
        <w:t xml:space="preserve">
      текущий ремонт оборудования и его наладка. </w:t>
      </w:r>
    </w:p>
    <w:bookmarkEnd w:id="1104"/>
    <w:bookmarkStart w:name="z1111" w:id="1105"/>
    <w:p>
      <w:pPr>
        <w:spacing w:after="0"/>
        <w:ind w:left="0"/>
        <w:jc w:val="both"/>
      </w:pPr>
      <w:r>
        <w:rPr>
          <w:rFonts w:ascii="Times New Roman"/>
          <w:b w:val="false"/>
          <w:i w:val="false"/>
          <w:color w:val="000000"/>
          <w:sz w:val="28"/>
        </w:rPr>
        <w:t xml:space="preserve">
      141. Должен знать: </w:t>
      </w:r>
    </w:p>
    <w:bookmarkEnd w:id="1105"/>
    <w:bookmarkStart w:name="z1112" w:id="1106"/>
    <w:p>
      <w:pPr>
        <w:spacing w:after="0"/>
        <w:ind w:left="0"/>
        <w:jc w:val="both"/>
      </w:pPr>
      <w:r>
        <w:rPr>
          <w:rFonts w:ascii="Times New Roman"/>
          <w:b w:val="false"/>
          <w:i w:val="false"/>
          <w:color w:val="000000"/>
          <w:sz w:val="28"/>
        </w:rPr>
        <w:t xml:space="preserve">
      приемы термообработки конструкций; </w:t>
      </w:r>
    </w:p>
    <w:bookmarkEnd w:id="1106"/>
    <w:bookmarkStart w:name="z1113" w:id="1107"/>
    <w:p>
      <w:pPr>
        <w:spacing w:after="0"/>
        <w:ind w:left="0"/>
        <w:jc w:val="both"/>
      </w:pPr>
      <w:r>
        <w:rPr>
          <w:rFonts w:ascii="Times New Roman"/>
          <w:b w:val="false"/>
          <w:i w:val="false"/>
          <w:color w:val="000000"/>
          <w:sz w:val="28"/>
        </w:rPr>
        <w:t xml:space="preserve">
      правила монтажа и демонтажа обслуживаемого оборудования и приспособлений для термообработки изделий из стеклопластика, поролона и слоистых пластиков; </w:t>
      </w:r>
    </w:p>
    <w:bookmarkEnd w:id="1107"/>
    <w:bookmarkStart w:name="z1114" w:id="1108"/>
    <w:p>
      <w:pPr>
        <w:spacing w:after="0"/>
        <w:ind w:left="0"/>
        <w:jc w:val="both"/>
      </w:pPr>
      <w:r>
        <w:rPr>
          <w:rFonts w:ascii="Times New Roman"/>
          <w:b w:val="false"/>
          <w:i w:val="false"/>
          <w:color w:val="000000"/>
          <w:sz w:val="28"/>
        </w:rPr>
        <w:t xml:space="preserve">
      правила крепления изделий к корпусу, правила снятия характеристик работы оборудования и приборов; </w:t>
      </w:r>
    </w:p>
    <w:bookmarkEnd w:id="1108"/>
    <w:bookmarkStart w:name="z1115" w:id="1109"/>
    <w:p>
      <w:pPr>
        <w:spacing w:after="0"/>
        <w:ind w:left="0"/>
        <w:jc w:val="both"/>
      </w:pPr>
      <w:r>
        <w:rPr>
          <w:rFonts w:ascii="Times New Roman"/>
          <w:b w:val="false"/>
          <w:i w:val="false"/>
          <w:color w:val="000000"/>
          <w:sz w:val="28"/>
        </w:rPr>
        <w:t xml:space="preserve">
      технологию химической обработки полых стеклянных микросфер; </w:t>
      </w:r>
    </w:p>
    <w:bookmarkEnd w:id="1109"/>
    <w:bookmarkStart w:name="z1116" w:id="1110"/>
    <w:p>
      <w:pPr>
        <w:spacing w:after="0"/>
        <w:ind w:left="0"/>
        <w:jc w:val="both"/>
      </w:pPr>
      <w:r>
        <w:rPr>
          <w:rFonts w:ascii="Times New Roman"/>
          <w:b w:val="false"/>
          <w:i w:val="false"/>
          <w:color w:val="000000"/>
          <w:sz w:val="28"/>
        </w:rPr>
        <w:t xml:space="preserve">
      правила определения концентрации химических растворов; </w:t>
      </w:r>
    </w:p>
    <w:bookmarkEnd w:id="1110"/>
    <w:bookmarkStart w:name="z1117" w:id="1111"/>
    <w:p>
      <w:pPr>
        <w:spacing w:after="0"/>
        <w:ind w:left="0"/>
        <w:jc w:val="both"/>
      </w:pPr>
      <w:r>
        <w:rPr>
          <w:rFonts w:ascii="Times New Roman"/>
          <w:b w:val="false"/>
          <w:i w:val="false"/>
          <w:color w:val="000000"/>
          <w:sz w:val="28"/>
        </w:rPr>
        <w:t xml:space="preserve">
      температурный режим растворов при обработке и сушке полых микросфер; </w:t>
      </w:r>
    </w:p>
    <w:bookmarkEnd w:id="1111"/>
    <w:bookmarkStart w:name="z1118" w:id="1112"/>
    <w:p>
      <w:pPr>
        <w:spacing w:after="0"/>
        <w:ind w:left="0"/>
        <w:jc w:val="both"/>
      </w:pPr>
      <w:r>
        <w:rPr>
          <w:rFonts w:ascii="Times New Roman"/>
          <w:b w:val="false"/>
          <w:i w:val="false"/>
          <w:color w:val="000000"/>
          <w:sz w:val="28"/>
        </w:rPr>
        <w:t>
      технические условия на готовую продукцию.</w:t>
      </w:r>
    </w:p>
    <w:bookmarkEnd w:id="1112"/>
    <w:bookmarkStart w:name="z1119" w:id="1113"/>
    <w:p>
      <w:pPr>
        <w:spacing w:after="0"/>
        <w:ind w:left="0"/>
        <w:jc w:val="left"/>
      </w:pPr>
      <w:r>
        <w:rPr>
          <w:rFonts w:ascii="Times New Roman"/>
          <w:b/>
          <w:i w:val="false"/>
          <w:color w:val="000000"/>
        </w:rPr>
        <w:t xml:space="preserve"> Параграф 67. Аппаратчик обработки, 4 разряд</w:t>
      </w:r>
    </w:p>
    <w:bookmarkEnd w:id="1113"/>
    <w:bookmarkStart w:name="z1120" w:id="1114"/>
    <w:p>
      <w:pPr>
        <w:spacing w:after="0"/>
        <w:ind w:left="0"/>
        <w:jc w:val="both"/>
      </w:pPr>
      <w:r>
        <w:rPr>
          <w:rFonts w:ascii="Times New Roman"/>
          <w:b w:val="false"/>
          <w:i w:val="false"/>
          <w:color w:val="000000"/>
          <w:sz w:val="28"/>
        </w:rPr>
        <w:t xml:space="preserve">
      142. Характеристика работ: </w:t>
      </w:r>
    </w:p>
    <w:bookmarkEnd w:id="1114"/>
    <w:bookmarkStart w:name="z1121" w:id="1115"/>
    <w:p>
      <w:pPr>
        <w:spacing w:after="0"/>
        <w:ind w:left="0"/>
        <w:jc w:val="both"/>
      </w:pPr>
      <w:r>
        <w:rPr>
          <w:rFonts w:ascii="Times New Roman"/>
          <w:b w:val="false"/>
          <w:i w:val="false"/>
          <w:color w:val="000000"/>
          <w:sz w:val="28"/>
        </w:rPr>
        <w:t xml:space="preserve">
      ведение двухступенчатого режима термообработки местного термостатирования и в специальных термокамерах; </w:t>
      </w:r>
    </w:p>
    <w:bookmarkEnd w:id="1115"/>
    <w:bookmarkStart w:name="z1122" w:id="1116"/>
    <w:p>
      <w:pPr>
        <w:spacing w:after="0"/>
        <w:ind w:left="0"/>
        <w:jc w:val="both"/>
      </w:pPr>
      <w:r>
        <w:rPr>
          <w:rFonts w:ascii="Times New Roman"/>
          <w:b w:val="false"/>
          <w:i w:val="false"/>
          <w:color w:val="000000"/>
          <w:sz w:val="28"/>
        </w:rPr>
        <w:t xml:space="preserve">
      руководство монтажом и демонтажом парокалориферных установок, воздуходувов, контрольно-измерительных приборов; </w:t>
      </w:r>
    </w:p>
    <w:bookmarkEnd w:id="1116"/>
    <w:bookmarkStart w:name="z1123" w:id="1117"/>
    <w:p>
      <w:pPr>
        <w:spacing w:after="0"/>
        <w:ind w:left="0"/>
        <w:jc w:val="both"/>
      </w:pPr>
      <w:r>
        <w:rPr>
          <w:rFonts w:ascii="Times New Roman"/>
          <w:b w:val="false"/>
          <w:i w:val="false"/>
          <w:color w:val="000000"/>
          <w:sz w:val="28"/>
        </w:rPr>
        <w:t xml:space="preserve">
      установка конструкций в термокамере; </w:t>
      </w:r>
    </w:p>
    <w:bookmarkEnd w:id="1117"/>
    <w:bookmarkStart w:name="z1124" w:id="1118"/>
    <w:p>
      <w:pPr>
        <w:spacing w:after="0"/>
        <w:ind w:left="0"/>
        <w:jc w:val="both"/>
      </w:pPr>
      <w:r>
        <w:rPr>
          <w:rFonts w:ascii="Times New Roman"/>
          <w:b w:val="false"/>
          <w:i w:val="false"/>
          <w:color w:val="000000"/>
          <w:sz w:val="28"/>
        </w:rPr>
        <w:t xml:space="preserve">
      ведение процесса термообработки стеклонити с помощью контрольно-измерительных приборов в соответствии с регламентами технологического процесса; </w:t>
      </w:r>
    </w:p>
    <w:bookmarkEnd w:id="1118"/>
    <w:bookmarkStart w:name="z1125" w:id="1119"/>
    <w:p>
      <w:pPr>
        <w:spacing w:after="0"/>
        <w:ind w:left="0"/>
        <w:jc w:val="both"/>
      </w:pPr>
      <w:r>
        <w:rPr>
          <w:rFonts w:ascii="Times New Roman"/>
          <w:b w:val="false"/>
          <w:i w:val="false"/>
          <w:color w:val="000000"/>
          <w:sz w:val="28"/>
        </w:rPr>
        <w:t xml:space="preserve">
      подача в камеру горячего воздуха с заданной температурой; </w:t>
      </w:r>
    </w:p>
    <w:bookmarkEnd w:id="1119"/>
    <w:bookmarkStart w:name="z1126" w:id="1120"/>
    <w:p>
      <w:pPr>
        <w:spacing w:after="0"/>
        <w:ind w:left="0"/>
        <w:jc w:val="both"/>
      </w:pPr>
      <w:r>
        <w:rPr>
          <w:rFonts w:ascii="Times New Roman"/>
          <w:b w:val="false"/>
          <w:i w:val="false"/>
          <w:color w:val="000000"/>
          <w:sz w:val="28"/>
        </w:rPr>
        <w:t xml:space="preserve">
      ведение записей в производственном журнале; </w:t>
      </w:r>
    </w:p>
    <w:bookmarkEnd w:id="1120"/>
    <w:bookmarkStart w:name="z1127" w:id="1121"/>
    <w:p>
      <w:pPr>
        <w:spacing w:after="0"/>
        <w:ind w:left="0"/>
        <w:jc w:val="both"/>
      </w:pPr>
      <w:r>
        <w:rPr>
          <w:rFonts w:ascii="Times New Roman"/>
          <w:b w:val="false"/>
          <w:i w:val="false"/>
          <w:color w:val="000000"/>
          <w:sz w:val="28"/>
        </w:rPr>
        <w:t>
      руководство аппаратчиками обработки более низкой квалификации;</w:t>
      </w:r>
    </w:p>
    <w:bookmarkEnd w:id="1121"/>
    <w:bookmarkStart w:name="z1128" w:id="1122"/>
    <w:p>
      <w:pPr>
        <w:spacing w:after="0"/>
        <w:ind w:left="0"/>
        <w:jc w:val="both"/>
      </w:pPr>
      <w:r>
        <w:rPr>
          <w:rFonts w:ascii="Times New Roman"/>
          <w:b w:val="false"/>
          <w:i w:val="false"/>
          <w:color w:val="000000"/>
          <w:sz w:val="28"/>
        </w:rPr>
        <w:t xml:space="preserve">
      ведение технологического процесса обработки стеклоленты водородом на специальной установке; </w:t>
      </w:r>
    </w:p>
    <w:bookmarkEnd w:id="1122"/>
    <w:bookmarkStart w:name="z1129" w:id="1123"/>
    <w:p>
      <w:pPr>
        <w:spacing w:after="0"/>
        <w:ind w:left="0"/>
        <w:jc w:val="both"/>
      </w:pPr>
      <w:r>
        <w:rPr>
          <w:rFonts w:ascii="Times New Roman"/>
          <w:b w:val="false"/>
          <w:i w:val="false"/>
          <w:color w:val="000000"/>
          <w:sz w:val="28"/>
        </w:rPr>
        <w:t xml:space="preserve">
      подготовка газовой рампы и установки к работе; </w:t>
      </w:r>
    </w:p>
    <w:bookmarkEnd w:id="1123"/>
    <w:bookmarkStart w:name="z1130" w:id="1124"/>
    <w:p>
      <w:pPr>
        <w:spacing w:after="0"/>
        <w:ind w:left="0"/>
        <w:jc w:val="both"/>
      </w:pPr>
      <w:r>
        <w:rPr>
          <w:rFonts w:ascii="Times New Roman"/>
          <w:b w:val="false"/>
          <w:i w:val="false"/>
          <w:color w:val="000000"/>
          <w:sz w:val="28"/>
        </w:rPr>
        <w:t xml:space="preserve">
      заправка стеклоленты в установку; </w:t>
      </w:r>
    </w:p>
    <w:bookmarkEnd w:id="1124"/>
    <w:bookmarkStart w:name="z1131" w:id="1125"/>
    <w:p>
      <w:pPr>
        <w:spacing w:after="0"/>
        <w:ind w:left="0"/>
        <w:jc w:val="both"/>
      </w:pPr>
      <w:r>
        <w:rPr>
          <w:rFonts w:ascii="Times New Roman"/>
          <w:b w:val="false"/>
          <w:i w:val="false"/>
          <w:color w:val="000000"/>
          <w:sz w:val="28"/>
        </w:rPr>
        <w:t xml:space="preserve">
      включение установки для нагрева; </w:t>
      </w:r>
    </w:p>
    <w:bookmarkEnd w:id="1125"/>
    <w:bookmarkStart w:name="z1132" w:id="1126"/>
    <w:p>
      <w:pPr>
        <w:spacing w:after="0"/>
        <w:ind w:left="0"/>
        <w:jc w:val="both"/>
      </w:pPr>
      <w:r>
        <w:rPr>
          <w:rFonts w:ascii="Times New Roman"/>
          <w:b w:val="false"/>
          <w:i w:val="false"/>
          <w:color w:val="000000"/>
          <w:sz w:val="28"/>
        </w:rPr>
        <w:t xml:space="preserve">
      регулирование газового режима работы; </w:t>
      </w:r>
    </w:p>
    <w:bookmarkEnd w:id="1126"/>
    <w:bookmarkStart w:name="z1133" w:id="1127"/>
    <w:p>
      <w:pPr>
        <w:spacing w:after="0"/>
        <w:ind w:left="0"/>
        <w:jc w:val="both"/>
      </w:pPr>
      <w:r>
        <w:rPr>
          <w:rFonts w:ascii="Times New Roman"/>
          <w:b w:val="false"/>
          <w:i w:val="false"/>
          <w:color w:val="000000"/>
          <w:sz w:val="28"/>
        </w:rPr>
        <w:t xml:space="preserve">
      перезаправка установки; </w:t>
      </w:r>
    </w:p>
    <w:bookmarkEnd w:id="1127"/>
    <w:bookmarkStart w:name="z1134" w:id="1128"/>
    <w:p>
      <w:pPr>
        <w:spacing w:after="0"/>
        <w:ind w:left="0"/>
        <w:jc w:val="both"/>
      </w:pPr>
      <w:r>
        <w:rPr>
          <w:rFonts w:ascii="Times New Roman"/>
          <w:b w:val="false"/>
          <w:i w:val="false"/>
          <w:color w:val="000000"/>
          <w:sz w:val="28"/>
        </w:rPr>
        <w:t xml:space="preserve">
      снятие диэлектрической характеристики обработанной ленты при помощи специальных приборов; </w:t>
      </w:r>
    </w:p>
    <w:bookmarkEnd w:id="1128"/>
    <w:bookmarkStart w:name="z1135" w:id="1129"/>
    <w:p>
      <w:pPr>
        <w:spacing w:after="0"/>
        <w:ind w:left="0"/>
        <w:jc w:val="both"/>
      </w:pPr>
      <w:r>
        <w:rPr>
          <w:rFonts w:ascii="Times New Roman"/>
          <w:b w:val="false"/>
          <w:i w:val="false"/>
          <w:color w:val="000000"/>
          <w:sz w:val="28"/>
        </w:rPr>
        <w:t xml:space="preserve">
      ведение записей показателей в производственном журнале; </w:t>
      </w:r>
    </w:p>
    <w:bookmarkEnd w:id="1129"/>
    <w:bookmarkStart w:name="z1136" w:id="1130"/>
    <w:p>
      <w:pPr>
        <w:spacing w:after="0"/>
        <w:ind w:left="0"/>
        <w:jc w:val="both"/>
      </w:pPr>
      <w:r>
        <w:rPr>
          <w:rFonts w:ascii="Times New Roman"/>
          <w:b w:val="false"/>
          <w:i w:val="false"/>
          <w:color w:val="000000"/>
          <w:sz w:val="28"/>
        </w:rPr>
        <w:t xml:space="preserve">
      ведение процесса термохимической обработки под руководством аппаратчика более высокой квалификации. </w:t>
      </w:r>
    </w:p>
    <w:bookmarkEnd w:id="1130"/>
    <w:bookmarkStart w:name="z1137" w:id="1131"/>
    <w:p>
      <w:pPr>
        <w:spacing w:after="0"/>
        <w:ind w:left="0"/>
        <w:jc w:val="both"/>
      </w:pPr>
      <w:r>
        <w:rPr>
          <w:rFonts w:ascii="Times New Roman"/>
          <w:b w:val="false"/>
          <w:i w:val="false"/>
          <w:color w:val="000000"/>
          <w:sz w:val="28"/>
        </w:rPr>
        <w:t xml:space="preserve">
      143. Должен знать: </w:t>
      </w:r>
    </w:p>
    <w:bookmarkEnd w:id="1131"/>
    <w:bookmarkStart w:name="z1138" w:id="1132"/>
    <w:p>
      <w:pPr>
        <w:spacing w:after="0"/>
        <w:ind w:left="0"/>
        <w:jc w:val="both"/>
      </w:pPr>
      <w:r>
        <w:rPr>
          <w:rFonts w:ascii="Times New Roman"/>
          <w:b w:val="false"/>
          <w:i w:val="false"/>
          <w:color w:val="000000"/>
          <w:sz w:val="28"/>
        </w:rPr>
        <w:t>
      технологию термообработки конструкций из стеклопластика, устройство и принцип работы термокамер, обслуживаемого оборудования и контрольно-измерительных приборов, правила снятия характеристик работы оборудования и приборов;</w:t>
      </w:r>
    </w:p>
    <w:bookmarkEnd w:id="1132"/>
    <w:bookmarkStart w:name="z1139" w:id="1133"/>
    <w:p>
      <w:pPr>
        <w:spacing w:after="0"/>
        <w:ind w:left="0"/>
        <w:jc w:val="both"/>
      </w:pPr>
      <w:r>
        <w:rPr>
          <w:rFonts w:ascii="Times New Roman"/>
          <w:b w:val="false"/>
          <w:i w:val="false"/>
          <w:color w:val="000000"/>
          <w:sz w:val="28"/>
        </w:rPr>
        <w:t xml:space="preserve">
      правила заполнения учетной документации; </w:t>
      </w:r>
    </w:p>
    <w:bookmarkEnd w:id="1133"/>
    <w:bookmarkStart w:name="z1140" w:id="1134"/>
    <w:p>
      <w:pPr>
        <w:spacing w:after="0"/>
        <w:ind w:left="0"/>
        <w:jc w:val="both"/>
      </w:pPr>
      <w:r>
        <w:rPr>
          <w:rFonts w:ascii="Times New Roman"/>
          <w:b w:val="false"/>
          <w:i w:val="false"/>
          <w:color w:val="000000"/>
          <w:sz w:val="28"/>
        </w:rPr>
        <w:t xml:space="preserve">
      правила контроля температуры материала конструкций (на поверхности) и воздуха в помещениях; </w:t>
      </w:r>
    </w:p>
    <w:bookmarkEnd w:id="1134"/>
    <w:bookmarkStart w:name="z1141" w:id="1135"/>
    <w:p>
      <w:pPr>
        <w:spacing w:after="0"/>
        <w:ind w:left="0"/>
        <w:jc w:val="both"/>
      </w:pPr>
      <w:r>
        <w:rPr>
          <w:rFonts w:ascii="Times New Roman"/>
          <w:b w:val="false"/>
          <w:i w:val="false"/>
          <w:color w:val="000000"/>
          <w:sz w:val="28"/>
        </w:rPr>
        <w:t xml:space="preserve">
      режим и условия термообработки; </w:t>
      </w:r>
    </w:p>
    <w:bookmarkEnd w:id="1135"/>
    <w:bookmarkStart w:name="z1142" w:id="1136"/>
    <w:p>
      <w:pPr>
        <w:spacing w:after="0"/>
        <w:ind w:left="0"/>
        <w:jc w:val="both"/>
      </w:pPr>
      <w:r>
        <w:rPr>
          <w:rFonts w:ascii="Times New Roman"/>
          <w:b w:val="false"/>
          <w:i w:val="false"/>
          <w:color w:val="000000"/>
          <w:sz w:val="28"/>
        </w:rPr>
        <w:t xml:space="preserve">
      устройство и принцип работы установки для обработки стеклоленты водородом, газовой рампы, газоразводной системы, запорной и регулирующей аппаратуры; </w:t>
      </w:r>
    </w:p>
    <w:bookmarkEnd w:id="1136"/>
    <w:bookmarkStart w:name="z1143" w:id="1137"/>
    <w:p>
      <w:pPr>
        <w:spacing w:after="0"/>
        <w:ind w:left="0"/>
        <w:jc w:val="both"/>
      </w:pPr>
      <w:r>
        <w:rPr>
          <w:rFonts w:ascii="Times New Roman"/>
          <w:b w:val="false"/>
          <w:i w:val="false"/>
          <w:color w:val="000000"/>
          <w:sz w:val="28"/>
        </w:rPr>
        <w:t xml:space="preserve">
      устройство приборов для определения диэлектрических характеристик полупроводников и правила пользования ими; </w:t>
      </w:r>
    </w:p>
    <w:bookmarkEnd w:id="1137"/>
    <w:bookmarkStart w:name="z1144" w:id="1138"/>
    <w:p>
      <w:pPr>
        <w:spacing w:after="0"/>
        <w:ind w:left="0"/>
        <w:jc w:val="both"/>
      </w:pPr>
      <w:r>
        <w:rPr>
          <w:rFonts w:ascii="Times New Roman"/>
          <w:b w:val="false"/>
          <w:i w:val="false"/>
          <w:color w:val="000000"/>
          <w:sz w:val="28"/>
        </w:rPr>
        <w:t xml:space="preserve">
      правила работы с горячими и вредными газами; </w:t>
      </w:r>
    </w:p>
    <w:bookmarkEnd w:id="1138"/>
    <w:bookmarkStart w:name="z1145" w:id="1139"/>
    <w:p>
      <w:pPr>
        <w:spacing w:after="0"/>
        <w:ind w:left="0"/>
        <w:jc w:val="both"/>
      </w:pPr>
      <w:r>
        <w:rPr>
          <w:rFonts w:ascii="Times New Roman"/>
          <w:b w:val="false"/>
          <w:i w:val="false"/>
          <w:color w:val="000000"/>
          <w:sz w:val="28"/>
        </w:rPr>
        <w:t>
      приемы обработки стеклоленты водородом.</w:t>
      </w:r>
    </w:p>
    <w:bookmarkEnd w:id="1139"/>
    <w:bookmarkStart w:name="z1146" w:id="1140"/>
    <w:p>
      <w:pPr>
        <w:spacing w:after="0"/>
        <w:ind w:left="0"/>
        <w:jc w:val="left"/>
      </w:pPr>
      <w:r>
        <w:rPr>
          <w:rFonts w:ascii="Times New Roman"/>
          <w:b/>
          <w:i w:val="false"/>
          <w:color w:val="000000"/>
        </w:rPr>
        <w:t xml:space="preserve"> Параграф 68. Аппаратчик обработки, 5 разряд</w:t>
      </w:r>
    </w:p>
    <w:bookmarkEnd w:id="1140"/>
    <w:bookmarkStart w:name="z1147" w:id="1141"/>
    <w:p>
      <w:pPr>
        <w:spacing w:after="0"/>
        <w:ind w:left="0"/>
        <w:jc w:val="both"/>
      </w:pPr>
      <w:r>
        <w:rPr>
          <w:rFonts w:ascii="Times New Roman"/>
          <w:b w:val="false"/>
          <w:i w:val="false"/>
          <w:color w:val="000000"/>
          <w:sz w:val="28"/>
        </w:rPr>
        <w:t xml:space="preserve">
      144. Характеристика работ: </w:t>
      </w:r>
    </w:p>
    <w:bookmarkEnd w:id="1141"/>
    <w:bookmarkStart w:name="z1148" w:id="1142"/>
    <w:p>
      <w:pPr>
        <w:spacing w:after="0"/>
        <w:ind w:left="0"/>
        <w:jc w:val="both"/>
      </w:pPr>
      <w:r>
        <w:rPr>
          <w:rFonts w:ascii="Times New Roman"/>
          <w:b w:val="false"/>
          <w:i w:val="false"/>
          <w:color w:val="000000"/>
          <w:sz w:val="28"/>
        </w:rPr>
        <w:t>
      ведение процесса термохимической обработки и крашения стеклотканей и термообработки стеклонити на специальных агрегатах при помощи приборов контроля и автоматического регулирования;</w:t>
      </w:r>
    </w:p>
    <w:bookmarkEnd w:id="1142"/>
    <w:bookmarkStart w:name="z1149" w:id="1143"/>
    <w:p>
      <w:pPr>
        <w:spacing w:after="0"/>
        <w:ind w:left="0"/>
        <w:jc w:val="both"/>
      </w:pPr>
      <w:r>
        <w:rPr>
          <w:rFonts w:ascii="Times New Roman"/>
          <w:b w:val="false"/>
          <w:i w:val="false"/>
          <w:color w:val="000000"/>
          <w:sz w:val="28"/>
        </w:rPr>
        <w:t>
      регулирование скорости и правильности движения стеклоткани и температуры термообработки стеклонити;</w:t>
      </w:r>
    </w:p>
    <w:bookmarkEnd w:id="1143"/>
    <w:bookmarkStart w:name="z1150" w:id="1144"/>
    <w:p>
      <w:pPr>
        <w:spacing w:after="0"/>
        <w:ind w:left="0"/>
        <w:jc w:val="both"/>
      </w:pPr>
      <w:r>
        <w:rPr>
          <w:rFonts w:ascii="Times New Roman"/>
          <w:b w:val="false"/>
          <w:i w:val="false"/>
          <w:color w:val="000000"/>
          <w:sz w:val="28"/>
        </w:rPr>
        <w:t xml:space="preserve">
      наблюдение за работой съемников статического электричества, подачей аппрета, поддержанием заданного уровня в ваннах плюсовки и стабильностью его, за удалением продуктов сгорания и возгонки из электропечи и отработанного теплоносителя из сушилки, за качеством аппретированной стеклоткани. </w:t>
      </w:r>
    </w:p>
    <w:bookmarkEnd w:id="1144"/>
    <w:bookmarkStart w:name="z1151" w:id="1145"/>
    <w:p>
      <w:pPr>
        <w:spacing w:after="0"/>
        <w:ind w:left="0"/>
        <w:jc w:val="both"/>
      </w:pPr>
      <w:r>
        <w:rPr>
          <w:rFonts w:ascii="Times New Roman"/>
          <w:b w:val="false"/>
          <w:i w:val="false"/>
          <w:color w:val="000000"/>
          <w:sz w:val="28"/>
        </w:rPr>
        <w:t xml:space="preserve">
      145. Должен знать: </w:t>
      </w:r>
    </w:p>
    <w:bookmarkEnd w:id="1145"/>
    <w:bookmarkStart w:name="z1152" w:id="1146"/>
    <w:p>
      <w:pPr>
        <w:spacing w:after="0"/>
        <w:ind w:left="0"/>
        <w:jc w:val="both"/>
      </w:pPr>
      <w:r>
        <w:rPr>
          <w:rFonts w:ascii="Times New Roman"/>
          <w:b w:val="false"/>
          <w:i w:val="false"/>
          <w:color w:val="000000"/>
          <w:sz w:val="28"/>
        </w:rPr>
        <w:t>
      устройство, принцип работы обслуживаемого оборудования;</w:t>
      </w:r>
    </w:p>
    <w:bookmarkEnd w:id="1146"/>
    <w:bookmarkStart w:name="z1153" w:id="1147"/>
    <w:p>
      <w:pPr>
        <w:spacing w:after="0"/>
        <w:ind w:left="0"/>
        <w:jc w:val="both"/>
      </w:pPr>
      <w:r>
        <w:rPr>
          <w:rFonts w:ascii="Times New Roman"/>
          <w:b w:val="false"/>
          <w:i w:val="false"/>
          <w:color w:val="000000"/>
          <w:sz w:val="28"/>
        </w:rPr>
        <w:t>
      основы технологии, термической и химической обработки стеклоткани и стеклонити;</w:t>
      </w:r>
    </w:p>
    <w:bookmarkEnd w:id="1147"/>
    <w:bookmarkStart w:name="z1154" w:id="1148"/>
    <w:p>
      <w:pPr>
        <w:spacing w:after="0"/>
        <w:ind w:left="0"/>
        <w:jc w:val="both"/>
      </w:pPr>
      <w:r>
        <w:rPr>
          <w:rFonts w:ascii="Times New Roman"/>
          <w:b w:val="false"/>
          <w:i w:val="false"/>
          <w:color w:val="000000"/>
          <w:sz w:val="28"/>
        </w:rPr>
        <w:t>
      правила регулирования процесса;</w:t>
      </w:r>
    </w:p>
    <w:bookmarkEnd w:id="1148"/>
    <w:bookmarkStart w:name="z1155" w:id="1149"/>
    <w:p>
      <w:pPr>
        <w:spacing w:after="0"/>
        <w:ind w:left="0"/>
        <w:jc w:val="both"/>
      </w:pPr>
      <w:r>
        <w:rPr>
          <w:rFonts w:ascii="Times New Roman"/>
          <w:b w:val="false"/>
          <w:i w:val="false"/>
          <w:color w:val="000000"/>
          <w:sz w:val="28"/>
        </w:rPr>
        <w:t>
      правила пользования и наладки контрольно-измерительными приборами;</w:t>
      </w:r>
    </w:p>
    <w:bookmarkEnd w:id="1149"/>
    <w:bookmarkStart w:name="z1156" w:id="1150"/>
    <w:p>
      <w:pPr>
        <w:spacing w:after="0"/>
        <w:ind w:left="0"/>
        <w:jc w:val="both"/>
      </w:pPr>
      <w:r>
        <w:rPr>
          <w:rFonts w:ascii="Times New Roman"/>
          <w:b w:val="false"/>
          <w:i w:val="false"/>
          <w:color w:val="000000"/>
          <w:sz w:val="28"/>
        </w:rPr>
        <w:t>
      технические условия на вырабатываемую продукцию.</w:t>
      </w:r>
    </w:p>
    <w:bookmarkEnd w:id="1150"/>
    <w:bookmarkStart w:name="z1157" w:id="1151"/>
    <w:p>
      <w:pPr>
        <w:spacing w:after="0"/>
        <w:ind w:left="0"/>
        <w:jc w:val="left"/>
      </w:pPr>
      <w:r>
        <w:rPr>
          <w:rFonts w:ascii="Times New Roman"/>
          <w:b/>
          <w:i w:val="false"/>
          <w:color w:val="000000"/>
        </w:rPr>
        <w:t xml:space="preserve"> Параграф 69. Пресс-пакетчик, 3 разряд</w:t>
      </w:r>
    </w:p>
    <w:bookmarkEnd w:id="1151"/>
    <w:bookmarkStart w:name="z1158" w:id="1152"/>
    <w:p>
      <w:pPr>
        <w:spacing w:after="0"/>
        <w:ind w:left="0"/>
        <w:jc w:val="both"/>
      </w:pPr>
      <w:r>
        <w:rPr>
          <w:rFonts w:ascii="Times New Roman"/>
          <w:b w:val="false"/>
          <w:i w:val="false"/>
          <w:color w:val="000000"/>
          <w:sz w:val="28"/>
        </w:rPr>
        <w:t xml:space="preserve">
      146. Характеристика работ: </w:t>
      </w:r>
    </w:p>
    <w:bookmarkEnd w:id="1152"/>
    <w:bookmarkStart w:name="z1159" w:id="1153"/>
    <w:p>
      <w:pPr>
        <w:spacing w:after="0"/>
        <w:ind w:left="0"/>
        <w:jc w:val="both"/>
      </w:pPr>
      <w:r>
        <w:rPr>
          <w:rFonts w:ascii="Times New Roman"/>
          <w:b w:val="false"/>
          <w:i w:val="false"/>
          <w:color w:val="000000"/>
          <w:sz w:val="28"/>
        </w:rPr>
        <w:t xml:space="preserve">
      запрессовка и распрессовка пакетов с шелком на пресс-пакетах в соответствии с рабочей инструкцией; </w:t>
      </w:r>
    </w:p>
    <w:bookmarkEnd w:id="1153"/>
    <w:bookmarkStart w:name="z1160" w:id="1154"/>
    <w:p>
      <w:pPr>
        <w:spacing w:after="0"/>
        <w:ind w:left="0"/>
        <w:jc w:val="both"/>
      </w:pPr>
      <w:r>
        <w:rPr>
          <w:rFonts w:ascii="Times New Roman"/>
          <w:b w:val="false"/>
          <w:i w:val="false"/>
          <w:color w:val="000000"/>
          <w:sz w:val="28"/>
        </w:rPr>
        <w:t>
      разгрузка шелка, поступающего с прядильных машин, и установка его по ассортиментом;</w:t>
      </w:r>
    </w:p>
    <w:bookmarkEnd w:id="1154"/>
    <w:bookmarkStart w:name="z1161" w:id="1155"/>
    <w:p>
      <w:pPr>
        <w:spacing w:after="0"/>
        <w:ind w:left="0"/>
        <w:jc w:val="both"/>
      </w:pPr>
      <w:r>
        <w:rPr>
          <w:rFonts w:ascii="Times New Roman"/>
          <w:b w:val="false"/>
          <w:i w:val="false"/>
          <w:color w:val="000000"/>
          <w:sz w:val="28"/>
        </w:rPr>
        <w:t xml:space="preserve">
      сборка кислого шелка в пакет, разборка пакета с шелком после промывки с погрузкой на сушильные тележки, люльки; </w:t>
      </w:r>
    </w:p>
    <w:bookmarkEnd w:id="1155"/>
    <w:bookmarkStart w:name="z1162" w:id="1156"/>
    <w:p>
      <w:pPr>
        <w:spacing w:after="0"/>
        <w:ind w:left="0"/>
        <w:jc w:val="both"/>
      </w:pPr>
      <w:r>
        <w:rPr>
          <w:rFonts w:ascii="Times New Roman"/>
          <w:b w:val="false"/>
          <w:i w:val="false"/>
          <w:color w:val="000000"/>
          <w:sz w:val="28"/>
        </w:rPr>
        <w:t>
      запрессовка и распрессовка пакета с шелком в пресс-пакете;</w:t>
      </w:r>
    </w:p>
    <w:bookmarkEnd w:id="1156"/>
    <w:bookmarkStart w:name="z1163" w:id="1157"/>
    <w:p>
      <w:pPr>
        <w:spacing w:after="0"/>
        <w:ind w:left="0"/>
        <w:jc w:val="both"/>
      </w:pPr>
      <w:r>
        <w:rPr>
          <w:rFonts w:ascii="Times New Roman"/>
          <w:b w:val="false"/>
          <w:i w:val="false"/>
          <w:color w:val="000000"/>
          <w:sz w:val="28"/>
        </w:rPr>
        <w:t>
      проверка качества запрессовки шелка в пакет на контрольном пункте;</w:t>
      </w:r>
    </w:p>
    <w:bookmarkEnd w:id="1157"/>
    <w:bookmarkStart w:name="z1164" w:id="1158"/>
    <w:p>
      <w:pPr>
        <w:spacing w:after="0"/>
        <w:ind w:left="0"/>
        <w:jc w:val="both"/>
      </w:pPr>
      <w:r>
        <w:rPr>
          <w:rFonts w:ascii="Times New Roman"/>
          <w:b w:val="false"/>
          <w:i w:val="false"/>
          <w:color w:val="000000"/>
          <w:sz w:val="28"/>
        </w:rPr>
        <w:t xml:space="preserve">
      транспортировка запрессованного пакета к агрегату и к месту распрессовки; </w:t>
      </w:r>
    </w:p>
    <w:bookmarkEnd w:id="1158"/>
    <w:bookmarkStart w:name="z1165" w:id="1159"/>
    <w:p>
      <w:pPr>
        <w:spacing w:after="0"/>
        <w:ind w:left="0"/>
        <w:jc w:val="both"/>
      </w:pPr>
      <w:r>
        <w:rPr>
          <w:rFonts w:ascii="Times New Roman"/>
          <w:b w:val="false"/>
          <w:i w:val="false"/>
          <w:color w:val="000000"/>
          <w:sz w:val="28"/>
        </w:rPr>
        <w:t xml:space="preserve">
      установка запрессованного пакета в агрегат; </w:t>
      </w:r>
    </w:p>
    <w:bookmarkEnd w:id="1159"/>
    <w:bookmarkStart w:name="z1166" w:id="1160"/>
    <w:p>
      <w:pPr>
        <w:spacing w:after="0"/>
        <w:ind w:left="0"/>
        <w:jc w:val="both"/>
      </w:pPr>
      <w:r>
        <w:rPr>
          <w:rFonts w:ascii="Times New Roman"/>
          <w:b w:val="false"/>
          <w:i w:val="false"/>
          <w:color w:val="000000"/>
          <w:sz w:val="28"/>
        </w:rPr>
        <w:t>
      уход за оборудованием.</w:t>
      </w:r>
    </w:p>
    <w:bookmarkEnd w:id="1160"/>
    <w:bookmarkStart w:name="z1167" w:id="1161"/>
    <w:p>
      <w:pPr>
        <w:spacing w:after="0"/>
        <w:ind w:left="0"/>
        <w:jc w:val="both"/>
      </w:pPr>
      <w:r>
        <w:rPr>
          <w:rFonts w:ascii="Times New Roman"/>
          <w:b w:val="false"/>
          <w:i w:val="false"/>
          <w:color w:val="000000"/>
          <w:sz w:val="28"/>
        </w:rPr>
        <w:t xml:space="preserve">
      147. Должен знать: </w:t>
      </w:r>
    </w:p>
    <w:bookmarkEnd w:id="1161"/>
    <w:bookmarkStart w:name="z1168" w:id="1162"/>
    <w:p>
      <w:pPr>
        <w:spacing w:after="0"/>
        <w:ind w:left="0"/>
        <w:jc w:val="both"/>
      </w:pPr>
      <w:r>
        <w:rPr>
          <w:rFonts w:ascii="Times New Roman"/>
          <w:b w:val="false"/>
          <w:i w:val="false"/>
          <w:color w:val="000000"/>
          <w:sz w:val="28"/>
        </w:rPr>
        <w:t xml:space="preserve">
      технологический процесс отделки шелка; </w:t>
      </w:r>
    </w:p>
    <w:bookmarkEnd w:id="1162"/>
    <w:bookmarkStart w:name="z1169" w:id="1163"/>
    <w:p>
      <w:pPr>
        <w:spacing w:after="0"/>
        <w:ind w:left="0"/>
        <w:jc w:val="both"/>
      </w:pPr>
      <w:r>
        <w:rPr>
          <w:rFonts w:ascii="Times New Roman"/>
          <w:b w:val="false"/>
          <w:i w:val="false"/>
          <w:color w:val="000000"/>
          <w:sz w:val="28"/>
        </w:rPr>
        <w:t xml:space="preserve">
      устройство, принцип работы отделочного агрегата, пресс-пакета, </w:t>
      </w:r>
    </w:p>
    <w:bookmarkEnd w:id="1163"/>
    <w:bookmarkStart w:name="z1170" w:id="1164"/>
    <w:p>
      <w:pPr>
        <w:spacing w:after="0"/>
        <w:ind w:left="0"/>
        <w:jc w:val="both"/>
      </w:pPr>
      <w:r>
        <w:rPr>
          <w:rFonts w:ascii="Times New Roman"/>
          <w:b w:val="false"/>
          <w:i w:val="false"/>
          <w:color w:val="000000"/>
          <w:sz w:val="28"/>
        </w:rPr>
        <w:t xml:space="preserve">
      подъемников и контрольного пункта; </w:t>
      </w:r>
    </w:p>
    <w:bookmarkEnd w:id="1164"/>
    <w:bookmarkStart w:name="z1171" w:id="1165"/>
    <w:p>
      <w:pPr>
        <w:spacing w:after="0"/>
        <w:ind w:left="0"/>
        <w:jc w:val="both"/>
      </w:pPr>
      <w:r>
        <w:rPr>
          <w:rFonts w:ascii="Times New Roman"/>
          <w:b w:val="false"/>
          <w:i w:val="false"/>
          <w:color w:val="000000"/>
          <w:sz w:val="28"/>
        </w:rPr>
        <w:t xml:space="preserve">
      физико-химические свойства шелка; требования, предъявляемые к шелку; </w:t>
      </w:r>
    </w:p>
    <w:bookmarkEnd w:id="1165"/>
    <w:bookmarkStart w:name="z1172" w:id="1166"/>
    <w:p>
      <w:pPr>
        <w:spacing w:after="0"/>
        <w:ind w:left="0"/>
        <w:jc w:val="both"/>
      </w:pPr>
      <w:r>
        <w:rPr>
          <w:rFonts w:ascii="Times New Roman"/>
          <w:b w:val="false"/>
          <w:i w:val="false"/>
          <w:color w:val="000000"/>
          <w:sz w:val="28"/>
        </w:rPr>
        <w:t xml:space="preserve">
      правила запрессовки и распрессовки шелка в пакеты; </w:t>
      </w:r>
    </w:p>
    <w:bookmarkEnd w:id="1166"/>
    <w:bookmarkStart w:name="z1173" w:id="1167"/>
    <w:p>
      <w:pPr>
        <w:spacing w:after="0"/>
        <w:ind w:left="0"/>
        <w:jc w:val="both"/>
      </w:pPr>
      <w:r>
        <w:rPr>
          <w:rFonts w:ascii="Times New Roman"/>
          <w:b w:val="false"/>
          <w:i w:val="false"/>
          <w:color w:val="000000"/>
          <w:sz w:val="28"/>
        </w:rPr>
        <w:t xml:space="preserve">
      правила ухода за оборудованием при выполнении вспомогательных работ (транспортировка пресс-пакетов к рабочему месту, разгрузка их, уход за оборудованием и иных) </w:t>
      </w:r>
    </w:p>
    <w:bookmarkEnd w:id="1167"/>
    <w:bookmarkStart w:name="z1174" w:id="1168"/>
    <w:p>
      <w:pPr>
        <w:spacing w:after="0"/>
        <w:ind w:left="0"/>
        <w:jc w:val="left"/>
      </w:pPr>
      <w:r>
        <w:rPr>
          <w:rFonts w:ascii="Times New Roman"/>
          <w:b/>
          <w:i w:val="false"/>
          <w:color w:val="000000"/>
        </w:rPr>
        <w:t xml:space="preserve"> Параграф 70. Пультовщик, 3 разряд</w:t>
      </w:r>
    </w:p>
    <w:bookmarkEnd w:id="1168"/>
    <w:bookmarkStart w:name="z1175" w:id="1169"/>
    <w:p>
      <w:pPr>
        <w:spacing w:after="0"/>
        <w:ind w:left="0"/>
        <w:jc w:val="both"/>
      </w:pPr>
      <w:r>
        <w:rPr>
          <w:rFonts w:ascii="Times New Roman"/>
          <w:b w:val="false"/>
          <w:i w:val="false"/>
          <w:color w:val="000000"/>
          <w:sz w:val="28"/>
        </w:rPr>
        <w:t xml:space="preserve">
      148. Характеристика работ: </w:t>
      </w:r>
    </w:p>
    <w:bookmarkEnd w:id="1169"/>
    <w:bookmarkStart w:name="z1176" w:id="1170"/>
    <w:p>
      <w:pPr>
        <w:spacing w:after="0"/>
        <w:ind w:left="0"/>
        <w:jc w:val="both"/>
      </w:pPr>
      <w:r>
        <w:rPr>
          <w:rFonts w:ascii="Times New Roman"/>
          <w:b w:val="false"/>
          <w:i w:val="false"/>
          <w:color w:val="000000"/>
          <w:sz w:val="28"/>
        </w:rPr>
        <w:t xml:space="preserve">
      осуществление подъема, передвижения и опускания пресс-пакетов по баркам отделочного агрегата при помощи подъемного моста или крановой тележки с пульта управления в соответствии с графиком; </w:t>
      </w:r>
    </w:p>
    <w:bookmarkEnd w:id="1170"/>
    <w:bookmarkStart w:name="z1177" w:id="1171"/>
    <w:p>
      <w:pPr>
        <w:spacing w:after="0"/>
        <w:ind w:left="0"/>
        <w:jc w:val="both"/>
      </w:pPr>
      <w:r>
        <w:rPr>
          <w:rFonts w:ascii="Times New Roman"/>
          <w:b w:val="false"/>
          <w:i w:val="false"/>
          <w:color w:val="000000"/>
          <w:sz w:val="28"/>
        </w:rPr>
        <w:t xml:space="preserve">
      залив масла в сборные баки гидравлической станции; </w:t>
      </w:r>
    </w:p>
    <w:bookmarkEnd w:id="1171"/>
    <w:bookmarkStart w:name="z1178" w:id="1172"/>
    <w:p>
      <w:pPr>
        <w:spacing w:after="0"/>
        <w:ind w:left="0"/>
        <w:jc w:val="both"/>
      </w:pPr>
      <w:r>
        <w:rPr>
          <w:rFonts w:ascii="Times New Roman"/>
          <w:b w:val="false"/>
          <w:i w:val="false"/>
          <w:color w:val="000000"/>
          <w:sz w:val="28"/>
        </w:rPr>
        <w:t xml:space="preserve">
      включение насоса для подачи масла из сборного бака в напорные линии маслопроводов; </w:t>
      </w:r>
    </w:p>
    <w:bookmarkEnd w:id="1172"/>
    <w:bookmarkStart w:name="z1179" w:id="1173"/>
    <w:p>
      <w:pPr>
        <w:spacing w:after="0"/>
        <w:ind w:left="0"/>
        <w:jc w:val="both"/>
      </w:pPr>
      <w:r>
        <w:rPr>
          <w:rFonts w:ascii="Times New Roman"/>
          <w:b w:val="false"/>
          <w:i w:val="false"/>
          <w:color w:val="000000"/>
          <w:sz w:val="28"/>
        </w:rPr>
        <w:t xml:space="preserve">
      периодическое включение воздушного компрессора для пополнения запаса сжатого воздуха; </w:t>
      </w:r>
    </w:p>
    <w:bookmarkEnd w:id="1173"/>
    <w:bookmarkStart w:name="z1180" w:id="1174"/>
    <w:p>
      <w:pPr>
        <w:spacing w:after="0"/>
        <w:ind w:left="0"/>
        <w:jc w:val="both"/>
      </w:pPr>
      <w:r>
        <w:rPr>
          <w:rFonts w:ascii="Times New Roman"/>
          <w:b w:val="false"/>
          <w:i w:val="false"/>
          <w:color w:val="000000"/>
          <w:sz w:val="28"/>
        </w:rPr>
        <w:t xml:space="preserve">
      наблюдение за правильным захватом пакетов с шелком и правильной их посадкой; </w:t>
      </w:r>
    </w:p>
    <w:bookmarkEnd w:id="1174"/>
    <w:bookmarkStart w:name="z1181" w:id="1175"/>
    <w:p>
      <w:pPr>
        <w:spacing w:after="0"/>
        <w:ind w:left="0"/>
        <w:jc w:val="both"/>
      </w:pPr>
      <w:r>
        <w:rPr>
          <w:rFonts w:ascii="Times New Roman"/>
          <w:b w:val="false"/>
          <w:i w:val="false"/>
          <w:color w:val="000000"/>
          <w:sz w:val="28"/>
        </w:rPr>
        <w:t>
      осмотр вертикальных и горизонтальных цилиндров моста или канатов крановой тележки;</w:t>
      </w:r>
    </w:p>
    <w:bookmarkEnd w:id="1175"/>
    <w:bookmarkStart w:name="z1182" w:id="1176"/>
    <w:p>
      <w:pPr>
        <w:spacing w:after="0"/>
        <w:ind w:left="0"/>
        <w:jc w:val="both"/>
      </w:pPr>
      <w:r>
        <w:rPr>
          <w:rFonts w:ascii="Times New Roman"/>
          <w:b w:val="false"/>
          <w:i w:val="false"/>
          <w:color w:val="000000"/>
          <w:sz w:val="28"/>
        </w:rPr>
        <w:t xml:space="preserve">
      контроль и регулирование подачи отделочных растворов, давления масла и сжатого воздуха в пневмогидравлической станции при помощи контрольно-измерительных приборов с пульта управления; </w:t>
      </w:r>
    </w:p>
    <w:bookmarkEnd w:id="1176"/>
    <w:bookmarkStart w:name="z1183" w:id="1177"/>
    <w:p>
      <w:pPr>
        <w:spacing w:after="0"/>
        <w:ind w:left="0"/>
        <w:jc w:val="both"/>
      </w:pPr>
      <w:r>
        <w:rPr>
          <w:rFonts w:ascii="Times New Roman"/>
          <w:b w:val="false"/>
          <w:i w:val="false"/>
          <w:color w:val="000000"/>
          <w:sz w:val="28"/>
        </w:rPr>
        <w:t xml:space="preserve">
      ведение записи в производственном журнале; </w:t>
      </w:r>
    </w:p>
    <w:bookmarkEnd w:id="1177"/>
    <w:bookmarkStart w:name="z1184" w:id="1178"/>
    <w:p>
      <w:pPr>
        <w:spacing w:after="0"/>
        <w:ind w:left="0"/>
        <w:jc w:val="both"/>
      </w:pPr>
      <w:r>
        <w:rPr>
          <w:rFonts w:ascii="Times New Roman"/>
          <w:b w:val="false"/>
          <w:i w:val="false"/>
          <w:color w:val="000000"/>
          <w:sz w:val="28"/>
        </w:rPr>
        <w:t>
      уход за пультом управления и мелкий ремонт его.</w:t>
      </w:r>
    </w:p>
    <w:bookmarkEnd w:id="1178"/>
    <w:bookmarkStart w:name="z1185" w:id="1179"/>
    <w:p>
      <w:pPr>
        <w:spacing w:after="0"/>
        <w:ind w:left="0"/>
        <w:jc w:val="both"/>
      </w:pPr>
      <w:r>
        <w:rPr>
          <w:rFonts w:ascii="Times New Roman"/>
          <w:b w:val="false"/>
          <w:i w:val="false"/>
          <w:color w:val="000000"/>
          <w:sz w:val="28"/>
        </w:rPr>
        <w:t xml:space="preserve">
      149. Должен знать: </w:t>
      </w:r>
    </w:p>
    <w:bookmarkEnd w:id="1179"/>
    <w:bookmarkStart w:name="z1186" w:id="1180"/>
    <w:p>
      <w:pPr>
        <w:spacing w:after="0"/>
        <w:ind w:left="0"/>
        <w:jc w:val="both"/>
      </w:pPr>
      <w:r>
        <w:rPr>
          <w:rFonts w:ascii="Times New Roman"/>
          <w:b w:val="false"/>
          <w:i w:val="false"/>
          <w:color w:val="000000"/>
          <w:sz w:val="28"/>
        </w:rPr>
        <w:t xml:space="preserve">
      схему пневмогидравлической станции; </w:t>
      </w:r>
    </w:p>
    <w:bookmarkEnd w:id="1180"/>
    <w:bookmarkStart w:name="z1187" w:id="1181"/>
    <w:p>
      <w:pPr>
        <w:spacing w:after="0"/>
        <w:ind w:left="0"/>
        <w:jc w:val="both"/>
      </w:pPr>
      <w:r>
        <w:rPr>
          <w:rFonts w:ascii="Times New Roman"/>
          <w:b w:val="false"/>
          <w:i w:val="false"/>
          <w:color w:val="000000"/>
          <w:sz w:val="28"/>
        </w:rPr>
        <w:t xml:space="preserve">
      график загрузки пресс-пакетов в агрегат; </w:t>
      </w:r>
    </w:p>
    <w:bookmarkEnd w:id="1181"/>
    <w:bookmarkStart w:name="z1188" w:id="1182"/>
    <w:p>
      <w:pPr>
        <w:spacing w:after="0"/>
        <w:ind w:left="0"/>
        <w:jc w:val="both"/>
      </w:pPr>
      <w:r>
        <w:rPr>
          <w:rFonts w:ascii="Times New Roman"/>
          <w:b w:val="false"/>
          <w:i w:val="false"/>
          <w:color w:val="000000"/>
          <w:sz w:val="28"/>
        </w:rPr>
        <w:t xml:space="preserve">
      технологический процесс отделки шелка; </w:t>
      </w:r>
    </w:p>
    <w:bookmarkEnd w:id="1182"/>
    <w:bookmarkStart w:name="z1189" w:id="1183"/>
    <w:p>
      <w:pPr>
        <w:spacing w:after="0"/>
        <w:ind w:left="0"/>
        <w:jc w:val="both"/>
      </w:pPr>
      <w:r>
        <w:rPr>
          <w:rFonts w:ascii="Times New Roman"/>
          <w:b w:val="false"/>
          <w:i w:val="false"/>
          <w:color w:val="000000"/>
          <w:sz w:val="28"/>
        </w:rPr>
        <w:t xml:space="preserve">
      устройство, принцип работы отделочного агрегата, подъемного моста, крановой тележки, контрольно-измерительных приборов; </w:t>
      </w:r>
    </w:p>
    <w:bookmarkEnd w:id="1183"/>
    <w:bookmarkStart w:name="z1190" w:id="1184"/>
    <w:p>
      <w:pPr>
        <w:spacing w:after="0"/>
        <w:ind w:left="0"/>
        <w:jc w:val="both"/>
      </w:pPr>
      <w:r>
        <w:rPr>
          <w:rFonts w:ascii="Times New Roman"/>
          <w:b w:val="false"/>
          <w:i w:val="false"/>
          <w:color w:val="000000"/>
          <w:sz w:val="28"/>
        </w:rPr>
        <w:t xml:space="preserve">
      назначение и схему арматуры и коммуникаций; </w:t>
      </w:r>
    </w:p>
    <w:bookmarkEnd w:id="1184"/>
    <w:bookmarkStart w:name="z1191" w:id="1185"/>
    <w:p>
      <w:pPr>
        <w:spacing w:after="0"/>
        <w:ind w:left="0"/>
        <w:jc w:val="both"/>
      </w:pPr>
      <w:r>
        <w:rPr>
          <w:rFonts w:ascii="Times New Roman"/>
          <w:b w:val="false"/>
          <w:i w:val="false"/>
          <w:color w:val="000000"/>
          <w:sz w:val="28"/>
        </w:rPr>
        <w:t xml:space="preserve">
      физико-химические свойства шелка, требования, предъявляемые к нему; </w:t>
      </w:r>
    </w:p>
    <w:bookmarkEnd w:id="1185"/>
    <w:bookmarkStart w:name="z1192" w:id="1186"/>
    <w:p>
      <w:pPr>
        <w:spacing w:after="0"/>
        <w:ind w:left="0"/>
        <w:jc w:val="both"/>
      </w:pPr>
      <w:r>
        <w:rPr>
          <w:rFonts w:ascii="Times New Roman"/>
          <w:b w:val="false"/>
          <w:i w:val="false"/>
          <w:color w:val="000000"/>
          <w:sz w:val="28"/>
        </w:rPr>
        <w:t>
      правила ухода за пультом управления.</w:t>
      </w:r>
    </w:p>
    <w:bookmarkEnd w:id="1186"/>
    <w:bookmarkStart w:name="z1193" w:id="1187"/>
    <w:p>
      <w:pPr>
        <w:spacing w:after="0"/>
        <w:ind w:left="0"/>
        <w:jc w:val="left"/>
      </w:pPr>
      <w:r>
        <w:rPr>
          <w:rFonts w:ascii="Times New Roman"/>
          <w:b/>
          <w:i w:val="false"/>
          <w:color w:val="000000"/>
        </w:rPr>
        <w:t xml:space="preserve"> Параграф 71. Оператор изготовления ровинга, 3 разряд</w:t>
      </w:r>
    </w:p>
    <w:bookmarkEnd w:id="1187"/>
    <w:bookmarkStart w:name="z1194" w:id="1188"/>
    <w:p>
      <w:pPr>
        <w:spacing w:after="0"/>
        <w:ind w:left="0"/>
        <w:jc w:val="both"/>
      </w:pPr>
      <w:r>
        <w:rPr>
          <w:rFonts w:ascii="Times New Roman"/>
          <w:b w:val="false"/>
          <w:i w:val="false"/>
          <w:color w:val="000000"/>
          <w:sz w:val="28"/>
        </w:rPr>
        <w:t>
      150. Характеристика работ:</w:t>
      </w:r>
    </w:p>
    <w:bookmarkEnd w:id="1188"/>
    <w:bookmarkStart w:name="z1195" w:id="1189"/>
    <w:p>
      <w:pPr>
        <w:spacing w:after="0"/>
        <w:ind w:left="0"/>
        <w:jc w:val="both"/>
      </w:pPr>
      <w:r>
        <w:rPr>
          <w:rFonts w:ascii="Times New Roman"/>
          <w:b w:val="false"/>
          <w:i w:val="false"/>
          <w:color w:val="000000"/>
          <w:sz w:val="28"/>
        </w:rPr>
        <w:t>
      намотка ровинга на машине;</w:t>
      </w:r>
    </w:p>
    <w:bookmarkEnd w:id="1189"/>
    <w:bookmarkStart w:name="z1196" w:id="1190"/>
    <w:p>
      <w:pPr>
        <w:spacing w:after="0"/>
        <w:ind w:left="0"/>
        <w:jc w:val="both"/>
      </w:pPr>
      <w:r>
        <w:rPr>
          <w:rFonts w:ascii="Times New Roman"/>
          <w:b w:val="false"/>
          <w:i w:val="false"/>
          <w:color w:val="000000"/>
          <w:sz w:val="28"/>
        </w:rPr>
        <w:t>
      установка бобин или иных паковок со стеклонитью на рамку машин;</w:t>
      </w:r>
    </w:p>
    <w:bookmarkEnd w:id="1190"/>
    <w:bookmarkStart w:name="z1197" w:id="1191"/>
    <w:p>
      <w:pPr>
        <w:spacing w:after="0"/>
        <w:ind w:left="0"/>
        <w:jc w:val="both"/>
      </w:pPr>
      <w:r>
        <w:rPr>
          <w:rFonts w:ascii="Times New Roman"/>
          <w:b w:val="false"/>
          <w:i w:val="false"/>
          <w:color w:val="000000"/>
          <w:sz w:val="28"/>
        </w:rPr>
        <w:t xml:space="preserve">
      сбор нитей в пучок и заправка на наматывающий барабан; </w:t>
      </w:r>
    </w:p>
    <w:bookmarkEnd w:id="1191"/>
    <w:bookmarkStart w:name="z1198" w:id="1192"/>
    <w:p>
      <w:pPr>
        <w:spacing w:after="0"/>
        <w:ind w:left="0"/>
        <w:jc w:val="both"/>
      </w:pPr>
      <w:r>
        <w:rPr>
          <w:rFonts w:ascii="Times New Roman"/>
          <w:b w:val="false"/>
          <w:i w:val="false"/>
          <w:color w:val="000000"/>
          <w:sz w:val="28"/>
        </w:rPr>
        <w:t>
      пуск и останов машины;</w:t>
      </w:r>
    </w:p>
    <w:bookmarkEnd w:id="1192"/>
    <w:bookmarkStart w:name="z1199" w:id="1193"/>
    <w:p>
      <w:pPr>
        <w:spacing w:after="0"/>
        <w:ind w:left="0"/>
        <w:jc w:val="both"/>
      </w:pPr>
      <w:r>
        <w:rPr>
          <w:rFonts w:ascii="Times New Roman"/>
          <w:b w:val="false"/>
          <w:i w:val="false"/>
          <w:color w:val="000000"/>
          <w:sz w:val="28"/>
        </w:rPr>
        <w:t xml:space="preserve">
      наблюдение за качеством намотки ровинга; </w:t>
      </w:r>
    </w:p>
    <w:bookmarkEnd w:id="1193"/>
    <w:bookmarkStart w:name="z1200" w:id="1194"/>
    <w:p>
      <w:pPr>
        <w:spacing w:after="0"/>
        <w:ind w:left="0"/>
        <w:jc w:val="both"/>
      </w:pPr>
      <w:r>
        <w:rPr>
          <w:rFonts w:ascii="Times New Roman"/>
          <w:b w:val="false"/>
          <w:i w:val="false"/>
          <w:color w:val="000000"/>
          <w:sz w:val="28"/>
        </w:rPr>
        <w:t xml:space="preserve">
      ликвидация обрыва нитей; </w:t>
      </w:r>
    </w:p>
    <w:bookmarkEnd w:id="1194"/>
    <w:bookmarkStart w:name="z1201" w:id="1195"/>
    <w:p>
      <w:pPr>
        <w:spacing w:after="0"/>
        <w:ind w:left="0"/>
        <w:jc w:val="both"/>
      </w:pPr>
      <w:r>
        <w:rPr>
          <w:rFonts w:ascii="Times New Roman"/>
          <w:b w:val="false"/>
          <w:i w:val="false"/>
          <w:color w:val="000000"/>
          <w:sz w:val="28"/>
        </w:rPr>
        <w:t xml:space="preserve">
      замена и заправка бобин в процессе работы. </w:t>
      </w:r>
    </w:p>
    <w:bookmarkEnd w:id="1195"/>
    <w:bookmarkStart w:name="z1202" w:id="1196"/>
    <w:p>
      <w:pPr>
        <w:spacing w:after="0"/>
        <w:ind w:left="0"/>
        <w:jc w:val="both"/>
      </w:pPr>
      <w:r>
        <w:rPr>
          <w:rFonts w:ascii="Times New Roman"/>
          <w:b w:val="false"/>
          <w:i w:val="false"/>
          <w:color w:val="000000"/>
          <w:sz w:val="28"/>
        </w:rPr>
        <w:t xml:space="preserve">
      151. Должен знать: </w:t>
      </w:r>
    </w:p>
    <w:bookmarkEnd w:id="1196"/>
    <w:bookmarkStart w:name="z1203" w:id="1197"/>
    <w:p>
      <w:pPr>
        <w:spacing w:after="0"/>
        <w:ind w:left="0"/>
        <w:jc w:val="both"/>
      </w:pPr>
      <w:r>
        <w:rPr>
          <w:rFonts w:ascii="Times New Roman"/>
          <w:b w:val="false"/>
          <w:i w:val="false"/>
          <w:color w:val="000000"/>
          <w:sz w:val="28"/>
        </w:rPr>
        <w:t xml:space="preserve">
      устройство, принцип работы машины; </w:t>
      </w:r>
    </w:p>
    <w:bookmarkEnd w:id="1197"/>
    <w:bookmarkStart w:name="z1204" w:id="1198"/>
    <w:p>
      <w:pPr>
        <w:spacing w:after="0"/>
        <w:ind w:left="0"/>
        <w:jc w:val="both"/>
      </w:pPr>
      <w:r>
        <w:rPr>
          <w:rFonts w:ascii="Times New Roman"/>
          <w:b w:val="false"/>
          <w:i w:val="false"/>
          <w:color w:val="000000"/>
          <w:sz w:val="28"/>
        </w:rPr>
        <w:t xml:space="preserve">
      требования к качеству намотки первичной нити на бобину; </w:t>
      </w:r>
    </w:p>
    <w:bookmarkEnd w:id="1198"/>
    <w:bookmarkStart w:name="z1205" w:id="1199"/>
    <w:p>
      <w:pPr>
        <w:spacing w:after="0"/>
        <w:ind w:left="0"/>
        <w:jc w:val="both"/>
      </w:pPr>
      <w:r>
        <w:rPr>
          <w:rFonts w:ascii="Times New Roman"/>
          <w:b w:val="false"/>
          <w:i w:val="false"/>
          <w:color w:val="000000"/>
          <w:sz w:val="28"/>
        </w:rPr>
        <w:t xml:space="preserve">
      правила намотки ровинга в паковку; </w:t>
      </w:r>
    </w:p>
    <w:bookmarkEnd w:id="1199"/>
    <w:bookmarkStart w:name="z1206" w:id="1200"/>
    <w:p>
      <w:pPr>
        <w:spacing w:after="0"/>
        <w:ind w:left="0"/>
        <w:jc w:val="both"/>
      </w:pPr>
      <w:r>
        <w:rPr>
          <w:rFonts w:ascii="Times New Roman"/>
          <w:b w:val="false"/>
          <w:i w:val="false"/>
          <w:color w:val="000000"/>
          <w:sz w:val="28"/>
        </w:rPr>
        <w:t>
      причины возникновения брака и меры по его предупреждению и устранению.</w:t>
      </w:r>
    </w:p>
    <w:bookmarkEnd w:id="1200"/>
    <w:bookmarkStart w:name="z1207" w:id="1201"/>
    <w:p>
      <w:pPr>
        <w:spacing w:after="0"/>
        <w:ind w:left="0"/>
        <w:jc w:val="left"/>
      </w:pPr>
      <w:r>
        <w:rPr>
          <w:rFonts w:ascii="Times New Roman"/>
          <w:b/>
          <w:i w:val="false"/>
          <w:color w:val="000000"/>
        </w:rPr>
        <w:t xml:space="preserve"> Параграф 72. Оператор изготовления ровинга, 4 разряд</w:t>
      </w:r>
    </w:p>
    <w:bookmarkEnd w:id="1201"/>
    <w:bookmarkStart w:name="z1208" w:id="1202"/>
    <w:p>
      <w:pPr>
        <w:spacing w:after="0"/>
        <w:ind w:left="0"/>
        <w:jc w:val="both"/>
      </w:pPr>
      <w:r>
        <w:rPr>
          <w:rFonts w:ascii="Times New Roman"/>
          <w:b w:val="false"/>
          <w:i w:val="false"/>
          <w:color w:val="000000"/>
          <w:sz w:val="28"/>
        </w:rPr>
        <w:t xml:space="preserve">
      152. Характеристика работ: </w:t>
      </w:r>
    </w:p>
    <w:bookmarkEnd w:id="1202"/>
    <w:bookmarkStart w:name="z1209" w:id="1203"/>
    <w:p>
      <w:pPr>
        <w:spacing w:after="0"/>
        <w:ind w:left="0"/>
        <w:jc w:val="both"/>
      </w:pPr>
      <w:r>
        <w:rPr>
          <w:rFonts w:ascii="Times New Roman"/>
          <w:b w:val="false"/>
          <w:i w:val="false"/>
          <w:color w:val="000000"/>
          <w:sz w:val="28"/>
        </w:rPr>
        <w:t xml:space="preserve">
      производство ровингов из высокомодульного и безщелочного составов стекол для производства специальных изделий на автоматических и много-головочных машинах; </w:t>
      </w:r>
    </w:p>
    <w:bookmarkEnd w:id="1203"/>
    <w:bookmarkStart w:name="z1210" w:id="1204"/>
    <w:p>
      <w:pPr>
        <w:spacing w:after="0"/>
        <w:ind w:left="0"/>
        <w:jc w:val="both"/>
      </w:pPr>
      <w:r>
        <w:rPr>
          <w:rFonts w:ascii="Times New Roman"/>
          <w:b w:val="false"/>
          <w:i w:val="false"/>
          <w:color w:val="000000"/>
          <w:sz w:val="28"/>
        </w:rPr>
        <w:t xml:space="preserve">
      установка бобины или иных паковок со стеклонитью на размоточную рамку машины, оборудованную системой автоматического останова и натяжения нитей; </w:t>
      </w:r>
    </w:p>
    <w:bookmarkEnd w:id="1204"/>
    <w:bookmarkStart w:name="z1211" w:id="1205"/>
    <w:p>
      <w:pPr>
        <w:spacing w:after="0"/>
        <w:ind w:left="0"/>
        <w:jc w:val="both"/>
      </w:pPr>
      <w:r>
        <w:rPr>
          <w:rFonts w:ascii="Times New Roman"/>
          <w:b w:val="false"/>
          <w:i w:val="false"/>
          <w:color w:val="000000"/>
          <w:sz w:val="28"/>
        </w:rPr>
        <w:t xml:space="preserve">
      подклейка концов оборвавшихся нитей, замена и заправка бобин или иных паковок в процессе работы. </w:t>
      </w:r>
    </w:p>
    <w:bookmarkEnd w:id="1205"/>
    <w:bookmarkStart w:name="z1212" w:id="1206"/>
    <w:p>
      <w:pPr>
        <w:spacing w:after="0"/>
        <w:ind w:left="0"/>
        <w:jc w:val="both"/>
      </w:pPr>
      <w:r>
        <w:rPr>
          <w:rFonts w:ascii="Times New Roman"/>
          <w:b w:val="false"/>
          <w:i w:val="false"/>
          <w:color w:val="000000"/>
          <w:sz w:val="28"/>
        </w:rPr>
        <w:t xml:space="preserve">
      153. Должен знать: </w:t>
      </w:r>
    </w:p>
    <w:bookmarkEnd w:id="1206"/>
    <w:bookmarkStart w:name="z1213" w:id="1207"/>
    <w:p>
      <w:pPr>
        <w:spacing w:after="0"/>
        <w:ind w:left="0"/>
        <w:jc w:val="both"/>
      </w:pPr>
      <w:r>
        <w:rPr>
          <w:rFonts w:ascii="Times New Roman"/>
          <w:b w:val="false"/>
          <w:i w:val="false"/>
          <w:color w:val="000000"/>
          <w:sz w:val="28"/>
        </w:rPr>
        <w:t xml:space="preserve">
      устройство автоматических и много-головочных машин типа тростильно-мотальных и перемоточных для кордного волокна и принцип их работы; </w:t>
      </w:r>
    </w:p>
    <w:bookmarkEnd w:id="1207"/>
    <w:bookmarkStart w:name="z1214" w:id="1208"/>
    <w:p>
      <w:pPr>
        <w:spacing w:after="0"/>
        <w:ind w:left="0"/>
        <w:jc w:val="both"/>
      </w:pPr>
      <w:r>
        <w:rPr>
          <w:rFonts w:ascii="Times New Roman"/>
          <w:b w:val="false"/>
          <w:i w:val="false"/>
          <w:color w:val="000000"/>
          <w:sz w:val="28"/>
        </w:rPr>
        <w:t xml:space="preserve">
      устройство и принцип работы системы автоматического останова и натяжения нитей; </w:t>
      </w:r>
    </w:p>
    <w:bookmarkEnd w:id="1208"/>
    <w:bookmarkStart w:name="z1215" w:id="1209"/>
    <w:p>
      <w:pPr>
        <w:spacing w:after="0"/>
        <w:ind w:left="0"/>
        <w:jc w:val="both"/>
      </w:pPr>
      <w:r>
        <w:rPr>
          <w:rFonts w:ascii="Times New Roman"/>
          <w:b w:val="false"/>
          <w:i w:val="false"/>
          <w:color w:val="000000"/>
          <w:sz w:val="28"/>
        </w:rPr>
        <w:t>
      технические требования к качеству намотки первичной нити на бобину.</w:t>
      </w:r>
    </w:p>
    <w:bookmarkEnd w:id="1209"/>
    <w:bookmarkStart w:name="z1216" w:id="1210"/>
    <w:p>
      <w:pPr>
        <w:spacing w:after="0"/>
        <w:ind w:left="0"/>
        <w:jc w:val="left"/>
      </w:pPr>
      <w:r>
        <w:rPr>
          <w:rFonts w:ascii="Times New Roman"/>
          <w:b/>
          <w:i w:val="false"/>
          <w:color w:val="000000"/>
        </w:rPr>
        <w:t xml:space="preserve"> Параграф 73. Оператор изготовления рулонно-конструкционных материалов, 4 разряд</w:t>
      </w:r>
    </w:p>
    <w:bookmarkEnd w:id="1210"/>
    <w:bookmarkStart w:name="z1217" w:id="1211"/>
    <w:p>
      <w:pPr>
        <w:spacing w:after="0"/>
        <w:ind w:left="0"/>
        <w:jc w:val="both"/>
      </w:pPr>
      <w:r>
        <w:rPr>
          <w:rFonts w:ascii="Times New Roman"/>
          <w:b w:val="false"/>
          <w:i w:val="false"/>
          <w:color w:val="000000"/>
          <w:sz w:val="28"/>
        </w:rPr>
        <w:t xml:space="preserve">
      154. Характеристика работ: </w:t>
      </w:r>
    </w:p>
    <w:bookmarkEnd w:id="1211"/>
    <w:bookmarkStart w:name="z1218" w:id="1212"/>
    <w:p>
      <w:pPr>
        <w:spacing w:after="0"/>
        <w:ind w:left="0"/>
        <w:jc w:val="both"/>
      </w:pPr>
      <w:r>
        <w:rPr>
          <w:rFonts w:ascii="Times New Roman"/>
          <w:b w:val="false"/>
          <w:i w:val="false"/>
          <w:color w:val="000000"/>
          <w:sz w:val="28"/>
        </w:rPr>
        <w:t>
      ведение процесса изготовления пропитанного смолой или прошивочного рулонно-конструкционного материала на специальной установке;</w:t>
      </w:r>
    </w:p>
    <w:bookmarkEnd w:id="1212"/>
    <w:bookmarkStart w:name="z1219" w:id="1213"/>
    <w:p>
      <w:pPr>
        <w:spacing w:after="0"/>
        <w:ind w:left="0"/>
        <w:jc w:val="both"/>
      </w:pPr>
      <w:r>
        <w:rPr>
          <w:rFonts w:ascii="Times New Roman"/>
          <w:b w:val="false"/>
          <w:i w:val="false"/>
          <w:color w:val="000000"/>
          <w:sz w:val="28"/>
        </w:rPr>
        <w:t xml:space="preserve">
      заправка жгута; </w:t>
      </w:r>
    </w:p>
    <w:bookmarkEnd w:id="1213"/>
    <w:bookmarkStart w:name="z1220" w:id="1214"/>
    <w:p>
      <w:pPr>
        <w:spacing w:after="0"/>
        <w:ind w:left="0"/>
        <w:jc w:val="both"/>
      </w:pPr>
      <w:r>
        <w:rPr>
          <w:rFonts w:ascii="Times New Roman"/>
          <w:b w:val="false"/>
          <w:i w:val="false"/>
          <w:color w:val="000000"/>
          <w:sz w:val="28"/>
        </w:rPr>
        <w:t xml:space="preserve">
      регулирование при помощи контрольно-измерительных приборов режимов работы узлов установки, резального механизма, распыляющего устройства, насоса для подачи связующего состава, камеры формирования материала и отсосной камеры, вентилятора, механизма подачи подложечного материала, конвейера и иных; </w:t>
      </w:r>
    </w:p>
    <w:bookmarkEnd w:id="1214"/>
    <w:bookmarkStart w:name="z1221" w:id="1215"/>
    <w:p>
      <w:pPr>
        <w:spacing w:after="0"/>
        <w:ind w:left="0"/>
        <w:jc w:val="both"/>
      </w:pPr>
      <w:r>
        <w:rPr>
          <w:rFonts w:ascii="Times New Roman"/>
          <w:b w:val="false"/>
          <w:i w:val="false"/>
          <w:color w:val="000000"/>
          <w:sz w:val="28"/>
        </w:rPr>
        <w:t xml:space="preserve">
      наблюдение за процессом изготовления рулонно-конструкционных материалов; </w:t>
      </w:r>
    </w:p>
    <w:bookmarkEnd w:id="1215"/>
    <w:bookmarkStart w:name="z1222" w:id="1216"/>
    <w:p>
      <w:pPr>
        <w:spacing w:after="0"/>
        <w:ind w:left="0"/>
        <w:jc w:val="both"/>
      </w:pPr>
      <w:r>
        <w:rPr>
          <w:rFonts w:ascii="Times New Roman"/>
          <w:b w:val="false"/>
          <w:i w:val="false"/>
          <w:color w:val="000000"/>
          <w:sz w:val="28"/>
        </w:rPr>
        <w:t xml:space="preserve">
      исправление мелких неполадок, выявляемых в процессе работы. </w:t>
      </w:r>
    </w:p>
    <w:bookmarkEnd w:id="1216"/>
    <w:bookmarkStart w:name="z1223" w:id="1217"/>
    <w:p>
      <w:pPr>
        <w:spacing w:after="0"/>
        <w:ind w:left="0"/>
        <w:jc w:val="both"/>
      </w:pPr>
      <w:r>
        <w:rPr>
          <w:rFonts w:ascii="Times New Roman"/>
          <w:b w:val="false"/>
          <w:i w:val="false"/>
          <w:color w:val="000000"/>
          <w:sz w:val="28"/>
        </w:rPr>
        <w:t xml:space="preserve">
      155. Должен знать: </w:t>
      </w:r>
    </w:p>
    <w:bookmarkEnd w:id="1217"/>
    <w:bookmarkStart w:name="z1224" w:id="1218"/>
    <w:p>
      <w:pPr>
        <w:spacing w:after="0"/>
        <w:ind w:left="0"/>
        <w:jc w:val="both"/>
      </w:pPr>
      <w:r>
        <w:rPr>
          <w:rFonts w:ascii="Times New Roman"/>
          <w:b w:val="false"/>
          <w:i w:val="false"/>
          <w:color w:val="000000"/>
          <w:sz w:val="28"/>
        </w:rPr>
        <w:t xml:space="preserve">
      технологию изготовления рулонно-конструкционных материалов; </w:t>
      </w:r>
    </w:p>
    <w:bookmarkEnd w:id="1218"/>
    <w:bookmarkStart w:name="z1225" w:id="1219"/>
    <w:p>
      <w:pPr>
        <w:spacing w:after="0"/>
        <w:ind w:left="0"/>
        <w:jc w:val="both"/>
      </w:pPr>
      <w:r>
        <w:rPr>
          <w:rFonts w:ascii="Times New Roman"/>
          <w:b w:val="false"/>
          <w:i w:val="false"/>
          <w:color w:val="000000"/>
          <w:sz w:val="28"/>
        </w:rPr>
        <w:t xml:space="preserve">
      устройство установки; </w:t>
      </w:r>
    </w:p>
    <w:bookmarkEnd w:id="1219"/>
    <w:bookmarkStart w:name="z1226" w:id="1220"/>
    <w:p>
      <w:pPr>
        <w:spacing w:after="0"/>
        <w:ind w:left="0"/>
        <w:jc w:val="both"/>
      </w:pPr>
      <w:r>
        <w:rPr>
          <w:rFonts w:ascii="Times New Roman"/>
          <w:b w:val="false"/>
          <w:i w:val="false"/>
          <w:color w:val="000000"/>
          <w:sz w:val="28"/>
        </w:rPr>
        <w:t xml:space="preserve">
      правила и способы регулирования режима работы; </w:t>
      </w:r>
    </w:p>
    <w:bookmarkEnd w:id="1220"/>
    <w:bookmarkStart w:name="z1227" w:id="1221"/>
    <w:p>
      <w:pPr>
        <w:spacing w:after="0"/>
        <w:ind w:left="0"/>
        <w:jc w:val="both"/>
      </w:pPr>
      <w:r>
        <w:rPr>
          <w:rFonts w:ascii="Times New Roman"/>
          <w:b w:val="false"/>
          <w:i w:val="false"/>
          <w:color w:val="000000"/>
          <w:sz w:val="28"/>
        </w:rPr>
        <w:t>
      технические условия на готовые материалы;</w:t>
      </w:r>
    </w:p>
    <w:bookmarkEnd w:id="1221"/>
    <w:bookmarkStart w:name="z1228" w:id="1222"/>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1222"/>
    <w:bookmarkStart w:name="z1229" w:id="1223"/>
    <w:p>
      <w:pPr>
        <w:spacing w:after="0"/>
        <w:ind w:left="0"/>
        <w:jc w:val="left"/>
      </w:pPr>
      <w:r>
        <w:rPr>
          <w:rFonts w:ascii="Times New Roman"/>
          <w:b/>
          <w:i w:val="false"/>
          <w:color w:val="000000"/>
        </w:rPr>
        <w:t xml:space="preserve"> Параграф 74. Окантовщик сепараторных пластин, 1 разряд</w:t>
      </w:r>
    </w:p>
    <w:bookmarkEnd w:id="1223"/>
    <w:bookmarkStart w:name="z1230" w:id="1224"/>
    <w:p>
      <w:pPr>
        <w:spacing w:after="0"/>
        <w:ind w:left="0"/>
        <w:jc w:val="both"/>
      </w:pPr>
      <w:r>
        <w:rPr>
          <w:rFonts w:ascii="Times New Roman"/>
          <w:b w:val="false"/>
          <w:i w:val="false"/>
          <w:color w:val="000000"/>
          <w:sz w:val="28"/>
        </w:rPr>
        <w:t>
      156. Характеристика работ:</w:t>
      </w:r>
    </w:p>
    <w:bookmarkEnd w:id="1224"/>
    <w:bookmarkStart w:name="z1231" w:id="1225"/>
    <w:p>
      <w:pPr>
        <w:spacing w:after="0"/>
        <w:ind w:left="0"/>
        <w:jc w:val="both"/>
      </w:pPr>
      <w:r>
        <w:rPr>
          <w:rFonts w:ascii="Times New Roman"/>
          <w:b w:val="false"/>
          <w:i w:val="false"/>
          <w:color w:val="000000"/>
          <w:sz w:val="28"/>
        </w:rPr>
        <w:t xml:space="preserve">
      приготовление специальной мастики по заданному рецепту; </w:t>
      </w:r>
    </w:p>
    <w:bookmarkEnd w:id="1225"/>
    <w:bookmarkStart w:name="z1232" w:id="1226"/>
    <w:p>
      <w:pPr>
        <w:spacing w:after="0"/>
        <w:ind w:left="0"/>
        <w:jc w:val="both"/>
      </w:pPr>
      <w:r>
        <w:rPr>
          <w:rFonts w:ascii="Times New Roman"/>
          <w:b w:val="false"/>
          <w:i w:val="false"/>
          <w:color w:val="000000"/>
          <w:sz w:val="28"/>
        </w:rPr>
        <w:t>
      сортировка сепараторных пластин при механизированной выработке;</w:t>
      </w:r>
    </w:p>
    <w:bookmarkEnd w:id="1226"/>
    <w:bookmarkStart w:name="z1233" w:id="1227"/>
    <w:p>
      <w:pPr>
        <w:spacing w:after="0"/>
        <w:ind w:left="0"/>
        <w:jc w:val="both"/>
      </w:pPr>
      <w:r>
        <w:rPr>
          <w:rFonts w:ascii="Times New Roman"/>
          <w:b w:val="false"/>
          <w:i w:val="false"/>
          <w:color w:val="000000"/>
          <w:sz w:val="28"/>
        </w:rPr>
        <w:t xml:space="preserve">
      окантовка пластин, укладка в сушильный шкаф, регулирование температуры сушки. </w:t>
      </w:r>
    </w:p>
    <w:bookmarkEnd w:id="1227"/>
    <w:bookmarkStart w:name="z1234" w:id="1228"/>
    <w:p>
      <w:pPr>
        <w:spacing w:after="0"/>
        <w:ind w:left="0"/>
        <w:jc w:val="both"/>
      </w:pPr>
      <w:r>
        <w:rPr>
          <w:rFonts w:ascii="Times New Roman"/>
          <w:b w:val="false"/>
          <w:i w:val="false"/>
          <w:color w:val="000000"/>
          <w:sz w:val="28"/>
        </w:rPr>
        <w:t xml:space="preserve">
      157. Должен знать: </w:t>
      </w:r>
    </w:p>
    <w:bookmarkEnd w:id="1228"/>
    <w:bookmarkStart w:name="z1235" w:id="1229"/>
    <w:p>
      <w:pPr>
        <w:spacing w:after="0"/>
        <w:ind w:left="0"/>
        <w:jc w:val="both"/>
      </w:pPr>
      <w:r>
        <w:rPr>
          <w:rFonts w:ascii="Times New Roman"/>
          <w:b w:val="false"/>
          <w:i w:val="false"/>
          <w:color w:val="000000"/>
          <w:sz w:val="28"/>
        </w:rPr>
        <w:t xml:space="preserve">
       рецепт приготовления мастики; приемы окантовки пластин; </w:t>
      </w:r>
    </w:p>
    <w:bookmarkEnd w:id="1229"/>
    <w:bookmarkStart w:name="z1236" w:id="1230"/>
    <w:p>
      <w:pPr>
        <w:spacing w:after="0"/>
        <w:ind w:left="0"/>
        <w:jc w:val="both"/>
      </w:pPr>
      <w:r>
        <w:rPr>
          <w:rFonts w:ascii="Times New Roman"/>
          <w:b w:val="false"/>
          <w:i w:val="false"/>
          <w:color w:val="000000"/>
          <w:sz w:val="28"/>
        </w:rPr>
        <w:t xml:space="preserve">
      размеры пластин; устройство, принцип работы сушильного шкафа; </w:t>
      </w:r>
    </w:p>
    <w:bookmarkEnd w:id="1230"/>
    <w:bookmarkStart w:name="z1237" w:id="1231"/>
    <w:p>
      <w:pPr>
        <w:spacing w:after="0"/>
        <w:ind w:left="0"/>
        <w:jc w:val="both"/>
      </w:pPr>
      <w:r>
        <w:rPr>
          <w:rFonts w:ascii="Times New Roman"/>
          <w:b w:val="false"/>
          <w:i w:val="false"/>
          <w:color w:val="000000"/>
          <w:sz w:val="28"/>
        </w:rPr>
        <w:t>
      требования государственного стандарта к качеству сепараторных пластин;</w:t>
      </w:r>
    </w:p>
    <w:bookmarkEnd w:id="1231"/>
    <w:bookmarkStart w:name="z1238" w:id="1232"/>
    <w:p>
      <w:pPr>
        <w:spacing w:after="0"/>
        <w:ind w:left="0"/>
        <w:jc w:val="both"/>
      </w:pPr>
      <w:r>
        <w:rPr>
          <w:rFonts w:ascii="Times New Roman"/>
          <w:b w:val="false"/>
          <w:i w:val="false"/>
          <w:color w:val="000000"/>
          <w:sz w:val="28"/>
        </w:rPr>
        <w:t>
      выполнение окантовочных работ при ручном изготовлении сепараторных пластин.</w:t>
      </w:r>
    </w:p>
    <w:bookmarkEnd w:id="1232"/>
    <w:bookmarkStart w:name="z1239" w:id="1233"/>
    <w:p>
      <w:pPr>
        <w:spacing w:after="0"/>
        <w:ind w:left="0"/>
        <w:jc w:val="left"/>
      </w:pPr>
      <w:r>
        <w:rPr>
          <w:rFonts w:ascii="Times New Roman"/>
          <w:b/>
          <w:i w:val="false"/>
          <w:color w:val="000000"/>
        </w:rPr>
        <w:t xml:space="preserve"> Параграф 75. Окантовщик сепараторных пластин, 2 разряд</w:t>
      </w:r>
    </w:p>
    <w:bookmarkEnd w:id="1233"/>
    <w:bookmarkStart w:name="z1240" w:id="1234"/>
    <w:p>
      <w:pPr>
        <w:spacing w:after="0"/>
        <w:ind w:left="0"/>
        <w:jc w:val="both"/>
      </w:pPr>
      <w:r>
        <w:rPr>
          <w:rFonts w:ascii="Times New Roman"/>
          <w:b w:val="false"/>
          <w:i w:val="false"/>
          <w:color w:val="000000"/>
          <w:sz w:val="28"/>
        </w:rPr>
        <w:t xml:space="preserve">
      158. Характеристика работ: </w:t>
      </w:r>
    </w:p>
    <w:bookmarkEnd w:id="1234"/>
    <w:bookmarkStart w:name="z1241" w:id="1235"/>
    <w:p>
      <w:pPr>
        <w:spacing w:after="0"/>
        <w:ind w:left="0"/>
        <w:jc w:val="both"/>
      </w:pPr>
      <w:r>
        <w:rPr>
          <w:rFonts w:ascii="Times New Roman"/>
          <w:b w:val="false"/>
          <w:i w:val="false"/>
          <w:color w:val="000000"/>
          <w:sz w:val="28"/>
        </w:rPr>
        <w:t xml:space="preserve">
      приготовление специальной мастики по заданному рецепту при производстве сепараторных пластин механизированным способом; </w:t>
      </w:r>
    </w:p>
    <w:bookmarkEnd w:id="1235"/>
    <w:bookmarkStart w:name="z1242" w:id="1236"/>
    <w:p>
      <w:pPr>
        <w:spacing w:after="0"/>
        <w:ind w:left="0"/>
        <w:jc w:val="both"/>
      </w:pPr>
      <w:r>
        <w:rPr>
          <w:rFonts w:ascii="Times New Roman"/>
          <w:b w:val="false"/>
          <w:i w:val="false"/>
          <w:color w:val="000000"/>
          <w:sz w:val="28"/>
        </w:rPr>
        <w:t>
      сортировка сепараторных пластин при механизированной выработке;</w:t>
      </w:r>
    </w:p>
    <w:bookmarkEnd w:id="1236"/>
    <w:bookmarkStart w:name="z1243" w:id="1237"/>
    <w:p>
      <w:pPr>
        <w:spacing w:after="0"/>
        <w:ind w:left="0"/>
        <w:jc w:val="both"/>
      </w:pPr>
      <w:r>
        <w:rPr>
          <w:rFonts w:ascii="Times New Roman"/>
          <w:b w:val="false"/>
          <w:i w:val="false"/>
          <w:color w:val="000000"/>
          <w:sz w:val="28"/>
        </w:rPr>
        <w:t>
      проведение механизированной резки;</w:t>
      </w:r>
    </w:p>
    <w:bookmarkEnd w:id="1237"/>
    <w:bookmarkStart w:name="z1244" w:id="1238"/>
    <w:p>
      <w:pPr>
        <w:spacing w:after="0"/>
        <w:ind w:left="0"/>
        <w:jc w:val="both"/>
      </w:pPr>
      <w:r>
        <w:rPr>
          <w:rFonts w:ascii="Times New Roman"/>
          <w:b w:val="false"/>
          <w:i w:val="false"/>
          <w:color w:val="000000"/>
          <w:sz w:val="28"/>
        </w:rPr>
        <w:t>
      окантовка пластин;</w:t>
      </w:r>
    </w:p>
    <w:bookmarkEnd w:id="1238"/>
    <w:bookmarkStart w:name="z1245" w:id="1239"/>
    <w:p>
      <w:pPr>
        <w:spacing w:after="0"/>
        <w:ind w:left="0"/>
        <w:jc w:val="both"/>
      </w:pPr>
      <w:r>
        <w:rPr>
          <w:rFonts w:ascii="Times New Roman"/>
          <w:b w:val="false"/>
          <w:i w:val="false"/>
          <w:color w:val="000000"/>
          <w:sz w:val="28"/>
        </w:rPr>
        <w:t>
      укладка в сушильный шкаф;</w:t>
      </w:r>
    </w:p>
    <w:bookmarkEnd w:id="1239"/>
    <w:bookmarkStart w:name="z1246" w:id="1240"/>
    <w:p>
      <w:pPr>
        <w:spacing w:after="0"/>
        <w:ind w:left="0"/>
        <w:jc w:val="both"/>
      </w:pPr>
      <w:r>
        <w:rPr>
          <w:rFonts w:ascii="Times New Roman"/>
          <w:b w:val="false"/>
          <w:i w:val="false"/>
          <w:color w:val="000000"/>
          <w:sz w:val="28"/>
        </w:rPr>
        <w:t xml:space="preserve">
      регулировка температуры сушки. </w:t>
      </w:r>
    </w:p>
    <w:bookmarkEnd w:id="1240"/>
    <w:bookmarkStart w:name="z1247" w:id="1241"/>
    <w:p>
      <w:pPr>
        <w:spacing w:after="0"/>
        <w:ind w:left="0"/>
        <w:jc w:val="both"/>
      </w:pPr>
      <w:r>
        <w:rPr>
          <w:rFonts w:ascii="Times New Roman"/>
          <w:b w:val="false"/>
          <w:i w:val="false"/>
          <w:color w:val="000000"/>
          <w:sz w:val="28"/>
        </w:rPr>
        <w:t xml:space="preserve">
      159. Должен знать: </w:t>
      </w:r>
    </w:p>
    <w:bookmarkEnd w:id="1241"/>
    <w:bookmarkStart w:name="z1248" w:id="1242"/>
    <w:p>
      <w:pPr>
        <w:spacing w:after="0"/>
        <w:ind w:left="0"/>
        <w:jc w:val="both"/>
      </w:pPr>
      <w:r>
        <w:rPr>
          <w:rFonts w:ascii="Times New Roman"/>
          <w:b w:val="false"/>
          <w:i w:val="false"/>
          <w:color w:val="000000"/>
          <w:sz w:val="28"/>
        </w:rPr>
        <w:t xml:space="preserve">
      рецепт приготовления мастики; </w:t>
      </w:r>
    </w:p>
    <w:bookmarkEnd w:id="1242"/>
    <w:bookmarkStart w:name="z1249" w:id="1243"/>
    <w:p>
      <w:pPr>
        <w:spacing w:after="0"/>
        <w:ind w:left="0"/>
        <w:jc w:val="both"/>
      </w:pPr>
      <w:r>
        <w:rPr>
          <w:rFonts w:ascii="Times New Roman"/>
          <w:b w:val="false"/>
          <w:i w:val="false"/>
          <w:color w:val="000000"/>
          <w:sz w:val="28"/>
        </w:rPr>
        <w:t xml:space="preserve">
      приемы окантовки пластин; размеры пластин; </w:t>
      </w:r>
    </w:p>
    <w:bookmarkEnd w:id="1243"/>
    <w:bookmarkStart w:name="z1250" w:id="1244"/>
    <w:p>
      <w:pPr>
        <w:spacing w:after="0"/>
        <w:ind w:left="0"/>
        <w:jc w:val="both"/>
      </w:pPr>
      <w:r>
        <w:rPr>
          <w:rFonts w:ascii="Times New Roman"/>
          <w:b w:val="false"/>
          <w:i w:val="false"/>
          <w:color w:val="000000"/>
          <w:sz w:val="28"/>
        </w:rPr>
        <w:t xml:space="preserve">
      устройство механизма изготовления сепараторных пластин; </w:t>
      </w:r>
    </w:p>
    <w:bookmarkEnd w:id="1244"/>
    <w:bookmarkStart w:name="z1251" w:id="1245"/>
    <w:p>
      <w:pPr>
        <w:spacing w:after="0"/>
        <w:ind w:left="0"/>
        <w:jc w:val="both"/>
      </w:pPr>
      <w:r>
        <w:rPr>
          <w:rFonts w:ascii="Times New Roman"/>
          <w:b w:val="false"/>
          <w:i w:val="false"/>
          <w:color w:val="000000"/>
          <w:sz w:val="28"/>
        </w:rPr>
        <w:t xml:space="preserve">
      устройство, принцип работы сушильного шкафа; </w:t>
      </w:r>
    </w:p>
    <w:bookmarkEnd w:id="1245"/>
    <w:bookmarkStart w:name="z1252" w:id="1246"/>
    <w:p>
      <w:pPr>
        <w:spacing w:after="0"/>
        <w:ind w:left="0"/>
        <w:jc w:val="both"/>
      </w:pPr>
      <w:r>
        <w:rPr>
          <w:rFonts w:ascii="Times New Roman"/>
          <w:b w:val="false"/>
          <w:i w:val="false"/>
          <w:color w:val="000000"/>
          <w:sz w:val="28"/>
        </w:rPr>
        <w:t>
      требования государственного стандарта к качеству сепараторных пластин;</w:t>
      </w:r>
    </w:p>
    <w:bookmarkEnd w:id="1246"/>
    <w:bookmarkStart w:name="z1253" w:id="1247"/>
    <w:p>
      <w:pPr>
        <w:spacing w:after="0"/>
        <w:ind w:left="0"/>
        <w:jc w:val="both"/>
      </w:pPr>
      <w:r>
        <w:rPr>
          <w:rFonts w:ascii="Times New Roman"/>
          <w:b w:val="false"/>
          <w:i w:val="false"/>
          <w:color w:val="000000"/>
          <w:sz w:val="28"/>
        </w:rPr>
        <w:t>
      приемы при выполнении окантовочных работ при механизированном изготовлении стеклохолста и механизированной резке.</w:t>
      </w:r>
    </w:p>
    <w:bookmarkEnd w:id="1247"/>
    <w:bookmarkStart w:name="z1254" w:id="1248"/>
    <w:p>
      <w:pPr>
        <w:spacing w:after="0"/>
        <w:ind w:left="0"/>
        <w:jc w:val="left"/>
      </w:pPr>
      <w:r>
        <w:rPr>
          <w:rFonts w:ascii="Times New Roman"/>
          <w:b/>
          <w:i w:val="false"/>
          <w:color w:val="000000"/>
        </w:rPr>
        <w:t xml:space="preserve"> Параграф 76. Пропитчик, 1 разряд</w:t>
      </w:r>
    </w:p>
    <w:bookmarkEnd w:id="1248"/>
    <w:bookmarkStart w:name="z1255" w:id="1249"/>
    <w:p>
      <w:pPr>
        <w:spacing w:after="0"/>
        <w:ind w:left="0"/>
        <w:jc w:val="both"/>
      </w:pPr>
      <w:r>
        <w:rPr>
          <w:rFonts w:ascii="Times New Roman"/>
          <w:b w:val="false"/>
          <w:i w:val="false"/>
          <w:color w:val="000000"/>
          <w:sz w:val="28"/>
        </w:rPr>
        <w:t xml:space="preserve">
      160. Характеристика работ: </w:t>
      </w:r>
    </w:p>
    <w:bookmarkEnd w:id="1249"/>
    <w:bookmarkStart w:name="z1256" w:id="1250"/>
    <w:p>
      <w:pPr>
        <w:spacing w:after="0"/>
        <w:ind w:left="0"/>
        <w:jc w:val="both"/>
      </w:pPr>
      <w:r>
        <w:rPr>
          <w:rFonts w:ascii="Times New Roman"/>
          <w:b w:val="false"/>
          <w:i w:val="false"/>
          <w:color w:val="000000"/>
          <w:sz w:val="28"/>
        </w:rPr>
        <w:t xml:space="preserve">
      руководство пропитчиком высшего разряда; </w:t>
      </w:r>
    </w:p>
    <w:bookmarkEnd w:id="1250"/>
    <w:bookmarkStart w:name="z1257" w:id="1251"/>
    <w:p>
      <w:pPr>
        <w:spacing w:after="0"/>
        <w:ind w:left="0"/>
        <w:jc w:val="both"/>
      </w:pPr>
      <w:r>
        <w:rPr>
          <w:rFonts w:ascii="Times New Roman"/>
          <w:b w:val="false"/>
          <w:i w:val="false"/>
          <w:color w:val="000000"/>
          <w:sz w:val="28"/>
        </w:rPr>
        <w:t xml:space="preserve">
      транспортировка пропитанных матиков в конвейер для сушки; </w:t>
      </w:r>
    </w:p>
    <w:bookmarkEnd w:id="1251"/>
    <w:bookmarkStart w:name="z1258" w:id="1252"/>
    <w:p>
      <w:pPr>
        <w:spacing w:after="0"/>
        <w:ind w:left="0"/>
        <w:jc w:val="both"/>
      </w:pPr>
      <w:r>
        <w:rPr>
          <w:rFonts w:ascii="Times New Roman"/>
          <w:b w:val="false"/>
          <w:i w:val="false"/>
          <w:color w:val="000000"/>
          <w:sz w:val="28"/>
        </w:rPr>
        <w:t xml:space="preserve">
      чистка оборудования от связующего раствора. </w:t>
      </w:r>
    </w:p>
    <w:bookmarkEnd w:id="1252"/>
    <w:bookmarkStart w:name="z1259" w:id="1253"/>
    <w:p>
      <w:pPr>
        <w:spacing w:after="0"/>
        <w:ind w:left="0"/>
        <w:jc w:val="both"/>
      </w:pPr>
      <w:r>
        <w:rPr>
          <w:rFonts w:ascii="Times New Roman"/>
          <w:b w:val="false"/>
          <w:i w:val="false"/>
          <w:color w:val="000000"/>
          <w:sz w:val="28"/>
        </w:rPr>
        <w:t xml:space="preserve">
      161. Должен знать: </w:t>
      </w:r>
    </w:p>
    <w:bookmarkEnd w:id="1253"/>
    <w:bookmarkStart w:name="z1260" w:id="1254"/>
    <w:p>
      <w:pPr>
        <w:spacing w:after="0"/>
        <w:ind w:left="0"/>
        <w:jc w:val="both"/>
      </w:pPr>
      <w:r>
        <w:rPr>
          <w:rFonts w:ascii="Times New Roman"/>
          <w:b w:val="false"/>
          <w:i w:val="false"/>
          <w:color w:val="000000"/>
          <w:sz w:val="28"/>
        </w:rPr>
        <w:t xml:space="preserve">
      устройство и принцип работы обслуживаемого технологического оборудования; </w:t>
      </w:r>
    </w:p>
    <w:bookmarkEnd w:id="1254"/>
    <w:bookmarkStart w:name="z1261" w:id="1255"/>
    <w:p>
      <w:pPr>
        <w:spacing w:after="0"/>
        <w:ind w:left="0"/>
        <w:jc w:val="both"/>
      </w:pPr>
      <w:r>
        <w:rPr>
          <w:rFonts w:ascii="Times New Roman"/>
          <w:b w:val="false"/>
          <w:i w:val="false"/>
          <w:color w:val="000000"/>
          <w:sz w:val="28"/>
        </w:rPr>
        <w:t>
      требования к качеству готовой продукции;</w:t>
      </w:r>
    </w:p>
    <w:bookmarkEnd w:id="1255"/>
    <w:bookmarkStart w:name="z1262" w:id="1256"/>
    <w:p>
      <w:pPr>
        <w:spacing w:after="0"/>
        <w:ind w:left="0"/>
        <w:jc w:val="both"/>
      </w:pPr>
      <w:r>
        <w:rPr>
          <w:rFonts w:ascii="Times New Roman"/>
          <w:b w:val="false"/>
          <w:i w:val="false"/>
          <w:color w:val="000000"/>
          <w:sz w:val="28"/>
        </w:rPr>
        <w:t xml:space="preserve">
      приемы работы. </w:t>
      </w:r>
    </w:p>
    <w:bookmarkEnd w:id="1256"/>
    <w:bookmarkStart w:name="z1263" w:id="1257"/>
    <w:p>
      <w:pPr>
        <w:spacing w:after="0"/>
        <w:ind w:left="0"/>
        <w:jc w:val="left"/>
      </w:pPr>
      <w:r>
        <w:rPr>
          <w:rFonts w:ascii="Times New Roman"/>
          <w:b/>
          <w:i w:val="false"/>
          <w:color w:val="000000"/>
        </w:rPr>
        <w:t xml:space="preserve"> Параграф 77. Пропитчик, 2 разряд</w:t>
      </w:r>
    </w:p>
    <w:bookmarkEnd w:id="1257"/>
    <w:bookmarkStart w:name="z1264" w:id="1258"/>
    <w:p>
      <w:pPr>
        <w:spacing w:after="0"/>
        <w:ind w:left="0"/>
        <w:jc w:val="both"/>
      </w:pPr>
      <w:r>
        <w:rPr>
          <w:rFonts w:ascii="Times New Roman"/>
          <w:b w:val="false"/>
          <w:i w:val="false"/>
          <w:color w:val="000000"/>
          <w:sz w:val="28"/>
        </w:rPr>
        <w:t>
      162. Характеристика работ:</w:t>
      </w:r>
    </w:p>
    <w:bookmarkEnd w:id="1258"/>
    <w:bookmarkStart w:name="z1265" w:id="1259"/>
    <w:p>
      <w:pPr>
        <w:spacing w:after="0"/>
        <w:ind w:left="0"/>
        <w:jc w:val="both"/>
      </w:pPr>
      <w:r>
        <w:rPr>
          <w:rFonts w:ascii="Times New Roman"/>
          <w:b w:val="false"/>
          <w:i w:val="false"/>
          <w:color w:val="000000"/>
          <w:sz w:val="28"/>
        </w:rPr>
        <w:t>
      приготовление связующего раствора;</w:t>
      </w:r>
    </w:p>
    <w:bookmarkEnd w:id="1259"/>
    <w:bookmarkStart w:name="z1266" w:id="1260"/>
    <w:p>
      <w:pPr>
        <w:spacing w:after="0"/>
        <w:ind w:left="0"/>
        <w:jc w:val="both"/>
      </w:pPr>
      <w:r>
        <w:rPr>
          <w:rFonts w:ascii="Times New Roman"/>
          <w:b w:val="false"/>
          <w:i w:val="false"/>
          <w:color w:val="000000"/>
          <w:sz w:val="28"/>
        </w:rPr>
        <w:t xml:space="preserve">
      пропитка сепараторных матиков связующим раствором с соблюдением правильного расположения волокон и подачи их на карусель; </w:t>
      </w:r>
    </w:p>
    <w:bookmarkEnd w:id="1260"/>
    <w:bookmarkStart w:name="z1267" w:id="1261"/>
    <w:p>
      <w:pPr>
        <w:spacing w:after="0"/>
        <w:ind w:left="0"/>
        <w:jc w:val="both"/>
      </w:pPr>
      <w:r>
        <w:rPr>
          <w:rFonts w:ascii="Times New Roman"/>
          <w:b w:val="false"/>
          <w:i w:val="false"/>
          <w:color w:val="000000"/>
          <w:sz w:val="28"/>
        </w:rPr>
        <w:t xml:space="preserve">
      транспортировка пропитанных матиков в конвейер для сушки; </w:t>
      </w:r>
    </w:p>
    <w:bookmarkEnd w:id="1261"/>
    <w:bookmarkStart w:name="z1268" w:id="1262"/>
    <w:p>
      <w:pPr>
        <w:spacing w:after="0"/>
        <w:ind w:left="0"/>
        <w:jc w:val="both"/>
      </w:pPr>
      <w:r>
        <w:rPr>
          <w:rFonts w:ascii="Times New Roman"/>
          <w:b w:val="false"/>
          <w:i w:val="false"/>
          <w:color w:val="000000"/>
          <w:sz w:val="28"/>
        </w:rPr>
        <w:t xml:space="preserve">
      обеспечение бесперебойной подачи связующего раствора. </w:t>
      </w:r>
    </w:p>
    <w:bookmarkEnd w:id="1262"/>
    <w:bookmarkStart w:name="z1269" w:id="1263"/>
    <w:p>
      <w:pPr>
        <w:spacing w:after="0"/>
        <w:ind w:left="0"/>
        <w:jc w:val="both"/>
      </w:pPr>
      <w:r>
        <w:rPr>
          <w:rFonts w:ascii="Times New Roman"/>
          <w:b w:val="false"/>
          <w:i w:val="false"/>
          <w:color w:val="000000"/>
          <w:sz w:val="28"/>
        </w:rPr>
        <w:t xml:space="preserve">
      наблюдение за качеством пропитки; </w:t>
      </w:r>
    </w:p>
    <w:bookmarkEnd w:id="1263"/>
    <w:bookmarkStart w:name="z1270" w:id="1264"/>
    <w:p>
      <w:pPr>
        <w:spacing w:after="0"/>
        <w:ind w:left="0"/>
        <w:jc w:val="both"/>
      </w:pPr>
      <w:r>
        <w:rPr>
          <w:rFonts w:ascii="Times New Roman"/>
          <w:b w:val="false"/>
          <w:i w:val="false"/>
          <w:color w:val="000000"/>
          <w:sz w:val="28"/>
        </w:rPr>
        <w:t xml:space="preserve">
      чистка оборудования от связующего раствора. </w:t>
      </w:r>
    </w:p>
    <w:bookmarkEnd w:id="1264"/>
    <w:bookmarkStart w:name="z1271" w:id="1265"/>
    <w:p>
      <w:pPr>
        <w:spacing w:after="0"/>
        <w:ind w:left="0"/>
        <w:jc w:val="both"/>
      </w:pPr>
      <w:r>
        <w:rPr>
          <w:rFonts w:ascii="Times New Roman"/>
          <w:b w:val="false"/>
          <w:i w:val="false"/>
          <w:color w:val="000000"/>
          <w:sz w:val="28"/>
        </w:rPr>
        <w:t xml:space="preserve">
      163. Должен знать: </w:t>
      </w:r>
    </w:p>
    <w:bookmarkEnd w:id="1265"/>
    <w:bookmarkStart w:name="z1272" w:id="1266"/>
    <w:p>
      <w:pPr>
        <w:spacing w:after="0"/>
        <w:ind w:left="0"/>
        <w:jc w:val="both"/>
      </w:pPr>
      <w:r>
        <w:rPr>
          <w:rFonts w:ascii="Times New Roman"/>
          <w:b w:val="false"/>
          <w:i w:val="false"/>
          <w:color w:val="000000"/>
          <w:sz w:val="28"/>
        </w:rPr>
        <w:t xml:space="preserve">
      устройство и принцип работы обслуживаемого технологического оборудования; </w:t>
      </w:r>
    </w:p>
    <w:bookmarkEnd w:id="1266"/>
    <w:bookmarkStart w:name="z1273" w:id="1267"/>
    <w:p>
      <w:pPr>
        <w:spacing w:after="0"/>
        <w:ind w:left="0"/>
        <w:jc w:val="both"/>
      </w:pPr>
      <w:r>
        <w:rPr>
          <w:rFonts w:ascii="Times New Roman"/>
          <w:b w:val="false"/>
          <w:i w:val="false"/>
          <w:color w:val="000000"/>
          <w:sz w:val="28"/>
        </w:rPr>
        <w:t xml:space="preserve">
      свойства и способы приготовления связующего раствора; </w:t>
      </w:r>
    </w:p>
    <w:bookmarkEnd w:id="1267"/>
    <w:bookmarkStart w:name="z1274" w:id="1268"/>
    <w:p>
      <w:pPr>
        <w:spacing w:after="0"/>
        <w:ind w:left="0"/>
        <w:jc w:val="both"/>
      </w:pPr>
      <w:r>
        <w:rPr>
          <w:rFonts w:ascii="Times New Roman"/>
          <w:b w:val="false"/>
          <w:i w:val="false"/>
          <w:color w:val="000000"/>
          <w:sz w:val="28"/>
        </w:rPr>
        <w:t xml:space="preserve">
      требования к качеству готовой продукции; </w:t>
      </w:r>
    </w:p>
    <w:bookmarkEnd w:id="1268"/>
    <w:bookmarkStart w:name="z1275" w:id="1269"/>
    <w:p>
      <w:pPr>
        <w:spacing w:after="0"/>
        <w:ind w:left="0"/>
        <w:jc w:val="both"/>
      </w:pPr>
      <w:r>
        <w:rPr>
          <w:rFonts w:ascii="Times New Roman"/>
          <w:b w:val="false"/>
          <w:i w:val="false"/>
          <w:color w:val="000000"/>
          <w:sz w:val="28"/>
        </w:rPr>
        <w:t>
      приемы работы.</w:t>
      </w:r>
    </w:p>
    <w:bookmarkEnd w:id="1269"/>
    <w:bookmarkStart w:name="z1276" w:id="1270"/>
    <w:p>
      <w:pPr>
        <w:spacing w:after="0"/>
        <w:ind w:left="0"/>
        <w:jc w:val="left"/>
      </w:pPr>
      <w:r>
        <w:rPr>
          <w:rFonts w:ascii="Times New Roman"/>
          <w:b/>
          <w:i w:val="false"/>
          <w:color w:val="000000"/>
        </w:rPr>
        <w:t xml:space="preserve"> Параграф 78. Пропитчик, 3 разряд</w:t>
      </w:r>
    </w:p>
    <w:bookmarkEnd w:id="1270"/>
    <w:bookmarkStart w:name="z1277" w:id="1271"/>
    <w:p>
      <w:pPr>
        <w:spacing w:after="0"/>
        <w:ind w:left="0"/>
        <w:jc w:val="both"/>
      </w:pPr>
      <w:r>
        <w:rPr>
          <w:rFonts w:ascii="Times New Roman"/>
          <w:b w:val="false"/>
          <w:i w:val="false"/>
          <w:color w:val="000000"/>
          <w:sz w:val="28"/>
        </w:rPr>
        <w:t xml:space="preserve">
      164. Характеристика работ: </w:t>
      </w:r>
    </w:p>
    <w:bookmarkEnd w:id="1271"/>
    <w:bookmarkStart w:name="z1278" w:id="1272"/>
    <w:p>
      <w:pPr>
        <w:spacing w:after="0"/>
        <w:ind w:left="0"/>
        <w:jc w:val="both"/>
      </w:pPr>
      <w:r>
        <w:rPr>
          <w:rFonts w:ascii="Times New Roman"/>
          <w:b w:val="false"/>
          <w:i w:val="false"/>
          <w:color w:val="000000"/>
          <w:sz w:val="28"/>
        </w:rPr>
        <w:t xml:space="preserve">
      подготовка пропиточного стола к работе, раскрой целлофана, укладка его на стол; </w:t>
      </w:r>
    </w:p>
    <w:bookmarkEnd w:id="1272"/>
    <w:bookmarkStart w:name="z1279" w:id="1273"/>
    <w:p>
      <w:pPr>
        <w:spacing w:after="0"/>
        <w:ind w:left="0"/>
        <w:jc w:val="both"/>
      </w:pPr>
      <w:r>
        <w:rPr>
          <w:rFonts w:ascii="Times New Roman"/>
          <w:b w:val="false"/>
          <w:i w:val="false"/>
          <w:color w:val="000000"/>
          <w:sz w:val="28"/>
        </w:rPr>
        <w:t xml:space="preserve">
      нанесение связующего раствора равномерным слоем на нижний целлофан, укладка слоев стеклохолста на целлофан со связующим раствором, нанесение связующего раствора равномерным слоем на стеклохолст, укладка верхнего слоя целлофана и образование пакета при помощи механизмов или вручную. </w:t>
      </w:r>
    </w:p>
    <w:bookmarkEnd w:id="1273"/>
    <w:bookmarkStart w:name="z1280" w:id="1274"/>
    <w:p>
      <w:pPr>
        <w:spacing w:after="0"/>
        <w:ind w:left="0"/>
        <w:jc w:val="both"/>
      </w:pPr>
      <w:r>
        <w:rPr>
          <w:rFonts w:ascii="Times New Roman"/>
          <w:b w:val="false"/>
          <w:i w:val="false"/>
          <w:color w:val="000000"/>
          <w:sz w:val="28"/>
        </w:rPr>
        <w:t xml:space="preserve">
      165. Должен знать: </w:t>
      </w:r>
    </w:p>
    <w:bookmarkEnd w:id="1274"/>
    <w:bookmarkStart w:name="z1281" w:id="1275"/>
    <w:p>
      <w:pPr>
        <w:spacing w:after="0"/>
        <w:ind w:left="0"/>
        <w:jc w:val="both"/>
      </w:pPr>
      <w:r>
        <w:rPr>
          <w:rFonts w:ascii="Times New Roman"/>
          <w:b w:val="false"/>
          <w:i w:val="false"/>
          <w:color w:val="000000"/>
          <w:sz w:val="28"/>
        </w:rPr>
        <w:t xml:space="preserve">
      физико-химические свойства применяемых материалов и сырья; </w:t>
      </w:r>
    </w:p>
    <w:bookmarkEnd w:id="1275"/>
    <w:bookmarkStart w:name="z1282" w:id="1276"/>
    <w:p>
      <w:pPr>
        <w:spacing w:after="0"/>
        <w:ind w:left="0"/>
        <w:jc w:val="both"/>
      </w:pPr>
      <w:r>
        <w:rPr>
          <w:rFonts w:ascii="Times New Roman"/>
          <w:b w:val="false"/>
          <w:i w:val="false"/>
          <w:color w:val="000000"/>
          <w:sz w:val="28"/>
        </w:rPr>
        <w:t xml:space="preserve">
      технические требования на сырье и готовую продукцию; </w:t>
      </w:r>
    </w:p>
    <w:bookmarkEnd w:id="1276"/>
    <w:bookmarkStart w:name="z1283" w:id="1277"/>
    <w:p>
      <w:pPr>
        <w:spacing w:after="0"/>
        <w:ind w:left="0"/>
        <w:jc w:val="both"/>
      </w:pPr>
      <w:r>
        <w:rPr>
          <w:rFonts w:ascii="Times New Roman"/>
          <w:b w:val="false"/>
          <w:i w:val="false"/>
          <w:color w:val="000000"/>
          <w:sz w:val="28"/>
        </w:rPr>
        <w:t xml:space="preserve">
      виды, причины брака и меры их устранения; </w:t>
      </w:r>
    </w:p>
    <w:bookmarkEnd w:id="1277"/>
    <w:bookmarkStart w:name="z1284" w:id="1278"/>
    <w:p>
      <w:pPr>
        <w:spacing w:after="0"/>
        <w:ind w:left="0"/>
        <w:jc w:val="both"/>
      </w:pPr>
      <w:r>
        <w:rPr>
          <w:rFonts w:ascii="Times New Roman"/>
          <w:b w:val="false"/>
          <w:i w:val="false"/>
          <w:color w:val="000000"/>
          <w:sz w:val="28"/>
        </w:rPr>
        <w:t xml:space="preserve">
      способы и технологию пропитки стеклохолста. </w:t>
      </w:r>
    </w:p>
    <w:bookmarkEnd w:id="1278"/>
    <w:bookmarkStart w:name="z1285" w:id="1279"/>
    <w:p>
      <w:pPr>
        <w:spacing w:after="0"/>
        <w:ind w:left="0"/>
        <w:jc w:val="left"/>
      </w:pPr>
      <w:r>
        <w:rPr>
          <w:rFonts w:ascii="Times New Roman"/>
          <w:b/>
          <w:i w:val="false"/>
          <w:color w:val="000000"/>
        </w:rPr>
        <w:t xml:space="preserve"> Параграф 79. Аппаратчик обезвоживания, 4 разряд</w:t>
      </w:r>
    </w:p>
    <w:bookmarkEnd w:id="1279"/>
    <w:bookmarkStart w:name="z1286" w:id="1280"/>
    <w:p>
      <w:pPr>
        <w:spacing w:after="0"/>
        <w:ind w:left="0"/>
        <w:jc w:val="both"/>
      </w:pPr>
      <w:r>
        <w:rPr>
          <w:rFonts w:ascii="Times New Roman"/>
          <w:b w:val="false"/>
          <w:i w:val="false"/>
          <w:color w:val="000000"/>
          <w:sz w:val="28"/>
        </w:rPr>
        <w:t xml:space="preserve">
      166. Характеристика работ: </w:t>
      </w:r>
    </w:p>
    <w:bookmarkEnd w:id="1280"/>
    <w:bookmarkStart w:name="z1287" w:id="1281"/>
    <w:p>
      <w:pPr>
        <w:spacing w:after="0"/>
        <w:ind w:left="0"/>
        <w:jc w:val="both"/>
      </w:pPr>
      <w:r>
        <w:rPr>
          <w:rFonts w:ascii="Times New Roman"/>
          <w:b w:val="false"/>
          <w:i w:val="false"/>
          <w:color w:val="000000"/>
          <w:sz w:val="28"/>
        </w:rPr>
        <w:t xml:space="preserve">
      ведение технологического процесса обезвоживания и разделения концентрированных капролактамных растворов на установках дегидратации, дистилляции и ректификации в соответствии с рабочей инструкцией; </w:t>
      </w:r>
    </w:p>
    <w:bookmarkEnd w:id="1281"/>
    <w:bookmarkStart w:name="z1288" w:id="1282"/>
    <w:p>
      <w:pPr>
        <w:spacing w:after="0"/>
        <w:ind w:left="0"/>
        <w:jc w:val="both"/>
      </w:pPr>
      <w:r>
        <w:rPr>
          <w:rFonts w:ascii="Times New Roman"/>
          <w:b w:val="false"/>
          <w:i w:val="false"/>
          <w:color w:val="000000"/>
          <w:sz w:val="28"/>
        </w:rPr>
        <w:t>
      пуск, остановка оборудования установок;</w:t>
      </w:r>
    </w:p>
    <w:bookmarkEnd w:id="1282"/>
    <w:bookmarkStart w:name="z1289" w:id="1283"/>
    <w:p>
      <w:pPr>
        <w:spacing w:after="0"/>
        <w:ind w:left="0"/>
        <w:jc w:val="both"/>
      </w:pPr>
      <w:r>
        <w:rPr>
          <w:rFonts w:ascii="Times New Roman"/>
          <w:b w:val="false"/>
          <w:i w:val="false"/>
          <w:color w:val="000000"/>
          <w:sz w:val="28"/>
        </w:rPr>
        <w:t xml:space="preserve">
      прием концентрированного капролактамного раствора на установку, передача получаемого капролактама в сборник хранения; </w:t>
      </w:r>
    </w:p>
    <w:bookmarkEnd w:id="1283"/>
    <w:bookmarkStart w:name="z1290" w:id="1284"/>
    <w:p>
      <w:pPr>
        <w:spacing w:after="0"/>
        <w:ind w:left="0"/>
        <w:jc w:val="both"/>
      </w:pPr>
      <w:r>
        <w:rPr>
          <w:rFonts w:ascii="Times New Roman"/>
          <w:b w:val="false"/>
          <w:i w:val="false"/>
          <w:color w:val="000000"/>
          <w:sz w:val="28"/>
        </w:rPr>
        <w:t xml:space="preserve">
      контроль и регулирование подачи азота, температуры и вакуума в установках, работы конденсаторов, холодильников, количества и качества поступающего раствора капролактама и выхода готового продукта при помощи контрольно-измерительных приборов и по результатам анализов; </w:t>
      </w:r>
    </w:p>
    <w:bookmarkEnd w:id="1284"/>
    <w:bookmarkStart w:name="z1291" w:id="1285"/>
    <w:p>
      <w:pPr>
        <w:spacing w:after="0"/>
        <w:ind w:left="0"/>
        <w:jc w:val="both"/>
      </w:pPr>
      <w:r>
        <w:rPr>
          <w:rFonts w:ascii="Times New Roman"/>
          <w:b w:val="false"/>
          <w:i w:val="false"/>
          <w:color w:val="000000"/>
          <w:sz w:val="28"/>
        </w:rPr>
        <w:t xml:space="preserve">
      отбор проб на анализ для контроля производства и ведение предусмотренных рабочей инструкцией анализов; </w:t>
      </w:r>
    </w:p>
    <w:bookmarkEnd w:id="1285"/>
    <w:bookmarkStart w:name="z1292" w:id="1286"/>
    <w:p>
      <w:pPr>
        <w:spacing w:after="0"/>
        <w:ind w:left="0"/>
        <w:jc w:val="both"/>
      </w:pPr>
      <w:r>
        <w:rPr>
          <w:rFonts w:ascii="Times New Roman"/>
          <w:b w:val="false"/>
          <w:i w:val="false"/>
          <w:color w:val="000000"/>
          <w:sz w:val="28"/>
        </w:rPr>
        <w:t xml:space="preserve">
      запись в производственном журнале; </w:t>
      </w:r>
    </w:p>
    <w:bookmarkEnd w:id="1286"/>
    <w:bookmarkStart w:name="z1293" w:id="1287"/>
    <w:p>
      <w:pPr>
        <w:spacing w:after="0"/>
        <w:ind w:left="0"/>
        <w:jc w:val="both"/>
      </w:pPr>
      <w:r>
        <w:rPr>
          <w:rFonts w:ascii="Times New Roman"/>
          <w:b w:val="false"/>
          <w:i w:val="false"/>
          <w:color w:val="000000"/>
          <w:sz w:val="28"/>
        </w:rPr>
        <w:t xml:space="preserve">
      учет количества поступающего и получаемого продукта; </w:t>
      </w:r>
    </w:p>
    <w:bookmarkEnd w:id="1287"/>
    <w:bookmarkStart w:name="z1294" w:id="1288"/>
    <w:p>
      <w:pPr>
        <w:spacing w:after="0"/>
        <w:ind w:left="0"/>
        <w:jc w:val="both"/>
      </w:pPr>
      <w:r>
        <w:rPr>
          <w:rFonts w:ascii="Times New Roman"/>
          <w:b w:val="false"/>
          <w:i w:val="false"/>
          <w:color w:val="000000"/>
          <w:sz w:val="28"/>
        </w:rPr>
        <w:t>
      выявление и устранение неисправностей в работе оборудования и коммуникаций;</w:t>
      </w:r>
    </w:p>
    <w:bookmarkEnd w:id="1288"/>
    <w:bookmarkStart w:name="z1295" w:id="1289"/>
    <w:p>
      <w:pPr>
        <w:spacing w:after="0"/>
        <w:ind w:left="0"/>
        <w:jc w:val="both"/>
      </w:pPr>
      <w:r>
        <w:rPr>
          <w:rFonts w:ascii="Times New Roman"/>
          <w:b w:val="false"/>
          <w:i w:val="false"/>
          <w:color w:val="000000"/>
          <w:sz w:val="28"/>
        </w:rPr>
        <w:t>
      мелкий ремонт оборудования и уход за ним.</w:t>
      </w:r>
    </w:p>
    <w:bookmarkEnd w:id="1289"/>
    <w:bookmarkStart w:name="z1296" w:id="1290"/>
    <w:p>
      <w:pPr>
        <w:spacing w:after="0"/>
        <w:ind w:left="0"/>
        <w:jc w:val="both"/>
      </w:pPr>
      <w:r>
        <w:rPr>
          <w:rFonts w:ascii="Times New Roman"/>
          <w:b w:val="false"/>
          <w:i w:val="false"/>
          <w:color w:val="000000"/>
          <w:sz w:val="28"/>
        </w:rPr>
        <w:t>
      167. Должен знать:</w:t>
      </w:r>
    </w:p>
    <w:bookmarkEnd w:id="1290"/>
    <w:bookmarkStart w:name="z1297" w:id="1291"/>
    <w:p>
      <w:pPr>
        <w:spacing w:after="0"/>
        <w:ind w:left="0"/>
        <w:jc w:val="both"/>
      </w:pPr>
      <w:r>
        <w:rPr>
          <w:rFonts w:ascii="Times New Roman"/>
          <w:b w:val="false"/>
          <w:i w:val="false"/>
          <w:color w:val="000000"/>
          <w:sz w:val="28"/>
        </w:rPr>
        <w:t xml:space="preserve">
      технологический процесс обезвоживания и разделения концентрированных капролактамных растворов; </w:t>
      </w:r>
    </w:p>
    <w:bookmarkEnd w:id="1291"/>
    <w:bookmarkStart w:name="z1298" w:id="1292"/>
    <w:p>
      <w:pPr>
        <w:spacing w:after="0"/>
        <w:ind w:left="0"/>
        <w:jc w:val="both"/>
      </w:pPr>
      <w:r>
        <w:rPr>
          <w:rFonts w:ascii="Times New Roman"/>
          <w:b w:val="false"/>
          <w:i w:val="false"/>
          <w:color w:val="000000"/>
          <w:sz w:val="28"/>
        </w:rPr>
        <w:t xml:space="preserve">
      устройство, принцип работы оборудования, установок обезвоживания, дистилляции, ректификации, контрольно-измерительных приборов; </w:t>
      </w:r>
    </w:p>
    <w:bookmarkEnd w:id="1292"/>
    <w:bookmarkStart w:name="z1299" w:id="1293"/>
    <w:p>
      <w:pPr>
        <w:spacing w:after="0"/>
        <w:ind w:left="0"/>
        <w:jc w:val="both"/>
      </w:pPr>
      <w:r>
        <w:rPr>
          <w:rFonts w:ascii="Times New Roman"/>
          <w:b w:val="false"/>
          <w:i w:val="false"/>
          <w:color w:val="000000"/>
          <w:sz w:val="28"/>
        </w:rPr>
        <w:t xml:space="preserve">
      назначение и схему арматуры и коммуникаций; </w:t>
      </w:r>
    </w:p>
    <w:bookmarkEnd w:id="1293"/>
    <w:bookmarkStart w:name="z1300" w:id="1294"/>
    <w:p>
      <w:pPr>
        <w:spacing w:after="0"/>
        <w:ind w:left="0"/>
        <w:jc w:val="both"/>
      </w:pPr>
      <w:r>
        <w:rPr>
          <w:rFonts w:ascii="Times New Roman"/>
          <w:b w:val="false"/>
          <w:i w:val="false"/>
          <w:color w:val="000000"/>
          <w:sz w:val="28"/>
        </w:rPr>
        <w:t xml:space="preserve">
      физико-химические свойства капролактамных растворов, технические условия и требования, предъявляемые к капролактаму; </w:t>
      </w:r>
    </w:p>
    <w:bookmarkEnd w:id="1294"/>
    <w:bookmarkStart w:name="z1301" w:id="1295"/>
    <w:p>
      <w:pPr>
        <w:spacing w:after="0"/>
        <w:ind w:left="0"/>
        <w:jc w:val="both"/>
      </w:pPr>
      <w:r>
        <w:rPr>
          <w:rFonts w:ascii="Times New Roman"/>
          <w:b w:val="false"/>
          <w:i w:val="false"/>
          <w:color w:val="000000"/>
          <w:sz w:val="28"/>
        </w:rPr>
        <w:t xml:space="preserve">
      параметры технологического режима и правила регулирования процесса; </w:t>
      </w:r>
    </w:p>
    <w:bookmarkEnd w:id="1295"/>
    <w:bookmarkStart w:name="z1302" w:id="1296"/>
    <w:p>
      <w:pPr>
        <w:spacing w:after="0"/>
        <w:ind w:left="0"/>
        <w:jc w:val="both"/>
      </w:pPr>
      <w:r>
        <w:rPr>
          <w:rFonts w:ascii="Times New Roman"/>
          <w:b w:val="false"/>
          <w:i w:val="false"/>
          <w:color w:val="000000"/>
          <w:sz w:val="28"/>
        </w:rPr>
        <w:t xml:space="preserve">
      режим ухода за оборудованием; </w:t>
      </w:r>
    </w:p>
    <w:bookmarkEnd w:id="1296"/>
    <w:bookmarkStart w:name="z1303" w:id="1297"/>
    <w:p>
      <w:pPr>
        <w:spacing w:after="0"/>
        <w:ind w:left="0"/>
        <w:jc w:val="both"/>
      </w:pPr>
      <w:r>
        <w:rPr>
          <w:rFonts w:ascii="Times New Roman"/>
          <w:b w:val="false"/>
          <w:i w:val="false"/>
          <w:color w:val="000000"/>
          <w:sz w:val="28"/>
        </w:rPr>
        <w:t xml:space="preserve">
      слесарное дело; </w:t>
      </w:r>
    </w:p>
    <w:bookmarkEnd w:id="1297"/>
    <w:bookmarkStart w:name="z1304" w:id="1298"/>
    <w:p>
      <w:pPr>
        <w:spacing w:after="0"/>
        <w:ind w:left="0"/>
        <w:jc w:val="both"/>
      </w:pPr>
      <w:r>
        <w:rPr>
          <w:rFonts w:ascii="Times New Roman"/>
          <w:b w:val="false"/>
          <w:i w:val="false"/>
          <w:color w:val="000000"/>
          <w:sz w:val="28"/>
        </w:rPr>
        <w:t>
      правила отбора проб и методику анализов.</w:t>
      </w:r>
    </w:p>
    <w:bookmarkEnd w:id="1298"/>
    <w:bookmarkStart w:name="z1305" w:id="1299"/>
    <w:p>
      <w:pPr>
        <w:spacing w:after="0"/>
        <w:ind w:left="0"/>
        <w:jc w:val="left"/>
      </w:pPr>
      <w:r>
        <w:rPr>
          <w:rFonts w:ascii="Times New Roman"/>
          <w:b/>
          <w:i w:val="false"/>
          <w:color w:val="000000"/>
        </w:rPr>
        <w:t xml:space="preserve"> Параграф 80. Настильщик фильтрополотен, 1 разряд</w:t>
      </w:r>
    </w:p>
    <w:bookmarkEnd w:id="1299"/>
    <w:bookmarkStart w:name="z1306" w:id="1300"/>
    <w:p>
      <w:pPr>
        <w:spacing w:after="0"/>
        <w:ind w:left="0"/>
        <w:jc w:val="both"/>
      </w:pPr>
      <w:r>
        <w:rPr>
          <w:rFonts w:ascii="Times New Roman"/>
          <w:b w:val="false"/>
          <w:i w:val="false"/>
          <w:color w:val="000000"/>
          <w:sz w:val="28"/>
        </w:rPr>
        <w:t xml:space="preserve">
      168. Характеристика работ: </w:t>
      </w:r>
    </w:p>
    <w:bookmarkEnd w:id="1300"/>
    <w:bookmarkStart w:name="z1307" w:id="1301"/>
    <w:p>
      <w:pPr>
        <w:spacing w:after="0"/>
        <w:ind w:left="0"/>
        <w:jc w:val="both"/>
      </w:pPr>
      <w:r>
        <w:rPr>
          <w:rFonts w:ascii="Times New Roman"/>
          <w:b w:val="false"/>
          <w:i w:val="false"/>
          <w:color w:val="000000"/>
          <w:sz w:val="28"/>
        </w:rPr>
        <w:t xml:space="preserve">
      настил промытых фильтрополотен и полотен из нового материала и ваты для фильтропрессов в соответствии с рабочей инструкцией; </w:t>
      </w:r>
    </w:p>
    <w:bookmarkEnd w:id="1301"/>
    <w:bookmarkStart w:name="z1308" w:id="1302"/>
    <w:p>
      <w:pPr>
        <w:spacing w:after="0"/>
        <w:ind w:left="0"/>
        <w:jc w:val="both"/>
      </w:pPr>
      <w:r>
        <w:rPr>
          <w:rFonts w:ascii="Times New Roman"/>
          <w:b w:val="false"/>
          <w:i w:val="false"/>
          <w:color w:val="000000"/>
          <w:sz w:val="28"/>
        </w:rPr>
        <w:t>
      подготовка фильтрополотен к настилу;</w:t>
      </w:r>
    </w:p>
    <w:bookmarkEnd w:id="1302"/>
    <w:bookmarkStart w:name="z1309" w:id="1303"/>
    <w:p>
      <w:pPr>
        <w:spacing w:after="0"/>
        <w:ind w:left="0"/>
        <w:jc w:val="both"/>
      </w:pPr>
      <w:r>
        <w:rPr>
          <w:rFonts w:ascii="Times New Roman"/>
          <w:b w:val="false"/>
          <w:i w:val="false"/>
          <w:color w:val="000000"/>
          <w:sz w:val="28"/>
        </w:rPr>
        <w:t xml:space="preserve">
      проверка и разбраковка промытых фильтрополотен, бракованных рваных полотен и сдача на склад; </w:t>
      </w:r>
    </w:p>
    <w:bookmarkEnd w:id="1303"/>
    <w:bookmarkStart w:name="z1310" w:id="1304"/>
    <w:p>
      <w:pPr>
        <w:spacing w:after="0"/>
        <w:ind w:left="0"/>
        <w:jc w:val="both"/>
      </w:pPr>
      <w:r>
        <w:rPr>
          <w:rFonts w:ascii="Times New Roman"/>
          <w:b w:val="false"/>
          <w:i w:val="false"/>
          <w:color w:val="000000"/>
          <w:sz w:val="28"/>
        </w:rPr>
        <w:t xml:space="preserve">
      заготовка полотен из нового материала в соответствии с размерами плит фильтропрессов; </w:t>
      </w:r>
    </w:p>
    <w:bookmarkEnd w:id="1304"/>
    <w:bookmarkStart w:name="z1311" w:id="1305"/>
    <w:p>
      <w:pPr>
        <w:spacing w:after="0"/>
        <w:ind w:left="0"/>
        <w:jc w:val="both"/>
      </w:pPr>
      <w:r>
        <w:rPr>
          <w:rFonts w:ascii="Times New Roman"/>
          <w:b w:val="false"/>
          <w:i w:val="false"/>
          <w:color w:val="000000"/>
          <w:sz w:val="28"/>
        </w:rPr>
        <w:t>
      укладка заготовленных фильтрополотен в комплекты раздельно по прессам.</w:t>
      </w:r>
    </w:p>
    <w:bookmarkEnd w:id="1305"/>
    <w:bookmarkStart w:name="z1312" w:id="1306"/>
    <w:p>
      <w:pPr>
        <w:spacing w:after="0"/>
        <w:ind w:left="0"/>
        <w:jc w:val="both"/>
      </w:pPr>
      <w:r>
        <w:rPr>
          <w:rFonts w:ascii="Times New Roman"/>
          <w:b w:val="false"/>
          <w:i w:val="false"/>
          <w:color w:val="000000"/>
          <w:sz w:val="28"/>
        </w:rPr>
        <w:t>
      169. Должен знать:</w:t>
      </w:r>
    </w:p>
    <w:bookmarkEnd w:id="1306"/>
    <w:bookmarkStart w:name="z1313" w:id="1307"/>
    <w:p>
      <w:pPr>
        <w:spacing w:after="0"/>
        <w:ind w:left="0"/>
        <w:jc w:val="both"/>
      </w:pPr>
      <w:r>
        <w:rPr>
          <w:rFonts w:ascii="Times New Roman"/>
          <w:b w:val="false"/>
          <w:i w:val="false"/>
          <w:color w:val="000000"/>
          <w:sz w:val="28"/>
        </w:rPr>
        <w:t xml:space="preserve">
      порядок заготовки и правила настила фильтрополотен для каждой фильтрации; </w:t>
      </w:r>
    </w:p>
    <w:bookmarkEnd w:id="1307"/>
    <w:bookmarkStart w:name="z1314" w:id="1308"/>
    <w:p>
      <w:pPr>
        <w:spacing w:after="0"/>
        <w:ind w:left="0"/>
        <w:jc w:val="both"/>
      </w:pPr>
      <w:r>
        <w:rPr>
          <w:rFonts w:ascii="Times New Roman"/>
          <w:b w:val="false"/>
          <w:i w:val="false"/>
          <w:color w:val="000000"/>
          <w:sz w:val="28"/>
        </w:rPr>
        <w:t>
      требования, предъявляемые к качеству фильтровального материала, при выполнении работ по приему и выдаче фильтрополотен, учету их и ведении записей в производственном журнале.</w:t>
      </w:r>
    </w:p>
    <w:bookmarkEnd w:id="1308"/>
    <w:bookmarkStart w:name="z1315" w:id="1309"/>
    <w:p>
      <w:pPr>
        <w:spacing w:after="0"/>
        <w:ind w:left="0"/>
        <w:jc w:val="left"/>
      </w:pPr>
      <w:r>
        <w:rPr>
          <w:rFonts w:ascii="Times New Roman"/>
          <w:b/>
          <w:i w:val="false"/>
          <w:color w:val="000000"/>
        </w:rPr>
        <w:t xml:space="preserve"> Параграф 81. Перезарядчик фильтропрессов и диализаторов, 3 разряд</w:t>
      </w:r>
    </w:p>
    <w:bookmarkEnd w:id="1309"/>
    <w:bookmarkStart w:name="z1316" w:id="1310"/>
    <w:p>
      <w:pPr>
        <w:spacing w:after="0"/>
        <w:ind w:left="0"/>
        <w:jc w:val="both"/>
      </w:pPr>
      <w:r>
        <w:rPr>
          <w:rFonts w:ascii="Times New Roman"/>
          <w:b w:val="false"/>
          <w:i w:val="false"/>
          <w:color w:val="000000"/>
          <w:sz w:val="28"/>
        </w:rPr>
        <w:t xml:space="preserve">
      170. Характеристика работ: </w:t>
      </w:r>
    </w:p>
    <w:bookmarkEnd w:id="1310"/>
    <w:bookmarkStart w:name="z1317" w:id="1311"/>
    <w:p>
      <w:pPr>
        <w:spacing w:after="0"/>
        <w:ind w:left="0"/>
        <w:jc w:val="both"/>
      </w:pPr>
      <w:r>
        <w:rPr>
          <w:rFonts w:ascii="Times New Roman"/>
          <w:b w:val="false"/>
          <w:i w:val="false"/>
          <w:color w:val="000000"/>
          <w:sz w:val="28"/>
        </w:rPr>
        <w:t xml:space="preserve">
      перезарядка свечевых и рамных фильтров, фильтропрессов и диализаторов в соответствии с рабочей инструкцией; </w:t>
      </w:r>
    </w:p>
    <w:bookmarkEnd w:id="1311"/>
    <w:bookmarkStart w:name="z1318" w:id="1312"/>
    <w:p>
      <w:pPr>
        <w:spacing w:after="0"/>
        <w:ind w:left="0"/>
        <w:jc w:val="both"/>
      </w:pPr>
      <w:r>
        <w:rPr>
          <w:rFonts w:ascii="Times New Roman"/>
          <w:b w:val="false"/>
          <w:i w:val="false"/>
          <w:color w:val="000000"/>
          <w:sz w:val="28"/>
        </w:rPr>
        <w:t xml:space="preserve">
      пуск и остановка оборудования; </w:t>
      </w:r>
    </w:p>
    <w:bookmarkEnd w:id="1312"/>
    <w:bookmarkStart w:name="z1319" w:id="1313"/>
    <w:p>
      <w:pPr>
        <w:spacing w:after="0"/>
        <w:ind w:left="0"/>
        <w:jc w:val="both"/>
      </w:pPr>
      <w:r>
        <w:rPr>
          <w:rFonts w:ascii="Times New Roman"/>
          <w:b w:val="false"/>
          <w:i w:val="false"/>
          <w:color w:val="000000"/>
          <w:sz w:val="28"/>
        </w:rPr>
        <w:t>
      подготовка фильтров фильтропрессов и диализаторов к разрядке;</w:t>
      </w:r>
    </w:p>
    <w:bookmarkEnd w:id="1313"/>
    <w:bookmarkStart w:name="z1320" w:id="1314"/>
    <w:p>
      <w:pPr>
        <w:spacing w:after="0"/>
        <w:ind w:left="0"/>
        <w:jc w:val="both"/>
      </w:pPr>
      <w:r>
        <w:rPr>
          <w:rFonts w:ascii="Times New Roman"/>
          <w:b w:val="false"/>
          <w:i w:val="false"/>
          <w:color w:val="000000"/>
          <w:sz w:val="28"/>
        </w:rPr>
        <w:t xml:space="preserve">
      сбор и слив растворов с фильтров, фильтропрессов и диализаторов, продувка фильтропрессов сжатым воздухом; </w:t>
      </w:r>
    </w:p>
    <w:bookmarkEnd w:id="1314"/>
    <w:bookmarkStart w:name="z1321" w:id="1315"/>
    <w:p>
      <w:pPr>
        <w:spacing w:after="0"/>
        <w:ind w:left="0"/>
        <w:jc w:val="both"/>
      </w:pPr>
      <w:r>
        <w:rPr>
          <w:rFonts w:ascii="Times New Roman"/>
          <w:b w:val="false"/>
          <w:i w:val="false"/>
          <w:color w:val="000000"/>
          <w:sz w:val="28"/>
        </w:rPr>
        <w:t xml:space="preserve">
      снятие отработанного фильтровального материала, загрузка его в тележки или люльки; </w:t>
      </w:r>
    </w:p>
    <w:bookmarkEnd w:id="1315"/>
    <w:bookmarkStart w:name="z1322" w:id="1316"/>
    <w:p>
      <w:pPr>
        <w:spacing w:after="0"/>
        <w:ind w:left="0"/>
        <w:jc w:val="both"/>
      </w:pPr>
      <w:r>
        <w:rPr>
          <w:rFonts w:ascii="Times New Roman"/>
          <w:b w:val="false"/>
          <w:i w:val="false"/>
          <w:color w:val="000000"/>
          <w:sz w:val="28"/>
        </w:rPr>
        <w:t>
      чистка и промывка водой фильтров, фильтропрессов и диализаторов;</w:t>
      </w:r>
    </w:p>
    <w:bookmarkEnd w:id="1316"/>
    <w:bookmarkStart w:name="z1323" w:id="1317"/>
    <w:p>
      <w:pPr>
        <w:spacing w:after="0"/>
        <w:ind w:left="0"/>
        <w:jc w:val="both"/>
      </w:pPr>
      <w:r>
        <w:rPr>
          <w:rFonts w:ascii="Times New Roman"/>
          <w:b w:val="false"/>
          <w:i w:val="false"/>
          <w:color w:val="000000"/>
          <w:sz w:val="28"/>
        </w:rPr>
        <w:t xml:space="preserve">
      зарядка чистым фильтровальным материалом; </w:t>
      </w:r>
    </w:p>
    <w:bookmarkEnd w:id="1317"/>
    <w:bookmarkStart w:name="z1324" w:id="1318"/>
    <w:p>
      <w:pPr>
        <w:spacing w:after="0"/>
        <w:ind w:left="0"/>
        <w:jc w:val="both"/>
      </w:pPr>
      <w:r>
        <w:rPr>
          <w:rFonts w:ascii="Times New Roman"/>
          <w:b w:val="false"/>
          <w:i w:val="false"/>
          <w:color w:val="000000"/>
          <w:sz w:val="28"/>
        </w:rPr>
        <w:t xml:space="preserve">
      доставка к фильтрам, прессам и диализаторам чистых фильтроматериалов и отвозка отработанных к моечным машинам; </w:t>
      </w:r>
    </w:p>
    <w:bookmarkEnd w:id="1318"/>
    <w:bookmarkStart w:name="z1325" w:id="1319"/>
    <w:p>
      <w:pPr>
        <w:spacing w:after="0"/>
        <w:ind w:left="0"/>
        <w:jc w:val="both"/>
      </w:pPr>
      <w:r>
        <w:rPr>
          <w:rFonts w:ascii="Times New Roman"/>
          <w:b w:val="false"/>
          <w:i w:val="false"/>
          <w:color w:val="000000"/>
          <w:sz w:val="28"/>
        </w:rPr>
        <w:t xml:space="preserve">
      в отделе приготовления отделочных растворов - промывка отработанных фильтроматериалов в моечной машине, отжим в центрифуге и транспортировка в сушилку; </w:t>
      </w:r>
    </w:p>
    <w:bookmarkEnd w:id="1319"/>
    <w:bookmarkStart w:name="z1326" w:id="1320"/>
    <w:p>
      <w:pPr>
        <w:spacing w:after="0"/>
        <w:ind w:left="0"/>
        <w:jc w:val="both"/>
      </w:pPr>
      <w:r>
        <w:rPr>
          <w:rFonts w:ascii="Times New Roman"/>
          <w:b w:val="false"/>
          <w:i w:val="false"/>
          <w:color w:val="000000"/>
          <w:sz w:val="28"/>
        </w:rPr>
        <w:t>
      в отделе фильтрации ацетатного волокна - транспортировка и загрузка отходов в растворитель;</w:t>
      </w:r>
    </w:p>
    <w:bookmarkEnd w:id="1320"/>
    <w:bookmarkStart w:name="z1327" w:id="1321"/>
    <w:p>
      <w:pPr>
        <w:spacing w:after="0"/>
        <w:ind w:left="0"/>
        <w:jc w:val="both"/>
      </w:pPr>
      <w:r>
        <w:rPr>
          <w:rFonts w:ascii="Times New Roman"/>
          <w:b w:val="false"/>
          <w:i w:val="false"/>
          <w:color w:val="000000"/>
          <w:sz w:val="28"/>
        </w:rPr>
        <w:t xml:space="preserve">
      транспортировка и загрузка отработанных фильтрополотен в сушилку и выгрузка их из сушилки; </w:t>
      </w:r>
    </w:p>
    <w:bookmarkEnd w:id="1321"/>
    <w:bookmarkStart w:name="z1328" w:id="1322"/>
    <w:p>
      <w:pPr>
        <w:spacing w:after="0"/>
        <w:ind w:left="0"/>
        <w:jc w:val="both"/>
      </w:pPr>
      <w:r>
        <w:rPr>
          <w:rFonts w:ascii="Times New Roman"/>
          <w:b w:val="false"/>
          <w:i w:val="false"/>
          <w:color w:val="000000"/>
          <w:sz w:val="28"/>
        </w:rPr>
        <w:t xml:space="preserve">
      уход за рабочим местом; </w:t>
      </w:r>
    </w:p>
    <w:bookmarkEnd w:id="1322"/>
    <w:bookmarkStart w:name="z1329" w:id="1323"/>
    <w:p>
      <w:pPr>
        <w:spacing w:after="0"/>
        <w:ind w:left="0"/>
        <w:jc w:val="both"/>
      </w:pPr>
      <w:r>
        <w:rPr>
          <w:rFonts w:ascii="Times New Roman"/>
          <w:b w:val="false"/>
          <w:i w:val="false"/>
          <w:color w:val="000000"/>
          <w:sz w:val="28"/>
        </w:rPr>
        <w:t>
      ведение учета перезаряжаемого оборудования.</w:t>
      </w:r>
    </w:p>
    <w:bookmarkEnd w:id="1323"/>
    <w:bookmarkStart w:name="z1330" w:id="1324"/>
    <w:p>
      <w:pPr>
        <w:spacing w:after="0"/>
        <w:ind w:left="0"/>
        <w:jc w:val="both"/>
      </w:pPr>
      <w:r>
        <w:rPr>
          <w:rFonts w:ascii="Times New Roman"/>
          <w:b w:val="false"/>
          <w:i w:val="false"/>
          <w:color w:val="000000"/>
          <w:sz w:val="28"/>
        </w:rPr>
        <w:t xml:space="preserve">
      171. Должен знать: </w:t>
      </w:r>
    </w:p>
    <w:bookmarkEnd w:id="1324"/>
    <w:bookmarkStart w:name="z1331" w:id="1325"/>
    <w:p>
      <w:pPr>
        <w:spacing w:after="0"/>
        <w:ind w:left="0"/>
        <w:jc w:val="both"/>
      </w:pPr>
      <w:r>
        <w:rPr>
          <w:rFonts w:ascii="Times New Roman"/>
          <w:b w:val="false"/>
          <w:i w:val="false"/>
          <w:color w:val="000000"/>
          <w:sz w:val="28"/>
        </w:rPr>
        <w:t>
      технологический процесс фильтрации растворов;</w:t>
      </w:r>
    </w:p>
    <w:bookmarkEnd w:id="1325"/>
    <w:bookmarkStart w:name="z1332" w:id="1326"/>
    <w:p>
      <w:pPr>
        <w:spacing w:after="0"/>
        <w:ind w:left="0"/>
        <w:jc w:val="both"/>
      </w:pPr>
      <w:r>
        <w:rPr>
          <w:rFonts w:ascii="Times New Roman"/>
          <w:b w:val="false"/>
          <w:i w:val="false"/>
          <w:color w:val="000000"/>
          <w:sz w:val="28"/>
        </w:rPr>
        <w:t>
      устройство фильтров, фильтропрессов и диализаторов;</w:t>
      </w:r>
    </w:p>
    <w:bookmarkEnd w:id="1326"/>
    <w:bookmarkStart w:name="z1333" w:id="1327"/>
    <w:p>
      <w:pPr>
        <w:spacing w:after="0"/>
        <w:ind w:left="0"/>
        <w:jc w:val="both"/>
      </w:pPr>
      <w:r>
        <w:rPr>
          <w:rFonts w:ascii="Times New Roman"/>
          <w:b w:val="false"/>
          <w:i w:val="false"/>
          <w:color w:val="000000"/>
          <w:sz w:val="28"/>
        </w:rPr>
        <w:t xml:space="preserve">
      правила перезарядки их; </w:t>
      </w:r>
    </w:p>
    <w:bookmarkEnd w:id="1327"/>
    <w:bookmarkStart w:name="z1334" w:id="1328"/>
    <w:p>
      <w:pPr>
        <w:spacing w:after="0"/>
        <w:ind w:left="0"/>
        <w:jc w:val="both"/>
      </w:pPr>
      <w:r>
        <w:rPr>
          <w:rFonts w:ascii="Times New Roman"/>
          <w:b w:val="false"/>
          <w:i w:val="false"/>
          <w:color w:val="000000"/>
          <w:sz w:val="28"/>
        </w:rPr>
        <w:t xml:space="preserve">
      требования, предъявляемые к перезарядке фильтров, фильтропрессов и диализаторов и к качеству фильтровального материала; </w:t>
      </w:r>
    </w:p>
    <w:bookmarkEnd w:id="1328"/>
    <w:bookmarkStart w:name="z1335" w:id="1329"/>
    <w:p>
      <w:pPr>
        <w:spacing w:after="0"/>
        <w:ind w:left="0"/>
        <w:jc w:val="both"/>
      </w:pPr>
      <w:r>
        <w:rPr>
          <w:rFonts w:ascii="Times New Roman"/>
          <w:b w:val="false"/>
          <w:i w:val="false"/>
          <w:color w:val="000000"/>
          <w:sz w:val="28"/>
        </w:rPr>
        <w:t xml:space="preserve">
      параметры технологического процесса фильтрации прядильных, отделочных растворов; </w:t>
      </w:r>
    </w:p>
    <w:bookmarkEnd w:id="1329"/>
    <w:bookmarkStart w:name="z1336" w:id="1330"/>
    <w:p>
      <w:pPr>
        <w:spacing w:after="0"/>
        <w:ind w:left="0"/>
        <w:jc w:val="both"/>
      </w:pPr>
      <w:r>
        <w:rPr>
          <w:rFonts w:ascii="Times New Roman"/>
          <w:b w:val="false"/>
          <w:i w:val="false"/>
          <w:color w:val="000000"/>
          <w:sz w:val="28"/>
        </w:rPr>
        <w:t>
      состав щелочи;</w:t>
      </w:r>
    </w:p>
    <w:bookmarkEnd w:id="1330"/>
    <w:bookmarkStart w:name="z1337" w:id="1331"/>
    <w:p>
      <w:pPr>
        <w:spacing w:after="0"/>
        <w:ind w:left="0"/>
        <w:jc w:val="both"/>
      </w:pPr>
      <w:r>
        <w:rPr>
          <w:rFonts w:ascii="Times New Roman"/>
          <w:b w:val="false"/>
          <w:i w:val="false"/>
          <w:color w:val="000000"/>
          <w:sz w:val="28"/>
        </w:rPr>
        <w:t>
      приемы.</w:t>
      </w:r>
    </w:p>
    <w:bookmarkEnd w:id="1331"/>
    <w:bookmarkStart w:name="z1338" w:id="1332"/>
    <w:p>
      <w:pPr>
        <w:spacing w:after="0"/>
        <w:ind w:left="0"/>
        <w:jc w:val="left"/>
      </w:pPr>
      <w:r>
        <w:rPr>
          <w:rFonts w:ascii="Times New Roman"/>
          <w:b/>
          <w:i w:val="false"/>
          <w:color w:val="000000"/>
        </w:rPr>
        <w:t xml:space="preserve"> Параграф 82. Аппаратчик сушки волокна, 3 разряд</w:t>
      </w:r>
    </w:p>
    <w:bookmarkEnd w:id="1332"/>
    <w:bookmarkStart w:name="z1339" w:id="1333"/>
    <w:p>
      <w:pPr>
        <w:spacing w:after="0"/>
        <w:ind w:left="0"/>
        <w:jc w:val="both"/>
      </w:pPr>
      <w:r>
        <w:rPr>
          <w:rFonts w:ascii="Times New Roman"/>
          <w:b w:val="false"/>
          <w:i w:val="false"/>
          <w:color w:val="000000"/>
          <w:sz w:val="28"/>
        </w:rPr>
        <w:t xml:space="preserve">
      172. Характеристика работ: </w:t>
      </w:r>
    </w:p>
    <w:bookmarkEnd w:id="1333"/>
    <w:bookmarkStart w:name="z1340" w:id="1334"/>
    <w:p>
      <w:pPr>
        <w:spacing w:after="0"/>
        <w:ind w:left="0"/>
        <w:jc w:val="both"/>
      </w:pPr>
      <w:r>
        <w:rPr>
          <w:rFonts w:ascii="Times New Roman"/>
          <w:b w:val="false"/>
          <w:i w:val="false"/>
          <w:color w:val="000000"/>
          <w:sz w:val="28"/>
        </w:rPr>
        <w:t xml:space="preserve">
      ведение технологического процесса сушки различных видов химических волокон и щетины в сушилках тоннельного и ленточного типа в соответствии с рабочей инструкцией; </w:t>
      </w:r>
    </w:p>
    <w:bookmarkEnd w:id="1334"/>
    <w:bookmarkStart w:name="z1341" w:id="1335"/>
    <w:p>
      <w:pPr>
        <w:spacing w:after="0"/>
        <w:ind w:left="0"/>
        <w:jc w:val="both"/>
      </w:pPr>
      <w:r>
        <w:rPr>
          <w:rFonts w:ascii="Times New Roman"/>
          <w:b w:val="false"/>
          <w:i w:val="false"/>
          <w:color w:val="000000"/>
          <w:sz w:val="28"/>
        </w:rPr>
        <w:t>
      пуск, остановка сушилок и иного обслуживаемого оборудования;</w:t>
      </w:r>
    </w:p>
    <w:bookmarkEnd w:id="1335"/>
    <w:bookmarkStart w:name="z1342" w:id="1336"/>
    <w:p>
      <w:pPr>
        <w:spacing w:after="0"/>
        <w:ind w:left="0"/>
        <w:jc w:val="both"/>
      </w:pPr>
      <w:r>
        <w:rPr>
          <w:rFonts w:ascii="Times New Roman"/>
          <w:b w:val="false"/>
          <w:i w:val="false"/>
          <w:color w:val="000000"/>
          <w:sz w:val="28"/>
        </w:rPr>
        <w:t xml:space="preserve">
      загрузка шелка, щетины в сушилки тоннельного типа, заправка жгута при сушке волокна в жгуте, выгрузка шелка, щетины из сушилки; </w:t>
      </w:r>
    </w:p>
    <w:bookmarkEnd w:id="1336"/>
    <w:bookmarkStart w:name="z1343" w:id="1337"/>
    <w:p>
      <w:pPr>
        <w:spacing w:after="0"/>
        <w:ind w:left="0"/>
        <w:jc w:val="both"/>
      </w:pPr>
      <w:r>
        <w:rPr>
          <w:rFonts w:ascii="Times New Roman"/>
          <w:b w:val="false"/>
          <w:i w:val="false"/>
          <w:color w:val="000000"/>
          <w:sz w:val="28"/>
        </w:rPr>
        <w:t>
      контроль и регулирование температуры и давления пара, температуры сушки по зонам, температуры и влажности в камере увлажнения, при помощи контрольно-измерительных приборов;</w:t>
      </w:r>
    </w:p>
    <w:bookmarkEnd w:id="1337"/>
    <w:bookmarkStart w:name="z1344" w:id="1338"/>
    <w:p>
      <w:pPr>
        <w:spacing w:after="0"/>
        <w:ind w:left="0"/>
        <w:jc w:val="both"/>
      </w:pPr>
      <w:r>
        <w:rPr>
          <w:rFonts w:ascii="Times New Roman"/>
          <w:b w:val="false"/>
          <w:i w:val="false"/>
          <w:color w:val="000000"/>
          <w:sz w:val="28"/>
        </w:rPr>
        <w:t xml:space="preserve">
      контроль и регулирование скорости транспортерных лент, толщины слоя штапельного волокна на ленте в сушилках ленточного типа; </w:t>
      </w:r>
    </w:p>
    <w:bookmarkEnd w:id="1338"/>
    <w:bookmarkStart w:name="z1345" w:id="1339"/>
    <w:p>
      <w:pPr>
        <w:spacing w:after="0"/>
        <w:ind w:left="0"/>
        <w:jc w:val="both"/>
      </w:pPr>
      <w:r>
        <w:rPr>
          <w:rFonts w:ascii="Times New Roman"/>
          <w:b w:val="false"/>
          <w:i w:val="false"/>
          <w:color w:val="000000"/>
          <w:sz w:val="28"/>
        </w:rPr>
        <w:t xml:space="preserve">
      наблюдение за продвижением тележек с шелком в камере, своевременной загрузкой и выгрузкой шелка; </w:t>
      </w:r>
    </w:p>
    <w:bookmarkEnd w:id="1339"/>
    <w:bookmarkStart w:name="z1346" w:id="1340"/>
    <w:p>
      <w:pPr>
        <w:spacing w:after="0"/>
        <w:ind w:left="0"/>
        <w:jc w:val="both"/>
      </w:pPr>
      <w:r>
        <w:rPr>
          <w:rFonts w:ascii="Times New Roman"/>
          <w:b w:val="false"/>
          <w:i w:val="false"/>
          <w:color w:val="000000"/>
          <w:sz w:val="28"/>
        </w:rPr>
        <w:t xml:space="preserve">
      отбор проб на анализ для контроля производства; </w:t>
      </w:r>
    </w:p>
    <w:bookmarkEnd w:id="1340"/>
    <w:bookmarkStart w:name="z1347" w:id="1341"/>
    <w:p>
      <w:pPr>
        <w:spacing w:after="0"/>
        <w:ind w:left="0"/>
        <w:jc w:val="both"/>
      </w:pPr>
      <w:r>
        <w:rPr>
          <w:rFonts w:ascii="Times New Roman"/>
          <w:b w:val="false"/>
          <w:i w:val="false"/>
          <w:color w:val="000000"/>
          <w:sz w:val="28"/>
        </w:rPr>
        <w:t xml:space="preserve">
      учет количества высушенного волокна и запись в производственном журнале; </w:t>
      </w:r>
    </w:p>
    <w:bookmarkEnd w:id="1341"/>
    <w:bookmarkStart w:name="z1348" w:id="1342"/>
    <w:p>
      <w:pPr>
        <w:spacing w:after="0"/>
        <w:ind w:left="0"/>
        <w:jc w:val="both"/>
      </w:pPr>
      <w:r>
        <w:rPr>
          <w:rFonts w:ascii="Times New Roman"/>
          <w:b w:val="false"/>
          <w:i w:val="false"/>
          <w:color w:val="000000"/>
          <w:sz w:val="28"/>
        </w:rPr>
        <w:t xml:space="preserve">
      выявление и устранение неисправностей в работе оборудования и коммуникаций, мелкий ремонт оборудования; </w:t>
      </w:r>
    </w:p>
    <w:bookmarkEnd w:id="1342"/>
    <w:bookmarkStart w:name="z1349" w:id="1343"/>
    <w:p>
      <w:pPr>
        <w:spacing w:after="0"/>
        <w:ind w:left="0"/>
        <w:jc w:val="both"/>
      </w:pPr>
      <w:r>
        <w:rPr>
          <w:rFonts w:ascii="Times New Roman"/>
          <w:b w:val="false"/>
          <w:i w:val="false"/>
          <w:color w:val="000000"/>
          <w:sz w:val="28"/>
        </w:rPr>
        <w:t>
      уход за оборудованием.</w:t>
      </w:r>
    </w:p>
    <w:bookmarkEnd w:id="1343"/>
    <w:bookmarkStart w:name="z1350" w:id="1344"/>
    <w:p>
      <w:pPr>
        <w:spacing w:after="0"/>
        <w:ind w:left="0"/>
        <w:jc w:val="both"/>
      </w:pPr>
      <w:r>
        <w:rPr>
          <w:rFonts w:ascii="Times New Roman"/>
          <w:b w:val="false"/>
          <w:i w:val="false"/>
          <w:color w:val="000000"/>
          <w:sz w:val="28"/>
        </w:rPr>
        <w:t xml:space="preserve">
      173. Должен знать: </w:t>
      </w:r>
    </w:p>
    <w:bookmarkEnd w:id="1344"/>
    <w:bookmarkStart w:name="z1351" w:id="1345"/>
    <w:p>
      <w:pPr>
        <w:spacing w:after="0"/>
        <w:ind w:left="0"/>
        <w:jc w:val="both"/>
      </w:pPr>
      <w:r>
        <w:rPr>
          <w:rFonts w:ascii="Times New Roman"/>
          <w:b w:val="false"/>
          <w:i w:val="false"/>
          <w:color w:val="000000"/>
          <w:sz w:val="28"/>
        </w:rPr>
        <w:t xml:space="preserve">
      технологический процесс сушки и увлажнения волокна, схему обслуживаемого участка; </w:t>
      </w:r>
    </w:p>
    <w:bookmarkEnd w:id="1345"/>
    <w:bookmarkStart w:name="z1352" w:id="1346"/>
    <w:p>
      <w:pPr>
        <w:spacing w:after="0"/>
        <w:ind w:left="0"/>
        <w:jc w:val="both"/>
      </w:pPr>
      <w:r>
        <w:rPr>
          <w:rFonts w:ascii="Times New Roman"/>
          <w:b w:val="false"/>
          <w:i w:val="false"/>
          <w:color w:val="000000"/>
          <w:sz w:val="28"/>
        </w:rPr>
        <w:t xml:space="preserve">
      устройство, принцип работы сушилок и иного обслуживаемого оборудования, контрольно-измерительных приборов, назначение и схему арматуры и коммуникаций; </w:t>
      </w:r>
    </w:p>
    <w:bookmarkEnd w:id="1346"/>
    <w:bookmarkStart w:name="z1353" w:id="1347"/>
    <w:p>
      <w:pPr>
        <w:spacing w:after="0"/>
        <w:ind w:left="0"/>
        <w:jc w:val="both"/>
      </w:pPr>
      <w:r>
        <w:rPr>
          <w:rFonts w:ascii="Times New Roman"/>
          <w:b w:val="false"/>
          <w:i w:val="false"/>
          <w:color w:val="000000"/>
          <w:sz w:val="28"/>
        </w:rPr>
        <w:t xml:space="preserve">
      физико-механические свойства за высушенного и увлажненного волокна, требования, предъявляемые к нему и технические условия на него; </w:t>
      </w:r>
    </w:p>
    <w:bookmarkEnd w:id="1347"/>
    <w:bookmarkStart w:name="z1354" w:id="1348"/>
    <w:p>
      <w:pPr>
        <w:spacing w:after="0"/>
        <w:ind w:left="0"/>
        <w:jc w:val="both"/>
      </w:pPr>
      <w:r>
        <w:rPr>
          <w:rFonts w:ascii="Times New Roman"/>
          <w:b w:val="false"/>
          <w:i w:val="false"/>
          <w:color w:val="000000"/>
          <w:sz w:val="28"/>
        </w:rPr>
        <w:t>
      параметры технологического режима и правила регулирования процесса;</w:t>
      </w:r>
    </w:p>
    <w:bookmarkEnd w:id="1348"/>
    <w:bookmarkStart w:name="z1355" w:id="1349"/>
    <w:p>
      <w:pPr>
        <w:spacing w:after="0"/>
        <w:ind w:left="0"/>
        <w:jc w:val="both"/>
      </w:pPr>
      <w:r>
        <w:rPr>
          <w:rFonts w:ascii="Times New Roman"/>
          <w:b w:val="false"/>
          <w:i w:val="false"/>
          <w:color w:val="000000"/>
          <w:sz w:val="28"/>
        </w:rPr>
        <w:t xml:space="preserve">
      правила ухода за оборудованием; </w:t>
      </w:r>
    </w:p>
    <w:bookmarkEnd w:id="1349"/>
    <w:bookmarkStart w:name="z1356" w:id="1350"/>
    <w:p>
      <w:pPr>
        <w:spacing w:after="0"/>
        <w:ind w:left="0"/>
        <w:jc w:val="both"/>
      </w:pPr>
      <w:r>
        <w:rPr>
          <w:rFonts w:ascii="Times New Roman"/>
          <w:b w:val="false"/>
          <w:i w:val="false"/>
          <w:color w:val="000000"/>
          <w:sz w:val="28"/>
        </w:rPr>
        <w:t>
      слесарное дело при ведении технологического процесса сушки медно-аммиачного и хлоринного волокна.</w:t>
      </w:r>
    </w:p>
    <w:bookmarkEnd w:id="1350"/>
    <w:bookmarkStart w:name="z1357" w:id="1351"/>
    <w:p>
      <w:pPr>
        <w:spacing w:after="0"/>
        <w:ind w:left="0"/>
        <w:jc w:val="left"/>
      </w:pPr>
      <w:r>
        <w:rPr>
          <w:rFonts w:ascii="Times New Roman"/>
          <w:b/>
          <w:i w:val="false"/>
          <w:color w:val="000000"/>
        </w:rPr>
        <w:t xml:space="preserve"> Параграф 83. Аппаратчик сушки волокна, 4 разряд</w:t>
      </w:r>
    </w:p>
    <w:bookmarkEnd w:id="1351"/>
    <w:bookmarkStart w:name="z1358" w:id="1352"/>
    <w:p>
      <w:pPr>
        <w:spacing w:after="0"/>
        <w:ind w:left="0"/>
        <w:jc w:val="both"/>
      </w:pPr>
      <w:r>
        <w:rPr>
          <w:rFonts w:ascii="Times New Roman"/>
          <w:b w:val="false"/>
          <w:i w:val="false"/>
          <w:color w:val="000000"/>
          <w:sz w:val="28"/>
        </w:rPr>
        <w:t xml:space="preserve">
      174. Характеристика работ: </w:t>
      </w:r>
    </w:p>
    <w:bookmarkEnd w:id="1352"/>
    <w:bookmarkStart w:name="z1359" w:id="1353"/>
    <w:p>
      <w:pPr>
        <w:spacing w:after="0"/>
        <w:ind w:left="0"/>
        <w:jc w:val="both"/>
      </w:pPr>
      <w:r>
        <w:rPr>
          <w:rFonts w:ascii="Times New Roman"/>
          <w:b w:val="false"/>
          <w:i w:val="false"/>
          <w:color w:val="000000"/>
          <w:sz w:val="28"/>
        </w:rPr>
        <w:t xml:space="preserve">
      ведение технологического процесса сушки, термостабилизации или вытяжки волокна в соответствии с рабочей инструкцией; </w:t>
      </w:r>
    </w:p>
    <w:bookmarkEnd w:id="1353"/>
    <w:bookmarkStart w:name="z1360" w:id="1354"/>
    <w:p>
      <w:pPr>
        <w:spacing w:after="0"/>
        <w:ind w:left="0"/>
        <w:jc w:val="both"/>
      </w:pPr>
      <w:r>
        <w:rPr>
          <w:rFonts w:ascii="Times New Roman"/>
          <w:b w:val="false"/>
          <w:i w:val="false"/>
          <w:color w:val="000000"/>
          <w:sz w:val="28"/>
        </w:rPr>
        <w:t xml:space="preserve">
      пуск, остановка машин; </w:t>
      </w:r>
    </w:p>
    <w:bookmarkEnd w:id="1354"/>
    <w:bookmarkStart w:name="z1361" w:id="1355"/>
    <w:p>
      <w:pPr>
        <w:spacing w:after="0"/>
        <w:ind w:left="0"/>
        <w:jc w:val="both"/>
      </w:pPr>
      <w:r>
        <w:rPr>
          <w:rFonts w:ascii="Times New Roman"/>
          <w:b w:val="false"/>
          <w:i w:val="false"/>
          <w:color w:val="000000"/>
          <w:sz w:val="28"/>
        </w:rPr>
        <w:t xml:space="preserve">
      прием жгута в прядильной части агрегата, заправка его на барабаны сушилки, в антистатический ионизатор, в установку термо-стабилизации или горячей вытяжки, гофрировальную и резальную машину; </w:t>
      </w:r>
    </w:p>
    <w:bookmarkEnd w:id="1355"/>
    <w:bookmarkStart w:name="z1362" w:id="1356"/>
    <w:p>
      <w:pPr>
        <w:spacing w:after="0"/>
        <w:ind w:left="0"/>
        <w:jc w:val="both"/>
      </w:pPr>
      <w:r>
        <w:rPr>
          <w:rFonts w:ascii="Times New Roman"/>
          <w:b w:val="false"/>
          <w:i w:val="false"/>
          <w:color w:val="000000"/>
          <w:sz w:val="28"/>
        </w:rPr>
        <w:t>
      контроль и регулирование температуры в сушилке по зонам стабилизатора или машине горячей вытяжки при помощи щита управления и контрольно-измерительных приборов, скорости вращения барабанов и вальцев;</w:t>
      </w:r>
    </w:p>
    <w:bookmarkEnd w:id="1356"/>
    <w:bookmarkStart w:name="z1363" w:id="1357"/>
    <w:p>
      <w:pPr>
        <w:spacing w:after="0"/>
        <w:ind w:left="0"/>
        <w:jc w:val="both"/>
      </w:pPr>
      <w:r>
        <w:rPr>
          <w:rFonts w:ascii="Times New Roman"/>
          <w:b w:val="false"/>
          <w:i w:val="false"/>
          <w:color w:val="000000"/>
          <w:sz w:val="28"/>
        </w:rPr>
        <w:t xml:space="preserve">
      расчет скорости вращения барабанов и вальцев; </w:t>
      </w:r>
    </w:p>
    <w:bookmarkEnd w:id="1357"/>
    <w:bookmarkStart w:name="z1364" w:id="1358"/>
    <w:p>
      <w:pPr>
        <w:spacing w:after="0"/>
        <w:ind w:left="0"/>
        <w:jc w:val="both"/>
      </w:pPr>
      <w:r>
        <w:rPr>
          <w:rFonts w:ascii="Times New Roman"/>
          <w:b w:val="false"/>
          <w:i w:val="false"/>
          <w:color w:val="000000"/>
          <w:sz w:val="28"/>
        </w:rPr>
        <w:t xml:space="preserve">
      запись в производственном журнале; </w:t>
      </w:r>
    </w:p>
    <w:bookmarkEnd w:id="1358"/>
    <w:bookmarkStart w:name="z1365" w:id="1359"/>
    <w:p>
      <w:pPr>
        <w:spacing w:after="0"/>
        <w:ind w:left="0"/>
        <w:jc w:val="both"/>
      </w:pPr>
      <w:r>
        <w:rPr>
          <w:rFonts w:ascii="Times New Roman"/>
          <w:b w:val="false"/>
          <w:i w:val="false"/>
          <w:color w:val="000000"/>
          <w:sz w:val="28"/>
        </w:rPr>
        <w:t xml:space="preserve">
      выявление и устранение неисправностей в работе оборудования; </w:t>
      </w:r>
    </w:p>
    <w:bookmarkEnd w:id="1359"/>
    <w:bookmarkStart w:name="z1366" w:id="1360"/>
    <w:p>
      <w:pPr>
        <w:spacing w:after="0"/>
        <w:ind w:left="0"/>
        <w:jc w:val="both"/>
      </w:pPr>
      <w:r>
        <w:rPr>
          <w:rFonts w:ascii="Times New Roman"/>
          <w:b w:val="false"/>
          <w:i w:val="false"/>
          <w:color w:val="000000"/>
          <w:sz w:val="28"/>
        </w:rPr>
        <w:t>
      мелкий ремонт оборудования и уход за ним.</w:t>
      </w:r>
    </w:p>
    <w:bookmarkEnd w:id="1360"/>
    <w:bookmarkStart w:name="z1367" w:id="1361"/>
    <w:p>
      <w:pPr>
        <w:spacing w:after="0"/>
        <w:ind w:left="0"/>
        <w:jc w:val="both"/>
      </w:pPr>
      <w:r>
        <w:rPr>
          <w:rFonts w:ascii="Times New Roman"/>
          <w:b w:val="false"/>
          <w:i w:val="false"/>
          <w:color w:val="000000"/>
          <w:sz w:val="28"/>
        </w:rPr>
        <w:t xml:space="preserve">
      175. Должен знать: </w:t>
      </w:r>
    </w:p>
    <w:bookmarkEnd w:id="1361"/>
    <w:bookmarkStart w:name="z1368" w:id="1362"/>
    <w:p>
      <w:pPr>
        <w:spacing w:after="0"/>
        <w:ind w:left="0"/>
        <w:jc w:val="both"/>
      </w:pPr>
      <w:r>
        <w:rPr>
          <w:rFonts w:ascii="Times New Roman"/>
          <w:b w:val="false"/>
          <w:i w:val="false"/>
          <w:color w:val="000000"/>
          <w:sz w:val="28"/>
        </w:rPr>
        <w:t xml:space="preserve">
      технологический процесс и схему обслуживаемого участка; </w:t>
      </w:r>
    </w:p>
    <w:bookmarkEnd w:id="1362"/>
    <w:bookmarkStart w:name="z1369" w:id="1363"/>
    <w:p>
      <w:pPr>
        <w:spacing w:after="0"/>
        <w:ind w:left="0"/>
        <w:jc w:val="both"/>
      </w:pPr>
      <w:r>
        <w:rPr>
          <w:rFonts w:ascii="Times New Roman"/>
          <w:b w:val="false"/>
          <w:i w:val="false"/>
          <w:color w:val="000000"/>
          <w:sz w:val="28"/>
        </w:rPr>
        <w:t>
      устройство, принцип работы сушилки, установки термостабилизации, машин горячей вытяжки, гофрировальных и резальных машин, контрольно-измерительных приборов, щита управления;</w:t>
      </w:r>
    </w:p>
    <w:bookmarkEnd w:id="1363"/>
    <w:bookmarkStart w:name="z1370" w:id="1364"/>
    <w:p>
      <w:pPr>
        <w:spacing w:after="0"/>
        <w:ind w:left="0"/>
        <w:jc w:val="both"/>
      </w:pPr>
      <w:r>
        <w:rPr>
          <w:rFonts w:ascii="Times New Roman"/>
          <w:b w:val="false"/>
          <w:i w:val="false"/>
          <w:color w:val="000000"/>
          <w:sz w:val="28"/>
        </w:rPr>
        <w:t xml:space="preserve">
      назначение и схему арматуры и коммуникаций на обслуживаемом участке; </w:t>
      </w:r>
    </w:p>
    <w:bookmarkEnd w:id="1364"/>
    <w:bookmarkStart w:name="z1371" w:id="1365"/>
    <w:p>
      <w:pPr>
        <w:spacing w:after="0"/>
        <w:ind w:left="0"/>
        <w:jc w:val="both"/>
      </w:pPr>
      <w:r>
        <w:rPr>
          <w:rFonts w:ascii="Times New Roman"/>
          <w:b w:val="false"/>
          <w:i w:val="false"/>
          <w:color w:val="000000"/>
          <w:sz w:val="28"/>
        </w:rPr>
        <w:t xml:space="preserve">
      физико-механические свойства волокна; </w:t>
      </w:r>
    </w:p>
    <w:bookmarkEnd w:id="1365"/>
    <w:bookmarkStart w:name="z1372" w:id="1366"/>
    <w:p>
      <w:pPr>
        <w:spacing w:after="0"/>
        <w:ind w:left="0"/>
        <w:jc w:val="both"/>
      </w:pPr>
      <w:r>
        <w:rPr>
          <w:rFonts w:ascii="Times New Roman"/>
          <w:b w:val="false"/>
          <w:i w:val="false"/>
          <w:color w:val="000000"/>
          <w:sz w:val="28"/>
        </w:rPr>
        <w:t>
      требования, предъявляемые к волокну;</w:t>
      </w:r>
    </w:p>
    <w:bookmarkEnd w:id="1366"/>
    <w:bookmarkStart w:name="z1373" w:id="1367"/>
    <w:p>
      <w:pPr>
        <w:spacing w:after="0"/>
        <w:ind w:left="0"/>
        <w:jc w:val="both"/>
      </w:pPr>
      <w:r>
        <w:rPr>
          <w:rFonts w:ascii="Times New Roman"/>
          <w:b w:val="false"/>
          <w:i w:val="false"/>
          <w:color w:val="000000"/>
          <w:sz w:val="28"/>
        </w:rPr>
        <w:t xml:space="preserve">
      технические условия на волокно; </w:t>
      </w:r>
    </w:p>
    <w:bookmarkEnd w:id="1367"/>
    <w:bookmarkStart w:name="z1374" w:id="1368"/>
    <w:p>
      <w:pPr>
        <w:spacing w:after="0"/>
        <w:ind w:left="0"/>
        <w:jc w:val="both"/>
      </w:pPr>
      <w:r>
        <w:rPr>
          <w:rFonts w:ascii="Times New Roman"/>
          <w:b w:val="false"/>
          <w:i w:val="false"/>
          <w:color w:val="000000"/>
          <w:sz w:val="28"/>
        </w:rPr>
        <w:t xml:space="preserve">
      параметры технологического режима и правила регулирования процесса; </w:t>
      </w:r>
    </w:p>
    <w:bookmarkEnd w:id="1368"/>
    <w:bookmarkStart w:name="z1375" w:id="1369"/>
    <w:p>
      <w:pPr>
        <w:spacing w:after="0"/>
        <w:ind w:left="0"/>
        <w:jc w:val="both"/>
      </w:pPr>
      <w:r>
        <w:rPr>
          <w:rFonts w:ascii="Times New Roman"/>
          <w:b w:val="false"/>
          <w:i w:val="false"/>
          <w:color w:val="000000"/>
          <w:sz w:val="28"/>
        </w:rPr>
        <w:t xml:space="preserve">
      слесарное дело; </w:t>
      </w:r>
    </w:p>
    <w:bookmarkEnd w:id="1369"/>
    <w:bookmarkStart w:name="z1376" w:id="1370"/>
    <w:p>
      <w:pPr>
        <w:spacing w:after="0"/>
        <w:ind w:left="0"/>
        <w:jc w:val="both"/>
      </w:pPr>
      <w:r>
        <w:rPr>
          <w:rFonts w:ascii="Times New Roman"/>
          <w:b w:val="false"/>
          <w:i w:val="false"/>
          <w:color w:val="000000"/>
          <w:sz w:val="28"/>
        </w:rPr>
        <w:t>
      правила ухода за оборудованием.</w:t>
      </w:r>
    </w:p>
    <w:bookmarkEnd w:id="1370"/>
    <w:bookmarkStart w:name="z1377" w:id="1371"/>
    <w:p>
      <w:pPr>
        <w:spacing w:after="0"/>
        <w:ind w:left="0"/>
        <w:jc w:val="left"/>
      </w:pPr>
      <w:r>
        <w:rPr>
          <w:rFonts w:ascii="Times New Roman"/>
          <w:b/>
          <w:i w:val="false"/>
          <w:color w:val="000000"/>
        </w:rPr>
        <w:t xml:space="preserve"> Параграф 84. Увлажняльщик волокна, 2 разряд</w:t>
      </w:r>
    </w:p>
    <w:bookmarkEnd w:id="1371"/>
    <w:bookmarkStart w:name="z1378" w:id="1372"/>
    <w:p>
      <w:pPr>
        <w:spacing w:after="0"/>
        <w:ind w:left="0"/>
        <w:jc w:val="both"/>
      </w:pPr>
      <w:r>
        <w:rPr>
          <w:rFonts w:ascii="Times New Roman"/>
          <w:b w:val="false"/>
          <w:i w:val="false"/>
          <w:color w:val="000000"/>
          <w:sz w:val="28"/>
        </w:rPr>
        <w:t xml:space="preserve">
      176. Характеристика работ: </w:t>
      </w:r>
    </w:p>
    <w:bookmarkEnd w:id="1372"/>
    <w:bookmarkStart w:name="z1379" w:id="1373"/>
    <w:p>
      <w:pPr>
        <w:spacing w:after="0"/>
        <w:ind w:left="0"/>
        <w:jc w:val="both"/>
      </w:pPr>
      <w:r>
        <w:rPr>
          <w:rFonts w:ascii="Times New Roman"/>
          <w:b w:val="false"/>
          <w:i w:val="false"/>
          <w:color w:val="000000"/>
          <w:sz w:val="28"/>
        </w:rPr>
        <w:t xml:space="preserve">
      ведение технологического процесса увлажнения кислого или промытого волокна в соответствии с рабочей инструкцией; </w:t>
      </w:r>
    </w:p>
    <w:bookmarkEnd w:id="1373"/>
    <w:bookmarkStart w:name="z1380" w:id="1374"/>
    <w:p>
      <w:pPr>
        <w:spacing w:after="0"/>
        <w:ind w:left="0"/>
        <w:jc w:val="both"/>
      </w:pPr>
      <w:r>
        <w:rPr>
          <w:rFonts w:ascii="Times New Roman"/>
          <w:b w:val="false"/>
          <w:i w:val="false"/>
          <w:color w:val="000000"/>
          <w:sz w:val="28"/>
        </w:rPr>
        <w:t xml:space="preserve">
      прием тележек или люлек с шелком из прядильного цеха или после отделки и отпуск волокна после увлажнения; </w:t>
      </w:r>
    </w:p>
    <w:bookmarkEnd w:id="1374"/>
    <w:bookmarkStart w:name="z1381" w:id="1375"/>
    <w:p>
      <w:pPr>
        <w:spacing w:after="0"/>
        <w:ind w:left="0"/>
        <w:jc w:val="both"/>
      </w:pPr>
      <w:r>
        <w:rPr>
          <w:rFonts w:ascii="Times New Roman"/>
          <w:b w:val="false"/>
          <w:i w:val="false"/>
          <w:color w:val="000000"/>
          <w:sz w:val="28"/>
        </w:rPr>
        <w:t xml:space="preserve">
      контроль и регулирование температуры и влажности при помощи контрольно-измерительных приборов; </w:t>
      </w:r>
    </w:p>
    <w:bookmarkEnd w:id="1375"/>
    <w:bookmarkStart w:name="z1382" w:id="1376"/>
    <w:p>
      <w:pPr>
        <w:spacing w:after="0"/>
        <w:ind w:left="0"/>
        <w:jc w:val="both"/>
      </w:pPr>
      <w:r>
        <w:rPr>
          <w:rFonts w:ascii="Times New Roman"/>
          <w:b w:val="false"/>
          <w:i w:val="false"/>
          <w:color w:val="000000"/>
          <w:sz w:val="28"/>
        </w:rPr>
        <w:t xml:space="preserve">
      отбор проб на анализ для контроля производства; </w:t>
      </w:r>
    </w:p>
    <w:bookmarkEnd w:id="1376"/>
    <w:bookmarkStart w:name="z1383" w:id="1377"/>
    <w:p>
      <w:pPr>
        <w:spacing w:after="0"/>
        <w:ind w:left="0"/>
        <w:jc w:val="both"/>
      </w:pPr>
      <w:r>
        <w:rPr>
          <w:rFonts w:ascii="Times New Roman"/>
          <w:b w:val="false"/>
          <w:i w:val="false"/>
          <w:color w:val="000000"/>
          <w:sz w:val="28"/>
        </w:rPr>
        <w:t>
      учет поступления, наличия, выдачи волокна и запись в производственном журнале;</w:t>
      </w:r>
    </w:p>
    <w:bookmarkEnd w:id="1377"/>
    <w:bookmarkStart w:name="z1384" w:id="1378"/>
    <w:p>
      <w:pPr>
        <w:spacing w:after="0"/>
        <w:ind w:left="0"/>
        <w:jc w:val="both"/>
      </w:pPr>
      <w:r>
        <w:rPr>
          <w:rFonts w:ascii="Times New Roman"/>
          <w:b w:val="false"/>
          <w:i w:val="false"/>
          <w:color w:val="000000"/>
          <w:sz w:val="28"/>
        </w:rPr>
        <w:t>
      уход за оборудованием.</w:t>
      </w:r>
    </w:p>
    <w:bookmarkEnd w:id="1378"/>
    <w:bookmarkStart w:name="z1385" w:id="1379"/>
    <w:p>
      <w:pPr>
        <w:spacing w:after="0"/>
        <w:ind w:left="0"/>
        <w:jc w:val="both"/>
      </w:pPr>
      <w:r>
        <w:rPr>
          <w:rFonts w:ascii="Times New Roman"/>
          <w:b w:val="false"/>
          <w:i w:val="false"/>
          <w:color w:val="000000"/>
          <w:sz w:val="28"/>
        </w:rPr>
        <w:t xml:space="preserve">
      177. Должен знать: </w:t>
      </w:r>
    </w:p>
    <w:bookmarkEnd w:id="1379"/>
    <w:bookmarkStart w:name="z1386" w:id="1380"/>
    <w:p>
      <w:pPr>
        <w:spacing w:after="0"/>
        <w:ind w:left="0"/>
        <w:jc w:val="both"/>
      </w:pPr>
      <w:r>
        <w:rPr>
          <w:rFonts w:ascii="Times New Roman"/>
          <w:b w:val="false"/>
          <w:i w:val="false"/>
          <w:color w:val="000000"/>
          <w:sz w:val="28"/>
        </w:rPr>
        <w:t xml:space="preserve">
      технологический процесс увлажнения волокна и правила регулирования процесса; </w:t>
      </w:r>
    </w:p>
    <w:bookmarkEnd w:id="1380"/>
    <w:bookmarkStart w:name="z1387" w:id="1381"/>
    <w:p>
      <w:pPr>
        <w:spacing w:after="0"/>
        <w:ind w:left="0"/>
        <w:jc w:val="both"/>
      </w:pPr>
      <w:r>
        <w:rPr>
          <w:rFonts w:ascii="Times New Roman"/>
          <w:b w:val="false"/>
          <w:i w:val="false"/>
          <w:color w:val="000000"/>
          <w:sz w:val="28"/>
        </w:rPr>
        <w:t xml:space="preserve">
      устройство, принцип работы и правила эксплуатации подвесного конвейера, люлек или тележек, контрольно-измерительных приборов, арматуры и коммуникаций; </w:t>
      </w:r>
    </w:p>
    <w:bookmarkEnd w:id="1381"/>
    <w:bookmarkStart w:name="z1388" w:id="1382"/>
    <w:p>
      <w:pPr>
        <w:spacing w:after="0"/>
        <w:ind w:left="0"/>
        <w:jc w:val="both"/>
      </w:pPr>
      <w:r>
        <w:rPr>
          <w:rFonts w:ascii="Times New Roman"/>
          <w:b w:val="false"/>
          <w:i w:val="false"/>
          <w:color w:val="000000"/>
          <w:sz w:val="28"/>
        </w:rPr>
        <w:t xml:space="preserve">
      физико-химические свойства волокна; </w:t>
      </w:r>
    </w:p>
    <w:bookmarkEnd w:id="1382"/>
    <w:bookmarkStart w:name="z1389" w:id="1383"/>
    <w:p>
      <w:pPr>
        <w:spacing w:after="0"/>
        <w:ind w:left="0"/>
        <w:jc w:val="both"/>
      </w:pPr>
      <w:r>
        <w:rPr>
          <w:rFonts w:ascii="Times New Roman"/>
          <w:b w:val="false"/>
          <w:i w:val="false"/>
          <w:color w:val="000000"/>
          <w:sz w:val="28"/>
        </w:rPr>
        <w:t xml:space="preserve">
      требования, предъявляемые к волокну; </w:t>
      </w:r>
    </w:p>
    <w:bookmarkEnd w:id="1383"/>
    <w:bookmarkStart w:name="z1390" w:id="1384"/>
    <w:p>
      <w:pPr>
        <w:spacing w:after="0"/>
        <w:ind w:left="0"/>
        <w:jc w:val="both"/>
      </w:pPr>
      <w:r>
        <w:rPr>
          <w:rFonts w:ascii="Times New Roman"/>
          <w:b w:val="false"/>
          <w:i w:val="false"/>
          <w:color w:val="000000"/>
          <w:sz w:val="28"/>
        </w:rPr>
        <w:t xml:space="preserve">
      меры предупреждения и устранения брака; </w:t>
      </w:r>
    </w:p>
    <w:bookmarkEnd w:id="1384"/>
    <w:bookmarkStart w:name="z1391" w:id="1385"/>
    <w:p>
      <w:pPr>
        <w:spacing w:after="0"/>
        <w:ind w:left="0"/>
        <w:jc w:val="both"/>
      </w:pPr>
      <w:r>
        <w:rPr>
          <w:rFonts w:ascii="Times New Roman"/>
          <w:b w:val="false"/>
          <w:i w:val="false"/>
          <w:color w:val="000000"/>
          <w:sz w:val="28"/>
        </w:rPr>
        <w:t>
      режим ухода за оборудованием.</w:t>
      </w:r>
    </w:p>
    <w:bookmarkEnd w:id="1385"/>
    <w:bookmarkStart w:name="z1392" w:id="1386"/>
    <w:p>
      <w:pPr>
        <w:spacing w:after="0"/>
        <w:ind w:left="0"/>
        <w:jc w:val="left"/>
      </w:pPr>
      <w:r>
        <w:rPr>
          <w:rFonts w:ascii="Times New Roman"/>
          <w:b/>
          <w:i w:val="false"/>
          <w:color w:val="000000"/>
        </w:rPr>
        <w:t xml:space="preserve"> Параграф 85. Аппаратчик вытяжки, 3 разряд</w:t>
      </w:r>
    </w:p>
    <w:bookmarkEnd w:id="1386"/>
    <w:bookmarkStart w:name="z1393" w:id="1387"/>
    <w:p>
      <w:pPr>
        <w:spacing w:after="0"/>
        <w:ind w:left="0"/>
        <w:jc w:val="both"/>
      </w:pPr>
      <w:r>
        <w:rPr>
          <w:rFonts w:ascii="Times New Roman"/>
          <w:b w:val="false"/>
          <w:i w:val="false"/>
          <w:color w:val="000000"/>
          <w:sz w:val="28"/>
        </w:rPr>
        <w:t>
      178. Характеристика работ:</w:t>
      </w:r>
    </w:p>
    <w:bookmarkEnd w:id="1387"/>
    <w:bookmarkStart w:name="z1394" w:id="1388"/>
    <w:p>
      <w:pPr>
        <w:spacing w:after="0"/>
        <w:ind w:left="0"/>
        <w:jc w:val="both"/>
      </w:pPr>
      <w:r>
        <w:rPr>
          <w:rFonts w:ascii="Times New Roman"/>
          <w:b w:val="false"/>
          <w:i w:val="false"/>
          <w:color w:val="000000"/>
          <w:sz w:val="28"/>
        </w:rPr>
        <w:t xml:space="preserve">
      ведение технологического процесса вытяжки лески и щетины на вытяжных машинах в соответствии с рабочей инструкцией; </w:t>
      </w:r>
    </w:p>
    <w:bookmarkEnd w:id="1388"/>
    <w:bookmarkStart w:name="z1395" w:id="1389"/>
    <w:p>
      <w:pPr>
        <w:spacing w:after="0"/>
        <w:ind w:left="0"/>
        <w:jc w:val="both"/>
      </w:pPr>
      <w:r>
        <w:rPr>
          <w:rFonts w:ascii="Times New Roman"/>
          <w:b w:val="false"/>
          <w:i w:val="false"/>
          <w:color w:val="000000"/>
          <w:sz w:val="28"/>
        </w:rPr>
        <w:t xml:space="preserve">
      пуск, остановка машин; </w:t>
      </w:r>
    </w:p>
    <w:bookmarkEnd w:id="1389"/>
    <w:bookmarkStart w:name="z1396" w:id="1390"/>
    <w:p>
      <w:pPr>
        <w:spacing w:after="0"/>
        <w:ind w:left="0"/>
        <w:jc w:val="both"/>
      </w:pPr>
      <w:r>
        <w:rPr>
          <w:rFonts w:ascii="Times New Roman"/>
          <w:b w:val="false"/>
          <w:i w:val="false"/>
          <w:color w:val="000000"/>
          <w:sz w:val="28"/>
        </w:rPr>
        <w:t xml:space="preserve">
      заправка лески, щетины через нитепроводящую систему, тянущие галеты на паковку или на мотовило; </w:t>
      </w:r>
    </w:p>
    <w:bookmarkEnd w:id="1390"/>
    <w:bookmarkStart w:name="z1397" w:id="1391"/>
    <w:p>
      <w:pPr>
        <w:spacing w:after="0"/>
        <w:ind w:left="0"/>
        <w:jc w:val="both"/>
      </w:pPr>
      <w:r>
        <w:rPr>
          <w:rFonts w:ascii="Times New Roman"/>
          <w:b w:val="false"/>
          <w:i w:val="false"/>
          <w:color w:val="000000"/>
          <w:sz w:val="28"/>
        </w:rPr>
        <w:t xml:space="preserve">
      замена сходящих прядильных бобин, ликвидация обрывов нити, съем наработанных паковок или мотков с мотовил, перевязка мотков; </w:t>
      </w:r>
    </w:p>
    <w:bookmarkEnd w:id="1391"/>
    <w:bookmarkStart w:name="z1398" w:id="1392"/>
    <w:p>
      <w:pPr>
        <w:spacing w:after="0"/>
        <w:ind w:left="0"/>
        <w:jc w:val="both"/>
      </w:pPr>
      <w:r>
        <w:rPr>
          <w:rFonts w:ascii="Times New Roman"/>
          <w:b w:val="false"/>
          <w:i w:val="false"/>
          <w:color w:val="000000"/>
          <w:sz w:val="28"/>
        </w:rPr>
        <w:t xml:space="preserve">
       относ вытянутой лески, щетины к весам; </w:t>
      </w:r>
    </w:p>
    <w:bookmarkEnd w:id="1392"/>
    <w:bookmarkStart w:name="z1399" w:id="1393"/>
    <w:p>
      <w:pPr>
        <w:spacing w:after="0"/>
        <w:ind w:left="0"/>
        <w:jc w:val="both"/>
      </w:pPr>
      <w:r>
        <w:rPr>
          <w:rFonts w:ascii="Times New Roman"/>
          <w:b w:val="false"/>
          <w:i w:val="false"/>
          <w:color w:val="000000"/>
          <w:sz w:val="28"/>
        </w:rPr>
        <w:t xml:space="preserve">
      контроль и регулирование скорости и кратности вытяжки; </w:t>
      </w:r>
    </w:p>
    <w:bookmarkEnd w:id="1393"/>
    <w:bookmarkStart w:name="z1400" w:id="1394"/>
    <w:p>
      <w:pPr>
        <w:spacing w:after="0"/>
        <w:ind w:left="0"/>
        <w:jc w:val="both"/>
      </w:pPr>
      <w:r>
        <w:rPr>
          <w:rFonts w:ascii="Times New Roman"/>
          <w:b w:val="false"/>
          <w:i w:val="false"/>
          <w:color w:val="000000"/>
          <w:sz w:val="28"/>
        </w:rPr>
        <w:t>
      наблюдение за качеством вытяжки и намотки лески, щетины, за состоянием нитепроводящей системы и тянущих галет;</w:t>
      </w:r>
    </w:p>
    <w:bookmarkEnd w:id="1394"/>
    <w:bookmarkStart w:name="z1401" w:id="1395"/>
    <w:p>
      <w:pPr>
        <w:spacing w:after="0"/>
        <w:ind w:left="0"/>
        <w:jc w:val="both"/>
      </w:pPr>
      <w:r>
        <w:rPr>
          <w:rFonts w:ascii="Times New Roman"/>
          <w:b w:val="false"/>
          <w:i w:val="false"/>
          <w:color w:val="000000"/>
          <w:sz w:val="28"/>
        </w:rPr>
        <w:t>
      сдача отходов.</w:t>
      </w:r>
    </w:p>
    <w:bookmarkEnd w:id="1395"/>
    <w:bookmarkStart w:name="z1402" w:id="1396"/>
    <w:p>
      <w:pPr>
        <w:spacing w:after="0"/>
        <w:ind w:left="0"/>
        <w:jc w:val="both"/>
      </w:pPr>
      <w:r>
        <w:rPr>
          <w:rFonts w:ascii="Times New Roman"/>
          <w:b w:val="false"/>
          <w:i w:val="false"/>
          <w:color w:val="000000"/>
          <w:sz w:val="28"/>
        </w:rPr>
        <w:t xml:space="preserve">
      179. Должен знать: </w:t>
      </w:r>
    </w:p>
    <w:bookmarkEnd w:id="1396"/>
    <w:bookmarkStart w:name="z1403" w:id="1397"/>
    <w:p>
      <w:pPr>
        <w:spacing w:after="0"/>
        <w:ind w:left="0"/>
        <w:jc w:val="both"/>
      </w:pPr>
      <w:r>
        <w:rPr>
          <w:rFonts w:ascii="Times New Roman"/>
          <w:b w:val="false"/>
          <w:i w:val="false"/>
          <w:color w:val="000000"/>
          <w:sz w:val="28"/>
        </w:rPr>
        <w:t xml:space="preserve">
      технологический процесс вытяжки лески, щетины и схему заправки нити; </w:t>
      </w:r>
    </w:p>
    <w:bookmarkEnd w:id="1397"/>
    <w:bookmarkStart w:name="z1404" w:id="1398"/>
    <w:p>
      <w:pPr>
        <w:spacing w:after="0"/>
        <w:ind w:left="0"/>
        <w:jc w:val="both"/>
      </w:pPr>
      <w:r>
        <w:rPr>
          <w:rFonts w:ascii="Times New Roman"/>
          <w:b w:val="false"/>
          <w:i w:val="false"/>
          <w:color w:val="000000"/>
          <w:sz w:val="28"/>
        </w:rPr>
        <w:t xml:space="preserve">
      устройство, принцип работы вытяжных машин; </w:t>
      </w:r>
    </w:p>
    <w:bookmarkEnd w:id="1398"/>
    <w:bookmarkStart w:name="z1405" w:id="1399"/>
    <w:p>
      <w:pPr>
        <w:spacing w:after="0"/>
        <w:ind w:left="0"/>
        <w:jc w:val="both"/>
      </w:pPr>
      <w:r>
        <w:rPr>
          <w:rFonts w:ascii="Times New Roman"/>
          <w:b w:val="false"/>
          <w:i w:val="false"/>
          <w:color w:val="000000"/>
          <w:sz w:val="28"/>
        </w:rPr>
        <w:t xml:space="preserve">
      ассортимент, физико-механические свойства лески и щетины; </w:t>
      </w:r>
    </w:p>
    <w:bookmarkEnd w:id="1399"/>
    <w:bookmarkStart w:name="z1406" w:id="1400"/>
    <w:p>
      <w:pPr>
        <w:spacing w:after="0"/>
        <w:ind w:left="0"/>
        <w:jc w:val="both"/>
      </w:pPr>
      <w:r>
        <w:rPr>
          <w:rFonts w:ascii="Times New Roman"/>
          <w:b w:val="false"/>
          <w:i w:val="false"/>
          <w:color w:val="000000"/>
          <w:sz w:val="28"/>
        </w:rPr>
        <w:t xml:space="preserve">
      требования, предъявляемые к качеству вытяжки; </w:t>
      </w:r>
    </w:p>
    <w:bookmarkEnd w:id="1400"/>
    <w:bookmarkStart w:name="z1407" w:id="1401"/>
    <w:p>
      <w:pPr>
        <w:spacing w:after="0"/>
        <w:ind w:left="0"/>
        <w:jc w:val="both"/>
      </w:pPr>
      <w:r>
        <w:rPr>
          <w:rFonts w:ascii="Times New Roman"/>
          <w:b w:val="false"/>
          <w:i w:val="false"/>
          <w:color w:val="000000"/>
          <w:sz w:val="28"/>
        </w:rPr>
        <w:t xml:space="preserve">
      технические условия на готовую продукцию; </w:t>
      </w:r>
    </w:p>
    <w:bookmarkEnd w:id="1401"/>
    <w:bookmarkStart w:name="z1408" w:id="1402"/>
    <w:p>
      <w:pPr>
        <w:spacing w:after="0"/>
        <w:ind w:left="0"/>
        <w:jc w:val="both"/>
      </w:pPr>
      <w:r>
        <w:rPr>
          <w:rFonts w:ascii="Times New Roman"/>
          <w:b w:val="false"/>
          <w:i w:val="false"/>
          <w:color w:val="000000"/>
          <w:sz w:val="28"/>
        </w:rPr>
        <w:t xml:space="preserve">
      правила регулирования скорости и кратности вытяжки; </w:t>
      </w:r>
    </w:p>
    <w:bookmarkEnd w:id="1402"/>
    <w:bookmarkStart w:name="z1409" w:id="1403"/>
    <w:p>
      <w:pPr>
        <w:spacing w:after="0"/>
        <w:ind w:left="0"/>
        <w:jc w:val="both"/>
      </w:pPr>
      <w:r>
        <w:rPr>
          <w:rFonts w:ascii="Times New Roman"/>
          <w:b w:val="false"/>
          <w:i w:val="false"/>
          <w:color w:val="000000"/>
          <w:sz w:val="28"/>
        </w:rPr>
        <w:t>
      правила ухода за оборудованием.</w:t>
      </w:r>
    </w:p>
    <w:bookmarkEnd w:id="1403"/>
    <w:bookmarkStart w:name="z1410" w:id="1404"/>
    <w:p>
      <w:pPr>
        <w:spacing w:after="0"/>
        <w:ind w:left="0"/>
        <w:jc w:val="left"/>
      </w:pPr>
      <w:r>
        <w:rPr>
          <w:rFonts w:ascii="Times New Roman"/>
          <w:b/>
          <w:i w:val="false"/>
          <w:color w:val="000000"/>
        </w:rPr>
        <w:t xml:space="preserve"> Параграф 86. Аппаратчик вытяжки, 4 разряд</w:t>
      </w:r>
    </w:p>
    <w:bookmarkEnd w:id="1404"/>
    <w:bookmarkStart w:name="z1411" w:id="1405"/>
    <w:p>
      <w:pPr>
        <w:spacing w:after="0"/>
        <w:ind w:left="0"/>
        <w:jc w:val="both"/>
      </w:pPr>
      <w:r>
        <w:rPr>
          <w:rFonts w:ascii="Times New Roman"/>
          <w:b w:val="false"/>
          <w:i w:val="false"/>
          <w:color w:val="000000"/>
          <w:sz w:val="28"/>
        </w:rPr>
        <w:t>
      180. Характеристика работ:</w:t>
      </w:r>
    </w:p>
    <w:bookmarkEnd w:id="1405"/>
    <w:bookmarkStart w:name="z1412" w:id="1406"/>
    <w:p>
      <w:pPr>
        <w:spacing w:after="0"/>
        <w:ind w:left="0"/>
        <w:jc w:val="both"/>
      </w:pPr>
      <w:r>
        <w:rPr>
          <w:rFonts w:ascii="Times New Roman"/>
          <w:b w:val="false"/>
          <w:i w:val="false"/>
          <w:color w:val="000000"/>
          <w:sz w:val="28"/>
        </w:rPr>
        <w:t>
      ведение технологического процесса вытяжки и резки волокна на крюковытяжных механизмах прядильной машины;</w:t>
      </w:r>
    </w:p>
    <w:bookmarkEnd w:id="1406"/>
    <w:bookmarkStart w:name="z1413" w:id="1407"/>
    <w:p>
      <w:pPr>
        <w:spacing w:after="0"/>
        <w:ind w:left="0"/>
        <w:jc w:val="both"/>
      </w:pPr>
      <w:r>
        <w:rPr>
          <w:rFonts w:ascii="Times New Roman"/>
          <w:b w:val="false"/>
          <w:i w:val="false"/>
          <w:color w:val="000000"/>
          <w:sz w:val="28"/>
        </w:rPr>
        <w:t xml:space="preserve">
      вытяжка волокна в жгуте или одиночными нитями на вытяжных машинах или станах штапельных агрегатов в соответствии с рабочей инструкцией; </w:t>
      </w:r>
    </w:p>
    <w:bookmarkEnd w:id="1407"/>
    <w:bookmarkStart w:name="z1414" w:id="1408"/>
    <w:p>
      <w:pPr>
        <w:spacing w:after="0"/>
        <w:ind w:left="0"/>
        <w:jc w:val="both"/>
      </w:pPr>
      <w:r>
        <w:rPr>
          <w:rFonts w:ascii="Times New Roman"/>
          <w:b w:val="false"/>
          <w:i w:val="false"/>
          <w:color w:val="000000"/>
          <w:sz w:val="28"/>
        </w:rPr>
        <w:t xml:space="preserve">
      пуск, остановка оборудования; </w:t>
      </w:r>
    </w:p>
    <w:bookmarkEnd w:id="1408"/>
    <w:bookmarkStart w:name="z1415" w:id="1409"/>
    <w:p>
      <w:pPr>
        <w:spacing w:after="0"/>
        <w:ind w:left="0"/>
        <w:jc w:val="both"/>
      </w:pPr>
      <w:r>
        <w:rPr>
          <w:rFonts w:ascii="Times New Roman"/>
          <w:b w:val="false"/>
          <w:i w:val="false"/>
          <w:color w:val="000000"/>
          <w:sz w:val="28"/>
        </w:rPr>
        <w:t>
      заправка жгута в крюковытяжные механизмы прядильной машины;</w:t>
      </w:r>
    </w:p>
    <w:bookmarkEnd w:id="1409"/>
    <w:bookmarkStart w:name="z1416" w:id="1410"/>
    <w:p>
      <w:pPr>
        <w:spacing w:after="0"/>
        <w:ind w:left="0"/>
        <w:jc w:val="both"/>
      </w:pPr>
      <w:r>
        <w:rPr>
          <w:rFonts w:ascii="Times New Roman"/>
          <w:b w:val="false"/>
          <w:i w:val="false"/>
          <w:color w:val="000000"/>
          <w:sz w:val="28"/>
        </w:rPr>
        <w:t xml:space="preserve">
      установка шпуль с шелком в шпулярник, заправка одиночных нитей на галеты вытяжной машины; </w:t>
      </w:r>
    </w:p>
    <w:bookmarkEnd w:id="1410"/>
    <w:bookmarkStart w:name="z1417" w:id="1411"/>
    <w:p>
      <w:pPr>
        <w:spacing w:after="0"/>
        <w:ind w:left="0"/>
        <w:jc w:val="both"/>
      </w:pPr>
      <w:r>
        <w:rPr>
          <w:rFonts w:ascii="Times New Roman"/>
          <w:b w:val="false"/>
          <w:i w:val="false"/>
          <w:color w:val="000000"/>
          <w:sz w:val="28"/>
        </w:rPr>
        <w:t>
      заправка жгута со шпулярника или вытяжной машины в промывную ванну, на вытяжные станы, гофрировочную машину или камеру, камеру фиксации и резальную машину на штапельных агрегатах;</w:t>
      </w:r>
    </w:p>
    <w:bookmarkEnd w:id="1411"/>
    <w:bookmarkStart w:name="z1418" w:id="1412"/>
    <w:p>
      <w:pPr>
        <w:spacing w:after="0"/>
        <w:ind w:left="0"/>
        <w:jc w:val="both"/>
      </w:pPr>
      <w:r>
        <w:rPr>
          <w:rFonts w:ascii="Times New Roman"/>
          <w:b w:val="false"/>
          <w:i w:val="false"/>
          <w:color w:val="000000"/>
          <w:sz w:val="28"/>
        </w:rPr>
        <w:t xml:space="preserve">
      ликвидация обрывов одиночных нитей и жгута, намотов на вытяжные галеты, вальцы и иные вращающиеся части агрегата; </w:t>
      </w:r>
    </w:p>
    <w:bookmarkEnd w:id="1412"/>
    <w:bookmarkStart w:name="z1419" w:id="1413"/>
    <w:p>
      <w:pPr>
        <w:spacing w:after="0"/>
        <w:ind w:left="0"/>
        <w:jc w:val="both"/>
      </w:pPr>
      <w:r>
        <w:rPr>
          <w:rFonts w:ascii="Times New Roman"/>
          <w:b w:val="false"/>
          <w:i w:val="false"/>
          <w:color w:val="000000"/>
          <w:sz w:val="28"/>
        </w:rPr>
        <w:t>
      обеспечение взаимосвязанной работы смежных частей агрегата;</w:t>
      </w:r>
    </w:p>
    <w:bookmarkEnd w:id="1413"/>
    <w:bookmarkStart w:name="z1420" w:id="1414"/>
    <w:p>
      <w:pPr>
        <w:spacing w:after="0"/>
        <w:ind w:left="0"/>
        <w:jc w:val="both"/>
      </w:pPr>
      <w:r>
        <w:rPr>
          <w:rFonts w:ascii="Times New Roman"/>
          <w:b w:val="false"/>
          <w:i w:val="false"/>
          <w:color w:val="000000"/>
          <w:sz w:val="28"/>
        </w:rPr>
        <w:t xml:space="preserve">
      наблюдение за правильностью заправки нитей и жгута на машине и агрегате, кратностью вытяжки, числом шпуль в шпулярнике, качеством волокна; </w:t>
      </w:r>
    </w:p>
    <w:bookmarkEnd w:id="1414"/>
    <w:bookmarkStart w:name="z1421" w:id="1415"/>
    <w:p>
      <w:pPr>
        <w:spacing w:after="0"/>
        <w:ind w:left="0"/>
        <w:jc w:val="both"/>
      </w:pPr>
      <w:r>
        <w:rPr>
          <w:rFonts w:ascii="Times New Roman"/>
          <w:b w:val="false"/>
          <w:i w:val="false"/>
          <w:color w:val="000000"/>
          <w:sz w:val="28"/>
        </w:rPr>
        <w:t xml:space="preserve">
      контроль и регулирование температуры воды и теплоносителей в системе обогрева вытяжных галет и станов, обогревающих каналов; </w:t>
      </w:r>
    </w:p>
    <w:bookmarkEnd w:id="1415"/>
    <w:bookmarkStart w:name="z1422" w:id="1416"/>
    <w:p>
      <w:pPr>
        <w:spacing w:after="0"/>
        <w:ind w:left="0"/>
        <w:jc w:val="both"/>
      </w:pPr>
      <w:r>
        <w:rPr>
          <w:rFonts w:ascii="Times New Roman"/>
          <w:b w:val="false"/>
          <w:i w:val="false"/>
          <w:color w:val="000000"/>
          <w:sz w:val="28"/>
        </w:rPr>
        <w:t xml:space="preserve">
      давления сжатого воздуха в системе обогрева, подачи пара в паровой канал, гофрировочную машину, циркуляции замасливателя, длины и скорости резки волокна; </w:t>
      </w:r>
    </w:p>
    <w:bookmarkEnd w:id="1416"/>
    <w:bookmarkStart w:name="z1423" w:id="1417"/>
    <w:p>
      <w:pPr>
        <w:spacing w:after="0"/>
        <w:ind w:left="0"/>
        <w:jc w:val="both"/>
      </w:pPr>
      <w:r>
        <w:rPr>
          <w:rFonts w:ascii="Times New Roman"/>
          <w:b w:val="false"/>
          <w:i w:val="false"/>
          <w:color w:val="000000"/>
          <w:sz w:val="28"/>
        </w:rPr>
        <w:t xml:space="preserve">
      отбор проб на анализ для контроля производства; </w:t>
      </w:r>
    </w:p>
    <w:bookmarkEnd w:id="1417"/>
    <w:bookmarkStart w:name="z1424" w:id="1418"/>
    <w:p>
      <w:pPr>
        <w:spacing w:after="0"/>
        <w:ind w:left="0"/>
        <w:jc w:val="both"/>
      </w:pPr>
      <w:r>
        <w:rPr>
          <w:rFonts w:ascii="Times New Roman"/>
          <w:b w:val="false"/>
          <w:i w:val="false"/>
          <w:color w:val="000000"/>
          <w:sz w:val="28"/>
        </w:rPr>
        <w:t xml:space="preserve">
      выявление неисправностей в работе оборудования и уход за ним; </w:t>
      </w:r>
    </w:p>
    <w:bookmarkEnd w:id="1418"/>
    <w:bookmarkStart w:name="z1425" w:id="1419"/>
    <w:p>
      <w:pPr>
        <w:spacing w:after="0"/>
        <w:ind w:left="0"/>
        <w:jc w:val="both"/>
      </w:pPr>
      <w:r>
        <w:rPr>
          <w:rFonts w:ascii="Times New Roman"/>
          <w:b w:val="false"/>
          <w:i w:val="false"/>
          <w:color w:val="000000"/>
          <w:sz w:val="28"/>
        </w:rPr>
        <w:t>
      запись в производственном журнале.</w:t>
      </w:r>
    </w:p>
    <w:bookmarkEnd w:id="1419"/>
    <w:bookmarkStart w:name="z1426" w:id="1420"/>
    <w:p>
      <w:pPr>
        <w:spacing w:after="0"/>
        <w:ind w:left="0"/>
        <w:jc w:val="both"/>
      </w:pPr>
      <w:r>
        <w:rPr>
          <w:rFonts w:ascii="Times New Roman"/>
          <w:b w:val="false"/>
          <w:i w:val="false"/>
          <w:color w:val="000000"/>
          <w:sz w:val="28"/>
        </w:rPr>
        <w:t xml:space="preserve">
      181. Должен знать: </w:t>
      </w:r>
    </w:p>
    <w:bookmarkEnd w:id="1420"/>
    <w:bookmarkStart w:name="z1427" w:id="1421"/>
    <w:p>
      <w:pPr>
        <w:spacing w:after="0"/>
        <w:ind w:left="0"/>
        <w:jc w:val="both"/>
      </w:pPr>
      <w:r>
        <w:rPr>
          <w:rFonts w:ascii="Times New Roman"/>
          <w:b w:val="false"/>
          <w:i w:val="false"/>
          <w:color w:val="000000"/>
          <w:sz w:val="28"/>
        </w:rPr>
        <w:t xml:space="preserve">
      технологический процесс вытяжки и резки волокна на крюковытяжных механизмах, получения штапельного волокна из одиночных нитей на штапельных агрегатах; </w:t>
      </w:r>
    </w:p>
    <w:bookmarkEnd w:id="1421"/>
    <w:bookmarkStart w:name="z1428" w:id="1422"/>
    <w:p>
      <w:pPr>
        <w:spacing w:after="0"/>
        <w:ind w:left="0"/>
        <w:jc w:val="both"/>
      </w:pPr>
      <w:r>
        <w:rPr>
          <w:rFonts w:ascii="Times New Roman"/>
          <w:b w:val="false"/>
          <w:i w:val="false"/>
          <w:color w:val="000000"/>
          <w:sz w:val="28"/>
        </w:rPr>
        <w:t>
      схему заправки нити и жгута;</w:t>
      </w:r>
    </w:p>
    <w:bookmarkEnd w:id="1422"/>
    <w:bookmarkStart w:name="z1429" w:id="1423"/>
    <w:p>
      <w:pPr>
        <w:spacing w:after="0"/>
        <w:ind w:left="0"/>
        <w:jc w:val="both"/>
      </w:pPr>
      <w:r>
        <w:rPr>
          <w:rFonts w:ascii="Times New Roman"/>
          <w:b w:val="false"/>
          <w:i w:val="false"/>
          <w:color w:val="000000"/>
          <w:sz w:val="28"/>
        </w:rPr>
        <w:t xml:space="preserve">
      устройство, принцип работы крюковытяжного механизма прядильной машины, оборудования штапельных агрегатов, контрольно-измерительных приборов; </w:t>
      </w:r>
    </w:p>
    <w:bookmarkEnd w:id="1423"/>
    <w:bookmarkStart w:name="z1430" w:id="1424"/>
    <w:p>
      <w:pPr>
        <w:spacing w:after="0"/>
        <w:ind w:left="0"/>
        <w:jc w:val="both"/>
      </w:pPr>
      <w:r>
        <w:rPr>
          <w:rFonts w:ascii="Times New Roman"/>
          <w:b w:val="false"/>
          <w:i w:val="false"/>
          <w:color w:val="000000"/>
          <w:sz w:val="28"/>
        </w:rPr>
        <w:t xml:space="preserve">
      физико-механические показатели готового волокна; </w:t>
      </w:r>
    </w:p>
    <w:bookmarkEnd w:id="1424"/>
    <w:bookmarkStart w:name="z1431" w:id="1425"/>
    <w:p>
      <w:pPr>
        <w:spacing w:after="0"/>
        <w:ind w:left="0"/>
        <w:jc w:val="both"/>
      </w:pPr>
      <w:r>
        <w:rPr>
          <w:rFonts w:ascii="Times New Roman"/>
          <w:b w:val="false"/>
          <w:i w:val="false"/>
          <w:color w:val="000000"/>
          <w:sz w:val="28"/>
        </w:rPr>
        <w:t xml:space="preserve">
      требования, предъявляемые к волокну; </w:t>
      </w:r>
    </w:p>
    <w:bookmarkEnd w:id="1425"/>
    <w:bookmarkStart w:name="z1432" w:id="1426"/>
    <w:p>
      <w:pPr>
        <w:spacing w:after="0"/>
        <w:ind w:left="0"/>
        <w:jc w:val="both"/>
      </w:pPr>
      <w:r>
        <w:rPr>
          <w:rFonts w:ascii="Times New Roman"/>
          <w:b w:val="false"/>
          <w:i w:val="false"/>
          <w:color w:val="000000"/>
          <w:sz w:val="28"/>
        </w:rPr>
        <w:t xml:space="preserve">
      параметры технологического режима и правила регулирования процесса; </w:t>
      </w:r>
    </w:p>
    <w:bookmarkEnd w:id="1426"/>
    <w:bookmarkStart w:name="z1433" w:id="1427"/>
    <w:p>
      <w:pPr>
        <w:spacing w:after="0"/>
        <w:ind w:left="0"/>
        <w:jc w:val="both"/>
      </w:pPr>
      <w:r>
        <w:rPr>
          <w:rFonts w:ascii="Times New Roman"/>
          <w:b w:val="false"/>
          <w:i w:val="false"/>
          <w:color w:val="000000"/>
          <w:sz w:val="28"/>
        </w:rPr>
        <w:t xml:space="preserve">
      правила ухода за оборудованием; </w:t>
      </w:r>
    </w:p>
    <w:bookmarkEnd w:id="1427"/>
    <w:bookmarkStart w:name="z1434" w:id="1428"/>
    <w:p>
      <w:pPr>
        <w:spacing w:after="0"/>
        <w:ind w:left="0"/>
        <w:jc w:val="both"/>
      </w:pPr>
      <w:r>
        <w:rPr>
          <w:rFonts w:ascii="Times New Roman"/>
          <w:b w:val="false"/>
          <w:i w:val="false"/>
          <w:color w:val="000000"/>
          <w:sz w:val="28"/>
        </w:rPr>
        <w:t>
      правила отбора проб.</w:t>
      </w:r>
    </w:p>
    <w:bookmarkEnd w:id="1428"/>
    <w:bookmarkStart w:name="z1435" w:id="1429"/>
    <w:p>
      <w:pPr>
        <w:spacing w:after="0"/>
        <w:ind w:left="0"/>
        <w:jc w:val="left"/>
      </w:pPr>
      <w:r>
        <w:rPr>
          <w:rFonts w:ascii="Times New Roman"/>
          <w:b/>
          <w:i w:val="false"/>
          <w:color w:val="000000"/>
        </w:rPr>
        <w:t xml:space="preserve"> Параграф 87. Крутильщик на вытяжных машинах, 4 разряд</w:t>
      </w:r>
    </w:p>
    <w:bookmarkEnd w:id="1429"/>
    <w:bookmarkStart w:name="z1436" w:id="1430"/>
    <w:p>
      <w:pPr>
        <w:spacing w:after="0"/>
        <w:ind w:left="0"/>
        <w:jc w:val="both"/>
      </w:pPr>
      <w:r>
        <w:rPr>
          <w:rFonts w:ascii="Times New Roman"/>
          <w:b w:val="false"/>
          <w:i w:val="false"/>
          <w:color w:val="000000"/>
          <w:sz w:val="28"/>
        </w:rPr>
        <w:t xml:space="preserve">
      182. Характеристика работ: </w:t>
      </w:r>
    </w:p>
    <w:bookmarkEnd w:id="1430"/>
    <w:bookmarkStart w:name="z1437" w:id="1431"/>
    <w:p>
      <w:pPr>
        <w:spacing w:after="0"/>
        <w:ind w:left="0"/>
        <w:jc w:val="both"/>
      </w:pPr>
      <w:r>
        <w:rPr>
          <w:rFonts w:ascii="Times New Roman"/>
          <w:b w:val="false"/>
          <w:i w:val="false"/>
          <w:color w:val="000000"/>
          <w:sz w:val="28"/>
        </w:rPr>
        <w:t xml:space="preserve">
      ведение технологического процесса вытяжки и кручения шелка на крутильно-вытяжных машинах всех систем в соответствии с рабочей инструкцией; </w:t>
      </w:r>
    </w:p>
    <w:bookmarkEnd w:id="1431"/>
    <w:bookmarkStart w:name="z1438" w:id="1432"/>
    <w:p>
      <w:pPr>
        <w:spacing w:after="0"/>
        <w:ind w:left="0"/>
        <w:jc w:val="both"/>
      </w:pPr>
      <w:r>
        <w:rPr>
          <w:rFonts w:ascii="Times New Roman"/>
          <w:b w:val="false"/>
          <w:i w:val="false"/>
          <w:color w:val="000000"/>
          <w:sz w:val="28"/>
        </w:rPr>
        <w:t xml:space="preserve">
      пуск и остановка веретен и машин; </w:t>
      </w:r>
    </w:p>
    <w:bookmarkEnd w:id="1432"/>
    <w:bookmarkStart w:name="z1439" w:id="1433"/>
    <w:p>
      <w:pPr>
        <w:spacing w:after="0"/>
        <w:ind w:left="0"/>
        <w:jc w:val="both"/>
      </w:pPr>
      <w:r>
        <w:rPr>
          <w:rFonts w:ascii="Times New Roman"/>
          <w:b w:val="false"/>
          <w:i w:val="false"/>
          <w:color w:val="000000"/>
          <w:sz w:val="28"/>
        </w:rPr>
        <w:t>
      замена сходящих питающих паковок, заправка нити через нити проводящую систему на крутильную паковку;</w:t>
      </w:r>
    </w:p>
    <w:bookmarkEnd w:id="1433"/>
    <w:bookmarkStart w:name="z1440" w:id="1434"/>
    <w:p>
      <w:pPr>
        <w:spacing w:after="0"/>
        <w:ind w:left="0"/>
        <w:jc w:val="both"/>
      </w:pPr>
      <w:r>
        <w:rPr>
          <w:rFonts w:ascii="Times New Roman"/>
          <w:b w:val="false"/>
          <w:i w:val="false"/>
          <w:color w:val="000000"/>
          <w:sz w:val="28"/>
        </w:rPr>
        <w:t>
      снятие наработанной продукции;</w:t>
      </w:r>
    </w:p>
    <w:bookmarkEnd w:id="1434"/>
    <w:bookmarkStart w:name="z1441" w:id="1435"/>
    <w:p>
      <w:pPr>
        <w:spacing w:after="0"/>
        <w:ind w:left="0"/>
        <w:jc w:val="both"/>
      </w:pPr>
      <w:r>
        <w:rPr>
          <w:rFonts w:ascii="Times New Roman"/>
          <w:b w:val="false"/>
          <w:i w:val="false"/>
          <w:color w:val="000000"/>
          <w:sz w:val="28"/>
        </w:rPr>
        <w:t xml:space="preserve">
      ликвидация обрывов нити; </w:t>
      </w:r>
    </w:p>
    <w:bookmarkEnd w:id="1435"/>
    <w:bookmarkStart w:name="z1442" w:id="1436"/>
    <w:p>
      <w:pPr>
        <w:spacing w:after="0"/>
        <w:ind w:left="0"/>
        <w:jc w:val="both"/>
      </w:pPr>
      <w:r>
        <w:rPr>
          <w:rFonts w:ascii="Times New Roman"/>
          <w:b w:val="false"/>
          <w:i w:val="false"/>
          <w:color w:val="000000"/>
          <w:sz w:val="28"/>
        </w:rPr>
        <w:t xml:space="preserve">
      наблюдение за своевременным обеспечением рабочего места полуфабрикатом, за качеством заправленного шелка, за качеством вытяжки и кручения шелка, намотки крученого шелка на паковки, за состоянием нити проводящей системы, вытяжных дисков, температурой в зоне горячей вытяжки, своевременной смазкой и чисткой машин; </w:t>
      </w:r>
    </w:p>
    <w:bookmarkEnd w:id="1436"/>
    <w:bookmarkStart w:name="z1443" w:id="1437"/>
    <w:p>
      <w:pPr>
        <w:spacing w:after="0"/>
        <w:ind w:left="0"/>
        <w:jc w:val="both"/>
      </w:pPr>
      <w:r>
        <w:rPr>
          <w:rFonts w:ascii="Times New Roman"/>
          <w:b w:val="false"/>
          <w:i w:val="false"/>
          <w:color w:val="000000"/>
          <w:sz w:val="28"/>
        </w:rPr>
        <w:t>
      уход за оборудованием.</w:t>
      </w:r>
    </w:p>
    <w:bookmarkEnd w:id="1437"/>
    <w:bookmarkStart w:name="z1444" w:id="1438"/>
    <w:p>
      <w:pPr>
        <w:spacing w:after="0"/>
        <w:ind w:left="0"/>
        <w:jc w:val="both"/>
      </w:pPr>
      <w:r>
        <w:rPr>
          <w:rFonts w:ascii="Times New Roman"/>
          <w:b w:val="false"/>
          <w:i w:val="false"/>
          <w:color w:val="000000"/>
          <w:sz w:val="28"/>
        </w:rPr>
        <w:t xml:space="preserve">
      183. Должен знать: </w:t>
      </w:r>
    </w:p>
    <w:bookmarkEnd w:id="1438"/>
    <w:bookmarkStart w:name="z1445" w:id="1439"/>
    <w:p>
      <w:pPr>
        <w:spacing w:after="0"/>
        <w:ind w:left="0"/>
        <w:jc w:val="both"/>
      </w:pPr>
      <w:r>
        <w:rPr>
          <w:rFonts w:ascii="Times New Roman"/>
          <w:b w:val="false"/>
          <w:i w:val="false"/>
          <w:color w:val="000000"/>
          <w:sz w:val="28"/>
        </w:rPr>
        <w:t xml:space="preserve">
      технологический процесс вытяжки и кручения шелка; </w:t>
      </w:r>
    </w:p>
    <w:bookmarkEnd w:id="1439"/>
    <w:bookmarkStart w:name="z1446" w:id="1440"/>
    <w:p>
      <w:pPr>
        <w:spacing w:after="0"/>
        <w:ind w:left="0"/>
        <w:jc w:val="both"/>
      </w:pPr>
      <w:r>
        <w:rPr>
          <w:rFonts w:ascii="Times New Roman"/>
          <w:b w:val="false"/>
          <w:i w:val="false"/>
          <w:color w:val="000000"/>
          <w:sz w:val="28"/>
        </w:rPr>
        <w:t xml:space="preserve">
      схему заправки нити; </w:t>
      </w:r>
    </w:p>
    <w:bookmarkEnd w:id="1440"/>
    <w:bookmarkStart w:name="z1447" w:id="1441"/>
    <w:p>
      <w:pPr>
        <w:spacing w:after="0"/>
        <w:ind w:left="0"/>
        <w:jc w:val="both"/>
      </w:pPr>
      <w:r>
        <w:rPr>
          <w:rFonts w:ascii="Times New Roman"/>
          <w:b w:val="false"/>
          <w:i w:val="false"/>
          <w:color w:val="000000"/>
          <w:sz w:val="28"/>
        </w:rPr>
        <w:t xml:space="preserve">
      устройство, принцип работы и правила эксплуатации крутильно-вытяжных машин; </w:t>
      </w:r>
    </w:p>
    <w:bookmarkEnd w:id="1441"/>
    <w:bookmarkStart w:name="z1448" w:id="1442"/>
    <w:p>
      <w:pPr>
        <w:spacing w:after="0"/>
        <w:ind w:left="0"/>
        <w:jc w:val="both"/>
      </w:pPr>
      <w:r>
        <w:rPr>
          <w:rFonts w:ascii="Times New Roman"/>
          <w:b w:val="false"/>
          <w:i w:val="false"/>
          <w:color w:val="000000"/>
          <w:sz w:val="28"/>
        </w:rPr>
        <w:t xml:space="preserve">
      ассортимент, физико-механические свойства шелка; </w:t>
      </w:r>
    </w:p>
    <w:bookmarkEnd w:id="1442"/>
    <w:bookmarkStart w:name="z1449" w:id="1443"/>
    <w:p>
      <w:pPr>
        <w:spacing w:after="0"/>
        <w:ind w:left="0"/>
        <w:jc w:val="both"/>
      </w:pPr>
      <w:r>
        <w:rPr>
          <w:rFonts w:ascii="Times New Roman"/>
          <w:b w:val="false"/>
          <w:i w:val="false"/>
          <w:color w:val="000000"/>
          <w:sz w:val="28"/>
        </w:rPr>
        <w:t xml:space="preserve">
      требования, предъявляемые к качеству вытяжки, крутки и намотки шелка; </w:t>
      </w:r>
    </w:p>
    <w:bookmarkEnd w:id="1443"/>
    <w:bookmarkStart w:name="z1450" w:id="1444"/>
    <w:p>
      <w:pPr>
        <w:spacing w:after="0"/>
        <w:ind w:left="0"/>
        <w:jc w:val="both"/>
      </w:pPr>
      <w:r>
        <w:rPr>
          <w:rFonts w:ascii="Times New Roman"/>
          <w:b w:val="false"/>
          <w:i w:val="false"/>
          <w:color w:val="000000"/>
          <w:sz w:val="28"/>
        </w:rPr>
        <w:t xml:space="preserve">
      государственные стандарты и технические условия на шелк; </w:t>
      </w:r>
    </w:p>
    <w:bookmarkEnd w:id="1444"/>
    <w:bookmarkStart w:name="z1451" w:id="1445"/>
    <w:p>
      <w:pPr>
        <w:spacing w:after="0"/>
        <w:ind w:left="0"/>
        <w:jc w:val="both"/>
      </w:pPr>
      <w:r>
        <w:rPr>
          <w:rFonts w:ascii="Times New Roman"/>
          <w:b w:val="false"/>
          <w:i w:val="false"/>
          <w:color w:val="000000"/>
          <w:sz w:val="28"/>
        </w:rPr>
        <w:t xml:space="preserve">
      виды брака шелка, причины возникновения брака и обрывности, меры предупреждения и устранения их; </w:t>
      </w:r>
    </w:p>
    <w:bookmarkEnd w:id="1445"/>
    <w:bookmarkStart w:name="z1452" w:id="1446"/>
    <w:p>
      <w:pPr>
        <w:spacing w:after="0"/>
        <w:ind w:left="0"/>
        <w:jc w:val="both"/>
      </w:pPr>
      <w:r>
        <w:rPr>
          <w:rFonts w:ascii="Times New Roman"/>
          <w:b w:val="false"/>
          <w:i w:val="false"/>
          <w:color w:val="000000"/>
          <w:sz w:val="28"/>
        </w:rPr>
        <w:t>
      правила ухода за оборудованием.</w:t>
      </w:r>
    </w:p>
    <w:bookmarkEnd w:id="1446"/>
    <w:bookmarkStart w:name="z1453" w:id="1447"/>
    <w:p>
      <w:pPr>
        <w:spacing w:after="0"/>
        <w:ind w:left="0"/>
        <w:jc w:val="left"/>
      </w:pPr>
      <w:r>
        <w:rPr>
          <w:rFonts w:ascii="Times New Roman"/>
          <w:b/>
          <w:i w:val="false"/>
          <w:color w:val="000000"/>
        </w:rPr>
        <w:t xml:space="preserve"> Параграф 88. Сборщик лент, 2 разряд</w:t>
      </w:r>
    </w:p>
    <w:bookmarkEnd w:id="1447"/>
    <w:bookmarkStart w:name="z1454" w:id="1448"/>
    <w:p>
      <w:pPr>
        <w:spacing w:after="0"/>
        <w:ind w:left="0"/>
        <w:jc w:val="both"/>
      </w:pPr>
      <w:r>
        <w:rPr>
          <w:rFonts w:ascii="Times New Roman"/>
          <w:b w:val="false"/>
          <w:i w:val="false"/>
          <w:color w:val="000000"/>
          <w:sz w:val="28"/>
        </w:rPr>
        <w:t xml:space="preserve">
      184. Характеристика работ: </w:t>
      </w:r>
    </w:p>
    <w:bookmarkEnd w:id="1448"/>
    <w:bookmarkStart w:name="z1455" w:id="1449"/>
    <w:p>
      <w:pPr>
        <w:spacing w:after="0"/>
        <w:ind w:left="0"/>
        <w:jc w:val="both"/>
      </w:pPr>
      <w:r>
        <w:rPr>
          <w:rFonts w:ascii="Times New Roman"/>
          <w:b w:val="false"/>
          <w:i w:val="false"/>
          <w:color w:val="000000"/>
          <w:sz w:val="28"/>
        </w:rPr>
        <w:t>
      сборка лент в определенной последовательности по определенным размерам, заполнение картонных коробочек галетами, сборка их в бандероли;</w:t>
      </w:r>
    </w:p>
    <w:bookmarkEnd w:id="1449"/>
    <w:bookmarkStart w:name="z1456" w:id="1450"/>
    <w:p>
      <w:pPr>
        <w:spacing w:after="0"/>
        <w:ind w:left="0"/>
        <w:jc w:val="both"/>
      </w:pPr>
      <w:r>
        <w:rPr>
          <w:rFonts w:ascii="Times New Roman"/>
          <w:b w:val="false"/>
          <w:i w:val="false"/>
          <w:color w:val="000000"/>
          <w:sz w:val="28"/>
        </w:rPr>
        <w:t xml:space="preserve">
      укладка галет из металлизированного стекловолокна в бумажные ленты согласно техническим условиям; </w:t>
      </w:r>
    </w:p>
    <w:bookmarkEnd w:id="1450"/>
    <w:bookmarkStart w:name="z1457" w:id="1451"/>
    <w:p>
      <w:pPr>
        <w:spacing w:after="0"/>
        <w:ind w:left="0"/>
        <w:jc w:val="both"/>
      </w:pPr>
      <w:r>
        <w:rPr>
          <w:rFonts w:ascii="Times New Roman"/>
          <w:b w:val="false"/>
          <w:i w:val="false"/>
          <w:color w:val="000000"/>
          <w:sz w:val="28"/>
        </w:rPr>
        <w:t xml:space="preserve">
      точная раскладка волокна на определенные количества диполей и сборка их в контейнеры, свертывание лент и сдача их на контроль. </w:t>
      </w:r>
    </w:p>
    <w:bookmarkEnd w:id="1451"/>
    <w:bookmarkStart w:name="z1458" w:id="1452"/>
    <w:p>
      <w:pPr>
        <w:spacing w:after="0"/>
        <w:ind w:left="0"/>
        <w:jc w:val="both"/>
      </w:pPr>
      <w:r>
        <w:rPr>
          <w:rFonts w:ascii="Times New Roman"/>
          <w:b w:val="false"/>
          <w:i w:val="false"/>
          <w:color w:val="000000"/>
          <w:sz w:val="28"/>
        </w:rPr>
        <w:t xml:space="preserve">
      185. Должен знать: </w:t>
      </w:r>
    </w:p>
    <w:bookmarkEnd w:id="1452"/>
    <w:bookmarkStart w:name="z1459" w:id="1453"/>
    <w:p>
      <w:pPr>
        <w:spacing w:after="0"/>
        <w:ind w:left="0"/>
        <w:jc w:val="both"/>
      </w:pPr>
      <w:r>
        <w:rPr>
          <w:rFonts w:ascii="Times New Roman"/>
          <w:b w:val="false"/>
          <w:i w:val="false"/>
          <w:color w:val="000000"/>
          <w:sz w:val="28"/>
        </w:rPr>
        <w:t xml:space="preserve">
      правила пользования измерительными приборами и их устройство; </w:t>
      </w:r>
    </w:p>
    <w:bookmarkEnd w:id="1453"/>
    <w:bookmarkStart w:name="z1460" w:id="1454"/>
    <w:p>
      <w:pPr>
        <w:spacing w:after="0"/>
        <w:ind w:left="0"/>
        <w:jc w:val="both"/>
      </w:pPr>
      <w:r>
        <w:rPr>
          <w:rFonts w:ascii="Times New Roman"/>
          <w:b w:val="false"/>
          <w:i w:val="false"/>
          <w:color w:val="000000"/>
          <w:sz w:val="28"/>
        </w:rPr>
        <w:t xml:space="preserve">
      технические условия на все виды комплектуемых изделий; </w:t>
      </w:r>
    </w:p>
    <w:bookmarkEnd w:id="1454"/>
    <w:bookmarkStart w:name="z1461" w:id="1455"/>
    <w:p>
      <w:pPr>
        <w:spacing w:after="0"/>
        <w:ind w:left="0"/>
        <w:jc w:val="both"/>
      </w:pPr>
      <w:r>
        <w:rPr>
          <w:rFonts w:ascii="Times New Roman"/>
          <w:b w:val="false"/>
          <w:i w:val="false"/>
          <w:color w:val="000000"/>
          <w:sz w:val="28"/>
        </w:rPr>
        <w:t>
      требования, предъявляемые к сборке лент, коробочек, бандеролей, контейнеров, технологию производства изделий из лент, их нормали, государственные стандарты на основные и вспомогательные материалы, идущие на изготовление лент.</w:t>
      </w:r>
    </w:p>
    <w:bookmarkEnd w:id="1455"/>
    <w:bookmarkStart w:name="z1462" w:id="1456"/>
    <w:p>
      <w:pPr>
        <w:spacing w:after="0"/>
        <w:ind w:left="0"/>
        <w:jc w:val="left"/>
      </w:pPr>
      <w:r>
        <w:rPr>
          <w:rFonts w:ascii="Times New Roman"/>
          <w:b/>
          <w:i w:val="false"/>
          <w:color w:val="000000"/>
        </w:rPr>
        <w:t xml:space="preserve"> Параграф 89. Контролер технологического процесса, 3 разряд</w:t>
      </w:r>
    </w:p>
    <w:bookmarkEnd w:id="1456"/>
    <w:bookmarkStart w:name="z1463" w:id="1457"/>
    <w:p>
      <w:pPr>
        <w:spacing w:after="0"/>
        <w:ind w:left="0"/>
        <w:jc w:val="both"/>
      </w:pPr>
      <w:r>
        <w:rPr>
          <w:rFonts w:ascii="Times New Roman"/>
          <w:b w:val="false"/>
          <w:i w:val="false"/>
          <w:color w:val="000000"/>
          <w:sz w:val="28"/>
        </w:rPr>
        <w:t xml:space="preserve">
      186. Характеристика работ: </w:t>
      </w:r>
    </w:p>
    <w:bookmarkEnd w:id="1457"/>
    <w:bookmarkStart w:name="z1464" w:id="1458"/>
    <w:p>
      <w:pPr>
        <w:spacing w:after="0"/>
        <w:ind w:left="0"/>
        <w:jc w:val="both"/>
      </w:pPr>
      <w:r>
        <w:rPr>
          <w:rFonts w:ascii="Times New Roman"/>
          <w:b w:val="false"/>
          <w:i w:val="false"/>
          <w:color w:val="000000"/>
          <w:sz w:val="28"/>
        </w:rPr>
        <w:t xml:space="preserve">
      контроль выдерживания параметров технологического процесса (температуры, давления, вакуума, концентрации растворов, напряжения и иное), соблюдения стандартности схемы заправки, состояния гарнитуры прядильных машин, правильности намотки на паковки, соблюдения установленных размеров паковок и плотности намотки; </w:t>
      </w:r>
    </w:p>
    <w:bookmarkEnd w:id="1458"/>
    <w:bookmarkStart w:name="z1465" w:id="1459"/>
    <w:p>
      <w:pPr>
        <w:spacing w:after="0"/>
        <w:ind w:left="0"/>
        <w:jc w:val="both"/>
      </w:pPr>
      <w:r>
        <w:rPr>
          <w:rFonts w:ascii="Times New Roman"/>
          <w:b w:val="false"/>
          <w:i w:val="false"/>
          <w:color w:val="000000"/>
          <w:sz w:val="28"/>
        </w:rPr>
        <w:t xml:space="preserve">
      контроль метрического номера волокна, длины резки и неравномерности резки штапельного волокна, концентрации химических растворов, температуры и влажности в цехах; </w:t>
      </w:r>
    </w:p>
    <w:bookmarkEnd w:id="1459"/>
    <w:bookmarkStart w:name="z1466" w:id="1460"/>
    <w:p>
      <w:pPr>
        <w:spacing w:after="0"/>
        <w:ind w:left="0"/>
        <w:jc w:val="both"/>
      </w:pPr>
      <w:r>
        <w:rPr>
          <w:rFonts w:ascii="Times New Roman"/>
          <w:b w:val="false"/>
          <w:i w:val="false"/>
          <w:color w:val="000000"/>
          <w:sz w:val="28"/>
        </w:rPr>
        <w:t xml:space="preserve">
      контроль за чистотой емкостей, вагонов; за состоянием хранения сырья и химикатов на складах; </w:t>
      </w:r>
    </w:p>
    <w:bookmarkEnd w:id="1460"/>
    <w:bookmarkStart w:name="z1467" w:id="1461"/>
    <w:p>
      <w:pPr>
        <w:spacing w:after="0"/>
        <w:ind w:left="0"/>
        <w:jc w:val="both"/>
      </w:pPr>
      <w:r>
        <w:rPr>
          <w:rFonts w:ascii="Times New Roman"/>
          <w:b w:val="false"/>
          <w:i w:val="false"/>
          <w:color w:val="000000"/>
          <w:sz w:val="28"/>
        </w:rPr>
        <w:t xml:space="preserve">
      наблюдение и замеры скоростей рабочих органов машин (числа оборотов веретен, валов, барабанов, числа ударов батана на ткацких станках), простоев мест, обрывности, использования рабочего времени; </w:t>
      </w:r>
    </w:p>
    <w:bookmarkEnd w:id="1461"/>
    <w:bookmarkStart w:name="z1468" w:id="1462"/>
    <w:p>
      <w:pPr>
        <w:spacing w:after="0"/>
        <w:ind w:left="0"/>
        <w:jc w:val="both"/>
      </w:pPr>
      <w:r>
        <w:rPr>
          <w:rFonts w:ascii="Times New Roman"/>
          <w:b w:val="false"/>
          <w:i w:val="false"/>
          <w:color w:val="000000"/>
          <w:sz w:val="28"/>
        </w:rPr>
        <w:t xml:space="preserve">
      отбор бракованной продукции и предъявление ее рабочим; проб сырья и химикатов на анализ в соответствии с государственными стандартами и техническими условиями; </w:t>
      </w:r>
    </w:p>
    <w:bookmarkEnd w:id="1462"/>
    <w:bookmarkStart w:name="z1469" w:id="1463"/>
    <w:p>
      <w:pPr>
        <w:spacing w:after="0"/>
        <w:ind w:left="0"/>
        <w:jc w:val="both"/>
      </w:pPr>
      <w:r>
        <w:rPr>
          <w:rFonts w:ascii="Times New Roman"/>
          <w:b w:val="false"/>
          <w:i w:val="false"/>
          <w:color w:val="000000"/>
          <w:sz w:val="28"/>
        </w:rPr>
        <w:t xml:space="preserve">
      маркировка и регистрация отобранных проб; </w:t>
      </w:r>
    </w:p>
    <w:bookmarkEnd w:id="1463"/>
    <w:bookmarkStart w:name="z1470" w:id="1464"/>
    <w:p>
      <w:pPr>
        <w:spacing w:after="0"/>
        <w:ind w:left="0"/>
        <w:jc w:val="both"/>
      </w:pPr>
      <w:r>
        <w:rPr>
          <w:rFonts w:ascii="Times New Roman"/>
          <w:b w:val="false"/>
          <w:i w:val="false"/>
          <w:color w:val="000000"/>
          <w:sz w:val="28"/>
        </w:rPr>
        <w:t xml:space="preserve">
      определение по результатам анализов пригодности сырья и химикатов для использования в производстве; </w:t>
      </w:r>
    </w:p>
    <w:bookmarkEnd w:id="1464"/>
    <w:bookmarkStart w:name="z1471" w:id="1465"/>
    <w:p>
      <w:pPr>
        <w:spacing w:after="0"/>
        <w:ind w:left="0"/>
        <w:jc w:val="both"/>
      </w:pPr>
      <w:r>
        <w:rPr>
          <w:rFonts w:ascii="Times New Roman"/>
          <w:b w:val="false"/>
          <w:i w:val="false"/>
          <w:color w:val="000000"/>
          <w:sz w:val="28"/>
        </w:rPr>
        <w:t>
      составление актов на неудовлетворительное состояние тары, упаковки и маркировки сырья и химикатов;</w:t>
      </w:r>
    </w:p>
    <w:bookmarkEnd w:id="1465"/>
    <w:bookmarkStart w:name="z1472" w:id="1466"/>
    <w:p>
      <w:pPr>
        <w:spacing w:after="0"/>
        <w:ind w:left="0"/>
        <w:jc w:val="both"/>
      </w:pPr>
      <w:r>
        <w:rPr>
          <w:rFonts w:ascii="Times New Roman"/>
          <w:b w:val="false"/>
          <w:i w:val="false"/>
          <w:color w:val="000000"/>
          <w:sz w:val="28"/>
        </w:rPr>
        <w:t>
      применение соответствующих приборов и инструментов для контроля и замеров (тахометров, секундомеров, шаблонов, квадратов и тому подобное);</w:t>
      </w:r>
    </w:p>
    <w:bookmarkEnd w:id="1466"/>
    <w:bookmarkStart w:name="z1473" w:id="1467"/>
    <w:p>
      <w:pPr>
        <w:spacing w:after="0"/>
        <w:ind w:left="0"/>
        <w:jc w:val="both"/>
      </w:pPr>
      <w:r>
        <w:rPr>
          <w:rFonts w:ascii="Times New Roman"/>
          <w:b w:val="false"/>
          <w:i w:val="false"/>
          <w:color w:val="000000"/>
          <w:sz w:val="28"/>
        </w:rPr>
        <w:t xml:space="preserve">
      запись результатов замеров или наблюдений в соответствующие карты или листы наблюдений по установленным формам; </w:t>
      </w:r>
    </w:p>
    <w:bookmarkEnd w:id="1467"/>
    <w:bookmarkStart w:name="z1474" w:id="1468"/>
    <w:p>
      <w:pPr>
        <w:spacing w:after="0"/>
        <w:ind w:left="0"/>
        <w:jc w:val="both"/>
      </w:pPr>
      <w:r>
        <w:rPr>
          <w:rFonts w:ascii="Times New Roman"/>
          <w:b w:val="false"/>
          <w:i w:val="false"/>
          <w:color w:val="000000"/>
          <w:sz w:val="28"/>
        </w:rPr>
        <w:t xml:space="preserve">
      простейшая статистическая обработка результатов замеров или наблюдений; </w:t>
      </w:r>
    </w:p>
    <w:bookmarkEnd w:id="1468"/>
    <w:bookmarkStart w:name="z1475" w:id="1469"/>
    <w:p>
      <w:pPr>
        <w:spacing w:after="0"/>
        <w:ind w:left="0"/>
        <w:jc w:val="both"/>
      </w:pPr>
      <w:r>
        <w:rPr>
          <w:rFonts w:ascii="Times New Roman"/>
          <w:b w:val="false"/>
          <w:i w:val="false"/>
          <w:color w:val="000000"/>
          <w:sz w:val="28"/>
        </w:rPr>
        <w:t>
      запись обработанных данных в журнал.</w:t>
      </w:r>
    </w:p>
    <w:bookmarkEnd w:id="1469"/>
    <w:bookmarkStart w:name="z1476" w:id="1470"/>
    <w:p>
      <w:pPr>
        <w:spacing w:after="0"/>
        <w:ind w:left="0"/>
        <w:jc w:val="both"/>
      </w:pPr>
      <w:r>
        <w:rPr>
          <w:rFonts w:ascii="Times New Roman"/>
          <w:b w:val="false"/>
          <w:i w:val="false"/>
          <w:color w:val="000000"/>
          <w:sz w:val="28"/>
        </w:rPr>
        <w:t>
      187. Должен знать:</w:t>
      </w:r>
    </w:p>
    <w:bookmarkEnd w:id="1470"/>
    <w:bookmarkStart w:name="z1477" w:id="1471"/>
    <w:p>
      <w:pPr>
        <w:spacing w:after="0"/>
        <w:ind w:left="0"/>
        <w:jc w:val="both"/>
      </w:pPr>
      <w:r>
        <w:rPr>
          <w:rFonts w:ascii="Times New Roman"/>
          <w:b w:val="false"/>
          <w:i w:val="false"/>
          <w:color w:val="000000"/>
          <w:sz w:val="28"/>
        </w:rPr>
        <w:t xml:space="preserve">
      ассортимент вырабатываемой продукции; </w:t>
      </w:r>
    </w:p>
    <w:bookmarkEnd w:id="1471"/>
    <w:bookmarkStart w:name="z1478" w:id="1472"/>
    <w:p>
      <w:pPr>
        <w:spacing w:after="0"/>
        <w:ind w:left="0"/>
        <w:jc w:val="both"/>
      </w:pPr>
      <w:r>
        <w:rPr>
          <w:rFonts w:ascii="Times New Roman"/>
          <w:b w:val="false"/>
          <w:i w:val="false"/>
          <w:color w:val="000000"/>
          <w:sz w:val="28"/>
        </w:rPr>
        <w:t xml:space="preserve">
      параметры технологического процесса и схемы заправки; </w:t>
      </w:r>
    </w:p>
    <w:bookmarkEnd w:id="1472"/>
    <w:bookmarkStart w:name="z1479" w:id="1473"/>
    <w:p>
      <w:pPr>
        <w:spacing w:after="0"/>
        <w:ind w:left="0"/>
        <w:jc w:val="both"/>
      </w:pPr>
      <w:r>
        <w:rPr>
          <w:rFonts w:ascii="Times New Roman"/>
          <w:b w:val="false"/>
          <w:i w:val="false"/>
          <w:color w:val="000000"/>
          <w:sz w:val="28"/>
        </w:rPr>
        <w:t xml:space="preserve">
      влияние состояния оборудования на качество продукции; </w:t>
      </w:r>
    </w:p>
    <w:bookmarkEnd w:id="1473"/>
    <w:bookmarkStart w:name="z1480" w:id="1474"/>
    <w:p>
      <w:pPr>
        <w:spacing w:after="0"/>
        <w:ind w:left="0"/>
        <w:jc w:val="both"/>
      </w:pPr>
      <w:r>
        <w:rPr>
          <w:rFonts w:ascii="Times New Roman"/>
          <w:b w:val="false"/>
          <w:i w:val="false"/>
          <w:color w:val="000000"/>
          <w:sz w:val="28"/>
        </w:rPr>
        <w:t xml:space="preserve">
      правила отбора проб сырья и химикатов; </w:t>
      </w:r>
    </w:p>
    <w:bookmarkEnd w:id="1474"/>
    <w:bookmarkStart w:name="z1481" w:id="1475"/>
    <w:p>
      <w:pPr>
        <w:spacing w:after="0"/>
        <w:ind w:left="0"/>
        <w:jc w:val="both"/>
      </w:pPr>
      <w:r>
        <w:rPr>
          <w:rFonts w:ascii="Times New Roman"/>
          <w:b w:val="false"/>
          <w:i w:val="false"/>
          <w:color w:val="000000"/>
          <w:sz w:val="28"/>
        </w:rPr>
        <w:t xml:space="preserve">
      порядок хранения сырья и химикатов на складах; </w:t>
      </w:r>
    </w:p>
    <w:bookmarkEnd w:id="1475"/>
    <w:bookmarkStart w:name="z1482" w:id="1476"/>
    <w:p>
      <w:pPr>
        <w:spacing w:after="0"/>
        <w:ind w:left="0"/>
        <w:jc w:val="both"/>
      </w:pPr>
      <w:r>
        <w:rPr>
          <w:rFonts w:ascii="Times New Roman"/>
          <w:b w:val="false"/>
          <w:i w:val="false"/>
          <w:color w:val="000000"/>
          <w:sz w:val="28"/>
        </w:rPr>
        <w:t xml:space="preserve">
      требования к качеству вырабатываемой продукции и виды пороков; </w:t>
      </w:r>
    </w:p>
    <w:bookmarkEnd w:id="1476"/>
    <w:bookmarkStart w:name="z1483" w:id="1477"/>
    <w:p>
      <w:pPr>
        <w:spacing w:after="0"/>
        <w:ind w:left="0"/>
        <w:jc w:val="both"/>
      </w:pPr>
      <w:r>
        <w:rPr>
          <w:rFonts w:ascii="Times New Roman"/>
          <w:b w:val="false"/>
          <w:i w:val="false"/>
          <w:color w:val="000000"/>
          <w:sz w:val="28"/>
        </w:rPr>
        <w:t xml:space="preserve">
      правила проведения наблюдений и замеров; </w:t>
      </w:r>
    </w:p>
    <w:bookmarkEnd w:id="1477"/>
    <w:bookmarkStart w:name="z1484" w:id="1478"/>
    <w:p>
      <w:pPr>
        <w:spacing w:after="0"/>
        <w:ind w:left="0"/>
        <w:jc w:val="both"/>
      </w:pPr>
      <w:r>
        <w:rPr>
          <w:rFonts w:ascii="Times New Roman"/>
          <w:b w:val="false"/>
          <w:i w:val="false"/>
          <w:color w:val="000000"/>
          <w:sz w:val="28"/>
        </w:rPr>
        <w:t xml:space="preserve">
      порядок заполнения карт наблюдений; </w:t>
      </w:r>
    </w:p>
    <w:bookmarkEnd w:id="1478"/>
    <w:bookmarkStart w:name="z1485" w:id="1479"/>
    <w:p>
      <w:pPr>
        <w:spacing w:after="0"/>
        <w:ind w:left="0"/>
        <w:jc w:val="both"/>
      </w:pPr>
      <w:r>
        <w:rPr>
          <w:rFonts w:ascii="Times New Roman"/>
          <w:b w:val="false"/>
          <w:i w:val="false"/>
          <w:color w:val="000000"/>
          <w:sz w:val="28"/>
        </w:rPr>
        <w:t xml:space="preserve">
      простейшую статистическую обработку материалов наблюдений и замеров (исчисление средних величин, группировки и иное); </w:t>
      </w:r>
    </w:p>
    <w:bookmarkEnd w:id="1479"/>
    <w:bookmarkStart w:name="z1486" w:id="1480"/>
    <w:p>
      <w:pPr>
        <w:spacing w:after="0"/>
        <w:ind w:left="0"/>
        <w:jc w:val="both"/>
      </w:pPr>
      <w:r>
        <w:rPr>
          <w:rFonts w:ascii="Times New Roman"/>
          <w:b w:val="false"/>
          <w:i w:val="false"/>
          <w:color w:val="000000"/>
          <w:sz w:val="28"/>
        </w:rPr>
        <w:t>
      правила составления актов, при проведении наблюдений за обрывностью нити и скорости кручения и перемотки нити.</w:t>
      </w:r>
    </w:p>
    <w:bookmarkEnd w:id="1480"/>
    <w:bookmarkStart w:name="z1487" w:id="1481"/>
    <w:p>
      <w:pPr>
        <w:spacing w:after="0"/>
        <w:ind w:left="0"/>
        <w:jc w:val="left"/>
      </w:pPr>
      <w:r>
        <w:rPr>
          <w:rFonts w:ascii="Times New Roman"/>
          <w:b/>
          <w:i w:val="false"/>
          <w:color w:val="000000"/>
        </w:rPr>
        <w:t xml:space="preserve"> Параграф 90. Контролер технологического процесса, 4 разряд</w:t>
      </w:r>
    </w:p>
    <w:bookmarkEnd w:id="1481"/>
    <w:bookmarkStart w:name="z1488" w:id="1482"/>
    <w:p>
      <w:pPr>
        <w:spacing w:after="0"/>
        <w:ind w:left="0"/>
        <w:jc w:val="both"/>
      </w:pPr>
      <w:r>
        <w:rPr>
          <w:rFonts w:ascii="Times New Roman"/>
          <w:b w:val="false"/>
          <w:i w:val="false"/>
          <w:color w:val="000000"/>
          <w:sz w:val="28"/>
        </w:rPr>
        <w:t xml:space="preserve">
      188. Характеристика работ: </w:t>
      </w:r>
    </w:p>
    <w:bookmarkEnd w:id="1482"/>
    <w:bookmarkStart w:name="z1489" w:id="1483"/>
    <w:p>
      <w:pPr>
        <w:spacing w:after="0"/>
        <w:ind w:left="0"/>
        <w:jc w:val="both"/>
      </w:pPr>
      <w:r>
        <w:rPr>
          <w:rFonts w:ascii="Times New Roman"/>
          <w:b w:val="false"/>
          <w:i w:val="false"/>
          <w:color w:val="000000"/>
          <w:sz w:val="28"/>
        </w:rPr>
        <w:t>
      проведение наблюдений и замеров, связанных с контролем производства с последующей обработкой и анализа данных, требующих повышенной квалификации, дачей заключений и выводов о работе обследуемого участка;</w:t>
      </w:r>
    </w:p>
    <w:bookmarkEnd w:id="1483"/>
    <w:bookmarkStart w:name="z1490" w:id="1484"/>
    <w:p>
      <w:pPr>
        <w:spacing w:after="0"/>
        <w:ind w:left="0"/>
        <w:jc w:val="both"/>
      </w:pPr>
      <w:r>
        <w:rPr>
          <w:rFonts w:ascii="Times New Roman"/>
          <w:b w:val="false"/>
          <w:i w:val="false"/>
          <w:color w:val="000000"/>
          <w:sz w:val="28"/>
        </w:rPr>
        <w:t>
      руководство контролерами более низких разрядов и инструктаж их;</w:t>
      </w:r>
    </w:p>
    <w:bookmarkEnd w:id="1484"/>
    <w:bookmarkStart w:name="z1491" w:id="1485"/>
    <w:p>
      <w:pPr>
        <w:spacing w:after="0"/>
        <w:ind w:left="0"/>
        <w:jc w:val="both"/>
      </w:pPr>
      <w:r>
        <w:rPr>
          <w:rFonts w:ascii="Times New Roman"/>
          <w:b w:val="false"/>
          <w:i w:val="false"/>
          <w:color w:val="000000"/>
          <w:sz w:val="28"/>
        </w:rPr>
        <w:t>
      отбор проб на анализ с записью всех параметров техно</w:t>
      </w:r>
    </w:p>
    <w:bookmarkEnd w:id="1485"/>
    <w:bookmarkStart w:name="z1492" w:id="1486"/>
    <w:p>
      <w:pPr>
        <w:spacing w:after="0"/>
        <w:ind w:left="0"/>
        <w:jc w:val="both"/>
      </w:pPr>
      <w:r>
        <w:rPr>
          <w:rFonts w:ascii="Times New Roman"/>
          <w:b w:val="false"/>
          <w:i w:val="false"/>
          <w:color w:val="000000"/>
          <w:sz w:val="28"/>
        </w:rPr>
        <w:t xml:space="preserve">
      логического процесса в момент отбора проб; </w:t>
      </w:r>
    </w:p>
    <w:bookmarkEnd w:id="1486"/>
    <w:bookmarkStart w:name="z1493" w:id="1487"/>
    <w:p>
      <w:pPr>
        <w:spacing w:after="0"/>
        <w:ind w:left="0"/>
        <w:jc w:val="both"/>
      </w:pPr>
      <w:r>
        <w:rPr>
          <w:rFonts w:ascii="Times New Roman"/>
          <w:b w:val="false"/>
          <w:i w:val="false"/>
          <w:color w:val="000000"/>
          <w:sz w:val="28"/>
        </w:rPr>
        <w:t>
      составление актов о выпуске брачной продукции.</w:t>
      </w:r>
    </w:p>
    <w:bookmarkEnd w:id="1487"/>
    <w:bookmarkStart w:name="z1494" w:id="1488"/>
    <w:p>
      <w:pPr>
        <w:spacing w:after="0"/>
        <w:ind w:left="0"/>
        <w:jc w:val="both"/>
      </w:pPr>
      <w:r>
        <w:rPr>
          <w:rFonts w:ascii="Times New Roman"/>
          <w:b w:val="false"/>
          <w:i w:val="false"/>
          <w:color w:val="000000"/>
          <w:sz w:val="28"/>
        </w:rPr>
        <w:t xml:space="preserve">
      189. Должен знать: </w:t>
      </w:r>
    </w:p>
    <w:bookmarkEnd w:id="1488"/>
    <w:bookmarkStart w:name="z1495" w:id="1489"/>
    <w:p>
      <w:pPr>
        <w:spacing w:after="0"/>
        <w:ind w:left="0"/>
        <w:jc w:val="both"/>
      </w:pPr>
      <w:r>
        <w:rPr>
          <w:rFonts w:ascii="Times New Roman"/>
          <w:b w:val="false"/>
          <w:i w:val="false"/>
          <w:color w:val="000000"/>
          <w:sz w:val="28"/>
        </w:rPr>
        <w:t xml:space="preserve">
      параметры технологического процесса; </w:t>
      </w:r>
    </w:p>
    <w:bookmarkEnd w:id="1489"/>
    <w:bookmarkStart w:name="z1496" w:id="1490"/>
    <w:p>
      <w:pPr>
        <w:spacing w:after="0"/>
        <w:ind w:left="0"/>
        <w:jc w:val="both"/>
      </w:pPr>
      <w:r>
        <w:rPr>
          <w:rFonts w:ascii="Times New Roman"/>
          <w:b w:val="false"/>
          <w:i w:val="false"/>
          <w:color w:val="000000"/>
          <w:sz w:val="28"/>
        </w:rPr>
        <w:t xml:space="preserve">
      устройство, принцип работы оборудования и контрольно-измерительных приборов на обследуемом участке; </w:t>
      </w:r>
    </w:p>
    <w:bookmarkEnd w:id="1490"/>
    <w:bookmarkStart w:name="z1497" w:id="1491"/>
    <w:p>
      <w:pPr>
        <w:spacing w:after="0"/>
        <w:ind w:left="0"/>
        <w:jc w:val="both"/>
      </w:pPr>
      <w:r>
        <w:rPr>
          <w:rFonts w:ascii="Times New Roman"/>
          <w:b w:val="false"/>
          <w:i w:val="false"/>
          <w:color w:val="000000"/>
          <w:sz w:val="28"/>
        </w:rPr>
        <w:t xml:space="preserve">
      методику наблюдений; </w:t>
      </w:r>
    </w:p>
    <w:bookmarkEnd w:id="1491"/>
    <w:bookmarkStart w:name="z1498" w:id="1492"/>
    <w:p>
      <w:pPr>
        <w:spacing w:after="0"/>
        <w:ind w:left="0"/>
        <w:jc w:val="both"/>
      </w:pPr>
      <w:r>
        <w:rPr>
          <w:rFonts w:ascii="Times New Roman"/>
          <w:b w:val="false"/>
          <w:i w:val="false"/>
          <w:color w:val="000000"/>
          <w:sz w:val="28"/>
        </w:rPr>
        <w:t xml:space="preserve">
      способы их обработки, расчетов и анализов данных наблюдений; </w:t>
      </w:r>
    </w:p>
    <w:bookmarkEnd w:id="1492"/>
    <w:bookmarkStart w:name="z1499" w:id="1493"/>
    <w:p>
      <w:pPr>
        <w:spacing w:after="0"/>
        <w:ind w:left="0"/>
        <w:jc w:val="both"/>
      </w:pPr>
      <w:r>
        <w:rPr>
          <w:rFonts w:ascii="Times New Roman"/>
          <w:b w:val="false"/>
          <w:i w:val="false"/>
          <w:color w:val="000000"/>
          <w:sz w:val="28"/>
        </w:rPr>
        <w:t>
      правила отбора проб и составление актов.</w:t>
      </w:r>
    </w:p>
    <w:bookmarkEnd w:id="1493"/>
    <w:bookmarkStart w:name="z1500" w:id="1494"/>
    <w:p>
      <w:pPr>
        <w:spacing w:after="0"/>
        <w:ind w:left="0"/>
        <w:jc w:val="left"/>
      </w:pPr>
      <w:r>
        <w:rPr>
          <w:rFonts w:ascii="Times New Roman"/>
          <w:b/>
          <w:i w:val="false"/>
          <w:color w:val="000000"/>
        </w:rPr>
        <w:t xml:space="preserve"> Параграф 91. Прикатчик напыленных изделий, 2 разряд</w:t>
      </w:r>
    </w:p>
    <w:bookmarkEnd w:id="1494"/>
    <w:bookmarkStart w:name="z1501" w:id="1495"/>
    <w:p>
      <w:pPr>
        <w:spacing w:after="0"/>
        <w:ind w:left="0"/>
        <w:jc w:val="both"/>
      </w:pPr>
      <w:r>
        <w:rPr>
          <w:rFonts w:ascii="Times New Roman"/>
          <w:b w:val="false"/>
          <w:i w:val="false"/>
          <w:color w:val="000000"/>
          <w:sz w:val="28"/>
        </w:rPr>
        <w:t xml:space="preserve">
      190. Характеристика работ: </w:t>
      </w:r>
    </w:p>
    <w:bookmarkEnd w:id="1495"/>
    <w:bookmarkStart w:name="z1502" w:id="1496"/>
    <w:p>
      <w:pPr>
        <w:spacing w:after="0"/>
        <w:ind w:left="0"/>
        <w:jc w:val="both"/>
      </w:pPr>
      <w:r>
        <w:rPr>
          <w:rFonts w:ascii="Times New Roman"/>
          <w:b w:val="false"/>
          <w:i w:val="false"/>
          <w:color w:val="000000"/>
          <w:sz w:val="28"/>
        </w:rPr>
        <w:t xml:space="preserve">
      ведение технологического процесса равномерного уплотнения валиками напыленных слоев стекложгута на формах изделий небольших габаритов и простой конфигурации сложных изделий под руководством прикатчика более высокой квалификации; </w:t>
      </w:r>
    </w:p>
    <w:bookmarkEnd w:id="1496"/>
    <w:bookmarkStart w:name="z1503" w:id="1497"/>
    <w:p>
      <w:pPr>
        <w:spacing w:after="0"/>
        <w:ind w:left="0"/>
        <w:jc w:val="both"/>
      </w:pPr>
      <w:r>
        <w:rPr>
          <w:rFonts w:ascii="Times New Roman"/>
          <w:b w:val="false"/>
          <w:i w:val="false"/>
          <w:color w:val="000000"/>
          <w:sz w:val="28"/>
        </w:rPr>
        <w:t xml:space="preserve">
      определение толщины прикатанного слоя при помощи специального инструмента; </w:t>
      </w:r>
    </w:p>
    <w:bookmarkEnd w:id="1497"/>
    <w:bookmarkStart w:name="z1504" w:id="1498"/>
    <w:p>
      <w:pPr>
        <w:spacing w:after="0"/>
        <w:ind w:left="0"/>
        <w:jc w:val="both"/>
      </w:pPr>
      <w:r>
        <w:rPr>
          <w:rFonts w:ascii="Times New Roman"/>
          <w:b w:val="false"/>
          <w:i w:val="false"/>
          <w:color w:val="000000"/>
          <w:sz w:val="28"/>
        </w:rPr>
        <w:t xml:space="preserve">
      мытье и сушка валиков. </w:t>
      </w:r>
    </w:p>
    <w:bookmarkEnd w:id="1498"/>
    <w:bookmarkStart w:name="z1505" w:id="1499"/>
    <w:p>
      <w:pPr>
        <w:spacing w:after="0"/>
        <w:ind w:left="0"/>
        <w:jc w:val="both"/>
      </w:pPr>
      <w:r>
        <w:rPr>
          <w:rFonts w:ascii="Times New Roman"/>
          <w:b w:val="false"/>
          <w:i w:val="false"/>
          <w:color w:val="000000"/>
          <w:sz w:val="28"/>
        </w:rPr>
        <w:t xml:space="preserve">
      191. Должен знать: </w:t>
      </w:r>
    </w:p>
    <w:bookmarkEnd w:id="1499"/>
    <w:bookmarkStart w:name="z1506" w:id="1500"/>
    <w:p>
      <w:pPr>
        <w:spacing w:after="0"/>
        <w:ind w:left="0"/>
        <w:jc w:val="both"/>
      </w:pPr>
      <w:r>
        <w:rPr>
          <w:rFonts w:ascii="Times New Roman"/>
          <w:b w:val="false"/>
          <w:i w:val="false"/>
          <w:color w:val="000000"/>
          <w:sz w:val="28"/>
        </w:rPr>
        <w:t>
      номенклатуру напыляемых изделий;</w:t>
      </w:r>
    </w:p>
    <w:bookmarkEnd w:id="1500"/>
    <w:bookmarkStart w:name="z1507" w:id="1501"/>
    <w:p>
      <w:pPr>
        <w:spacing w:after="0"/>
        <w:ind w:left="0"/>
        <w:jc w:val="both"/>
      </w:pPr>
      <w:r>
        <w:rPr>
          <w:rFonts w:ascii="Times New Roman"/>
          <w:b w:val="false"/>
          <w:i w:val="false"/>
          <w:color w:val="000000"/>
          <w:sz w:val="28"/>
        </w:rPr>
        <w:t>
      приемы прикатки;</w:t>
      </w:r>
    </w:p>
    <w:bookmarkEnd w:id="1501"/>
    <w:bookmarkStart w:name="z1508" w:id="1502"/>
    <w:p>
      <w:pPr>
        <w:spacing w:after="0"/>
        <w:ind w:left="0"/>
        <w:jc w:val="both"/>
      </w:pPr>
      <w:r>
        <w:rPr>
          <w:rFonts w:ascii="Times New Roman"/>
          <w:b w:val="false"/>
          <w:i w:val="false"/>
          <w:color w:val="000000"/>
          <w:sz w:val="28"/>
        </w:rPr>
        <w:t>
      виды армирующих материалов;</w:t>
      </w:r>
    </w:p>
    <w:bookmarkEnd w:id="1502"/>
    <w:bookmarkStart w:name="z1509" w:id="1503"/>
    <w:p>
      <w:pPr>
        <w:spacing w:after="0"/>
        <w:ind w:left="0"/>
        <w:jc w:val="both"/>
      </w:pPr>
      <w:r>
        <w:rPr>
          <w:rFonts w:ascii="Times New Roman"/>
          <w:b w:val="false"/>
          <w:i w:val="false"/>
          <w:color w:val="000000"/>
          <w:sz w:val="28"/>
        </w:rPr>
        <w:t xml:space="preserve">
      состав связующего. </w:t>
      </w:r>
    </w:p>
    <w:bookmarkEnd w:id="1503"/>
    <w:bookmarkStart w:name="z1510" w:id="1504"/>
    <w:p>
      <w:pPr>
        <w:spacing w:after="0"/>
        <w:ind w:left="0"/>
        <w:jc w:val="both"/>
      </w:pPr>
      <w:r>
        <w:rPr>
          <w:rFonts w:ascii="Times New Roman"/>
          <w:b w:val="false"/>
          <w:i w:val="false"/>
          <w:color w:val="000000"/>
          <w:sz w:val="28"/>
        </w:rPr>
        <w:t xml:space="preserve">
      192. Примеры работ: </w:t>
      </w:r>
    </w:p>
    <w:bookmarkEnd w:id="1504"/>
    <w:bookmarkStart w:name="z1511" w:id="1505"/>
    <w:p>
      <w:pPr>
        <w:spacing w:after="0"/>
        <w:ind w:left="0"/>
        <w:jc w:val="both"/>
      </w:pPr>
      <w:r>
        <w:rPr>
          <w:rFonts w:ascii="Times New Roman"/>
          <w:b w:val="false"/>
          <w:i w:val="false"/>
          <w:color w:val="000000"/>
          <w:sz w:val="28"/>
        </w:rPr>
        <w:t>
      крышка, секции плоские, слань, пластины - прикатка.</w:t>
      </w:r>
    </w:p>
    <w:bookmarkEnd w:id="1505"/>
    <w:bookmarkStart w:name="z1512" w:id="1506"/>
    <w:p>
      <w:pPr>
        <w:spacing w:after="0"/>
        <w:ind w:left="0"/>
        <w:jc w:val="left"/>
      </w:pPr>
      <w:r>
        <w:rPr>
          <w:rFonts w:ascii="Times New Roman"/>
          <w:b/>
          <w:i w:val="false"/>
          <w:color w:val="000000"/>
        </w:rPr>
        <w:t xml:space="preserve"> Параграф 92. Прикатчик напыленных изделий, 3 разряд</w:t>
      </w:r>
    </w:p>
    <w:bookmarkEnd w:id="1506"/>
    <w:bookmarkStart w:name="z1513" w:id="1507"/>
    <w:p>
      <w:pPr>
        <w:spacing w:after="0"/>
        <w:ind w:left="0"/>
        <w:jc w:val="both"/>
      </w:pPr>
      <w:r>
        <w:rPr>
          <w:rFonts w:ascii="Times New Roman"/>
          <w:b w:val="false"/>
          <w:i w:val="false"/>
          <w:color w:val="000000"/>
          <w:sz w:val="28"/>
        </w:rPr>
        <w:t xml:space="preserve">
      193. Характеристика работ: </w:t>
      </w:r>
    </w:p>
    <w:bookmarkEnd w:id="1507"/>
    <w:bookmarkStart w:name="z1514" w:id="1508"/>
    <w:p>
      <w:pPr>
        <w:spacing w:after="0"/>
        <w:ind w:left="0"/>
        <w:jc w:val="both"/>
      </w:pPr>
      <w:r>
        <w:rPr>
          <w:rFonts w:ascii="Times New Roman"/>
          <w:b w:val="false"/>
          <w:i w:val="false"/>
          <w:color w:val="000000"/>
          <w:sz w:val="28"/>
        </w:rPr>
        <w:t>
      ведение технологического процесса равномерного уплотнения валиками напыленных слоев стекложгута на формах изделий сложной конфигурации;</w:t>
      </w:r>
    </w:p>
    <w:bookmarkEnd w:id="1508"/>
    <w:bookmarkStart w:name="z1515" w:id="1509"/>
    <w:p>
      <w:pPr>
        <w:spacing w:after="0"/>
        <w:ind w:left="0"/>
        <w:jc w:val="both"/>
      </w:pPr>
      <w:r>
        <w:rPr>
          <w:rFonts w:ascii="Times New Roman"/>
          <w:b w:val="false"/>
          <w:i w:val="false"/>
          <w:color w:val="000000"/>
          <w:sz w:val="28"/>
        </w:rPr>
        <w:t>
      подбор прикаточных валиков в зависимости от конфигурации изделий;</w:t>
      </w:r>
    </w:p>
    <w:bookmarkEnd w:id="1509"/>
    <w:bookmarkStart w:name="z1516" w:id="1510"/>
    <w:p>
      <w:pPr>
        <w:spacing w:after="0"/>
        <w:ind w:left="0"/>
        <w:jc w:val="both"/>
      </w:pPr>
      <w:r>
        <w:rPr>
          <w:rFonts w:ascii="Times New Roman"/>
          <w:b w:val="false"/>
          <w:i w:val="false"/>
          <w:color w:val="000000"/>
          <w:sz w:val="28"/>
        </w:rPr>
        <w:t xml:space="preserve">
      определение толщины прикатанного слоя при помощи специального инструмента; </w:t>
      </w:r>
    </w:p>
    <w:bookmarkEnd w:id="1510"/>
    <w:bookmarkStart w:name="z1517" w:id="1511"/>
    <w:p>
      <w:pPr>
        <w:spacing w:after="0"/>
        <w:ind w:left="0"/>
        <w:jc w:val="both"/>
      </w:pPr>
      <w:r>
        <w:rPr>
          <w:rFonts w:ascii="Times New Roman"/>
          <w:b w:val="false"/>
          <w:i w:val="false"/>
          <w:color w:val="000000"/>
          <w:sz w:val="28"/>
        </w:rPr>
        <w:t>
      устранение дефектов на напыленных конструкциях.</w:t>
      </w:r>
    </w:p>
    <w:bookmarkEnd w:id="1511"/>
    <w:bookmarkStart w:name="z1518" w:id="1512"/>
    <w:p>
      <w:pPr>
        <w:spacing w:after="0"/>
        <w:ind w:left="0"/>
        <w:jc w:val="both"/>
      </w:pPr>
      <w:r>
        <w:rPr>
          <w:rFonts w:ascii="Times New Roman"/>
          <w:b w:val="false"/>
          <w:i w:val="false"/>
          <w:color w:val="000000"/>
          <w:sz w:val="28"/>
        </w:rPr>
        <w:t xml:space="preserve">
      194. Должен знать: </w:t>
      </w:r>
    </w:p>
    <w:bookmarkEnd w:id="1512"/>
    <w:bookmarkStart w:name="z1519" w:id="1513"/>
    <w:p>
      <w:pPr>
        <w:spacing w:after="0"/>
        <w:ind w:left="0"/>
        <w:jc w:val="both"/>
      </w:pPr>
      <w:r>
        <w:rPr>
          <w:rFonts w:ascii="Times New Roman"/>
          <w:b w:val="false"/>
          <w:i w:val="false"/>
          <w:color w:val="000000"/>
          <w:sz w:val="28"/>
        </w:rPr>
        <w:t xml:space="preserve">
      номенклатуру напыляемых изделий, приемы прикатки, правила определения толщины прикатанного слоя; </w:t>
      </w:r>
    </w:p>
    <w:bookmarkEnd w:id="1513"/>
    <w:bookmarkStart w:name="z1520" w:id="1514"/>
    <w:p>
      <w:pPr>
        <w:spacing w:after="0"/>
        <w:ind w:left="0"/>
        <w:jc w:val="both"/>
      </w:pPr>
      <w:r>
        <w:rPr>
          <w:rFonts w:ascii="Times New Roman"/>
          <w:b w:val="false"/>
          <w:i w:val="false"/>
          <w:color w:val="000000"/>
          <w:sz w:val="28"/>
        </w:rPr>
        <w:t xml:space="preserve">
      влияние влажности и процентного содержания замасливателя на процесс прикатки и качество изделия. </w:t>
      </w:r>
    </w:p>
    <w:bookmarkEnd w:id="1514"/>
    <w:bookmarkStart w:name="z1521" w:id="1515"/>
    <w:p>
      <w:pPr>
        <w:spacing w:after="0"/>
        <w:ind w:left="0"/>
        <w:jc w:val="both"/>
      </w:pPr>
      <w:r>
        <w:rPr>
          <w:rFonts w:ascii="Times New Roman"/>
          <w:b w:val="false"/>
          <w:i w:val="false"/>
          <w:color w:val="000000"/>
          <w:sz w:val="28"/>
        </w:rPr>
        <w:t xml:space="preserve">
      195. Примеры работ: </w:t>
      </w:r>
    </w:p>
    <w:bookmarkEnd w:id="1515"/>
    <w:bookmarkStart w:name="z1522" w:id="1516"/>
    <w:p>
      <w:pPr>
        <w:spacing w:after="0"/>
        <w:ind w:left="0"/>
        <w:jc w:val="both"/>
      </w:pPr>
      <w:r>
        <w:rPr>
          <w:rFonts w:ascii="Times New Roman"/>
          <w:b w:val="false"/>
          <w:i w:val="false"/>
          <w:color w:val="000000"/>
          <w:sz w:val="28"/>
        </w:rPr>
        <w:t>
      1) корпуса мелких судов;</w:t>
      </w:r>
    </w:p>
    <w:bookmarkEnd w:id="1516"/>
    <w:bookmarkStart w:name="z1523" w:id="1517"/>
    <w:p>
      <w:pPr>
        <w:spacing w:after="0"/>
        <w:ind w:left="0"/>
        <w:jc w:val="both"/>
      </w:pPr>
      <w:r>
        <w:rPr>
          <w:rFonts w:ascii="Times New Roman"/>
          <w:b w:val="false"/>
          <w:i w:val="false"/>
          <w:color w:val="000000"/>
          <w:sz w:val="28"/>
        </w:rPr>
        <w:t>
      2) корпуса обтекателей;</w:t>
      </w:r>
    </w:p>
    <w:bookmarkEnd w:id="1517"/>
    <w:bookmarkStart w:name="z1524" w:id="1518"/>
    <w:p>
      <w:pPr>
        <w:spacing w:after="0"/>
        <w:ind w:left="0"/>
        <w:jc w:val="both"/>
      </w:pPr>
      <w:r>
        <w:rPr>
          <w:rFonts w:ascii="Times New Roman"/>
          <w:b w:val="false"/>
          <w:i w:val="false"/>
          <w:color w:val="000000"/>
          <w:sz w:val="28"/>
        </w:rPr>
        <w:t>
      3) палубы мелких судов;</w:t>
      </w:r>
    </w:p>
    <w:bookmarkEnd w:id="1518"/>
    <w:bookmarkStart w:name="z1525" w:id="1519"/>
    <w:p>
      <w:pPr>
        <w:spacing w:after="0"/>
        <w:ind w:left="0"/>
        <w:jc w:val="both"/>
      </w:pPr>
      <w:r>
        <w:rPr>
          <w:rFonts w:ascii="Times New Roman"/>
          <w:b w:val="false"/>
          <w:i w:val="false"/>
          <w:color w:val="000000"/>
          <w:sz w:val="28"/>
        </w:rPr>
        <w:t xml:space="preserve">
      4) полотнища плоские, выгородки и иное - прикатка. </w:t>
      </w:r>
    </w:p>
    <w:bookmarkEnd w:id="1519"/>
    <w:bookmarkStart w:name="z1526" w:id="1520"/>
    <w:p>
      <w:pPr>
        <w:spacing w:after="0"/>
        <w:ind w:left="0"/>
        <w:jc w:val="left"/>
      </w:pPr>
      <w:r>
        <w:rPr>
          <w:rFonts w:ascii="Times New Roman"/>
          <w:b/>
          <w:i w:val="false"/>
          <w:color w:val="000000"/>
        </w:rPr>
        <w:t xml:space="preserve"> Параграф 93. Прикатчик напыленных изделий, 4 разряд</w:t>
      </w:r>
    </w:p>
    <w:bookmarkEnd w:id="1520"/>
    <w:bookmarkStart w:name="z1527" w:id="1521"/>
    <w:p>
      <w:pPr>
        <w:spacing w:after="0"/>
        <w:ind w:left="0"/>
        <w:jc w:val="both"/>
      </w:pPr>
      <w:r>
        <w:rPr>
          <w:rFonts w:ascii="Times New Roman"/>
          <w:b w:val="false"/>
          <w:i w:val="false"/>
          <w:color w:val="000000"/>
          <w:sz w:val="28"/>
        </w:rPr>
        <w:t>
      196. Характеристика работ:</w:t>
      </w:r>
    </w:p>
    <w:bookmarkEnd w:id="1521"/>
    <w:bookmarkStart w:name="z1528" w:id="1522"/>
    <w:p>
      <w:pPr>
        <w:spacing w:after="0"/>
        <w:ind w:left="0"/>
        <w:jc w:val="both"/>
      </w:pPr>
      <w:r>
        <w:rPr>
          <w:rFonts w:ascii="Times New Roman"/>
          <w:b w:val="false"/>
          <w:i w:val="false"/>
          <w:color w:val="000000"/>
          <w:sz w:val="28"/>
        </w:rPr>
        <w:t xml:space="preserve">
      ведение технологического процесса равномерного уплотнения валиками напыленных слоев стекложгута на формах изделий особо сложной конфигурации; </w:t>
      </w:r>
    </w:p>
    <w:bookmarkEnd w:id="1522"/>
    <w:bookmarkStart w:name="z1529" w:id="1523"/>
    <w:p>
      <w:pPr>
        <w:spacing w:after="0"/>
        <w:ind w:left="0"/>
        <w:jc w:val="both"/>
      </w:pPr>
      <w:r>
        <w:rPr>
          <w:rFonts w:ascii="Times New Roman"/>
          <w:b w:val="false"/>
          <w:i w:val="false"/>
          <w:color w:val="000000"/>
          <w:sz w:val="28"/>
        </w:rPr>
        <w:t>
      вычерчивание несложных геометрических построений с простым сопряжением для контроля прикатки;</w:t>
      </w:r>
    </w:p>
    <w:bookmarkEnd w:id="1523"/>
    <w:bookmarkStart w:name="z1530" w:id="1524"/>
    <w:p>
      <w:pPr>
        <w:spacing w:after="0"/>
        <w:ind w:left="0"/>
        <w:jc w:val="both"/>
      </w:pPr>
      <w:r>
        <w:rPr>
          <w:rFonts w:ascii="Times New Roman"/>
          <w:b w:val="false"/>
          <w:i w:val="false"/>
          <w:color w:val="000000"/>
          <w:sz w:val="28"/>
        </w:rPr>
        <w:t xml:space="preserve">
      ручная подпрессовка в особо сложных конструкциях; </w:t>
      </w:r>
    </w:p>
    <w:bookmarkEnd w:id="1524"/>
    <w:bookmarkStart w:name="z1531" w:id="1525"/>
    <w:p>
      <w:pPr>
        <w:spacing w:after="0"/>
        <w:ind w:left="0"/>
        <w:jc w:val="both"/>
      </w:pPr>
      <w:r>
        <w:rPr>
          <w:rFonts w:ascii="Times New Roman"/>
          <w:b w:val="false"/>
          <w:i w:val="false"/>
          <w:color w:val="000000"/>
          <w:sz w:val="28"/>
        </w:rPr>
        <w:t xml:space="preserve">
      руководство прикатчиками более низкой квалификации. </w:t>
      </w:r>
    </w:p>
    <w:bookmarkEnd w:id="1525"/>
    <w:bookmarkStart w:name="z1532" w:id="1526"/>
    <w:p>
      <w:pPr>
        <w:spacing w:after="0"/>
        <w:ind w:left="0"/>
        <w:jc w:val="both"/>
      </w:pPr>
      <w:r>
        <w:rPr>
          <w:rFonts w:ascii="Times New Roman"/>
          <w:b w:val="false"/>
          <w:i w:val="false"/>
          <w:color w:val="000000"/>
          <w:sz w:val="28"/>
        </w:rPr>
        <w:t xml:space="preserve">
      197. Должен знать: </w:t>
      </w:r>
    </w:p>
    <w:bookmarkEnd w:id="1526"/>
    <w:bookmarkStart w:name="z1533" w:id="1527"/>
    <w:p>
      <w:pPr>
        <w:spacing w:after="0"/>
        <w:ind w:left="0"/>
        <w:jc w:val="both"/>
      </w:pPr>
      <w:r>
        <w:rPr>
          <w:rFonts w:ascii="Times New Roman"/>
          <w:b w:val="false"/>
          <w:i w:val="false"/>
          <w:color w:val="000000"/>
          <w:sz w:val="28"/>
        </w:rPr>
        <w:t>
      номенклатуру напыляемых изделий;</w:t>
      </w:r>
    </w:p>
    <w:bookmarkEnd w:id="1527"/>
    <w:bookmarkStart w:name="z1534" w:id="1528"/>
    <w:p>
      <w:pPr>
        <w:spacing w:after="0"/>
        <w:ind w:left="0"/>
        <w:jc w:val="both"/>
      </w:pPr>
      <w:r>
        <w:rPr>
          <w:rFonts w:ascii="Times New Roman"/>
          <w:b w:val="false"/>
          <w:i w:val="false"/>
          <w:color w:val="000000"/>
          <w:sz w:val="28"/>
        </w:rPr>
        <w:t>
      свойства связующего;</w:t>
      </w:r>
    </w:p>
    <w:bookmarkEnd w:id="1528"/>
    <w:bookmarkStart w:name="z1535" w:id="1529"/>
    <w:p>
      <w:pPr>
        <w:spacing w:after="0"/>
        <w:ind w:left="0"/>
        <w:jc w:val="both"/>
      </w:pPr>
      <w:r>
        <w:rPr>
          <w:rFonts w:ascii="Times New Roman"/>
          <w:b w:val="false"/>
          <w:i w:val="false"/>
          <w:color w:val="000000"/>
          <w:sz w:val="28"/>
        </w:rPr>
        <w:t>
      условия пропитки армирующих материалов;</w:t>
      </w:r>
    </w:p>
    <w:bookmarkEnd w:id="1529"/>
    <w:bookmarkStart w:name="z1536" w:id="1530"/>
    <w:p>
      <w:pPr>
        <w:spacing w:after="0"/>
        <w:ind w:left="0"/>
        <w:jc w:val="both"/>
      </w:pPr>
      <w:r>
        <w:rPr>
          <w:rFonts w:ascii="Times New Roman"/>
          <w:b w:val="false"/>
          <w:i w:val="false"/>
          <w:color w:val="000000"/>
          <w:sz w:val="28"/>
        </w:rPr>
        <w:t>
      правила определения толщины прикатанного слоя;</w:t>
      </w:r>
    </w:p>
    <w:bookmarkEnd w:id="1530"/>
    <w:bookmarkStart w:name="z1537" w:id="1531"/>
    <w:p>
      <w:pPr>
        <w:spacing w:after="0"/>
        <w:ind w:left="0"/>
        <w:jc w:val="both"/>
      </w:pPr>
      <w:r>
        <w:rPr>
          <w:rFonts w:ascii="Times New Roman"/>
          <w:b w:val="false"/>
          <w:i w:val="false"/>
          <w:color w:val="000000"/>
          <w:sz w:val="28"/>
        </w:rPr>
        <w:t>
      правила чтения чертежей.</w:t>
      </w:r>
    </w:p>
    <w:bookmarkEnd w:id="1531"/>
    <w:bookmarkStart w:name="z1538" w:id="1532"/>
    <w:p>
      <w:pPr>
        <w:spacing w:after="0"/>
        <w:ind w:left="0"/>
        <w:jc w:val="both"/>
      </w:pPr>
      <w:r>
        <w:rPr>
          <w:rFonts w:ascii="Times New Roman"/>
          <w:b w:val="false"/>
          <w:i w:val="false"/>
          <w:color w:val="000000"/>
          <w:sz w:val="28"/>
        </w:rPr>
        <w:t xml:space="preserve">
      198. Примеры работ: </w:t>
      </w:r>
    </w:p>
    <w:bookmarkEnd w:id="1532"/>
    <w:bookmarkStart w:name="z1539" w:id="1533"/>
    <w:p>
      <w:pPr>
        <w:spacing w:after="0"/>
        <w:ind w:left="0"/>
        <w:jc w:val="both"/>
      </w:pPr>
      <w:r>
        <w:rPr>
          <w:rFonts w:ascii="Times New Roman"/>
          <w:b w:val="false"/>
          <w:i w:val="false"/>
          <w:color w:val="000000"/>
          <w:sz w:val="28"/>
        </w:rPr>
        <w:t>
      корпуса, рубки, надстройки, секции корпуса - прикатка.</w:t>
      </w:r>
    </w:p>
    <w:bookmarkEnd w:id="1533"/>
    <w:bookmarkStart w:name="z1540" w:id="1534"/>
    <w:p>
      <w:pPr>
        <w:spacing w:after="0"/>
        <w:ind w:left="0"/>
        <w:jc w:val="left"/>
      </w:pPr>
      <w:r>
        <w:rPr>
          <w:rFonts w:ascii="Times New Roman"/>
          <w:b/>
          <w:i w:val="false"/>
          <w:color w:val="000000"/>
        </w:rPr>
        <w:t xml:space="preserve"> Параграф 94. Аппаратчик изготовления нетканых стекловолокнистых материалов, 4 разряд</w:t>
      </w:r>
    </w:p>
    <w:bookmarkEnd w:id="1534"/>
    <w:bookmarkStart w:name="z1541" w:id="1535"/>
    <w:p>
      <w:pPr>
        <w:spacing w:after="0"/>
        <w:ind w:left="0"/>
        <w:jc w:val="both"/>
      </w:pPr>
      <w:r>
        <w:rPr>
          <w:rFonts w:ascii="Times New Roman"/>
          <w:b w:val="false"/>
          <w:i w:val="false"/>
          <w:color w:val="000000"/>
          <w:sz w:val="28"/>
        </w:rPr>
        <w:t xml:space="preserve">
      199. Характеристика работ: </w:t>
      </w:r>
    </w:p>
    <w:bookmarkEnd w:id="1535"/>
    <w:bookmarkStart w:name="z1542" w:id="1536"/>
    <w:p>
      <w:pPr>
        <w:spacing w:after="0"/>
        <w:ind w:left="0"/>
        <w:jc w:val="both"/>
      </w:pPr>
      <w:r>
        <w:rPr>
          <w:rFonts w:ascii="Times New Roman"/>
          <w:b w:val="false"/>
          <w:i w:val="false"/>
          <w:color w:val="000000"/>
          <w:sz w:val="28"/>
        </w:rPr>
        <w:t xml:space="preserve">
      ведение технологического процесса изготовления нетканых стекловолокнистых материалов на специальной установке с автоматическим управлением; </w:t>
      </w:r>
    </w:p>
    <w:bookmarkEnd w:id="1536"/>
    <w:bookmarkStart w:name="z1543" w:id="1537"/>
    <w:p>
      <w:pPr>
        <w:spacing w:after="0"/>
        <w:ind w:left="0"/>
        <w:jc w:val="both"/>
      </w:pPr>
      <w:r>
        <w:rPr>
          <w:rFonts w:ascii="Times New Roman"/>
          <w:b w:val="false"/>
          <w:i w:val="false"/>
          <w:color w:val="000000"/>
          <w:sz w:val="28"/>
        </w:rPr>
        <w:t xml:space="preserve">
      подготовка сырья к работе; </w:t>
      </w:r>
    </w:p>
    <w:bookmarkEnd w:id="1537"/>
    <w:bookmarkStart w:name="z1544" w:id="1538"/>
    <w:p>
      <w:pPr>
        <w:spacing w:after="0"/>
        <w:ind w:left="0"/>
        <w:jc w:val="both"/>
      </w:pPr>
      <w:r>
        <w:rPr>
          <w:rFonts w:ascii="Times New Roman"/>
          <w:b w:val="false"/>
          <w:i w:val="false"/>
          <w:color w:val="000000"/>
          <w:sz w:val="28"/>
        </w:rPr>
        <w:t xml:space="preserve">
      заправка рамки стеклонитью; </w:t>
      </w:r>
    </w:p>
    <w:bookmarkEnd w:id="1538"/>
    <w:bookmarkStart w:name="z1545" w:id="1539"/>
    <w:p>
      <w:pPr>
        <w:spacing w:after="0"/>
        <w:ind w:left="0"/>
        <w:jc w:val="both"/>
      </w:pPr>
      <w:r>
        <w:rPr>
          <w:rFonts w:ascii="Times New Roman"/>
          <w:b w:val="false"/>
          <w:i w:val="false"/>
          <w:color w:val="000000"/>
          <w:sz w:val="28"/>
        </w:rPr>
        <w:t xml:space="preserve">
      подготовка связующих растворов; </w:t>
      </w:r>
    </w:p>
    <w:bookmarkEnd w:id="1539"/>
    <w:bookmarkStart w:name="z1546" w:id="1540"/>
    <w:p>
      <w:pPr>
        <w:spacing w:after="0"/>
        <w:ind w:left="0"/>
        <w:jc w:val="both"/>
      </w:pPr>
      <w:r>
        <w:rPr>
          <w:rFonts w:ascii="Times New Roman"/>
          <w:b w:val="false"/>
          <w:i w:val="false"/>
          <w:color w:val="000000"/>
          <w:sz w:val="28"/>
        </w:rPr>
        <w:t xml:space="preserve">
      осуществление промежуточного контроля качества изделий (определение слоя нанесения связующего и иное); </w:t>
      </w:r>
    </w:p>
    <w:bookmarkEnd w:id="1540"/>
    <w:bookmarkStart w:name="z1547" w:id="1541"/>
    <w:p>
      <w:pPr>
        <w:spacing w:after="0"/>
        <w:ind w:left="0"/>
        <w:jc w:val="both"/>
      </w:pPr>
      <w:r>
        <w:rPr>
          <w:rFonts w:ascii="Times New Roman"/>
          <w:b w:val="false"/>
          <w:i w:val="false"/>
          <w:color w:val="000000"/>
          <w:sz w:val="28"/>
        </w:rPr>
        <w:t xml:space="preserve">
      наблюдение за приборами, регулирующими температурный режим сушки и полимеризации; </w:t>
      </w:r>
    </w:p>
    <w:bookmarkEnd w:id="1541"/>
    <w:bookmarkStart w:name="z1548" w:id="1542"/>
    <w:p>
      <w:pPr>
        <w:spacing w:after="0"/>
        <w:ind w:left="0"/>
        <w:jc w:val="both"/>
      </w:pPr>
      <w:r>
        <w:rPr>
          <w:rFonts w:ascii="Times New Roman"/>
          <w:b w:val="false"/>
          <w:i w:val="false"/>
          <w:color w:val="000000"/>
          <w:sz w:val="28"/>
        </w:rPr>
        <w:t xml:space="preserve">
      определение качественной характеристики связующего при помощи контрольно-измерительных приборов; </w:t>
      </w:r>
    </w:p>
    <w:bookmarkEnd w:id="1542"/>
    <w:bookmarkStart w:name="z1549" w:id="1543"/>
    <w:p>
      <w:pPr>
        <w:spacing w:after="0"/>
        <w:ind w:left="0"/>
        <w:jc w:val="both"/>
      </w:pPr>
      <w:r>
        <w:rPr>
          <w:rFonts w:ascii="Times New Roman"/>
          <w:b w:val="false"/>
          <w:i w:val="false"/>
          <w:color w:val="000000"/>
          <w:sz w:val="28"/>
        </w:rPr>
        <w:t xml:space="preserve">
      контроль качества готовых изделий; </w:t>
      </w:r>
    </w:p>
    <w:bookmarkEnd w:id="1543"/>
    <w:bookmarkStart w:name="z1550" w:id="1544"/>
    <w:p>
      <w:pPr>
        <w:spacing w:after="0"/>
        <w:ind w:left="0"/>
        <w:jc w:val="both"/>
      </w:pPr>
      <w:r>
        <w:rPr>
          <w:rFonts w:ascii="Times New Roman"/>
          <w:b w:val="false"/>
          <w:i w:val="false"/>
          <w:color w:val="000000"/>
          <w:sz w:val="28"/>
        </w:rPr>
        <w:t xml:space="preserve">
      ведение технологического журнала; </w:t>
      </w:r>
    </w:p>
    <w:bookmarkEnd w:id="1544"/>
    <w:bookmarkStart w:name="z1551" w:id="1545"/>
    <w:p>
      <w:pPr>
        <w:spacing w:after="0"/>
        <w:ind w:left="0"/>
        <w:jc w:val="both"/>
      </w:pPr>
      <w:r>
        <w:rPr>
          <w:rFonts w:ascii="Times New Roman"/>
          <w:b w:val="false"/>
          <w:i w:val="false"/>
          <w:color w:val="000000"/>
          <w:sz w:val="28"/>
        </w:rPr>
        <w:t xml:space="preserve">
      взвешивание и упаковка готовых изделий. </w:t>
      </w:r>
    </w:p>
    <w:bookmarkEnd w:id="1545"/>
    <w:bookmarkStart w:name="z1552" w:id="1546"/>
    <w:p>
      <w:pPr>
        <w:spacing w:after="0"/>
        <w:ind w:left="0"/>
        <w:jc w:val="both"/>
      </w:pPr>
      <w:r>
        <w:rPr>
          <w:rFonts w:ascii="Times New Roman"/>
          <w:b w:val="false"/>
          <w:i w:val="false"/>
          <w:color w:val="000000"/>
          <w:sz w:val="28"/>
        </w:rPr>
        <w:t xml:space="preserve">
      200. Должен знать: </w:t>
      </w:r>
    </w:p>
    <w:bookmarkEnd w:id="1546"/>
    <w:bookmarkStart w:name="z1553" w:id="1547"/>
    <w:p>
      <w:pPr>
        <w:spacing w:after="0"/>
        <w:ind w:left="0"/>
        <w:jc w:val="both"/>
      </w:pPr>
      <w:r>
        <w:rPr>
          <w:rFonts w:ascii="Times New Roman"/>
          <w:b w:val="false"/>
          <w:i w:val="false"/>
          <w:color w:val="000000"/>
          <w:sz w:val="28"/>
        </w:rPr>
        <w:t xml:space="preserve">
      технологическую схему изготовления нетканых материалов; </w:t>
      </w:r>
    </w:p>
    <w:bookmarkEnd w:id="1547"/>
    <w:bookmarkStart w:name="z1554" w:id="1548"/>
    <w:p>
      <w:pPr>
        <w:spacing w:after="0"/>
        <w:ind w:left="0"/>
        <w:jc w:val="both"/>
      </w:pPr>
      <w:r>
        <w:rPr>
          <w:rFonts w:ascii="Times New Roman"/>
          <w:b w:val="false"/>
          <w:i w:val="false"/>
          <w:color w:val="000000"/>
          <w:sz w:val="28"/>
        </w:rPr>
        <w:t xml:space="preserve">
      устройство установки; </w:t>
      </w:r>
    </w:p>
    <w:bookmarkEnd w:id="1548"/>
    <w:bookmarkStart w:name="z1555" w:id="1549"/>
    <w:p>
      <w:pPr>
        <w:spacing w:after="0"/>
        <w:ind w:left="0"/>
        <w:jc w:val="both"/>
      </w:pPr>
      <w:r>
        <w:rPr>
          <w:rFonts w:ascii="Times New Roman"/>
          <w:b w:val="false"/>
          <w:i w:val="false"/>
          <w:color w:val="000000"/>
          <w:sz w:val="28"/>
        </w:rPr>
        <w:t xml:space="preserve">
      температурный режим; </w:t>
      </w:r>
    </w:p>
    <w:bookmarkEnd w:id="1549"/>
    <w:bookmarkStart w:name="z1556" w:id="1550"/>
    <w:p>
      <w:pPr>
        <w:spacing w:after="0"/>
        <w:ind w:left="0"/>
        <w:jc w:val="both"/>
      </w:pPr>
      <w:r>
        <w:rPr>
          <w:rFonts w:ascii="Times New Roman"/>
          <w:b w:val="false"/>
          <w:i w:val="false"/>
          <w:color w:val="000000"/>
          <w:sz w:val="28"/>
        </w:rPr>
        <w:t xml:space="preserve">
      устройство и принцип работы приборов контроля и автоматического регулирования; </w:t>
      </w:r>
    </w:p>
    <w:bookmarkEnd w:id="1550"/>
    <w:bookmarkStart w:name="z1557" w:id="1551"/>
    <w:p>
      <w:pPr>
        <w:spacing w:after="0"/>
        <w:ind w:left="0"/>
        <w:jc w:val="both"/>
      </w:pPr>
      <w:r>
        <w:rPr>
          <w:rFonts w:ascii="Times New Roman"/>
          <w:b w:val="false"/>
          <w:i w:val="false"/>
          <w:color w:val="000000"/>
          <w:sz w:val="28"/>
        </w:rPr>
        <w:t xml:space="preserve">
      способы получения стеклонити; </w:t>
      </w:r>
    </w:p>
    <w:bookmarkEnd w:id="1551"/>
    <w:bookmarkStart w:name="z1558" w:id="1552"/>
    <w:p>
      <w:pPr>
        <w:spacing w:after="0"/>
        <w:ind w:left="0"/>
        <w:jc w:val="both"/>
      </w:pPr>
      <w:r>
        <w:rPr>
          <w:rFonts w:ascii="Times New Roman"/>
          <w:b w:val="false"/>
          <w:i w:val="false"/>
          <w:color w:val="000000"/>
          <w:sz w:val="28"/>
        </w:rPr>
        <w:t xml:space="preserve">
      правила определения процента нанесения связующего; </w:t>
      </w:r>
    </w:p>
    <w:bookmarkEnd w:id="1552"/>
    <w:bookmarkStart w:name="z1559" w:id="1553"/>
    <w:p>
      <w:pPr>
        <w:spacing w:after="0"/>
        <w:ind w:left="0"/>
        <w:jc w:val="both"/>
      </w:pPr>
      <w:r>
        <w:rPr>
          <w:rFonts w:ascii="Times New Roman"/>
          <w:b w:val="false"/>
          <w:i w:val="false"/>
          <w:color w:val="000000"/>
          <w:sz w:val="28"/>
        </w:rPr>
        <w:t>
      устройство аналитических весов и правила работы с ними.</w:t>
      </w:r>
    </w:p>
    <w:bookmarkEnd w:id="1553"/>
    <w:bookmarkStart w:name="z1560" w:id="1554"/>
    <w:p>
      <w:pPr>
        <w:spacing w:after="0"/>
        <w:ind w:left="0"/>
        <w:jc w:val="left"/>
      </w:pPr>
      <w:r>
        <w:rPr>
          <w:rFonts w:ascii="Times New Roman"/>
          <w:b/>
          <w:i w:val="false"/>
          <w:color w:val="000000"/>
        </w:rPr>
        <w:t xml:space="preserve"> Параграф 95. Вязальщик, 4 разряд</w:t>
      </w:r>
    </w:p>
    <w:bookmarkEnd w:id="1554"/>
    <w:bookmarkStart w:name="z1561" w:id="1555"/>
    <w:p>
      <w:pPr>
        <w:spacing w:after="0"/>
        <w:ind w:left="0"/>
        <w:jc w:val="both"/>
      </w:pPr>
      <w:r>
        <w:rPr>
          <w:rFonts w:ascii="Times New Roman"/>
          <w:b w:val="false"/>
          <w:i w:val="false"/>
          <w:color w:val="000000"/>
          <w:sz w:val="28"/>
        </w:rPr>
        <w:t xml:space="preserve">
      201. Характеристика работ: </w:t>
      </w:r>
    </w:p>
    <w:bookmarkEnd w:id="1555"/>
    <w:bookmarkStart w:name="z1562" w:id="1556"/>
    <w:p>
      <w:pPr>
        <w:spacing w:after="0"/>
        <w:ind w:left="0"/>
        <w:jc w:val="both"/>
      </w:pPr>
      <w:r>
        <w:rPr>
          <w:rFonts w:ascii="Times New Roman"/>
          <w:b w:val="false"/>
          <w:i w:val="false"/>
          <w:color w:val="000000"/>
          <w:sz w:val="28"/>
        </w:rPr>
        <w:t>
      ведение технологического процесса вязания и прошивки на вязально-прошивных и плоско-фанговых агрегатах;</w:t>
      </w:r>
    </w:p>
    <w:bookmarkEnd w:id="1556"/>
    <w:bookmarkStart w:name="z1563" w:id="1557"/>
    <w:p>
      <w:pPr>
        <w:spacing w:after="0"/>
        <w:ind w:left="0"/>
        <w:jc w:val="both"/>
      </w:pPr>
      <w:r>
        <w:rPr>
          <w:rFonts w:ascii="Times New Roman"/>
          <w:b w:val="false"/>
          <w:i w:val="false"/>
          <w:color w:val="000000"/>
          <w:sz w:val="28"/>
        </w:rPr>
        <w:t xml:space="preserve">
      заправка агрегата согласно технологическому расчету; </w:t>
      </w:r>
    </w:p>
    <w:bookmarkEnd w:id="1557"/>
    <w:bookmarkStart w:name="z1564" w:id="1558"/>
    <w:p>
      <w:pPr>
        <w:spacing w:after="0"/>
        <w:ind w:left="0"/>
        <w:jc w:val="both"/>
      </w:pPr>
      <w:r>
        <w:rPr>
          <w:rFonts w:ascii="Times New Roman"/>
          <w:b w:val="false"/>
          <w:i w:val="false"/>
          <w:color w:val="000000"/>
          <w:sz w:val="28"/>
        </w:rPr>
        <w:t>
      проверка исправности оборудования;</w:t>
      </w:r>
    </w:p>
    <w:bookmarkEnd w:id="1558"/>
    <w:bookmarkStart w:name="z1565" w:id="1559"/>
    <w:p>
      <w:pPr>
        <w:spacing w:after="0"/>
        <w:ind w:left="0"/>
        <w:jc w:val="both"/>
      </w:pPr>
      <w:r>
        <w:rPr>
          <w:rFonts w:ascii="Times New Roman"/>
          <w:b w:val="false"/>
          <w:i w:val="false"/>
          <w:color w:val="000000"/>
          <w:sz w:val="28"/>
        </w:rPr>
        <w:t xml:space="preserve">
      пуск и остановка оборудования; </w:t>
      </w:r>
    </w:p>
    <w:bookmarkEnd w:id="1559"/>
    <w:bookmarkStart w:name="z1566" w:id="1560"/>
    <w:p>
      <w:pPr>
        <w:spacing w:after="0"/>
        <w:ind w:left="0"/>
        <w:jc w:val="both"/>
      </w:pPr>
      <w:r>
        <w:rPr>
          <w:rFonts w:ascii="Times New Roman"/>
          <w:b w:val="false"/>
          <w:i w:val="false"/>
          <w:color w:val="000000"/>
          <w:sz w:val="28"/>
        </w:rPr>
        <w:t>
      наблюдение за ходом технологического процесса;</w:t>
      </w:r>
    </w:p>
    <w:bookmarkEnd w:id="1560"/>
    <w:bookmarkStart w:name="z1567" w:id="1561"/>
    <w:p>
      <w:pPr>
        <w:spacing w:after="0"/>
        <w:ind w:left="0"/>
        <w:jc w:val="both"/>
      </w:pPr>
      <w:r>
        <w:rPr>
          <w:rFonts w:ascii="Times New Roman"/>
          <w:b w:val="false"/>
          <w:i w:val="false"/>
          <w:color w:val="000000"/>
          <w:sz w:val="28"/>
        </w:rPr>
        <w:t>
      ликвидация обрывов ровингов и стеклонитей;</w:t>
      </w:r>
    </w:p>
    <w:bookmarkEnd w:id="1561"/>
    <w:bookmarkStart w:name="z1568" w:id="1562"/>
    <w:p>
      <w:pPr>
        <w:spacing w:after="0"/>
        <w:ind w:left="0"/>
        <w:jc w:val="both"/>
      </w:pPr>
      <w:r>
        <w:rPr>
          <w:rFonts w:ascii="Times New Roman"/>
          <w:b w:val="false"/>
          <w:i w:val="false"/>
          <w:color w:val="000000"/>
          <w:sz w:val="28"/>
        </w:rPr>
        <w:t xml:space="preserve">
      контроль и регулирование натяжения и плотности вязания, качества ровингов и стеклонитей; </w:t>
      </w:r>
    </w:p>
    <w:bookmarkEnd w:id="1562"/>
    <w:bookmarkStart w:name="z1569" w:id="1563"/>
    <w:p>
      <w:pPr>
        <w:spacing w:after="0"/>
        <w:ind w:left="0"/>
        <w:jc w:val="both"/>
      </w:pPr>
      <w:r>
        <w:rPr>
          <w:rFonts w:ascii="Times New Roman"/>
          <w:b w:val="false"/>
          <w:i w:val="false"/>
          <w:color w:val="000000"/>
          <w:sz w:val="28"/>
        </w:rPr>
        <w:t xml:space="preserve">
      устранение дефектов; </w:t>
      </w:r>
    </w:p>
    <w:bookmarkEnd w:id="1563"/>
    <w:bookmarkStart w:name="z1570" w:id="1564"/>
    <w:p>
      <w:pPr>
        <w:spacing w:after="0"/>
        <w:ind w:left="0"/>
        <w:jc w:val="both"/>
      </w:pPr>
      <w:r>
        <w:rPr>
          <w:rFonts w:ascii="Times New Roman"/>
          <w:b w:val="false"/>
          <w:i w:val="false"/>
          <w:color w:val="000000"/>
          <w:sz w:val="28"/>
        </w:rPr>
        <w:t xml:space="preserve">
      смена прошивных игл, правка игл; </w:t>
      </w:r>
    </w:p>
    <w:bookmarkEnd w:id="1564"/>
    <w:bookmarkStart w:name="z1571" w:id="1565"/>
    <w:p>
      <w:pPr>
        <w:spacing w:after="0"/>
        <w:ind w:left="0"/>
        <w:jc w:val="both"/>
      </w:pPr>
      <w:r>
        <w:rPr>
          <w:rFonts w:ascii="Times New Roman"/>
          <w:b w:val="false"/>
          <w:i w:val="false"/>
          <w:color w:val="000000"/>
          <w:sz w:val="28"/>
        </w:rPr>
        <w:t xml:space="preserve">
      съем наработанной продукции; </w:t>
      </w:r>
    </w:p>
    <w:bookmarkEnd w:id="1565"/>
    <w:bookmarkStart w:name="z1572" w:id="1566"/>
    <w:p>
      <w:pPr>
        <w:spacing w:after="0"/>
        <w:ind w:left="0"/>
        <w:jc w:val="both"/>
      </w:pPr>
      <w:r>
        <w:rPr>
          <w:rFonts w:ascii="Times New Roman"/>
          <w:b w:val="false"/>
          <w:i w:val="false"/>
          <w:color w:val="000000"/>
          <w:sz w:val="28"/>
        </w:rPr>
        <w:t xml:space="preserve">
      смена приемных валиков; </w:t>
      </w:r>
    </w:p>
    <w:bookmarkEnd w:id="1566"/>
    <w:bookmarkStart w:name="z1573" w:id="1567"/>
    <w:p>
      <w:pPr>
        <w:spacing w:after="0"/>
        <w:ind w:left="0"/>
        <w:jc w:val="both"/>
      </w:pPr>
      <w:r>
        <w:rPr>
          <w:rFonts w:ascii="Times New Roman"/>
          <w:b w:val="false"/>
          <w:i w:val="false"/>
          <w:color w:val="000000"/>
          <w:sz w:val="28"/>
        </w:rPr>
        <w:t xml:space="preserve">
      наблюдение за работой оборудования и за счетчиком метража; </w:t>
      </w:r>
    </w:p>
    <w:bookmarkEnd w:id="1567"/>
    <w:bookmarkStart w:name="z1574" w:id="1568"/>
    <w:p>
      <w:pPr>
        <w:spacing w:after="0"/>
        <w:ind w:left="0"/>
        <w:jc w:val="both"/>
      </w:pPr>
      <w:r>
        <w:rPr>
          <w:rFonts w:ascii="Times New Roman"/>
          <w:b w:val="false"/>
          <w:i w:val="false"/>
          <w:color w:val="000000"/>
          <w:sz w:val="28"/>
        </w:rPr>
        <w:t xml:space="preserve">
      обмахивание, чистка и смазывание трущихся поверхностей. </w:t>
      </w:r>
    </w:p>
    <w:bookmarkEnd w:id="1568"/>
    <w:bookmarkStart w:name="z1575" w:id="1569"/>
    <w:p>
      <w:pPr>
        <w:spacing w:after="0"/>
        <w:ind w:left="0"/>
        <w:jc w:val="both"/>
      </w:pPr>
      <w:r>
        <w:rPr>
          <w:rFonts w:ascii="Times New Roman"/>
          <w:b w:val="false"/>
          <w:i w:val="false"/>
          <w:color w:val="000000"/>
          <w:sz w:val="28"/>
        </w:rPr>
        <w:t xml:space="preserve">
      202. Должен знать: </w:t>
      </w:r>
    </w:p>
    <w:bookmarkEnd w:id="1569"/>
    <w:bookmarkStart w:name="z1576" w:id="1570"/>
    <w:p>
      <w:pPr>
        <w:spacing w:after="0"/>
        <w:ind w:left="0"/>
        <w:jc w:val="both"/>
      </w:pPr>
      <w:r>
        <w:rPr>
          <w:rFonts w:ascii="Times New Roman"/>
          <w:b w:val="false"/>
          <w:i w:val="false"/>
          <w:color w:val="000000"/>
          <w:sz w:val="28"/>
        </w:rPr>
        <w:t>
      устройство, взаимодействие и принцип работы основных механизмов агрегата;</w:t>
      </w:r>
    </w:p>
    <w:bookmarkEnd w:id="1570"/>
    <w:bookmarkStart w:name="z1577" w:id="1571"/>
    <w:p>
      <w:pPr>
        <w:spacing w:after="0"/>
        <w:ind w:left="0"/>
        <w:jc w:val="both"/>
      </w:pPr>
      <w:r>
        <w:rPr>
          <w:rFonts w:ascii="Times New Roman"/>
          <w:b w:val="false"/>
          <w:i w:val="false"/>
          <w:color w:val="000000"/>
          <w:sz w:val="28"/>
        </w:rPr>
        <w:t>
      основные заправочные данные выработки нетканых материалов;</w:t>
      </w:r>
    </w:p>
    <w:bookmarkEnd w:id="1571"/>
    <w:bookmarkStart w:name="z1578" w:id="1572"/>
    <w:p>
      <w:pPr>
        <w:spacing w:after="0"/>
        <w:ind w:left="0"/>
        <w:jc w:val="both"/>
      </w:pPr>
      <w:r>
        <w:rPr>
          <w:rFonts w:ascii="Times New Roman"/>
          <w:b w:val="false"/>
          <w:i w:val="false"/>
          <w:color w:val="000000"/>
          <w:sz w:val="28"/>
        </w:rPr>
        <w:t>
      правила заправки ровингов, прошивной стеклонити;</w:t>
      </w:r>
    </w:p>
    <w:bookmarkEnd w:id="1572"/>
    <w:bookmarkStart w:name="z1579" w:id="1573"/>
    <w:p>
      <w:pPr>
        <w:spacing w:after="0"/>
        <w:ind w:left="0"/>
        <w:jc w:val="both"/>
      </w:pPr>
      <w:r>
        <w:rPr>
          <w:rFonts w:ascii="Times New Roman"/>
          <w:b w:val="false"/>
          <w:i w:val="false"/>
          <w:color w:val="000000"/>
          <w:sz w:val="28"/>
        </w:rPr>
        <w:t>
      причины обрывности и способы ее предупреждения;</w:t>
      </w:r>
    </w:p>
    <w:bookmarkEnd w:id="1573"/>
    <w:bookmarkStart w:name="z1580" w:id="1574"/>
    <w:p>
      <w:pPr>
        <w:spacing w:after="0"/>
        <w:ind w:left="0"/>
        <w:jc w:val="both"/>
      </w:pPr>
      <w:r>
        <w:rPr>
          <w:rFonts w:ascii="Times New Roman"/>
          <w:b w:val="false"/>
          <w:i w:val="false"/>
          <w:color w:val="000000"/>
          <w:sz w:val="28"/>
        </w:rPr>
        <w:t>
      государственные стандарты или технические условия на вырабатываемую продукцию;</w:t>
      </w:r>
    </w:p>
    <w:bookmarkEnd w:id="1574"/>
    <w:bookmarkStart w:name="z1581" w:id="1575"/>
    <w:p>
      <w:pPr>
        <w:spacing w:after="0"/>
        <w:ind w:left="0"/>
        <w:jc w:val="both"/>
      </w:pPr>
      <w:r>
        <w:rPr>
          <w:rFonts w:ascii="Times New Roman"/>
          <w:b w:val="false"/>
          <w:i w:val="false"/>
          <w:color w:val="000000"/>
          <w:sz w:val="28"/>
        </w:rPr>
        <w:t>
      график и правила ухода за оборудованием;</w:t>
      </w:r>
    </w:p>
    <w:bookmarkEnd w:id="1575"/>
    <w:bookmarkStart w:name="z1582" w:id="1576"/>
    <w:p>
      <w:pPr>
        <w:spacing w:after="0"/>
        <w:ind w:left="0"/>
        <w:jc w:val="both"/>
      </w:pPr>
      <w:r>
        <w:rPr>
          <w:rFonts w:ascii="Times New Roman"/>
          <w:b w:val="false"/>
          <w:i w:val="false"/>
          <w:color w:val="000000"/>
          <w:sz w:val="28"/>
        </w:rPr>
        <w:t>
      приемы работы.</w:t>
      </w:r>
    </w:p>
    <w:bookmarkEnd w:id="1576"/>
    <w:bookmarkStart w:name="z1583" w:id="1577"/>
    <w:p>
      <w:pPr>
        <w:spacing w:after="0"/>
        <w:ind w:left="0"/>
        <w:jc w:val="left"/>
      </w:pPr>
      <w:r>
        <w:rPr>
          <w:rFonts w:ascii="Times New Roman"/>
          <w:b/>
          <w:i w:val="false"/>
          <w:color w:val="000000"/>
        </w:rPr>
        <w:t xml:space="preserve"> Параграф 96. Ткач, 3 разряд</w:t>
      </w:r>
    </w:p>
    <w:bookmarkEnd w:id="1577"/>
    <w:bookmarkStart w:name="z1584" w:id="1578"/>
    <w:p>
      <w:pPr>
        <w:spacing w:after="0"/>
        <w:ind w:left="0"/>
        <w:jc w:val="both"/>
      </w:pPr>
      <w:r>
        <w:rPr>
          <w:rFonts w:ascii="Times New Roman"/>
          <w:b w:val="false"/>
          <w:i w:val="false"/>
          <w:color w:val="000000"/>
          <w:sz w:val="28"/>
        </w:rPr>
        <w:t xml:space="preserve">
      203. Характеристика работ: </w:t>
      </w:r>
    </w:p>
    <w:bookmarkEnd w:id="1578"/>
    <w:bookmarkStart w:name="z1585" w:id="1579"/>
    <w:p>
      <w:pPr>
        <w:spacing w:after="0"/>
        <w:ind w:left="0"/>
        <w:jc w:val="both"/>
      </w:pPr>
      <w:r>
        <w:rPr>
          <w:rFonts w:ascii="Times New Roman"/>
          <w:b w:val="false"/>
          <w:i w:val="false"/>
          <w:color w:val="000000"/>
          <w:sz w:val="28"/>
        </w:rPr>
        <w:t xml:space="preserve">
      выработка простых стеклянных тканей, сеток и лент на челночных и бесчелночных ткацких и лентоткацких станках; </w:t>
      </w:r>
    </w:p>
    <w:bookmarkEnd w:id="1579"/>
    <w:bookmarkStart w:name="z1586" w:id="1580"/>
    <w:p>
      <w:pPr>
        <w:spacing w:after="0"/>
        <w:ind w:left="0"/>
        <w:jc w:val="both"/>
      </w:pPr>
      <w:r>
        <w:rPr>
          <w:rFonts w:ascii="Times New Roman"/>
          <w:b w:val="false"/>
          <w:i w:val="false"/>
          <w:color w:val="000000"/>
          <w:sz w:val="28"/>
        </w:rPr>
        <w:t xml:space="preserve">
      зарядка и смена челноков; </w:t>
      </w:r>
    </w:p>
    <w:bookmarkEnd w:id="1580"/>
    <w:bookmarkStart w:name="z1587" w:id="1581"/>
    <w:p>
      <w:pPr>
        <w:spacing w:after="0"/>
        <w:ind w:left="0"/>
        <w:jc w:val="both"/>
      </w:pPr>
      <w:r>
        <w:rPr>
          <w:rFonts w:ascii="Times New Roman"/>
          <w:b w:val="false"/>
          <w:i w:val="false"/>
          <w:color w:val="000000"/>
          <w:sz w:val="28"/>
        </w:rPr>
        <w:t xml:space="preserve">
      ликвидация обрывов основных и уточных нитей; </w:t>
      </w:r>
    </w:p>
    <w:bookmarkEnd w:id="1581"/>
    <w:bookmarkStart w:name="z1588" w:id="1582"/>
    <w:p>
      <w:pPr>
        <w:spacing w:after="0"/>
        <w:ind w:left="0"/>
        <w:jc w:val="both"/>
      </w:pPr>
      <w:r>
        <w:rPr>
          <w:rFonts w:ascii="Times New Roman"/>
          <w:b w:val="false"/>
          <w:i w:val="false"/>
          <w:color w:val="000000"/>
          <w:sz w:val="28"/>
        </w:rPr>
        <w:t xml:space="preserve">
      подклейка оборвавшихся нитей основы и заводка их в ламели, глазки галев и бердо; </w:t>
      </w:r>
    </w:p>
    <w:bookmarkEnd w:id="1582"/>
    <w:bookmarkStart w:name="z1589" w:id="1583"/>
    <w:p>
      <w:pPr>
        <w:spacing w:after="0"/>
        <w:ind w:left="0"/>
        <w:jc w:val="both"/>
      </w:pPr>
      <w:r>
        <w:rPr>
          <w:rFonts w:ascii="Times New Roman"/>
          <w:b w:val="false"/>
          <w:i w:val="false"/>
          <w:color w:val="000000"/>
          <w:sz w:val="28"/>
        </w:rPr>
        <w:t>
      ликвидация отрывов и разработка пороков ткани;</w:t>
      </w:r>
    </w:p>
    <w:bookmarkEnd w:id="1583"/>
    <w:bookmarkStart w:name="z1590" w:id="1584"/>
    <w:p>
      <w:pPr>
        <w:spacing w:after="0"/>
        <w:ind w:left="0"/>
        <w:jc w:val="both"/>
      </w:pPr>
      <w:r>
        <w:rPr>
          <w:rFonts w:ascii="Times New Roman"/>
          <w:b w:val="false"/>
          <w:i w:val="false"/>
          <w:color w:val="000000"/>
          <w:sz w:val="28"/>
        </w:rPr>
        <w:t xml:space="preserve">
      обработка станка после заправки основы; </w:t>
      </w:r>
    </w:p>
    <w:bookmarkEnd w:id="1584"/>
    <w:bookmarkStart w:name="z1591" w:id="1585"/>
    <w:p>
      <w:pPr>
        <w:spacing w:after="0"/>
        <w:ind w:left="0"/>
        <w:jc w:val="both"/>
      </w:pPr>
      <w:r>
        <w:rPr>
          <w:rFonts w:ascii="Times New Roman"/>
          <w:b w:val="false"/>
          <w:i w:val="false"/>
          <w:color w:val="000000"/>
          <w:sz w:val="28"/>
        </w:rPr>
        <w:t xml:space="preserve">
      выполнение иных рабочих приемов, обеспечивающих непрерывность технологического процесса, качество продукции и экономичное использование сырья; </w:t>
      </w:r>
    </w:p>
    <w:bookmarkEnd w:id="1585"/>
    <w:bookmarkStart w:name="z1592" w:id="1586"/>
    <w:p>
      <w:pPr>
        <w:spacing w:after="0"/>
        <w:ind w:left="0"/>
        <w:jc w:val="both"/>
      </w:pPr>
      <w:r>
        <w:rPr>
          <w:rFonts w:ascii="Times New Roman"/>
          <w:b w:val="false"/>
          <w:i w:val="false"/>
          <w:color w:val="000000"/>
          <w:sz w:val="28"/>
        </w:rPr>
        <w:t>
      выполнение профилактических работ по предупреждению обрывности основных нитей и пороков ткани подклейка расщепления одиночных нитей, основы, сбор заработанного пуха в нити основы, ликвидация закрещенности;</w:t>
      </w:r>
    </w:p>
    <w:bookmarkEnd w:id="1586"/>
    <w:bookmarkStart w:name="z1593" w:id="1587"/>
    <w:p>
      <w:pPr>
        <w:spacing w:after="0"/>
        <w:ind w:left="0"/>
        <w:jc w:val="both"/>
      </w:pPr>
      <w:r>
        <w:rPr>
          <w:rFonts w:ascii="Times New Roman"/>
          <w:b w:val="false"/>
          <w:i w:val="false"/>
          <w:color w:val="000000"/>
          <w:sz w:val="28"/>
        </w:rPr>
        <w:t xml:space="preserve">
      регулирование натяжения нитей основы; </w:t>
      </w:r>
    </w:p>
    <w:bookmarkEnd w:id="1587"/>
    <w:bookmarkStart w:name="z1594" w:id="1588"/>
    <w:p>
      <w:pPr>
        <w:spacing w:after="0"/>
        <w:ind w:left="0"/>
        <w:jc w:val="both"/>
      </w:pPr>
      <w:r>
        <w:rPr>
          <w:rFonts w:ascii="Times New Roman"/>
          <w:b w:val="false"/>
          <w:i w:val="false"/>
          <w:color w:val="000000"/>
          <w:sz w:val="28"/>
        </w:rPr>
        <w:t xml:space="preserve">
      контроль качества поступивших основ и утка; </w:t>
      </w:r>
    </w:p>
    <w:bookmarkEnd w:id="1588"/>
    <w:bookmarkStart w:name="z1595" w:id="1589"/>
    <w:p>
      <w:pPr>
        <w:spacing w:after="0"/>
        <w:ind w:left="0"/>
        <w:jc w:val="both"/>
      </w:pPr>
      <w:r>
        <w:rPr>
          <w:rFonts w:ascii="Times New Roman"/>
          <w:b w:val="false"/>
          <w:i w:val="false"/>
          <w:color w:val="000000"/>
          <w:sz w:val="28"/>
        </w:rPr>
        <w:t xml:space="preserve">
      срезка ткани и установка товарного валика; </w:t>
      </w:r>
    </w:p>
    <w:bookmarkEnd w:id="1589"/>
    <w:bookmarkStart w:name="z1596" w:id="1590"/>
    <w:p>
      <w:pPr>
        <w:spacing w:after="0"/>
        <w:ind w:left="0"/>
        <w:jc w:val="both"/>
      </w:pPr>
      <w:r>
        <w:rPr>
          <w:rFonts w:ascii="Times New Roman"/>
          <w:b w:val="false"/>
          <w:i w:val="false"/>
          <w:color w:val="000000"/>
          <w:sz w:val="28"/>
        </w:rPr>
        <w:t xml:space="preserve">
      подклейка ткани к товарному валику; </w:t>
      </w:r>
    </w:p>
    <w:bookmarkEnd w:id="1590"/>
    <w:bookmarkStart w:name="z1597" w:id="1591"/>
    <w:p>
      <w:pPr>
        <w:spacing w:after="0"/>
        <w:ind w:left="0"/>
        <w:jc w:val="both"/>
      </w:pPr>
      <w:r>
        <w:rPr>
          <w:rFonts w:ascii="Times New Roman"/>
          <w:b w:val="false"/>
          <w:i w:val="false"/>
          <w:color w:val="000000"/>
          <w:sz w:val="28"/>
        </w:rPr>
        <w:t xml:space="preserve">
      установка уточных паковок на бесчелночных ткацких и лентоткацких станках; </w:t>
      </w:r>
    </w:p>
    <w:bookmarkEnd w:id="1591"/>
    <w:bookmarkStart w:name="z1598" w:id="1592"/>
    <w:p>
      <w:pPr>
        <w:spacing w:after="0"/>
        <w:ind w:left="0"/>
        <w:jc w:val="both"/>
      </w:pPr>
      <w:r>
        <w:rPr>
          <w:rFonts w:ascii="Times New Roman"/>
          <w:b w:val="false"/>
          <w:i w:val="false"/>
          <w:color w:val="000000"/>
          <w:sz w:val="28"/>
        </w:rPr>
        <w:t xml:space="preserve">
      контроль за установленным режимом и качеством чистки и смазки станков; </w:t>
      </w:r>
    </w:p>
    <w:bookmarkEnd w:id="1592"/>
    <w:bookmarkStart w:name="z1599" w:id="1593"/>
    <w:p>
      <w:pPr>
        <w:spacing w:after="0"/>
        <w:ind w:left="0"/>
        <w:jc w:val="both"/>
      </w:pPr>
      <w:r>
        <w:rPr>
          <w:rFonts w:ascii="Times New Roman"/>
          <w:b w:val="false"/>
          <w:i w:val="false"/>
          <w:color w:val="000000"/>
          <w:sz w:val="28"/>
        </w:rPr>
        <w:t xml:space="preserve">
      уход за рабочим местом, чистка и обмахивание станков. </w:t>
      </w:r>
    </w:p>
    <w:bookmarkEnd w:id="1593"/>
    <w:bookmarkStart w:name="z1600" w:id="1594"/>
    <w:p>
      <w:pPr>
        <w:spacing w:after="0"/>
        <w:ind w:left="0"/>
        <w:jc w:val="both"/>
      </w:pPr>
      <w:r>
        <w:rPr>
          <w:rFonts w:ascii="Times New Roman"/>
          <w:b w:val="false"/>
          <w:i w:val="false"/>
          <w:color w:val="000000"/>
          <w:sz w:val="28"/>
        </w:rPr>
        <w:t xml:space="preserve">
      204. Должен знать: </w:t>
      </w:r>
    </w:p>
    <w:bookmarkEnd w:id="1594"/>
    <w:bookmarkStart w:name="z1601" w:id="1595"/>
    <w:p>
      <w:pPr>
        <w:spacing w:after="0"/>
        <w:ind w:left="0"/>
        <w:jc w:val="both"/>
      </w:pPr>
      <w:r>
        <w:rPr>
          <w:rFonts w:ascii="Times New Roman"/>
          <w:b w:val="false"/>
          <w:i w:val="false"/>
          <w:color w:val="000000"/>
          <w:sz w:val="28"/>
        </w:rPr>
        <w:t xml:space="preserve">
      устройство ткацких и лентоткацких станков, работу и взаимодействие его отдельных узлов и механизмов; </w:t>
      </w:r>
    </w:p>
    <w:bookmarkEnd w:id="1595"/>
    <w:bookmarkStart w:name="z1602" w:id="1596"/>
    <w:p>
      <w:pPr>
        <w:spacing w:after="0"/>
        <w:ind w:left="0"/>
        <w:jc w:val="both"/>
      </w:pPr>
      <w:r>
        <w:rPr>
          <w:rFonts w:ascii="Times New Roman"/>
          <w:b w:val="false"/>
          <w:i w:val="false"/>
          <w:color w:val="000000"/>
          <w:sz w:val="28"/>
        </w:rPr>
        <w:t xml:space="preserve">
      ассортимент и заправку полотняного переплетения, пороки ткани и ленты, причины их возникновения, способы предупреждения и устранения; </w:t>
      </w:r>
    </w:p>
    <w:bookmarkEnd w:id="1596"/>
    <w:bookmarkStart w:name="z1603" w:id="1597"/>
    <w:p>
      <w:pPr>
        <w:spacing w:after="0"/>
        <w:ind w:left="0"/>
        <w:jc w:val="both"/>
      </w:pPr>
      <w:r>
        <w:rPr>
          <w:rFonts w:ascii="Times New Roman"/>
          <w:b w:val="false"/>
          <w:i w:val="false"/>
          <w:color w:val="000000"/>
          <w:sz w:val="28"/>
        </w:rPr>
        <w:t xml:space="preserve">
      определения класса тканей, линейную плотность нитей; </w:t>
      </w:r>
    </w:p>
    <w:bookmarkEnd w:id="1597"/>
    <w:bookmarkStart w:name="z1604" w:id="1598"/>
    <w:p>
      <w:pPr>
        <w:spacing w:after="0"/>
        <w:ind w:left="0"/>
        <w:jc w:val="both"/>
      </w:pPr>
      <w:r>
        <w:rPr>
          <w:rFonts w:ascii="Times New Roman"/>
          <w:b w:val="false"/>
          <w:i w:val="false"/>
          <w:color w:val="000000"/>
          <w:sz w:val="28"/>
        </w:rPr>
        <w:t xml:space="preserve">
      виды и нормы отходов и меры их сокращения; </w:t>
      </w:r>
    </w:p>
    <w:bookmarkEnd w:id="1598"/>
    <w:bookmarkStart w:name="z1605" w:id="1599"/>
    <w:p>
      <w:pPr>
        <w:spacing w:after="0"/>
        <w:ind w:left="0"/>
        <w:jc w:val="both"/>
      </w:pPr>
      <w:r>
        <w:rPr>
          <w:rFonts w:ascii="Times New Roman"/>
          <w:b w:val="false"/>
          <w:i w:val="false"/>
          <w:color w:val="000000"/>
          <w:sz w:val="28"/>
        </w:rPr>
        <w:t xml:space="preserve">
      рациональные рабочие приемы; </w:t>
      </w:r>
    </w:p>
    <w:bookmarkEnd w:id="1599"/>
    <w:bookmarkStart w:name="z1606" w:id="1600"/>
    <w:p>
      <w:pPr>
        <w:spacing w:after="0"/>
        <w:ind w:left="0"/>
        <w:jc w:val="both"/>
      </w:pPr>
      <w:r>
        <w:rPr>
          <w:rFonts w:ascii="Times New Roman"/>
          <w:b w:val="false"/>
          <w:i w:val="false"/>
          <w:color w:val="000000"/>
          <w:sz w:val="28"/>
        </w:rPr>
        <w:t xml:space="preserve">
      маршруты обслуживания ткацких станков. </w:t>
      </w:r>
    </w:p>
    <w:bookmarkEnd w:id="1600"/>
    <w:bookmarkStart w:name="z1607" w:id="1601"/>
    <w:p>
      <w:pPr>
        <w:spacing w:after="0"/>
        <w:ind w:left="0"/>
        <w:jc w:val="both"/>
      </w:pPr>
      <w:r>
        <w:rPr>
          <w:rFonts w:ascii="Times New Roman"/>
          <w:b w:val="false"/>
          <w:i w:val="false"/>
          <w:color w:val="000000"/>
          <w:sz w:val="28"/>
        </w:rPr>
        <w:t xml:space="preserve">
      205. Примеры работ: </w:t>
      </w:r>
    </w:p>
    <w:bookmarkEnd w:id="1601"/>
    <w:bookmarkStart w:name="z1608" w:id="1602"/>
    <w:p>
      <w:pPr>
        <w:spacing w:after="0"/>
        <w:ind w:left="0"/>
        <w:jc w:val="both"/>
      </w:pPr>
      <w:r>
        <w:rPr>
          <w:rFonts w:ascii="Times New Roman"/>
          <w:b w:val="false"/>
          <w:i w:val="false"/>
          <w:color w:val="000000"/>
          <w:sz w:val="28"/>
        </w:rPr>
        <w:t>
      1) сетки стеклянные строительные;</w:t>
      </w:r>
    </w:p>
    <w:bookmarkEnd w:id="1602"/>
    <w:bookmarkStart w:name="z1609" w:id="1603"/>
    <w:p>
      <w:pPr>
        <w:spacing w:after="0"/>
        <w:ind w:left="0"/>
        <w:jc w:val="both"/>
      </w:pPr>
      <w:r>
        <w:rPr>
          <w:rFonts w:ascii="Times New Roman"/>
          <w:b w:val="false"/>
          <w:i w:val="false"/>
          <w:color w:val="000000"/>
          <w:sz w:val="28"/>
        </w:rPr>
        <w:t>
      2) ткани стеклянные типа "Т-23";</w:t>
      </w:r>
    </w:p>
    <w:bookmarkEnd w:id="1603"/>
    <w:bookmarkStart w:name="z1610" w:id="1604"/>
    <w:p>
      <w:pPr>
        <w:spacing w:after="0"/>
        <w:ind w:left="0"/>
        <w:jc w:val="both"/>
      </w:pPr>
      <w:r>
        <w:rPr>
          <w:rFonts w:ascii="Times New Roman"/>
          <w:b w:val="false"/>
          <w:i w:val="false"/>
          <w:color w:val="000000"/>
          <w:sz w:val="28"/>
        </w:rPr>
        <w:t>
      3) ленты стеклянные марки "ЛЭСБ-0,25".</w:t>
      </w:r>
    </w:p>
    <w:bookmarkEnd w:id="1604"/>
    <w:bookmarkStart w:name="z1611" w:id="1605"/>
    <w:p>
      <w:pPr>
        <w:spacing w:after="0"/>
        <w:ind w:left="0"/>
        <w:jc w:val="left"/>
      </w:pPr>
      <w:r>
        <w:rPr>
          <w:rFonts w:ascii="Times New Roman"/>
          <w:b/>
          <w:i w:val="false"/>
          <w:color w:val="000000"/>
        </w:rPr>
        <w:t xml:space="preserve"> Параграф 97. Ткач, 4 разряд</w:t>
      </w:r>
    </w:p>
    <w:bookmarkEnd w:id="1605"/>
    <w:bookmarkStart w:name="z1612" w:id="1606"/>
    <w:p>
      <w:pPr>
        <w:spacing w:after="0"/>
        <w:ind w:left="0"/>
        <w:jc w:val="both"/>
      </w:pPr>
      <w:r>
        <w:rPr>
          <w:rFonts w:ascii="Times New Roman"/>
          <w:b w:val="false"/>
          <w:i w:val="false"/>
          <w:color w:val="000000"/>
          <w:sz w:val="28"/>
        </w:rPr>
        <w:t xml:space="preserve">
      206. Характеристика работ: </w:t>
      </w:r>
    </w:p>
    <w:bookmarkEnd w:id="1606"/>
    <w:bookmarkStart w:name="z1613" w:id="1607"/>
    <w:p>
      <w:pPr>
        <w:spacing w:after="0"/>
        <w:ind w:left="0"/>
        <w:jc w:val="both"/>
      </w:pPr>
      <w:r>
        <w:rPr>
          <w:rFonts w:ascii="Times New Roman"/>
          <w:b w:val="false"/>
          <w:i w:val="false"/>
          <w:color w:val="000000"/>
          <w:sz w:val="28"/>
        </w:rPr>
        <w:t>
      выработка сложных стеклянных тканей, сеток и лент электротехнического, конструкционного и иных назначений на челночных и бесчелночных ткацких и лентоткацких станках всех систем и конструкций с применением комплексных стеклянных крученых и малокрученых нитей и ровингов;</w:t>
      </w:r>
    </w:p>
    <w:bookmarkEnd w:id="1607"/>
    <w:bookmarkStart w:name="z1614" w:id="1608"/>
    <w:p>
      <w:pPr>
        <w:spacing w:after="0"/>
        <w:ind w:left="0"/>
        <w:jc w:val="both"/>
      </w:pPr>
      <w:r>
        <w:rPr>
          <w:rFonts w:ascii="Times New Roman"/>
          <w:b w:val="false"/>
          <w:i w:val="false"/>
          <w:color w:val="000000"/>
          <w:sz w:val="28"/>
        </w:rPr>
        <w:t xml:space="preserve">
      ликвидация обрывов основных и уточных нитей; </w:t>
      </w:r>
    </w:p>
    <w:bookmarkEnd w:id="1608"/>
    <w:bookmarkStart w:name="z1615" w:id="1609"/>
    <w:p>
      <w:pPr>
        <w:spacing w:after="0"/>
        <w:ind w:left="0"/>
        <w:jc w:val="both"/>
      </w:pPr>
      <w:r>
        <w:rPr>
          <w:rFonts w:ascii="Times New Roman"/>
          <w:b w:val="false"/>
          <w:i w:val="false"/>
          <w:color w:val="000000"/>
          <w:sz w:val="28"/>
        </w:rPr>
        <w:t>
      подклейка оборвавшихся нитей основы и заводка их в ламели, глазки галев и бердо;</w:t>
      </w:r>
    </w:p>
    <w:bookmarkEnd w:id="1609"/>
    <w:bookmarkStart w:name="z1616" w:id="1610"/>
    <w:p>
      <w:pPr>
        <w:spacing w:after="0"/>
        <w:ind w:left="0"/>
        <w:jc w:val="both"/>
      </w:pPr>
      <w:r>
        <w:rPr>
          <w:rFonts w:ascii="Times New Roman"/>
          <w:b w:val="false"/>
          <w:i w:val="false"/>
          <w:color w:val="000000"/>
          <w:sz w:val="28"/>
        </w:rPr>
        <w:t>
      ликвидация отрывов и разработка пороков ткани;</w:t>
      </w:r>
    </w:p>
    <w:bookmarkEnd w:id="1610"/>
    <w:bookmarkStart w:name="z1617" w:id="1611"/>
    <w:p>
      <w:pPr>
        <w:spacing w:after="0"/>
        <w:ind w:left="0"/>
        <w:jc w:val="both"/>
      </w:pPr>
      <w:r>
        <w:rPr>
          <w:rFonts w:ascii="Times New Roman"/>
          <w:b w:val="false"/>
          <w:i w:val="false"/>
          <w:color w:val="000000"/>
          <w:sz w:val="28"/>
        </w:rPr>
        <w:t xml:space="preserve">
      обработка станка после заправки основы; </w:t>
      </w:r>
    </w:p>
    <w:bookmarkEnd w:id="1611"/>
    <w:bookmarkStart w:name="z1618" w:id="1612"/>
    <w:p>
      <w:pPr>
        <w:spacing w:after="0"/>
        <w:ind w:left="0"/>
        <w:jc w:val="both"/>
      </w:pPr>
      <w:r>
        <w:rPr>
          <w:rFonts w:ascii="Times New Roman"/>
          <w:b w:val="false"/>
          <w:i w:val="false"/>
          <w:color w:val="000000"/>
          <w:sz w:val="28"/>
        </w:rPr>
        <w:t>
      выполнение работ по предупреждению обрывности основных нитей и пороков ткани;</w:t>
      </w:r>
    </w:p>
    <w:bookmarkEnd w:id="1612"/>
    <w:bookmarkStart w:name="z1619" w:id="1613"/>
    <w:p>
      <w:pPr>
        <w:spacing w:after="0"/>
        <w:ind w:left="0"/>
        <w:jc w:val="both"/>
      </w:pPr>
      <w:r>
        <w:rPr>
          <w:rFonts w:ascii="Times New Roman"/>
          <w:b w:val="false"/>
          <w:i w:val="false"/>
          <w:color w:val="000000"/>
          <w:sz w:val="28"/>
        </w:rPr>
        <w:t xml:space="preserve">
      регулирование натяжения нитей основы; </w:t>
      </w:r>
    </w:p>
    <w:bookmarkEnd w:id="1613"/>
    <w:bookmarkStart w:name="z1620" w:id="1614"/>
    <w:p>
      <w:pPr>
        <w:spacing w:after="0"/>
        <w:ind w:left="0"/>
        <w:jc w:val="both"/>
      </w:pPr>
      <w:r>
        <w:rPr>
          <w:rFonts w:ascii="Times New Roman"/>
          <w:b w:val="false"/>
          <w:i w:val="false"/>
          <w:color w:val="000000"/>
          <w:sz w:val="28"/>
        </w:rPr>
        <w:t xml:space="preserve">
      контроль качества основ и утка; </w:t>
      </w:r>
    </w:p>
    <w:bookmarkEnd w:id="1614"/>
    <w:bookmarkStart w:name="z1621" w:id="1615"/>
    <w:p>
      <w:pPr>
        <w:spacing w:after="0"/>
        <w:ind w:left="0"/>
        <w:jc w:val="both"/>
      </w:pPr>
      <w:r>
        <w:rPr>
          <w:rFonts w:ascii="Times New Roman"/>
          <w:b w:val="false"/>
          <w:i w:val="false"/>
          <w:color w:val="000000"/>
          <w:sz w:val="28"/>
        </w:rPr>
        <w:t xml:space="preserve">
      чистка и обмахивание станков; </w:t>
      </w:r>
    </w:p>
    <w:bookmarkEnd w:id="1615"/>
    <w:bookmarkStart w:name="z1622" w:id="1616"/>
    <w:p>
      <w:pPr>
        <w:spacing w:after="0"/>
        <w:ind w:left="0"/>
        <w:jc w:val="both"/>
      </w:pPr>
      <w:r>
        <w:rPr>
          <w:rFonts w:ascii="Times New Roman"/>
          <w:b w:val="false"/>
          <w:i w:val="false"/>
          <w:color w:val="000000"/>
          <w:sz w:val="28"/>
        </w:rPr>
        <w:t xml:space="preserve">
      руководство ткачами более низкой квалификации. </w:t>
      </w:r>
    </w:p>
    <w:bookmarkEnd w:id="1616"/>
    <w:bookmarkStart w:name="z1623" w:id="1617"/>
    <w:p>
      <w:pPr>
        <w:spacing w:after="0"/>
        <w:ind w:left="0"/>
        <w:jc w:val="both"/>
      </w:pPr>
      <w:r>
        <w:rPr>
          <w:rFonts w:ascii="Times New Roman"/>
          <w:b w:val="false"/>
          <w:i w:val="false"/>
          <w:color w:val="000000"/>
          <w:sz w:val="28"/>
        </w:rPr>
        <w:t xml:space="preserve">
      207. Должен знать: </w:t>
      </w:r>
    </w:p>
    <w:bookmarkEnd w:id="1617"/>
    <w:bookmarkStart w:name="z1624" w:id="1618"/>
    <w:p>
      <w:pPr>
        <w:spacing w:after="0"/>
        <w:ind w:left="0"/>
        <w:jc w:val="both"/>
      </w:pPr>
      <w:r>
        <w:rPr>
          <w:rFonts w:ascii="Times New Roman"/>
          <w:b w:val="false"/>
          <w:i w:val="false"/>
          <w:color w:val="000000"/>
          <w:sz w:val="28"/>
        </w:rPr>
        <w:t xml:space="preserve">
      устройство ткацких и лентоткацких станков, работу и взаимодействие его узлов и механизмов, ассортимент и заправочный расчет тканей и ленты; </w:t>
      </w:r>
    </w:p>
    <w:bookmarkEnd w:id="1618"/>
    <w:bookmarkStart w:name="z1625" w:id="1619"/>
    <w:p>
      <w:pPr>
        <w:spacing w:after="0"/>
        <w:ind w:left="0"/>
        <w:jc w:val="both"/>
      </w:pPr>
      <w:r>
        <w:rPr>
          <w:rFonts w:ascii="Times New Roman"/>
          <w:b w:val="false"/>
          <w:i w:val="false"/>
          <w:color w:val="000000"/>
          <w:sz w:val="28"/>
        </w:rPr>
        <w:t xml:space="preserve">
      виды переплетений и проборки; </w:t>
      </w:r>
    </w:p>
    <w:bookmarkEnd w:id="1619"/>
    <w:bookmarkStart w:name="z1626" w:id="1620"/>
    <w:p>
      <w:pPr>
        <w:spacing w:after="0"/>
        <w:ind w:left="0"/>
        <w:jc w:val="both"/>
      </w:pPr>
      <w:r>
        <w:rPr>
          <w:rFonts w:ascii="Times New Roman"/>
          <w:b w:val="false"/>
          <w:i w:val="false"/>
          <w:color w:val="000000"/>
          <w:sz w:val="28"/>
        </w:rPr>
        <w:t xml:space="preserve">
      требования, предъявляемые к стеклотканям и стеклолентам по внешнему виду; </w:t>
      </w:r>
    </w:p>
    <w:bookmarkEnd w:id="1620"/>
    <w:bookmarkStart w:name="z1627" w:id="1621"/>
    <w:p>
      <w:pPr>
        <w:spacing w:after="0"/>
        <w:ind w:left="0"/>
        <w:jc w:val="both"/>
      </w:pPr>
      <w:r>
        <w:rPr>
          <w:rFonts w:ascii="Times New Roman"/>
          <w:b w:val="false"/>
          <w:i w:val="false"/>
          <w:color w:val="000000"/>
          <w:sz w:val="28"/>
        </w:rPr>
        <w:t xml:space="preserve">
      физико-механические свойства стеклянных тканей и лент. </w:t>
      </w:r>
    </w:p>
    <w:bookmarkEnd w:id="1621"/>
    <w:bookmarkStart w:name="z1628" w:id="1622"/>
    <w:p>
      <w:pPr>
        <w:spacing w:after="0"/>
        <w:ind w:left="0"/>
        <w:jc w:val="both"/>
      </w:pPr>
      <w:r>
        <w:rPr>
          <w:rFonts w:ascii="Times New Roman"/>
          <w:b w:val="false"/>
          <w:i w:val="false"/>
          <w:color w:val="000000"/>
          <w:sz w:val="28"/>
        </w:rPr>
        <w:t xml:space="preserve">
      208. Примеры работ: </w:t>
      </w:r>
    </w:p>
    <w:bookmarkEnd w:id="1622"/>
    <w:bookmarkStart w:name="z1629" w:id="1623"/>
    <w:p>
      <w:pPr>
        <w:spacing w:after="0"/>
        <w:ind w:left="0"/>
        <w:jc w:val="both"/>
      </w:pPr>
      <w:r>
        <w:rPr>
          <w:rFonts w:ascii="Times New Roman"/>
          <w:b w:val="false"/>
          <w:i w:val="false"/>
          <w:color w:val="000000"/>
          <w:sz w:val="28"/>
        </w:rPr>
        <w:t>
      1) ткани стеклянные типа "Т-13"; "Э3-200"; "Э3-250"; "Э-125";</w:t>
      </w:r>
    </w:p>
    <w:bookmarkEnd w:id="1623"/>
    <w:bookmarkStart w:name="z1630" w:id="1624"/>
    <w:p>
      <w:pPr>
        <w:spacing w:after="0"/>
        <w:ind w:left="0"/>
        <w:jc w:val="both"/>
      </w:pPr>
      <w:r>
        <w:rPr>
          <w:rFonts w:ascii="Times New Roman"/>
          <w:b w:val="false"/>
          <w:i w:val="false"/>
          <w:color w:val="000000"/>
          <w:sz w:val="28"/>
        </w:rPr>
        <w:t>
      2) ткани стеклянные из ровинга;</w:t>
      </w:r>
    </w:p>
    <w:bookmarkEnd w:id="1624"/>
    <w:bookmarkStart w:name="z1631" w:id="1625"/>
    <w:p>
      <w:pPr>
        <w:spacing w:after="0"/>
        <w:ind w:left="0"/>
        <w:jc w:val="both"/>
      </w:pPr>
      <w:r>
        <w:rPr>
          <w:rFonts w:ascii="Times New Roman"/>
          <w:b w:val="false"/>
          <w:i w:val="false"/>
          <w:color w:val="000000"/>
          <w:sz w:val="28"/>
        </w:rPr>
        <w:t>
      3) ткани стеклянные марки "Э4/1-46";</w:t>
      </w:r>
    </w:p>
    <w:bookmarkEnd w:id="1625"/>
    <w:bookmarkStart w:name="z1632" w:id="1626"/>
    <w:p>
      <w:pPr>
        <w:spacing w:after="0"/>
        <w:ind w:left="0"/>
        <w:jc w:val="both"/>
      </w:pPr>
      <w:r>
        <w:rPr>
          <w:rFonts w:ascii="Times New Roman"/>
          <w:b w:val="false"/>
          <w:i w:val="false"/>
          <w:color w:val="000000"/>
          <w:sz w:val="28"/>
        </w:rPr>
        <w:t>
      4) ленты стеклянные марки "ЛЭС-010", "ЛЭС-0,15", "ЛЭС-0,20", "ЛЭСБ-0,10", "ЛЭСБ-0,15", "ЛЭСБ-0,20".</w:t>
      </w:r>
    </w:p>
    <w:bookmarkEnd w:id="1626"/>
    <w:bookmarkStart w:name="z1633" w:id="1627"/>
    <w:p>
      <w:pPr>
        <w:spacing w:after="0"/>
        <w:ind w:left="0"/>
        <w:jc w:val="left"/>
      </w:pPr>
      <w:r>
        <w:rPr>
          <w:rFonts w:ascii="Times New Roman"/>
          <w:b/>
          <w:i w:val="false"/>
          <w:color w:val="000000"/>
        </w:rPr>
        <w:t xml:space="preserve"> Параграф 98. Ткач, 5 разряд</w:t>
      </w:r>
    </w:p>
    <w:bookmarkEnd w:id="1627"/>
    <w:bookmarkStart w:name="z1634" w:id="1628"/>
    <w:p>
      <w:pPr>
        <w:spacing w:after="0"/>
        <w:ind w:left="0"/>
        <w:jc w:val="both"/>
      </w:pPr>
      <w:r>
        <w:rPr>
          <w:rFonts w:ascii="Times New Roman"/>
          <w:b w:val="false"/>
          <w:i w:val="false"/>
          <w:color w:val="000000"/>
          <w:sz w:val="28"/>
        </w:rPr>
        <w:t xml:space="preserve">
      209. Характеристика работ: </w:t>
      </w:r>
    </w:p>
    <w:bookmarkEnd w:id="1628"/>
    <w:bookmarkStart w:name="z1635" w:id="1629"/>
    <w:p>
      <w:pPr>
        <w:spacing w:after="0"/>
        <w:ind w:left="0"/>
        <w:jc w:val="both"/>
      </w:pPr>
      <w:r>
        <w:rPr>
          <w:rFonts w:ascii="Times New Roman"/>
          <w:b w:val="false"/>
          <w:i w:val="false"/>
          <w:color w:val="000000"/>
          <w:sz w:val="28"/>
        </w:rPr>
        <w:t>
      выработка сложных стеклянных тканей и лент со специальными требованиями по государственным стандартам и техническим условиям из высокопрочных, кремнеземных, полых, кварцевых, металлизированных нитей, стеклянных тканей электротехнического и конструкционного назначения, вырабатываемых на бесчелночных ткацких станках, на станках "Рюти", оснащенных дополнительными устройствами по намотке утка, на станках с машинами "Жаккарда", на прямых замасливателях, со сложными переплетениями: декоративных, многослойных, контурно - профильных, стекло-проволочных;</w:t>
      </w:r>
    </w:p>
    <w:bookmarkEnd w:id="1629"/>
    <w:bookmarkStart w:name="z1636" w:id="1630"/>
    <w:p>
      <w:pPr>
        <w:spacing w:after="0"/>
        <w:ind w:left="0"/>
        <w:jc w:val="both"/>
      </w:pPr>
      <w:r>
        <w:rPr>
          <w:rFonts w:ascii="Times New Roman"/>
          <w:b w:val="false"/>
          <w:i w:val="false"/>
          <w:color w:val="000000"/>
          <w:sz w:val="28"/>
        </w:rPr>
        <w:t xml:space="preserve">
      ликвидация отрывов и разработка пороков ткани; </w:t>
      </w:r>
    </w:p>
    <w:bookmarkEnd w:id="1630"/>
    <w:bookmarkStart w:name="z1637" w:id="1631"/>
    <w:p>
      <w:pPr>
        <w:spacing w:after="0"/>
        <w:ind w:left="0"/>
        <w:jc w:val="both"/>
      </w:pPr>
      <w:r>
        <w:rPr>
          <w:rFonts w:ascii="Times New Roman"/>
          <w:b w:val="false"/>
          <w:i w:val="false"/>
          <w:color w:val="000000"/>
          <w:sz w:val="28"/>
        </w:rPr>
        <w:t>
      устранение мелких разладок в работе челнока и ткацкого станка;</w:t>
      </w:r>
    </w:p>
    <w:bookmarkEnd w:id="1631"/>
    <w:bookmarkStart w:name="z1638" w:id="1632"/>
    <w:p>
      <w:pPr>
        <w:spacing w:after="0"/>
        <w:ind w:left="0"/>
        <w:jc w:val="both"/>
      </w:pPr>
      <w:r>
        <w:rPr>
          <w:rFonts w:ascii="Times New Roman"/>
          <w:b w:val="false"/>
          <w:i w:val="false"/>
          <w:color w:val="000000"/>
          <w:sz w:val="28"/>
        </w:rPr>
        <w:t>
      смена отдельных галев, арката на станках с машинами "Жаккарда" -надвязка арката;</w:t>
      </w:r>
    </w:p>
    <w:bookmarkEnd w:id="1632"/>
    <w:bookmarkStart w:name="z1639" w:id="1633"/>
    <w:p>
      <w:pPr>
        <w:spacing w:after="0"/>
        <w:ind w:left="0"/>
        <w:jc w:val="both"/>
      </w:pPr>
      <w:r>
        <w:rPr>
          <w:rFonts w:ascii="Times New Roman"/>
          <w:b w:val="false"/>
          <w:i w:val="false"/>
          <w:color w:val="000000"/>
          <w:sz w:val="28"/>
        </w:rPr>
        <w:t>
      контроль за последовательностью карт на призмах;</w:t>
      </w:r>
    </w:p>
    <w:bookmarkEnd w:id="1633"/>
    <w:bookmarkStart w:name="z1640" w:id="1634"/>
    <w:p>
      <w:pPr>
        <w:spacing w:after="0"/>
        <w:ind w:left="0"/>
        <w:jc w:val="both"/>
      </w:pPr>
      <w:r>
        <w:rPr>
          <w:rFonts w:ascii="Times New Roman"/>
          <w:b w:val="false"/>
          <w:i w:val="false"/>
          <w:color w:val="000000"/>
          <w:sz w:val="28"/>
        </w:rPr>
        <w:t xml:space="preserve">
      восстановление раппорта переплетения согласно заправочному расчету и насечке карт; </w:t>
      </w:r>
    </w:p>
    <w:bookmarkEnd w:id="1634"/>
    <w:bookmarkStart w:name="z1641" w:id="1635"/>
    <w:p>
      <w:pPr>
        <w:spacing w:after="0"/>
        <w:ind w:left="0"/>
        <w:jc w:val="both"/>
      </w:pPr>
      <w:r>
        <w:rPr>
          <w:rFonts w:ascii="Times New Roman"/>
          <w:b w:val="false"/>
          <w:i w:val="false"/>
          <w:color w:val="000000"/>
          <w:sz w:val="28"/>
        </w:rPr>
        <w:t xml:space="preserve">
      руководство ткачами более низкой квалификации. </w:t>
      </w:r>
    </w:p>
    <w:bookmarkEnd w:id="1635"/>
    <w:bookmarkStart w:name="z1642" w:id="1636"/>
    <w:p>
      <w:pPr>
        <w:spacing w:after="0"/>
        <w:ind w:left="0"/>
        <w:jc w:val="both"/>
      </w:pPr>
      <w:r>
        <w:rPr>
          <w:rFonts w:ascii="Times New Roman"/>
          <w:b w:val="false"/>
          <w:i w:val="false"/>
          <w:color w:val="000000"/>
          <w:sz w:val="28"/>
        </w:rPr>
        <w:t xml:space="preserve">
      210. Должен знать: </w:t>
      </w:r>
    </w:p>
    <w:bookmarkEnd w:id="1636"/>
    <w:bookmarkStart w:name="z1643" w:id="1637"/>
    <w:p>
      <w:pPr>
        <w:spacing w:after="0"/>
        <w:ind w:left="0"/>
        <w:jc w:val="both"/>
      </w:pPr>
      <w:r>
        <w:rPr>
          <w:rFonts w:ascii="Times New Roman"/>
          <w:b w:val="false"/>
          <w:i w:val="false"/>
          <w:color w:val="000000"/>
          <w:sz w:val="28"/>
        </w:rPr>
        <w:t xml:space="preserve">
      устройство, взаимодействие узлов ткацких и лентоткацких станков, станков с машиной "Жаккарда" и контрольно-профильных заготовок; </w:t>
      </w:r>
    </w:p>
    <w:bookmarkEnd w:id="1637"/>
    <w:bookmarkStart w:name="z1644" w:id="1638"/>
    <w:p>
      <w:pPr>
        <w:spacing w:after="0"/>
        <w:ind w:left="0"/>
        <w:jc w:val="both"/>
      </w:pPr>
      <w:r>
        <w:rPr>
          <w:rFonts w:ascii="Times New Roman"/>
          <w:b w:val="false"/>
          <w:i w:val="false"/>
          <w:color w:val="000000"/>
          <w:sz w:val="28"/>
        </w:rPr>
        <w:t>
      ассортимент, метод расчета заправочных параметров стеклянной нити;</w:t>
      </w:r>
    </w:p>
    <w:bookmarkEnd w:id="1638"/>
    <w:bookmarkStart w:name="z1645" w:id="1639"/>
    <w:p>
      <w:pPr>
        <w:spacing w:after="0"/>
        <w:ind w:left="0"/>
        <w:jc w:val="both"/>
      </w:pPr>
      <w:r>
        <w:rPr>
          <w:rFonts w:ascii="Times New Roman"/>
          <w:b w:val="false"/>
          <w:i w:val="false"/>
          <w:color w:val="000000"/>
          <w:sz w:val="28"/>
        </w:rPr>
        <w:t xml:space="preserve">
      виды переплетений, проборок; </w:t>
      </w:r>
    </w:p>
    <w:bookmarkEnd w:id="1639"/>
    <w:bookmarkStart w:name="z1646" w:id="1640"/>
    <w:p>
      <w:pPr>
        <w:spacing w:after="0"/>
        <w:ind w:left="0"/>
        <w:jc w:val="both"/>
      </w:pPr>
      <w:r>
        <w:rPr>
          <w:rFonts w:ascii="Times New Roman"/>
          <w:b w:val="false"/>
          <w:i w:val="false"/>
          <w:color w:val="000000"/>
          <w:sz w:val="28"/>
        </w:rPr>
        <w:t xml:space="preserve">
      пороки стеклолент и стеклотканей, причины их возникновения, способы предупреждения и устранения; </w:t>
      </w:r>
    </w:p>
    <w:bookmarkEnd w:id="1640"/>
    <w:bookmarkStart w:name="z1647" w:id="1641"/>
    <w:p>
      <w:pPr>
        <w:spacing w:after="0"/>
        <w:ind w:left="0"/>
        <w:jc w:val="both"/>
      </w:pPr>
      <w:r>
        <w:rPr>
          <w:rFonts w:ascii="Times New Roman"/>
          <w:b w:val="false"/>
          <w:i w:val="false"/>
          <w:color w:val="000000"/>
          <w:sz w:val="28"/>
        </w:rPr>
        <w:t xml:space="preserve">
      виды и нормы технологических потерь, меры их сокращения; </w:t>
      </w:r>
    </w:p>
    <w:bookmarkEnd w:id="1641"/>
    <w:bookmarkStart w:name="z1648" w:id="1642"/>
    <w:p>
      <w:pPr>
        <w:spacing w:after="0"/>
        <w:ind w:left="0"/>
        <w:jc w:val="both"/>
      </w:pPr>
      <w:r>
        <w:rPr>
          <w:rFonts w:ascii="Times New Roman"/>
          <w:b w:val="false"/>
          <w:i w:val="false"/>
          <w:color w:val="000000"/>
          <w:sz w:val="28"/>
        </w:rPr>
        <w:t xml:space="preserve">
      рациональные рабочие приемы, маршруты обслуживания оборудования. </w:t>
      </w:r>
    </w:p>
    <w:bookmarkEnd w:id="1642"/>
    <w:bookmarkStart w:name="z1649" w:id="1643"/>
    <w:p>
      <w:pPr>
        <w:spacing w:after="0"/>
        <w:ind w:left="0"/>
        <w:jc w:val="both"/>
      </w:pPr>
      <w:r>
        <w:rPr>
          <w:rFonts w:ascii="Times New Roman"/>
          <w:b w:val="false"/>
          <w:i w:val="false"/>
          <w:color w:val="000000"/>
          <w:sz w:val="28"/>
        </w:rPr>
        <w:t xml:space="preserve">
      211. Примеры работ: </w:t>
      </w:r>
    </w:p>
    <w:bookmarkEnd w:id="1643"/>
    <w:bookmarkStart w:name="z1650" w:id="1644"/>
    <w:p>
      <w:pPr>
        <w:spacing w:after="0"/>
        <w:ind w:left="0"/>
        <w:jc w:val="both"/>
      </w:pPr>
      <w:r>
        <w:rPr>
          <w:rFonts w:ascii="Times New Roman"/>
          <w:b w:val="false"/>
          <w:i w:val="false"/>
          <w:color w:val="000000"/>
          <w:sz w:val="28"/>
        </w:rPr>
        <w:t xml:space="preserve">
      1) ткани стеклянные типа "А-1", "А-2", "ТСУ-8/3", "Т", "ЛА", "КС-11-ЛА"; </w:t>
      </w:r>
    </w:p>
    <w:bookmarkEnd w:id="1644"/>
    <w:bookmarkStart w:name="z1651" w:id="1645"/>
    <w:p>
      <w:pPr>
        <w:spacing w:after="0"/>
        <w:ind w:left="0"/>
        <w:jc w:val="both"/>
      </w:pPr>
      <w:r>
        <w:rPr>
          <w:rFonts w:ascii="Times New Roman"/>
          <w:b w:val="false"/>
          <w:i w:val="false"/>
          <w:color w:val="000000"/>
          <w:sz w:val="28"/>
        </w:rPr>
        <w:t>
      2) ткани стеклянные типа "Э-25", "Э-30", "Э-60", "Э-80", "Э-100", "Т-10", "Т-14", "Т-11";</w:t>
      </w:r>
    </w:p>
    <w:bookmarkEnd w:id="1645"/>
    <w:bookmarkStart w:name="z1652" w:id="1646"/>
    <w:p>
      <w:pPr>
        <w:spacing w:after="0"/>
        <w:ind w:left="0"/>
        <w:jc w:val="both"/>
      </w:pPr>
      <w:r>
        <w:rPr>
          <w:rFonts w:ascii="Times New Roman"/>
          <w:b w:val="false"/>
          <w:i w:val="false"/>
          <w:color w:val="000000"/>
          <w:sz w:val="28"/>
        </w:rPr>
        <w:t xml:space="preserve">
      3) ткани электроизоляционные толщиной от 0,025 до 0,18 миллиметров; </w:t>
      </w:r>
    </w:p>
    <w:bookmarkEnd w:id="1646"/>
    <w:bookmarkStart w:name="z1653" w:id="1647"/>
    <w:p>
      <w:pPr>
        <w:spacing w:after="0"/>
        <w:ind w:left="0"/>
        <w:jc w:val="both"/>
      </w:pPr>
      <w:r>
        <w:rPr>
          <w:rFonts w:ascii="Times New Roman"/>
          <w:b w:val="false"/>
          <w:i w:val="false"/>
          <w:color w:val="000000"/>
          <w:sz w:val="28"/>
        </w:rPr>
        <w:t>
      4) ткани конструкционные сатинового переплетения;</w:t>
      </w:r>
    </w:p>
    <w:bookmarkEnd w:id="1647"/>
    <w:bookmarkStart w:name="z1654" w:id="1648"/>
    <w:p>
      <w:pPr>
        <w:spacing w:after="0"/>
        <w:ind w:left="0"/>
        <w:jc w:val="both"/>
      </w:pPr>
      <w:r>
        <w:rPr>
          <w:rFonts w:ascii="Times New Roman"/>
          <w:b w:val="false"/>
          <w:i w:val="false"/>
          <w:color w:val="000000"/>
          <w:sz w:val="28"/>
        </w:rPr>
        <w:t xml:space="preserve">
      5) ткани стеклянные авиационные; </w:t>
      </w:r>
    </w:p>
    <w:bookmarkEnd w:id="1648"/>
    <w:bookmarkStart w:name="z1655" w:id="1649"/>
    <w:p>
      <w:pPr>
        <w:spacing w:after="0"/>
        <w:ind w:left="0"/>
        <w:jc w:val="both"/>
      </w:pPr>
      <w:r>
        <w:rPr>
          <w:rFonts w:ascii="Times New Roman"/>
          <w:b w:val="false"/>
          <w:i w:val="false"/>
          <w:color w:val="000000"/>
          <w:sz w:val="28"/>
        </w:rPr>
        <w:t xml:space="preserve">
      6) ткани радиотехнические, фильтровальные; </w:t>
      </w:r>
    </w:p>
    <w:bookmarkEnd w:id="1649"/>
    <w:bookmarkStart w:name="z1656" w:id="1650"/>
    <w:p>
      <w:pPr>
        <w:spacing w:after="0"/>
        <w:ind w:left="0"/>
        <w:jc w:val="both"/>
      </w:pPr>
      <w:r>
        <w:rPr>
          <w:rFonts w:ascii="Times New Roman"/>
          <w:b w:val="false"/>
          <w:i w:val="false"/>
          <w:color w:val="000000"/>
          <w:sz w:val="28"/>
        </w:rPr>
        <w:t xml:space="preserve">
      7) ленты стеклянные марок "КЛ-11", "ЛФС-0,6", "ЛСК-ВМ-0,1", "ЛЭС-0,06х20-80", "ЛЭС-0,08", "ЛЭ-ВМП". </w:t>
      </w:r>
    </w:p>
    <w:bookmarkEnd w:id="1650"/>
    <w:bookmarkStart w:name="z1657" w:id="1651"/>
    <w:p>
      <w:pPr>
        <w:spacing w:after="0"/>
        <w:ind w:left="0"/>
        <w:jc w:val="left"/>
      </w:pPr>
      <w:r>
        <w:rPr>
          <w:rFonts w:ascii="Times New Roman"/>
          <w:b/>
          <w:i w:val="false"/>
          <w:color w:val="000000"/>
        </w:rPr>
        <w:t xml:space="preserve"> Параграф 99. Аппаратчик регенерации осадительной ванны, 3 разряд</w:t>
      </w:r>
    </w:p>
    <w:bookmarkEnd w:id="1651"/>
    <w:bookmarkStart w:name="z1658" w:id="1652"/>
    <w:p>
      <w:pPr>
        <w:spacing w:after="0"/>
        <w:ind w:left="0"/>
        <w:jc w:val="both"/>
      </w:pPr>
      <w:r>
        <w:rPr>
          <w:rFonts w:ascii="Times New Roman"/>
          <w:b w:val="false"/>
          <w:i w:val="false"/>
          <w:color w:val="000000"/>
          <w:sz w:val="28"/>
        </w:rPr>
        <w:t xml:space="preserve">
      212. Характеристика работ: </w:t>
      </w:r>
    </w:p>
    <w:bookmarkEnd w:id="1652"/>
    <w:bookmarkStart w:name="z1659" w:id="1653"/>
    <w:p>
      <w:pPr>
        <w:spacing w:after="0"/>
        <w:ind w:left="0"/>
        <w:jc w:val="both"/>
      </w:pPr>
      <w:r>
        <w:rPr>
          <w:rFonts w:ascii="Times New Roman"/>
          <w:b w:val="false"/>
          <w:i w:val="false"/>
          <w:color w:val="000000"/>
          <w:sz w:val="28"/>
        </w:rPr>
        <w:t xml:space="preserve">
      прием садительной ванны с прядильных машин и передачи регенерированной осадительной ванны на прядильные машины; </w:t>
      </w:r>
    </w:p>
    <w:bookmarkEnd w:id="1653"/>
    <w:bookmarkStart w:name="z1660" w:id="1654"/>
    <w:p>
      <w:pPr>
        <w:spacing w:after="0"/>
        <w:ind w:left="0"/>
        <w:jc w:val="both"/>
      </w:pPr>
      <w:r>
        <w:rPr>
          <w:rFonts w:ascii="Times New Roman"/>
          <w:b w:val="false"/>
          <w:i w:val="false"/>
          <w:color w:val="000000"/>
          <w:sz w:val="28"/>
        </w:rPr>
        <w:t xml:space="preserve">
      пуск и остановка насосов, обслуживаемого оборудования; </w:t>
      </w:r>
    </w:p>
    <w:bookmarkEnd w:id="1654"/>
    <w:bookmarkStart w:name="z1661" w:id="1655"/>
    <w:p>
      <w:pPr>
        <w:spacing w:after="0"/>
        <w:ind w:left="0"/>
        <w:jc w:val="both"/>
      </w:pPr>
      <w:r>
        <w:rPr>
          <w:rFonts w:ascii="Times New Roman"/>
          <w:b w:val="false"/>
          <w:i w:val="false"/>
          <w:color w:val="000000"/>
          <w:sz w:val="28"/>
        </w:rPr>
        <w:t>
      контроль и регулирование поступления и передачи осадительной ванны в приемных и напорных барках, температуры осадительной ванны в напорных барках, передачи растворов в отстойник и в напорные барки и работы оборудования при помощи контрольно-измерительных приборов;</w:t>
      </w:r>
    </w:p>
    <w:bookmarkEnd w:id="1655"/>
    <w:bookmarkStart w:name="z1662" w:id="1656"/>
    <w:p>
      <w:pPr>
        <w:spacing w:after="0"/>
        <w:ind w:left="0"/>
        <w:jc w:val="both"/>
      </w:pPr>
      <w:r>
        <w:rPr>
          <w:rFonts w:ascii="Times New Roman"/>
          <w:b w:val="false"/>
          <w:i w:val="false"/>
          <w:color w:val="000000"/>
          <w:sz w:val="28"/>
        </w:rPr>
        <w:t xml:space="preserve">
      отбор проб на анализ для контроля производства; </w:t>
      </w:r>
    </w:p>
    <w:bookmarkEnd w:id="1656"/>
    <w:bookmarkStart w:name="z1663" w:id="1657"/>
    <w:p>
      <w:pPr>
        <w:spacing w:after="0"/>
        <w:ind w:left="0"/>
        <w:jc w:val="both"/>
      </w:pPr>
      <w:r>
        <w:rPr>
          <w:rFonts w:ascii="Times New Roman"/>
          <w:b w:val="false"/>
          <w:i w:val="false"/>
          <w:color w:val="000000"/>
          <w:sz w:val="28"/>
        </w:rPr>
        <w:t xml:space="preserve">
      ведение записей в производственном журнале; </w:t>
      </w:r>
    </w:p>
    <w:bookmarkEnd w:id="1657"/>
    <w:bookmarkStart w:name="z1664" w:id="1658"/>
    <w:p>
      <w:pPr>
        <w:spacing w:after="0"/>
        <w:ind w:left="0"/>
        <w:jc w:val="both"/>
      </w:pPr>
      <w:r>
        <w:rPr>
          <w:rFonts w:ascii="Times New Roman"/>
          <w:b w:val="false"/>
          <w:i w:val="false"/>
          <w:color w:val="000000"/>
          <w:sz w:val="28"/>
        </w:rPr>
        <w:t>
      выявление и устранение неисправностей в работе оборудования.</w:t>
      </w:r>
    </w:p>
    <w:bookmarkEnd w:id="1658"/>
    <w:bookmarkStart w:name="z1665" w:id="1659"/>
    <w:p>
      <w:pPr>
        <w:spacing w:after="0"/>
        <w:ind w:left="0"/>
        <w:jc w:val="both"/>
      </w:pPr>
      <w:r>
        <w:rPr>
          <w:rFonts w:ascii="Times New Roman"/>
          <w:b w:val="false"/>
          <w:i w:val="false"/>
          <w:color w:val="000000"/>
          <w:sz w:val="28"/>
        </w:rPr>
        <w:t xml:space="preserve">
      213. Должен знать: </w:t>
      </w:r>
    </w:p>
    <w:bookmarkEnd w:id="1659"/>
    <w:bookmarkStart w:name="z1666" w:id="1660"/>
    <w:p>
      <w:pPr>
        <w:spacing w:after="0"/>
        <w:ind w:left="0"/>
        <w:jc w:val="both"/>
      </w:pPr>
      <w:r>
        <w:rPr>
          <w:rFonts w:ascii="Times New Roman"/>
          <w:b w:val="false"/>
          <w:i w:val="false"/>
          <w:color w:val="000000"/>
          <w:sz w:val="28"/>
        </w:rPr>
        <w:t xml:space="preserve">
      технологический процесс регенерации осадительной ванны и схему обслуживаемого участка; </w:t>
      </w:r>
    </w:p>
    <w:bookmarkEnd w:id="1660"/>
    <w:bookmarkStart w:name="z1667" w:id="1661"/>
    <w:p>
      <w:pPr>
        <w:spacing w:after="0"/>
        <w:ind w:left="0"/>
        <w:jc w:val="both"/>
      </w:pPr>
      <w:r>
        <w:rPr>
          <w:rFonts w:ascii="Times New Roman"/>
          <w:b w:val="false"/>
          <w:i w:val="false"/>
          <w:color w:val="000000"/>
          <w:sz w:val="28"/>
        </w:rPr>
        <w:t xml:space="preserve">
      устройство, принцип работы обслуживаемого оборудования, контрольно-измеритеьных приборов, арматуры, коммуникаций, физико-химические свойства сырья и продукта; </w:t>
      </w:r>
    </w:p>
    <w:bookmarkEnd w:id="1661"/>
    <w:bookmarkStart w:name="z1668" w:id="1662"/>
    <w:p>
      <w:pPr>
        <w:spacing w:after="0"/>
        <w:ind w:left="0"/>
        <w:jc w:val="both"/>
      </w:pPr>
      <w:r>
        <w:rPr>
          <w:rFonts w:ascii="Times New Roman"/>
          <w:b w:val="false"/>
          <w:i w:val="false"/>
          <w:color w:val="000000"/>
          <w:sz w:val="28"/>
        </w:rPr>
        <w:t xml:space="preserve">
      правила отбора проб, параметры технологического режима; </w:t>
      </w:r>
    </w:p>
    <w:bookmarkEnd w:id="1662"/>
    <w:bookmarkStart w:name="z1669" w:id="1663"/>
    <w:p>
      <w:pPr>
        <w:spacing w:after="0"/>
        <w:ind w:left="0"/>
        <w:jc w:val="both"/>
      </w:pPr>
      <w:r>
        <w:rPr>
          <w:rFonts w:ascii="Times New Roman"/>
          <w:b w:val="false"/>
          <w:i w:val="false"/>
          <w:color w:val="000000"/>
          <w:sz w:val="28"/>
        </w:rPr>
        <w:t>
      правила ухода за оборудованием.</w:t>
      </w:r>
    </w:p>
    <w:bookmarkEnd w:id="1663"/>
    <w:bookmarkStart w:name="z1670" w:id="1664"/>
    <w:p>
      <w:pPr>
        <w:spacing w:after="0"/>
        <w:ind w:left="0"/>
        <w:jc w:val="both"/>
      </w:pPr>
      <w:r>
        <w:rPr>
          <w:rFonts w:ascii="Times New Roman"/>
          <w:b w:val="false"/>
          <w:i w:val="false"/>
          <w:color w:val="000000"/>
          <w:sz w:val="28"/>
        </w:rPr>
        <w:t>
      При выполнении отдельных операций технологического процесса регенерации осадительной ванны под руководством аппаратчика более высокого разряда - 2 разряд.</w:t>
      </w:r>
    </w:p>
    <w:bookmarkEnd w:id="1664"/>
    <w:bookmarkStart w:name="z1671" w:id="1665"/>
    <w:p>
      <w:pPr>
        <w:spacing w:after="0"/>
        <w:ind w:left="0"/>
        <w:jc w:val="left"/>
      </w:pPr>
      <w:r>
        <w:rPr>
          <w:rFonts w:ascii="Times New Roman"/>
          <w:b/>
          <w:i w:val="false"/>
          <w:color w:val="000000"/>
        </w:rPr>
        <w:t xml:space="preserve"> Параграф 100. Аппаратчик регенерации осадительной ванны, 4 разряд</w:t>
      </w:r>
    </w:p>
    <w:bookmarkEnd w:id="1665"/>
    <w:bookmarkStart w:name="z1672" w:id="1666"/>
    <w:p>
      <w:pPr>
        <w:spacing w:after="0"/>
        <w:ind w:left="0"/>
        <w:jc w:val="both"/>
      </w:pPr>
      <w:r>
        <w:rPr>
          <w:rFonts w:ascii="Times New Roman"/>
          <w:b w:val="false"/>
          <w:i w:val="false"/>
          <w:color w:val="000000"/>
          <w:sz w:val="28"/>
        </w:rPr>
        <w:t xml:space="preserve">
      214. Характеристика работ: </w:t>
      </w:r>
    </w:p>
    <w:bookmarkEnd w:id="1666"/>
    <w:bookmarkStart w:name="z1673" w:id="1667"/>
    <w:p>
      <w:pPr>
        <w:spacing w:after="0"/>
        <w:ind w:left="0"/>
        <w:jc w:val="both"/>
      </w:pPr>
      <w:r>
        <w:rPr>
          <w:rFonts w:ascii="Times New Roman"/>
          <w:b w:val="false"/>
          <w:i w:val="false"/>
          <w:color w:val="000000"/>
          <w:sz w:val="28"/>
        </w:rPr>
        <w:t xml:space="preserve">
      ведение технологического процесса регенерации осадительной ванны путем выпаривания в выпарных аппаратах, фильтрации, растворения и добавления укрепляющих компонентов и кристаллизации сульфата натрия в соответствии с рабочей инструкцией; </w:t>
      </w:r>
    </w:p>
    <w:bookmarkEnd w:id="1667"/>
    <w:bookmarkStart w:name="z1674" w:id="1668"/>
    <w:p>
      <w:pPr>
        <w:spacing w:after="0"/>
        <w:ind w:left="0"/>
        <w:jc w:val="both"/>
      </w:pPr>
      <w:r>
        <w:rPr>
          <w:rFonts w:ascii="Times New Roman"/>
          <w:b w:val="false"/>
          <w:i w:val="false"/>
          <w:color w:val="000000"/>
          <w:sz w:val="28"/>
        </w:rPr>
        <w:t xml:space="preserve">
      пуск и остановка подогревателей, фильтров, растворителей, выпарных аппаратов, горизонтальных четырехступенчатых и выпарных циркуляционных кристаллизаторов, центрифуг, сушильных агрегатов, упаковочных машин и иного обслуживаемого оборудования; </w:t>
      </w:r>
    </w:p>
    <w:bookmarkEnd w:id="1668"/>
    <w:bookmarkStart w:name="z1675" w:id="1669"/>
    <w:p>
      <w:pPr>
        <w:spacing w:after="0"/>
        <w:ind w:left="0"/>
        <w:jc w:val="both"/>
      </w:pPr>
      <w:r>
        <w:rPr>
          <w:rFonts w:ascii="Times New Roman"/>
          <w:b w:val="false"/>
          <w:i w:val="false"/>
          <w:color w:val="000000"/>
          <w:sz w:val="28"/>
        </w:rPr>
        <w:t xml:space="preserve">
      контроль и регулирование уровня, концентрации и температуры осадительной ванны, вакуума, давления и температуры пара, воды, плава по переходам при помощи контрольно-измерительных приборов и по результатам данных анализов; </w:t>
      </w:r>
    </w:p>
    <w:bookmarkEnd w:id="1669"/>
    <w:bookmarkStart w:name="z1676" w:id="1670"/>
    <w:p>
      <w:pPr>
        <w:spacing w:after="0"/>
        <w:ind w:left="0"/>
        <w:jc w:val="both"/>
      </w:pPr>
      <w:r>
        <w:rPr>
          <w:rFonts w:ascii="Times New Roman"/>
          <w:b w:val="false"/>
          <w:i w:val="false"/>
          <w:color w:val="000000"/>
          <w:sz w:val="28"/>
        </w:rPr>
        <w:t xml:space="preserve">
      проведение контрольных анализов, предусмотренных рабочей инструкцией; </w:t>
      </w:r>
    </w:p>
    <w:bookmarkEnd w:id="1670"/>
    <w:bookmarkStart w:name="z1677" w:id="1671"/>
    <w:p>
      <w:pPr>
        <w:spacing w:after="0"/>
        <w:ind w:left="0"/>
        <w:jc w:val="both"/>
      </w:pPr>
      <w:r>
        <w:rPr>
          <w:rFonts w:ascii="Times New Roman"/>
          <w:b w:val="false"/>
          <w:i w:val="false"/>
          <w:color w:val="000000"/>
          <w:sz w:val="28"/>
        </w:rPr>
        <w:t xml:space="preserve">
      упаковка сульфата натрия в мешки; </w:t>
      </w:r>
    </w:p>
    <w:bookmarkEnd w:id="1671"/>
    <w:bookmarkStart w:name="z1678" w:id="1672"/>
    <w:p>
      <w:pPr>
        <w:spacing w:after="0"/>
        <w:ind w:left="0"/>
        <w:jc w:val="both"/>
      </w:pPr>
      <w:r>
        <w:rPr>
          <w:rFonts w:ascii="Times New Roman"/>
          <w:b w:val="false"/>
          <w:i w:val="false"/>
          <w:color w:val="000000"/>
          <w:sz w:val="28"/>
        </w:rPr>
        <w:t xml:space="preserve">
      запись в производственном журнале;       </w:t>
      </w:r>
    </w:p>
    <w:bookmarkEnd w:id="1672"/>
    <w:bookmarkStart w:name="z1679" w:id="1673"/>
    <w:p>
      <w:pPr>
        <w:spacing w:after="0"/>
        <w:ind w:left="0"/>
        <w:jc w:val="both"/>
      </w:pPr>
      <w:r>
        <w:rPr>
          <w:rFonts w:ascii="Times New Roman"/>
          <w:b w:val="false"/>
          <w:i w:val="false"/>
          <w:color w:val="000000"/>
          <w:sz w:val="28"/>
        </w:rPr>
        <w:t>
      выявление и устранение неисправностей в работе оборудования.</w:t>
      </w:r>
    </w:p>
    <w:bookmarkEnd w:id="1673"/>
    <w:bookmarkStart w:name="z1680" w:id="1674"/>
    <w:p>
      <w:pPr>
        <w:spacing w:after="0"/>
        <w:ind w:left="0"/>
        <w:jc w:val="both"/>
      </w:pPr>
      <w:r>
        <w:rPr>
          <w:rFonts w:ascii="Times New Roman"/>
          <w:b w:val="false"/>
          <w:i w:val="false"/>
          <w:color w:val="000000"/>
          <w:sz w:val="28"/>
        </w:rPr>
        <w:t>
      215. Должен знать:</w:t>
      </w:r>
    </w:p>
    <w:bookmarkEnd w:id="1674"/>
    <w:bookmarkStart w:name="z1681" w:id="1675"/>
    <w:p>
      <w:pPr>
        <w:spacing w:after="0"/>
        <w:ind w:left="0"/>
        <w:jc w:val="both"/>
      </w:pPr>
      <w:r>
        <w:rPr>
          <w:rFonts w:ascii="Times New Roman"/>
          <w:b w:val="false"/>
          <w:i w:val="false"/>
          <w:color w:val="000000"/>
          <w:sz w:val="28"/>
        </w:rPr>
        <w:t xml:space="preserve">
      технологический процесс регенерации осадительной ванны, кристаллизации сульфата натрия и схему обслуживаемого участка; </w:t>
      </w:r>
    </w:p>
    <w:bookmarkEnd w:id="1675"/>
    <w:bookmarkStart w:name="z1682" w:id="1676"/>
    <w:p>
      <w:pPr>
        <w:spacing w:after="0"/>
        <w:ind w:left="0"/>
        <w:jc w:val="both"/>
      </w:pPr>
      <w:r>
        <w:rPr>
          <w:rFonts w:ascii="Times New Roman"/>
          <w:b w:val="false"/>
          <w:i w:val="false"/>
          <w:color w:val="000000"/>
          <w:sz w:val="28"/>
        </w:rPr>
        <w:t xml:space="preserve">
      устройство, принцип работы и правила эксплуатации оборудования, контрольно-измерительных приборов; </w:t>
      </w:r>
    </w:p>
    <w:bookmarkEnd w:id="1676"/>
    <w:bookmarkStart w:name="z1683" w:id="1677"/>
    <w:p>
      <w:pPr>
        <w:spacing w:after="0"/>
        <w:ind w:left="0"/>
        <w:jc w:val="both"/>
      </w:pPr>
      <w:r>
        <w:rPr>
          <w:rFonts w:ascii="Times New Roman"/>
          <w:b w:val="false"/>
          <w:i w:val="false"/>
          <w:color w:val="000000"/>
          <w:sz w:val="28"/>
        </w:rPr>
        <w:t xml:space="preserve">
      назначение и схему арматуры и коммуникаций; </w:t>
      </w:r>
    </w:p>
    <w:bookmarkEnd w:id="1677"/>
    <w:bookmarkStart w:name="z1684" w:id="1678"/>
    <w:p>
      <w:pPr>
        <w:spacing w:after="0"/>
        <w:ind w:left="0"/>
        <w:jc w:val="both"/>
      </w:pPr>
      <w:r>
        <w:rPr>
          <w:rFonts w:ascii="Times New Roman"/>
          <w:b w:val="false"/>
          <w:i w:val="false"/>
          <w:color w:val="000000"/>
          <w:sz w:val="28"/>
        </w:rPr>
        <w:t xml:space="preserve">
      физико-химические свойства осадительной ванны и укрепляющих компонентов; </w:t>
      </w:r>
    </w:p>
    <w:bookmarkEnd w:id="1678"/>
    <w:bookmarkStart w:name="z1685" w:id="1679"/>
    <w:p>
      <w:pPr>
        <w:spacing w:after="0"/>
        <w:ind w:left="0"/>
        <w:jc w:val="both"/>
      </w:pPr>
      <w:r>
        <w:rPr>
          <w:rFonts w:ascii="Times New Roman"/>
          <w:b w:val="false"/>
          <w:i w:val="false"/>
          <w:color w:val="000000"/>
          <w:sz w:val="28"/>
        </w:rPr>
        <w:t xml:space="preserve">
      параметры технологического режима; </w:t>
      </w:r>
    </w:p>
    <w:bookmarkEnd w:id="1679"/>
    <w:bookmarkStart w:name="z1686" w:id="1680"/>
    <w:p>
      <w:pPr>
        <w:spacing w:after="0"/>
        <w:ind w:left="0"/>
        <w:jc w:val="both"/>
      </w:pPr>
      <w:r>
        <w:rPr>
          <w:rFonts w:ascii="Times New Roman"/>
          <w:b w:val="false"/>
          <w:i w:val="false"/>
          <w:color w:val="000000"/>
          <w:sz w:val="28"/>
        </w:rPr>
        <w:t xml:space="preserve">
      правила ухода за оборудованием; </w:t>
      </w:r>
    </w:p>
    <w:bookmarkEnd w:id="1680"/>
    <w:bookmarkStart w:name="z1687" w:id="1681"/>
    <w:p>
      <w:pPr>
        <w:spacing w:after="0"/>
        <w:ind w:left="0"/>
        <w:jc w:val="both"/>
      </w:pPr>
      <w:r>
        <w:rPr>
          <w:rFonts w:ascii="Times New Roman"/>
          <w:b w:val="false"/>
          <w:i w:val="false"/>
          <w:color w:val="000000"/>
          <w:sz w:val="28"/>
        </w:rPr>
        <w:t>
      методику анализов.</w:t>
      </w:r>
    </w:p>
    <w:bookmarkEnd w:id="1681"/>
    <w:bookmarkStart w:name="z1688" w:id="1682"/>
    <w:p>
      <w:pPr>
        <w:spacing w:after="0"/>
        <w:ind w:left="0"/>
        <w:jc w:val="left"/>
      </w:pPr>
      <w:r>
        <w:rPr>
          <w:rFonts w:ascii="Times New Roman"/>
          <w:b/>
          <w:i w:val="false"/>
          <w:color w:val="000000"/>
        </w:rPr>
        <w:t xml:space="preserve"> Параграф 101. Аппаратчик регенерации осадительной ванны, 5 разряд</w:t>
      </w:r>
    </w:p>
    <w:bookmarkEnd w:id="1682"/>
    <w:bookmarkStart w:name="z1689" w:id="1683"/>
    <w:p>
      <w:pPr>
        <w:spacing w:after="0"/>
        <w:ind w:left="0"/>
        <w:jc w:val="both"/>
      </w:pPr>
      <w:r>
        <w:rPr>
          <w:rFonts w:ascii="Times New Roman"/>
          <w:b w:val="false"/>
          <w:i w:val="false"/>
          <w:color w:val="000000"/>
          <w:sz w:val="28"/>
        </w:rPr>
        <w:t xml:space="preserve">
      216. Характеристика работ: </w:t>
      </w:r>
    </w:p>
    <w:bookmarkEnd w:id="1683"/>
    <w:bookmarkStart w:name="z1690" w:id="1684"/>
    <w:p>
      <w:pPr>
        <w:spacing w:after="0"/>
        <w:ind w:left="0"/>
        <w:jc w:val="both"/>
      </w:pPr>
      <w:r>
        <w:rPr>
          <w:rFonts w:ascii="Times New Roman"/>
          <w:b w:val="false"/>
          <w:i w:val="false"/>
          <w:color w:val="000000"/>
          <w:sz w:val="28"/>
        </w:rPr>
        <w:t xml:space="preserve">
      контроль за процессом регенерации осадительной ванны, кристаллизацией сульфата натрия из осадительной ванны и бесперебойным снабжением прядильных машин осадительной ванной, руководством, подчиненными рабочими, занятыми обслуживанием аппаратов типа "Лурги" и всего участка кислотной станции; </w:t>
      </w:r>
    </w:p>
    <w:bookmarkEnd w:id="1684"/>
    <w:bookmarkStart w:name="z1691" w:id="1685"/>
    <w:p>
      <w:pPr>
        <w:spacing w:after="0"/>
        <w:ind w:left="0"/>
        <w:jc w:val="both"/>
      </w:pPr>
      <w:r>
        <w:rPr>
          <w:rFonts w:ascii="Times New Roman"/>
          <w:b w:val="false"/>
          <w:i w:val="false"/>
          <w:color w:val="000000"/>
          <w:sz w:val="28"/>
        </w:rPr>
        <w:t xml:space="preserve">
      пуск и остановка всего оборудования кислотной станции; </w:t>
      </w:r>
    </w:p>
    <w:bookmarkEnd w:id="1685"/>
    <w:bookmarkStart w:name="z1692" w:id="1686"/>
    <w:p>
      <w:pPr>
        <w:spacing w:after="0"/>
        <w:ind w:left="0"/>
        <w:jc w:val="both"/>
      </w:pPr>
      <w:r>
        <w:rPr>
          <w:rFonts w:ascii="Times New Roman"/>
          <w:b w:val="false"/>
          <w:i w:val="false"/>
          <w:color w:val="000000"/>
          <w:sz w:val="28"/>
        </w:rPr>
        <w:t xml:space="preserve">
      расчет добавок компонентов осадительной ванны по результатам химических анализов, расчет объема осадительной ванны, требуемой для прядения; </w:t>
      </w:r>
    </w:p>
    <w:bookmarkEnd w:id="1686"/>
    <w:bookmarkStart w:name="z1693" w:id="1687"/>
    <w:p>
      <w:pPr>
        <w:spacing w:after="0"/>
        <w:ind w:left="0"/>
        <w:jc w:val="both"/>
      </w:pPr>
      <w:r>
        <w:rPr>
          <w:rFonts w:ascii="Times New Roman"/>
          <w:b w:val="false"/>
          <w:i w:val="false"/>
          <w:color w:val="000000"/>
          <w:sz w:val="28"/>
        </w:rPr>
        <w:t xml:space="preserve">
      учет поступления и расхода сырья и материалов; </w:t>
      </w:r>
    </w:p>
    <w:bookmarkEnd w:id="1687"/>
    <w:bookmarkStart w:name="z1694" w:id="1688"/>
    <w:p>
      <w:pPr>
        <w:spacing w:after="0"/>
        <w:ind w:left="0"/>
        <w:jc w:val="both"/>
      </w:pPr>
      <w:r>
        <w:rPr>
          <w:rFonts w:ascii="Times New Roman"/>
          <w:b w:val="false"/>
          <w:i w:val="false"/>
          <w:color w:val="000000"/>
          <w:sz w:val="28"/>
        </w:rPr>
        <w:t>
      выявление и устранение неполадок в работе всего участка кислотной станции.</w:t>
      </w:r>
    </w:p>
    <w:bookmarkEnd w:id="1688"/>
    <w:bookmarkStart w:name="z1695" w:id="1689"/>
    <w:p>
      <w:pPr>
        <w:spacing w:after="0"/>
        <w:ind w:left="0"/>
        <w:jc w:val="both"/>
      </w:pPr>
      <w:r>
        <w:rPr>
          <w:rFonts w:ascii="Times New Roman"/>
          <w:b w:val="false"/>
          <w:i w:val="false"/>
          <w:color w:val="000000"/>
          <w:sz w:val="28"/>
        </w:rPr>
        <w:t xml:space="preserve">
      217. Должен знать: </w:t>
      </w:r>
    </w:p>
    <w:bookmarkEnd w:id="1689"/>
    <w:bookmarkStart w:name="z1696" w:id="1690"/>
    <w:p>
      <w:pPr>
        <w:spacing w:after="0"/>
        <w:ind w:left="0"/>
        <w:jc w:val="both"/>
      </w:pPr>
      <w:r>
        <w:rPr>
          <w:rFonts w:ascii="Times New Roman"/>
          <w:b w:val="false"/>
          <w:i w:val="false"/>
          <w:color w:val="000000"/>
          <w:sz w:val="28"/>
        </w:rPr>
        <w:t xml:space="preserve">
      технологический процесс регенерации осадительной ванны и кристаллизации сульфата натрия из осадительной ванны; </w:t>
      </w:r>
    </w:p>
    <w:bookmarkEnd w:id="1690"/>
    <w:bookmarkStart w:name="z1697" w:id="1691"/>
    <w:p>
      <w:pPr>
        <w:spacing w:after="0"/>
        <w:ind w:left="0"/>
        <w:jc w:val="both"/>
      </w:pPr>
      <w:r>
        <w:rPr>
          <w:rFonts w:ascii="Times New Roman"/>
          <w:b w:val="false"/>
          <w:i w:val="false"/>
          <w:color w:val="000000"/>
          <w:sz w:val="28"/>
        </w:rPr>
        <w:t xml:space="preserve">
      параметры технологического режима и правила регулирования процесса; </w:t>
      </w:r>
    </w:p>
    <w:bookmarkEnd w:id="1691"/>
    <w:bookmarkStart w:name="z1698" w:id="1692"/>
    <w:p>
      <w:pPr>
        <w:spacing w:after="0"/>
        <w:ind w:left="0"/>
        <w:jc w:val="both"/>
      </w:pPr>
      <w:r>
        <w:rPr>
          <w:rFonts w:ascii="Times New Roman"/>
          <w:b w:val="false"/>
          <w:i w:val="false"/>
          <w:color w:val="000000"/>
          <w:sz w:val="28"/>
        </w:rPr>
        <w:t>
      методику расчета объема осадительной ванны для прядения и добавок компонентов.</w:t>
      </w:r>
    </w:p>
    <w:bookmarkEnd w:id="1692"/>
    <w:bookmarkStart w:name="z1699" w:id="1693"/>
    <w:p>
      <w:pPr>
        <w:spacing w:after="0"/>
        <w:ind w:left="0"/>
        <w:jc w:val="left"/>
      </w:pPr>
      <w:r>
        <w:rPr>
          <w:rFonts w:ascii="Times New Roman"/>
          <w:b/>
          <w:i w:val="false"/>
          <w:color w:val="000000"/>
        </w:rPr>
        <w:t xml:space="preserve"> Параграф 102. Оператор получения непрерывного стекловолокна, 3 разряд</w:t>
      </w:r>
    </w:p>
    <w:bookmarkEnd w:id="1693"/>
    <w:bookmarkStart w:name="z1700" w:id="1694"/>
    <w:p>
      <w:pPr>
        <w:spacing w:after="0"/>
        <w:ind w:left="0"/>
        <w:jc w:val="both"/>
      </w:pPr>
      <w:r>
        <w:rPr>
          <w:rFonts w:ascii="Times New Roman"/>
          <w:b w:val="false"/>
          <w:i w:val="false"/>
          <w:color w:val="000000"/>
          <w:sz w:val="28"/>
        </w:rPr>
        <w:t xml:space="preserve">
      218. Характеристика работ: </w:t>
      </w:r>
    </w:p>
    <w:bookmarkEnd w:id="1694"/>
    <w:bookmarkStart w:name="z1701" w:id="1695"/>
    <w:p>
      <w:pPr>
        <w:spacing w:after="0"/>
        <w:ind w:left="0"/>
        <w:jc w:val="both"/>
      </w:pPr>
      <w:r>
        <w:rPr>
          <w:rFonts w:ascii="Times New Roman"/>
          <w:b w:val="false"/>
          <w:i w:val="false"/>
          <w:color w:val="000000"/>
          <w:sz w:val="28"/>
        </w:rPr>
        <w:t>
      выполнение отдельных операций при ведении технологического процесса получения непрерывного стекловолокна заданной толщины (текса) на удлиненной линии под руководством оператора более высокой квалификации;</w:t>
      </w:r>
    </w:p>
    <w:bookmarkEnd w:id="1695"/>
    <w:bookmarkStart w:name="z1702" w:id="1696"/>
    <w:p>
      <w:pPr>
        <w:spacing w:after="0"/>
        <w:ind w:left="0"/>
        <w:jc w:val="both"/>
      </w:pPr>
      <w:r>
        <w:rPr>
          <w:rFonts w:ascii="Times New Roman"/>
          <w:b w:val="false"/>
          <w:i w:val="false"/>
          <w:color w:val="000000"/>
          <w:sz w:val="28"/>
        </w:rPr>
        <w:t xml:space="preserve">
      подготовка бобин для намотки стекловолокна, установка их на бобино-держатели и снятие намотанных бобин; </w:t>
      </w:r>
    </w:p>
    <w:bookmarkEnd w:id="1696"/>
    <w:bookmarkStart w:name="z1703" w:id="1697"/>
    <w:p>
      <w:pPr>
        <w:spacing w:after="0"/>
        <w:ind w:left="0"/>
        <w:jc w:val="both"/>
      </w:pPr>
      <w:r>
        <w:rPr>
          <w:rFonts w:ascii="Times New Roman"/>
          <w:b w:val="false"/>
          <w:i w:val="false"/>
          <w:color w:val="000000"/>
          <w:sz w:val="28"/>
        </w:rPr>
        <w:t xml:space="preserve">
      отмотка нитей с каждой намотанной бобины, маркировка и подвешивание их на конвейер. </w:t>
      </w:r>
    </w:p>
    <w:bookmarkEnd w:id="1697"/>
    <w:bookmarkStart w:name="z1704" w:id="1698"/>
    <w:p>
      <w:pPr>
        <w:spacing w:after="0"/>
        <w:ind w:left="0"/>
        <w:jc w:val="both"/>
      </w:pPr>
      <w:r>
        <w:rPr>
          <w:rFonts w:ascii="Times New Roman"/>
          <w:b w:val="false"/>
          <w:i w:val="false"/>
          <w:color w:val="000000"/>
          <w:sz w:val="28"/>
        </w:rPr>
        <w:t xml:space="preserve">
      219. Должен знать: </w:t>
      </w:r>
    </w:p>
    <w:bookmarkEnd w:id="1698"/>
    <w:bookmarkStart w:name="z1705" w:id="1699"/>
    <w:p>
      <w:pPr>
        <w:spacing w:after="0"/>
        <w:ind w:left="0"/>
        <w:jc w:val="both"/>
      </w:pPr>
      <w:r>
        <w:rPr>
          <w:rFonts w:ascii="Times New Roman"/>
          <w:b w:val="false"/>
          <w:i w:val="false"/>
          <w:color w:val="000000"/>
          <w:sz w:val="28"/>
        </w:rPr>
        <w:t xml:space="preserve">
      принцип действия оборудования и механизмов; </w:t>
      </w:r>
    </w:p>
    <w:bookmarkEnd w:id="1699"/>
    <w:bookmarkStart w:name="z1706" w:id="1700"/>
    <w:p>
      <w:pPr>
        <w:spacing w:after="0"/>
        <w:ind w:left="0"/>
        <w:jc w:val="both"/>
      </w:pPr>
      <w:r>
        <w:rPr>
          <w:rFonts w:ascii="Times New Roman"/>
          <w:b w:val="false"/>
          <w:i w:val="false"/>
          <w:color w:val="000000"/>
          <w:sz w:val="28"/>
        </w:rPr>
        <w:t>
      технологические регламенты на вырабатываемую продукцию.</w:t>
      </w:r>
    </w:p>
    <w:bookmarkEnd w:id="1700"/>
    <w:bookmarkStart w:name="z1707" w:id="1701"/>
    <w:p>
      <w:pPr>
        <w:spacing w:after="0"/>
        <w:ind w:left="0"/>
        <w:jc w:val="left"/>
      </w:pPr>
      <w:r>
        <w:rPr>
          <w:rFonts w:ascii="Times New Roman"/>
          <w:b/>
          <w:i w:val="false"/>
          <w:color w:val="000000"/>
        </w:rPr>
        <w:t xml:space="preserve"> Параграф 103. Оператор получения непрерывного стекловолокна, 4 разряд</w:t>
      </w:r>
    </w:p>
    <w:bookmarkEnd w:id="1701"/>
    <w:bookmarkStart w:name="z1708" w:id="1702"/>
    <w:p>
      <w:pPr>
        <w:spacing w:after="0"/>
        <w:ind w:left="0"/>
        <w:jc w:val="both"/>
      </w:pPr>
      <w:r>
        <w:rPr>
          <w:rFonts w:ascii="Times New Roman"/>
          <w:b w:val="false"/>
          <w:i w:val="false"/>
          <w:color w:val="000000"/>
          <w:sz w:val="28"/>
        </w:rPr>
        <w:t xml:space="preserve">
      220. Характеристика работ: </w:t>
      </w:r>
    </w:p>
    <w:bookmarkEnd w:id="1702"/>
    <w:bookmarkStart w:name="z1709" w:id="1703"/>
    <w:p>
      <w:pPr>
        <w:spacing w:after="0"/>
        <w:ind w:left="0"/>
        <w:jc w:val="both"/>
      </w:pPr>
      <w:r>
        <w:rPr>
          <w:rFonts w:ascii="Times New Roman"/>
          <w:b w:val="false"/>
          <w:i w:val="false"/>
          <w:color w:val="000000"/>
          <w:sz w:val="28"/>
        </w:rPr>
        <w:t xml:space="preserve">
      ведение технологического процесса получения непрерывного стекловолокна заданной толщины (текса) на различных видах замасливателя на удлиненной линии или при выполнении отдельных операций при получении стекловолокна общего назначения под руководством оператора более высокой квалификации; </w:t>
      </w:r>
    </w:p>
    <w:bookmarkEnd w:id="1703"/>
    <w:bookmarkStart w:name="z1710" w:id="1704"/>
    <w:p>
      <w:pPr>
        <w:spacing w:after="0"/>
        <w:ind w:left="0"/>
        <w:jc w:val="both"/>
      </w:pPr>
      <w:r>
        <w:rPr>
          <w:rFonts w:ascii="Times New Roman"/>
          <w:b w:val="false"/>
          <w:i w:val="false"/>
          <w:color w:val="000000"/>
          <w:sz w:val="28"/>
        </w:rPr>
        <w:t xml:space="preserve">
      ликвидация возникающих технологических нарушений и перерывов процесса вытягивания; </w:t>
      </w:r>
    </w:p>
    <w:bookmarkEnd w:id="1704"/>
    <w:bookmarkStart w:name="z1711" w:id="1705"/>
    <w:p>
      <w:pPr>
        <w:spacing w:after="0"/>
        <w:ind w:left="0"/>
        <w:jc w:val="both"/>
      </w:pPr>
      <w:r>
        <w:rPr>
          <w:rFonts w:ascii="Times New Roman"/>
          <w:b w:val="false"/>
          <w:i w:val="false"/>
          <w:color w:val="000000"/>
          <w:sz w:val="28"/>
        </w:rPr>
        <w:t xml:space="preserve">
      затравка элементарных волокон при технологических перерывах, увеличение цикла намотки за счет непрерывного снятия капель от оборвавшихся волокон в допускаемых пределах. </w:t>
      </w:r>
    </w:p>
    <w:bookmarkEnd w:id="1705"/>
    <w:bookmarkStart w:name="z1712" w:id="1706"/>
    <w:p>
      <w:pPr>
        <w:spacing w:after="0"/>
        <w:ind w:left="0"/>
        <w:jc w:val="both"/>
      </w:pPr>
      <w:r>
        <w:rPr>
          <w:rFonts w:ascii="Times New Roman"/>
          <w:b w:val="false"/>
          <w:i w:val="false"/>
          <w:color w:val="000000"/>
          <w:sz w:val="28"/>
        </w:rPr>
        <w:t xml:space="preserve">
      221. Должен знать: </w:t>
      </w:r>
    </w:p>
    <w:bookmarkEnd w:id="1706"/>
    <w:bookmarkStart w:name="z1713" w:id="1707"/>
    <w:p>
      <w:pPr>
        <w:spacing w:after="0"/>
        <w:ind w:left="0"/>
        <w:jc w:val="both"/>
      </w:pPr>
      <w:r>
        <w:rPr>
          <w:rFonts w:ascii="Times New Roman"/>
          <w:b w:val="false"/>
          <w:i w:val="false"/>
          <w:color w:val="000000"/>
          <w:sz w:val="28"/>
        </w:rPr>
        <w:t xml:space="preserve">
      принцип действия оборудования и механизмов; </w:t>
      </w:r>
    </w:p>
    <w:bookmarkEnd w:id="1707"/>
    <w:bookmarkStart w:name="z1714" w:id="1708"/>
    <w:p>
      <w:pPr>
        <w:spacing w:after="0"/>
        <w:ind w:left="0"/>
        <w:jc w:val="both"/>
      </w:pPr>
      <w:r>
        <w:rPr>
          <w:rFonts w:ascii="Times New Roman"/>
          <w:b w:val="false"/>
          <w:i w:val="false"/>
          <w:color w:val="000000"/>
          <w:sz w:val="28"/>
        </w:rPr>
        <w:t xml:space="preserve">
      технологические регламенты на вырабатываемую продукцию; </w:t>
      </w:r>
    </w:p>
    <w:bookmarkEnd w:id="1708"/>
    <w:bookmarkStart w:name="z1715" w:id="1709"/>
    <w:p>
      <w:pPr>
        <w:spacing w:after="0"/>
        <w:ind w:left="0"/>
        <w:jc w:val="both"/>
      </w:pPr>
      <w:r>
        <w:rPr>
          <w:rFonts w:ascii="Times New Roman"/>
          <w:b w:val="false"/>
          <w:i w:val="false"/>
          <w:color w:val="000000"/>
          <w:sz w:val="28"/>
        </w:rPr>
        <w:t>
      правила пользования контрольно-измерительными приборами.</w:t>
      </w:r>
    </w:p>
    <w:bookmarkEnd w:id="1709"/>
    <w:bookmarkStart w:name="z1716" w:id="1710"/>
    <w:p>
      <w:pPr>
        <w:spacing w:after="0"/>
        <w:ind w:left="0"/>
        <w:jc w:val="left"/>
      </w:pPr>
      <w:r>
        <w:rPr>
          <w:rFonts w:ascii="Times New Roman"/>
          <w:b/>
          <w:i w:val="false"/>
          <w:color w:val="000000"/>
        </w:rPr>
        <w:t xml:space="preserve"> Параграф 104. Оператор получения непрерывного стекловолокна, 5 разряд</w:t>
      </w:r>
    </w:p>
    <w:bookmarkEnd w:id="1710"/>
    <w:bookmarkStart w:name="z1717" w:id="1711"/>
    <w:p>
      <w:pPr>
        <w:spacing w:after="0"/>
        <w:ind w:left="0"/>
        <w:jc w:val="both"/>
      </w:pPr>
      <w:r>
        <w:rPr>
          <w:rFonts w:ascii="Times New Roman"/>
          <w:b w:val="false"/>
          <w:i w:val="false"/>
          <w:color w:val="000000"/>
          <w:sz w:val="28"/>
        </w:rPr>
        <w:t xml:space="preserve">
      222. Характеристика работ: </w:t>
      </w:r>
    </w:p>
    <w:bookmarkEnd w:id="1711"/>
    <w:bookmarkStart w:name="z1718" w:id="1712"/>
    <w:p>
      <w:pPr>
        <w:spacing w:after="0"/>
        <w:ind w:left="0"/>
        <w:jc w:val="both"/>
      </w:pPr>
      <w:r>
        <w:rPr>
          <w:rFonts w:ascii="Times New Roman"/>
          <w:b w:val="false"/>
          <w:i w:val="false"/>
          <w:color w:val="000000"/>
          <w:sz w:val="28"/>
        </w:rPr>
        <w:t xml:space="preserve">
      ведение технологического процесса получения непрерывного стекловолокна общего назначения заданной толщины (текса) одно- и двух-стадийным методами с применением различных видов замасливателя на стеклоплавильных сосудах, фильерных питателях или при выполнении отдельных операций при получении металлизированных, кремнеземных, высокомодульных нитей, нитей из 3-микронных стекловолокон, нитей для ткани "Т-10", при обслуживании двухсот фильерных и более фильерных сосудов и питателей с одновременным вытягиванием стеклонити нескольких тексов под руководством оператора более высокой квалификации, а также тянутого изоляционного стекловолокна на специальной установке; </w:t>
      </w:r>
    </w:p>
    <w:bookmarkEnd w:id="1712"/>
    <w:bookmarkStart w:name="z1719" w:id="1713"/>
    <w:p>
      <w:pPr>
        <w:spacing w:after="0"/>
        <w:ind w:left="0"/>
        <w:jc w:val="both"/>
      </w:pPr>
      <w:r>
        <w:rPr>
          <w:rFonts w:ascii="Times New Roman"/>
          <w:b w:val="false"/>
          <w:i w:val="false"/>
          <w:color w:val="000000"/>
          <w:sz w:val="28"/>
        </w:rPr>
        <w:t>
      наладка и наблюдение за режимом работы оборудования, питателей визуально и по приборам;</w:t>
      </w:r>
    </w:p>
    <w:bookmarkEnd w:id="1713"/>
    <w:bookmarkStart w:name="z1720" w:id="1714"/>
    <w:p>
      <w:pPr>
        <w:spacing w:after="0"/>
        <w:ind w:left="0"/>
        <w:jc w:val="both"/>
      </w:pPr>
      <w:r>
        <w:rPr>
          <w:rFonts w:ascii="Times New Roman"/>
          <w:b w:val="false"/>
          <w:i w:val="false"/>
          <w:color w:val="000000"/>
          <w:sz w:val="28"/>
        </w:rPr>
        <w:t>
      регулирование режима работы сосудов и питателей, замасливающего устройства и вытягивающих механизмов при помощи контрольно- измерительных приборов;</w:t>
      </w:r>
    </w:p>
    <w:bookmarkEnd w:id="1714"/>
    <w:bookmarkStart w:name="z1721" w:id="1715"/>
    <w:p>
      <w:pPr>
        <w:spacing w:after="0"/>
        <w:ind w:left="0"/>
        <w:jc w:val="both"/>
      </w:pPr>
      <w:r>
        <w:rPr>
          <w:rFonts w:ascii="Times New Roman"/>
          <w:b w:val="false"/>
          <w:i w:val="false"/>
          <w:color w:val="000000"/>
          <w:sz w:val="28"/>
        </w:rPr>
        <w:t xml:space="preserve">
      включение и выключение питателей;       </w:t>
      </w:r>
    </w:p>
    <w:bookmarkEnd w:id="1715"/>
    <w:bookmarkStart w:name="z1722" w:id="1716"/>
    <w:p>
      <w:pPr>
        <w:spacing w:after="0"/>
        <w:ind w:left="0"/>
        <w:jc w:val="both"/>
      </w:pPr>
      <w:r>
        <w:rPr>
          <w:rFonts w:ascii="Times New Roman"/>
          <w:b w:val="false"/>
          <w:i w:val="false"/>
          <w:color w:val="000000"/>
          <w:sz w:val="28"/>
        </w:rPr>
        <w:t xml:space="preserve">
      ликвидация возникающих технологических нарушений и перерывов процесса вытягивания; </w:t>
      </w:r>
    </w:p>
    <w:bookmarkEnd w:id="1716"/>
    <w:bookmarkStart w:name="z1723" w:id="1717"/>
    <w:p>
      <w:pPr>
        <w:spacing w:after="0"/>
        <w:ind w:left="0"/>
        <w:jc w:val="both"/>
      </w:pPr>
      <w:r>
        <w:rPr>
          <w:rFonts w:ascii="Times New Roman"/>
          <w:b w:val="false"/>
          <w:i w:val="false"/>
          <w:color w:val="000000"/>
          <w:sz w:val="28"/>
        </w:rPr>
        <w:t xml:space="preserve">
      наблюдение за установленными технологическими параметрами: </w:t>
      </w:r>
    </w:p>
    <w:bookmarkEnd w:id="1717"/>
    <w:bookmarkStart w:name="z1724" w:id="1718"/>
    <w:p>
      <w:pPr>
        <w:spacing w:after="0"/>
        <w:ind w:left="0"/>
        <w:jc w:val="both"/>
      </w:pPr>
      <w:r>
        <w:rPr>
          <w:rFonts w:ascii="Times New Roman"/>
          <w:b w:val="false"/>
          <w:i w:val="false"/>
          <w:color w:val="000000"/>
          <w:sz w:val="28"/>
        </w:rPr>
        <w:t>
      скоростью вытягивания, уровнем и температурой фильерных сосудов и питателей по приборам;</w:t>
      </w:r>
    </w:p>
    <w:bookmarkEnd w:id="1718"/>
    <w:bookmarkStart w:name="z1725" w:id="1719"/>
    <w:p>
      <w:pPr>
        <w:spacing w:after="0"/>
        <w:ind w:left="0"/>
        <w:jc w:val="both"/>
      </w:pPr>
      <w:r>
        <w:rPr>
          <w:rFonts w:ascii="Times New Roman"/>
          <w:b w:val="false"/>
          <w:i w:val="false"/>
          <w:color w:val="000000"/>
          <w:sz w:val="28"/>
        </w:rPr>
        <w:t xml:space="preserve">
      контроль качества нити (конфигурации паковок, их чистоты и веса, склейки и толщины нити в тексах); </w:t>
      </w:r>
    </w:p>
    <w:bookmarkEnd w:id="1719"/>
    <w:bookmarkStart w:name="z1726" w:id="1720"/>
    <w:p>
      <w:pPr>
        <w:spacing w:after="0"/>
        <w:ind w:left="0"/>
        <w:jc w:val="both"/>
      </w:pPr>
      <w:r>
        <w:rPr>
          <w:rFonts w:ascii="Times New Roman"/>
          <w:b w:val="false"/>
          <w:i w:val="false"/>
          <w:color w:val="000000"/>
          <w:sz w:val="28"/>
        </w:rPr>
        <w:t>
      заправка элементарных волокон при технологических перерывах;</w:t>
      </w:r>
    </w:p>
    <w:bookmarkEnd w:id="1720"/>
    <w:bookmarkStart w:name="z1727" w:id="1721"/>
    <w:p>
      <w:pPr>
        <w:spacing w:after="0"/>
        <w:ind w:left="0"/>
        <w:jc w:val="both"/>
      </w:pPr>
      <w:r>
        <w:rPr>
          <w:rFonts w:ascii="Times New Roman"/>
          <w:b w:val="false"/>
          <w:i w:val="false"/>
          <w:color w:val="000000"/>
          <w:sz w:val="28"/>
        </w:rPr>
        <w:t xml:space="preserve">
      загрузка эрклеза в печь; </w:t>
      </w:r>
    </w:p>
    <w:bookmarkEnd w:id="1721"/>
    <w:bookmarkStart w:name="z1728" w:id="1722"/>
    <w:p>
      <w:pPr>
        <w:spacing w:after="0"/>
        <w:ind w:left="0"/>
        <w:jc w:val="both"/>
      </w:pPr>
      <w:r>
        <w:rPr>
          <w:rFonts w:ascii="Times New Roman"/>
          <w:b w:val="false"/>
          <w:i w:val="false"/>
          <w:color w:val="000000"/>
          <w:sz w:val="28"/>
        </w:rPr>
        <w:t xml:space="preserve">
      предупреждение и устранение мелких неисправностей в работе оборудования. </w:t>
      </w:r>
    </w:p>
    <w:bookmarkEnd w:id="1722"/>
    <w:bookmarkStart w:name="z1729" w:id="1723"/>
    <w:p>
      <w:pPr>
        <w:spacing w:after="0"/>
        <w:ind w:left="0"/>
        <w:jc w:val="both"/>
      </w:pPr>
      <w:r>
        <w:rPr>
          <w:rFonts w:ascii="Times New Roman"/>
          <w:b w:val="false"/>
          <w:i w:val="false"/>
          <w:color w:val="000000"/>
          <w:sz w:val="28"/>
        </w:rPr>
        <w:t xml:space="preserve">
      223. Должен знать: </w:t>
      </w:r>
    </w:p>
    <w:bookmarkEnd w:id="1723"/>
    <w:bookmarkStart w:name="z1730" w:id="1724"/>
    <w:p>
      <w:pPr>
        <w:spacing w:after="0"/>
        <w:ind w:left="0"/>
        <w:jc w:val="both"/>
      </w:pPr>
      <w:r>
        <w:rPr>
          <w:rFonts w:ascii="Times New Roman"/>
          <w:b w:val="false"/>
          <w:i w:val="false"/>
          <w:color w:val="000000"/>
          <w:sz w:val="28"/>
        </w:rPr>
        <w:t xml:space="preserve">
      устройство и принцип работы оборудования и механизмов; </w:t>
      </w:r>
    </w:p>
    <w:bookmarkEnd w:id="1724"/>
    <w:bookmarkStart w:name="z1731" w:id="1725"/>
    <w:p>
      <w:pPr>
        <w:spacing w:after="0"/>
        <w:ind w:left="0"/>
        <w:jc w:val="both"/>
      </w:pPr>
      <w:r>
        <w:rPr>
          <w:rFonts w:ascii="Times New Roman"/>
          <w:b w:val="false"/>
          <w:i w:val="false"/>
          <w:color w:val="000000"/>
          <w:sz w:val="28"/>
        </w:rPr>
        <w:t xml:space="preserve">
      технологию выработки непрерывного стекловолокна; </w:t>
      </w:r>
    </w:p>
    <w:bookmarkEnd w:id="1725"/>
    <w:bookmarkStart w:name="z1732" w:id="1726"/>
    <w:p>
      <w:pPr>
        <w:spacing w:after="0"/>
        <w:ind w:left="0"/>
        <w:jc w:val="both"/>
      </w:pPr>
      <w:r>
        <w:rPr>
          <w:rFonts w:ascii="Times New Roman"/>
          <w:b w:val="false"/>
          <w:i w:val="false"/>
          <w:color w:val="000000"/>
          <w:sz w:val="28"/>
        </w:rPr>
        <w:t xml:space="preserve">
      правила пользования контрольно-измерительными приборами; </w:t>
      </w:r>
    </w:p>
    <w:bookmarkEnd w:id="1726"/>
    <w:bookmarkStart w:name="z1733" w:id="1727"/>
    <w:p>
      <w:pPr>
        <w:spacing w:after="0"/>
        <w:ind w:left="0"/>
        <w:jc w:val="both"/>
      </w:pPr>
      <w:r>
        <w:rPr>
          <w:rFonts w:ascii="Times New Roman"/>
          <w:b w:val="false"/>
          <w:i w:val="false"/>
          <w:color w:val="000000"/>
          <w:sz w:val="28"/>
        </w:rPr>
        <w:t xml:space="preserve">
      технологические регламенты на вырабатываемую продукцию; </w:t>
      </w:r>
    </w:p>
    <w:bookmarkEnd w:id="1727"/>
    <w:bookmarkStart w:name="z1734" w:id="1728"/>
    <w:p>
      <w:pPr>
        <w:spacing w:after="0"/>
        <w:ind w:left="0"/>
        <w:jc w:val="both"/>
      </w:pPr>
      <w:r>
        <w:rPr>
          <w:rFonts w:ascii="Times New Roman"/>
          <w:b w:val="false"/>
          <w:i w:val="false"/>
          <w:color w:val="000000"/>
          <w:sz w:val="28"/>
        </w:rPr>
        <w:t>
      причины возникновения брака и меры по его предупреждению и устранению;</w:t>
      </w:r>
    </w:p>
    <w:bookmarkEnd w:id="1728"/>
    <w:bookmarkStart w:name="z1735" w:id="1729"/>
    <w:p>
      <w:pPr>
        <w:spacing w:after="0"/>
        <w:ind w:left="0"/>
        <w:jc w:val="both"/>
      </w:pPr>
      <w:r>
        <w:rPr>
          <w:rFonts w:ascii="Times New Roman"/>
          <w:b w:val="false"/>
          <w:i w:val="false"/>
          <w:color w:val="000000"/>
          <w:sz w:val="28"/>
        </w:rPr>
        <w:t>
      правила включения и выключения питателей.</w:t>
      </w:r>
    </w:p>
    <w:bookmarkEnd w:id="1729"/>
    <w:bookmarkStart w:name="z1736" w:id="1730"/>
    <w:p>
      <w:pPr>
        <w:spacing w:after="0"/>
        <w:ind w:left="0"/>
        <w:jc w:val="left"/>
      </w:pPr>
      <w:r>
        <w:rPr>
          <w:rFonts w:ascii="Times New Roman"/>
          <w:b/>
          <w:i w:val="false"/>
          <w:color w:val="000000"/>
        </w:rPr>
        <w:t xml:space="preserve"> Параграф 105. Оператор получения непрерывного стекловолокна, 6 разряд</w:t>
      </w:r>
    </w:p>
    <w:bookmarkEnd w:id="1730"/>
    <w:bookmarkStart w:name="z1737" w:id="1731"/>
    <w:p>
      <w:pPr>
        <w:spacing w:after="0"/>
        <w:ind w:left="0"/>
        <w:jc w:val="both"/>
      </w:pPr>
      <w:r>
        <w:rPr>
          <w:rFonts w:ascii="Times New Roman"/>
          <w:b w:val="false"/>
          <w:i w:val="false"/>
          <w:color w:val="000000"/>
          <w:sz w:val="28"/>
        </w:rPr>
        <w:t xml:space="preserve">
      224. Характеристика работ: </w:t>
      </w:r>
    </w:p>
    <w:bookmarkEnd w:id="1731"/>
    <w:bookmarkStart w:name="z1738" w:id="1732"/>
    <w:p>
      <w:pPr>
        <w:spacing w:after="0"/>
        <w:ind w:left="0"/>
        <w:jc w:val="both"/>
      </w:pPr>
      <w:r>
        <w:rPr>
          <w:rFonts w:ascii="Times New Roman"/>
          <w:b w:val="false"/>
          <w:i w:val="false"/>
          <w:color w:val="000000"/>
          <w:sz w:val="28"/>
        </w:rPr>
        <w:t>
      ведение технологического процесса получения металлизированных, кремнеземных, высокомодульных нитей, нитей из 3-микронных стекловолокон, нитей для ткани "Т-10" одно- и двухстадийным методами с применением различных видов замасливателя на стеклоплавильных сосудах и фильерных питателях, при обслуживании двухсот фильерных и более фильерных сосудов с одновременным вытягиванием стеклонити нескольких тексов;</w:t>
      </w:r>
    </w:p>
    <w:bookmarkEnd w:id="1732"/>
    <w:bookmarkStart w:name="z1739" w:id="1733"/>
    <w:p>
      <w:pPr>
        <w:spacing w:after="0"/>
        <w:ind w:left="0"/>
        <w:jc w:val="both"/>
      </w:pPr>
      <w:r>
        <w:rPr>
          <w:rFonts w:ascii="Times New Roman"/>
          <w:b w:val="false"/>
          <w:i w:val="false"/>
          <w:color w:val="000000"/>
          <w:sz w:val="28"/>
        </w:rPr>
        <w:t xml:space="preserve">
      наладка и наблюдение за режимом работы оборудования, питателей визуально и по приборам; </w:t>
      </w:r>
    </w:p>
    <w:bookmarkEnd w:id="1733"/>
    <w:bookmarkStart w:name="z1740" w:id="1734"/>
    <w:p>
      <w:pPr>
        <w:spacing w:after="0"/>
        <w:ind w:left="0"/>
        <w:jc w:val="both"/>
      </w:pPr>
      <w:r>
        <w:rPr>
          <w:rFonts w:ascii="Times New Roman"/>
          <w:b w:val="false"/>
          <w:i w:val="false"/>
          <w:color w:val="000000"/>
          <w:sz w:val="28"/>
        </w:rPr>
        <w:t xml:space="preserve">
      ликвидация возникающих технологических нарушений и перерывов процесса вытягивания; </w:t>
      </w:r>
    </w:p>
    <w:bookmarkEnd w:id="1734"/>
    <w:bookmarkStart w:name="z1741" w:id="1735"/>
    <w:p>
      <w:pPr>
        <w:spacing w:after="0"/>
        <w:ind w:left="0"/>
        <w:jc w:val="both"/>
      </w:pPr>
      <w:r>
        <w:rPr>
          <w:rFonts w:ascii="Times New Roman"/>
          <w:b w:val="false"/>
          <w:i w:val="false"/>
          <w:color w:val="000000"/>
          <w:sz w:val="28"/>
        </w:rPr>
        <w:t xml:space="preserve">
      наблюдение за установленными технологическими параметрами скоростью вытягивания, уровнем и температурой фильерных сосудов и питателей по приборам; </w:t>
      </w:r>
    </w:p>
    <w:bookmarkEnd w:id="1735"/>
    <w:bookmarkStart w:name="z1742" w:id="1736"/>
    <w:p>
      <w:pPr>
        <w:spacing w:after="0"/>
        <w:ind w:left="0"/>
        <w:jc w:val="both"/>
      </w:pPr>
      <w:r>
        <w:rPr>
          <w:rFonts w:ascii="Times New Roman"/>
          <w:b w:val="false"/>
          <w:i w:val="false"/>
          <w:color w:val="000000"/>
          <w:sz w:val="28"/>
        </w:rPr>
        <w:t xml:space="preserve">
      контроль качества нити (конфигурации паковок, их чистоты и веса, склейки и толщины нити в тексах); </w:t>
      </w:r>
    </w:p>
    <w:bookmarkEnd w:id="1736"/>
    <w:bookmarkStart w:name="z1743" w:id="1737"/>
    <w:p>
      <w:pPr>
        <w:spacing w:after="0"/>
        <w:ind w:left="0"/>
        <w:jc w:val="both"/>
      </w:pPr>
      <w:r>
        <w:rPr>
          <w:rFonts w:ascii="Times New Roman"/>
          <w:b w:val="false"/>
          <w:i w:val="false"/>
          <w:color w:val="000000"/>
          <w:sz w:val="28"/>
        </w:rPr>
        <w:t xml:space="preserve">
      заправка элементарных волокон при технологических перерывах. </w:t>
      </w:r>
    </w:p>
    <w:bookmarkEnd w:id="1737"/>
    <w:bookmarkStart w:name="z1744" w:id="1738"/>
    <w:p>
      <w:pPr>
        <w:spacing w:after="0"/>
        <w:ind w:left="0"/>
        <w:jc w:val="both"/>
      </w:pPr>
      <w:r>
        <w:rPr>
          <w:rFonts w:ascii="Times New Roman"/>
          <w:b w:val="false"/>
          <w:i w:val="false"/>
          <w:color w:val="000000"/>
          <w:sz w:val="28"/>
        </w:rPr>
        <w:t xml:space="preserve">
      225. Должен знать: </w:t>
      </w:r>
    </w:p>
    <w:bookmarkEnd w:id="1738"/>
    <w:bookmarkStart w:name="z1745" w:id="1739"/>
    <w:p>
      <w:pPr>
        <w:spacing w:after="0"/>
        <w:ind w:left="0"/>
        <w:jc w:val="both"/>
      </w:pPr>
      <w:r>
        <w:rPr>
          <w:rFonts w:ascii="Times New Roman"/>
          <w:b w:val="false"/>
          <w:i w:val="false"/>
          <w:color w:val="000000"/>
          <w:sz w:val="28"/>
        </w:rPr>
        <w:t xml:space="preserve">
      устройство и принцип работы оборудования и механизмов; </w:t>
      </w:r>
    </w:p>
    <w:bookmarkEnd w:id="1739"/>
    <w:bookmarkStart w:name="z1746" w:id="1740"/>
    <w:p>
      <w:pPr>
        <w:spacing w:after="0"/>
        <w:ind w:left="0"/>
        <w:jc w:val="both"/>
      </w:pPr>
      <w:r>
        <w:rPr>
          <w:rFonts w:ascii="Times New Roman"/>
          <w:b w:val="false"/>
          <w:i w:val="false"/>
          <w:color w:val="000000"/>
          <w:sz w:val="28"/>
        </w:rPr>
        <w:t xml:space="preserve">
      технологию выработки непрерывного стекловолокна; </w:t>
      </w:r>
    </w:p>
    <w:bookmarkEnd w:id="1740"/>
    <w:bookmarkStart w:name="z1747" w:id="1741"/>
    <w:p>
      <w:pPr>
        <w:spacing w:after="0"/>
        <w:ind w:left="0"/>
        <w:jc w:val="both"/>
      </w:pPr>
      <w:r>
        <w:rPr>
          <w:rFonts w:ascii="Times New Roman"/>
          <w:b w:val="false"/>
          <w:i w:val="false"/>
          <w:color w:val="000000"/>
          <w:sz w:val="28"/>
        </w:rPr>
        <w:t xml:space="preserve">
      правила пользования контрольно-измерительными приборами и средствами автоматики; </w:t>
      </w:r>
    </w:p>
    <w:bookmarkEnd w:id="1741"/>
    <w:bookmarkStart w:name="z1748" w:id="1742"/>
    <w:p>
      <w:pPr>
        <w:spacing w:after="0"/>
        <w:ind w:left="0"/>
        <w:jc w:val="both"/>
      </w:pPr>
      <w:r>
        <w:rPr>
          <w:rFonts w:ascii="Times New Roman"/>
          <w:b w:val="false"/>
          <w:i w:val="false"/>
          <w:color w:val="000000"/>
          <w:sz w:val="28"/>
        </w:rPr>
        <w:t xml:space="preserve">
      технологические регламенты на вырабатываемую продукцию; </w:t>
      </w:r>
    </w:p>
    <w:bookmarkEnd w:id="1742"/>
    <w:bookmarkStart w:name="z1749" w:id="1743"/>
    <w:p>
      <w:pPr>
        <w:spacing w:after="0"/>
        <w:ind w:left="0"/>
        <w:jc w:val="both"/>
      </w:pPr>
      <w:r>
        <w:rPr>
          <w:rFonts w:ascii="Times New Roman"/>
          <w:b w:val="false"/>
          <w:i w:val="false"/>
          <w:color w:val="000000"/>
          <w:sz w:val="28"/>
        </w:rPr>
        <w:t xml:space="preserve">
      причины возникновения брака и меры по его предупреждению и устранению; </w:t>
      </w:r>
    </w:p>
    <w:bookmarkEnd w:id="1743"/>
    <w:bookmarkStart w:name="z1750" w:id="1744"/>
    <w:p>
      <w:pPr>
        <w:spacing w:after="0"/>
        <w:ind w:left="0"/>
        <w:jc w:val="both"/>
      </w:pPr>
      <w:r>
        <w:rPr>
          <w:rFonts w:ascii="Times New Roman"/>
          <w:b w:val="false"/>
          <w:i w:val="false"/>
          <w:color w:val="000000"/>
          <w:sz w:val="28"/>
        </w:rPr>
        <w:t>
      правила включения и выключения питателей.</w:t>
      </w:r>
    </w:p>
    <w:bookmarkEnd w:id="1744"/>
    <w:bookmarkStart w:name="z1751" w:id="1745"/>
    <w:p>
      <w:pPr>
        <w:spacing w:after="0"/>
        <w:ind w:left="0"/>
        <w:jc w:val="both"/>
      </w:pPr>
      <w:r>
        <w:rPr>
          <w:rFonts w:ascii="Times New Roman"/>
          <w:b w:val="false"/>
          <w:i w:val="false"/>
          <w:color w:val="000000"/>
          <w:sz w:val="28"/>
        </w:rPr>
        <w:t>
      226. Требуется техническое и профессиональное (среднее специальное, среднее профессиональное) образование.</w:t>
      </w:r>
    </w:p>
    <w:bookmarkEnd w:id="1745"/>
    <w:bookmarkStart w:name="z1752" w:id="1746"/>
    <w:p>
      <w:pPr>
        <w:spacing w:after="0"/>
        <w:ind w:left="0"/>
        <w:jc w:val="left"/>
      </w:pPr>
      <w:r>
        <w:rPr>
          <w:rFonts w:ascii="Times New Roman"/>
          <w:b/>
          <w:i w:val="false"/>
          <w:color w:val="000000"/>
        </w:rPr>
        <w:t xml:space="preserve"> Параграф 106. Аппаратчик измельчения и предсозревания, 2 разряд</w:t>
      </w:r>
    </w:p>
    <w:bookmarkEnd w:id="1746"/>
    <w:bookmarkStart w:name="z1753" w:id="1747"/>
    <w:p>
      <w:pPr>
        <w:spacing w:after="0"/>
        <w:ind w:left="0"/>
        <w:jc w:val="both"/>
      </w:pPr>
      <w:r>
        <w:rPr>
          <w:rFonts w:ascii="Times New Roman"/>
          <w:b w:val="false"/>
          <w:i w:val="false"/>
          <w:color w:val="000000"/>
          <w:sz w:val="28"/>
        </w:rPr>
        <w:t>
      227. Характеристика работ:</w:t>
      </w:r>
    </w:p>
    <w:bookmarkEnd w:id="1747"/>
    <w:bookmarkStart w:name="z1754" w:id="1748"/>
    <w:p>
      <w:pPr>
        <w:spacing w:after="0"/>
        <w:ind w:left="0"/>
        <w:jc w:val="both"/>
      </w:pPr>
      <w:r>
        <w:rPr>
          <w:rFonts w:ascii="Times New Roman"/>
          <w:b w:val="false"/>
          <w:i w:val="false"/>
          <w:color w:val="000000"/>
          <w:sz w:val="28"/>
        </w:rPr>
        <w:t xml:space="preserve">
      выполнение отдельных операций технологического процесса измельчения на измельчителях периодического и непрерывного действия и предсозревания измельченной целлюлозы, на различном оборудовании в соответствии с рабочей инструкцией; </w:t>
      </w:r>
    </w:p>
    <w:bookmarkEnd w:id="1748"/>
    <w:bookmarkStart w:name="z1755" w:id="1749"/>
    <w:p>
      <w:pPr>
        <w:spacing w:after="0"/>
        <w:ind w:left="0"/>
        <w:jc w:val="both"/>
      </w:pPr>
      <w:r>
        <w:rPr>
          <w:rFonts w:ascii="Times New Roman"/>
          <w:b w:val="false"/>
          <w:i w:val="false"/>
          <w:color w:val="000000"/>
          <w:sz w:val="28"/>
        </w:rPr>
        <w:t xml:space="preserve">
      пуск, остановка обслуживаемого оборудования и транспортных средств, переключение ножей и шайб измельчителей; </w:t>
      </w:r>
    </w:p>
    <w:bookmarkEnd w:id="1749"/>
    <w:bookmarkStart w:name="z1756" w:id="1750"/>
    <w:p>
      <w:pPr>
        <w:spacing w:after="0"/>
        <w:ind w:left="0"/>
        <w:jc w:val="both"/>
      </w:pPr>
      <w:r>
        <w:rPr>
          <w:rFonts w:ascii="Times New Roman"/>
          <w:b w:val="false"/>
          <w:i w:val="false"/>
          <w:color w:val="000000"/>
          <w:sz w:val="28"/>
        </w:rPr>
        <w:t>
      загрузка щелочной целллозы в измельчители периодического действия;</w:t>
      </w:r>
    </w:p>
    <w:bookmarkEnd w:id="1750"/>
    <w:bookmarkStart w:name="z1757" w:id="1751"/>
    <w:p>
      <w:pPr>
        <w:spacing w:after="0"/>
        <w:ind w:left="0"/>
        <w:jc w:val="both"/>
      </w:pPr>
      <w:r>
        <w:rPr>
          <w:rFonts w:ascii="Times New Roman"/>
          <w:b w:val="false"/>
          <w:i w:val="false"/>
          <w:color w:val="000000"/>
          <w:sz w:val="28"/>
        </w:rPr>
        <w:t>
      выгрузка измельченной целлюлозы из измельчителей на транспортеры или в ящики предсозревания;</w:t>
      </w:r>
    </w:p>
    <w:bookmarkEnd w:id="1751"/>
    <w:bookmarkStart w:name="z1758" w:id="1752"/>
    <w:p>
      <w:pPr>
        <w:spacing w:after="0"/>
        <w:ind w:left="0"/>
        <w:jc w:val="both"/>
      </w:pPr>
      <w:r>
        <w:rPr>
          <w:rFonts w:ascii="Times New Roman"/>
          <w:b w:val="false"/>
          <w:i w:val="false"/>
          <w:color w:val="000000"/>
          <w:sz w:val="28"/>
        </w:rPr>
        <w:t xml:space="preserve">
      прием целлюлозы с транспортеров в трубы или транспортеры процесса предсозревания, расстановка ящиков в камере предсозревания по партиям; </w:t>
      </w:r>
    </w:p>
    <w:bookmarkEnd w:id="1752"/>
    <w:bookmarkStart w:name="z1759" w:id="1753"/>
    <w:p>
      <w:pPr>
        <w:spacing w:after="0"/>
        <w:ind w:left="0"/>
        <w:jc w:val="both"/>
      </w:pPr>
      <w:r>
        <w:rPr>
          <w:rFonts w:ascii="Times New Roman"/>
          <w:b w:val="false"/>
          <w:i w:val="false"/>
          <w:color w:val="000000"/>
          <w:sz w:val="28"/>
        </w:rPr>
        <w:t>
      передача щелочной целлюлозы после предсозревания на ксантогенирование;</w:t>
      </w:r>
    </w:p>
    <w:bookmarkEnd w:id="1753"/>
    <w:bookmarkStart w:name="z1760" w:id="1754"/>
    <w:p>
      <w:pPr>
        <w:spacing w:after="0"/>
        <w:ind w:left="0"/>
        <w:jc w:val="both"/>
      </w:pPr>
      <w:r>
        <w:rPr>
          <w:rFonts w:ascii="Times New Roman"/>
          <w:b w:val="false"/>
          <w:i w:val="false"/>
          <w:color w:val="000000"/>
          <w:sz w:val="28"/>
        </w:rPr>
        <w:t>
      уход за оборудованием.</w:t>
      </w:r>
    </w:p>
    <w:bookmarkEnd w:id="1754"/>
    <w:bookmarkStart w:name="z1761" w:id="1755"/>
    <w:p>
      <w:pPr>
        <w:spacing w:after="0"/>
        <w:ind w:left="0"/>
        <w:jc w:val="both"/>
      </w:pPr>
      <w:r>
        <w:rPr>
          <w:rFonts w:ascii="Times New Roman"/>
          <w:b w:val="false"/>
          <w:i w:val="false"/>
          <w:color w:val="000000"/>
          <w:sz w:val="28"/>
        </w:rPr>
        <w:t xml:space="preserve">
      228. Должен знать: </w:t>
      </w:r>
    </w:p>
    <w:bookmarkEnd w:id="1755"/>
    <w:bookmarkStart w:name="z1762" w:id="1756"/>
    <w:p>
      <w:pPr>
        <w:spacing w:after="0"/>
        <w:ind w:left="0"/>
        <w:jc w:val="both"/>
      </w:pPr>
      <w:r>
        <w:rPr>
          <w:rFonts w:ascii="Times New Roman"/>
          <w:b w:val="false"/>
          <w:i w:val="false"/>
          <w:color w:val="000000"/>
          <w:sz w:val="28"/>
        </w:rPr>
        <w:t xml:space="preserve">
      технологический процесс измельчения и предсозревания щелочной целлюлозы и схему обслуживаемого участка; </w:t>
      </w:r>
    </w:p>
    <w:bookmarkEnd w:id="1756"/>
    <w:bookmarkStart w:name="z1763" w:id="1757"/>
    <w:p>
      <w:pPr>
        <w:spacing w:after="0"/>
        <w:ind w:left="0"/>
        <w:jc w:val="both"/>
      </w:pPr>
      <w:r>
        <w:rPr>
          <w:rFonts w:ascii="Times New Roman"/>
          <w:b w:val="false"/>
          <w:i w:val="false"/>
          <w:color w:val="000000"/>
          <w:sz w:val="28"/>
        </w:rPr>
        <w:t xml:space="preserve">
      устройство, принцип работы оборудования измельчения и предсозревания, контрольно-измерительных приборов, подъемников, транспортеров и иных транспортных средств; </w:t>
      </w:r>
    </w:p>
    <w:bookmarkEnd w:id="1757"/>
    <w:bookmarkStart w:name="z1764" w:id="1758"/>
    <w:p>
      <w:pPr>
        <w:spacing w:after="0"/>
        <w:ind w:left="0"/>
        <w:jc w:val="both"/>
      </w:pPr>
      <w:r>
        <w:rPr>
          <w:rFonts w:ascii="Times New Roman"/>
          <w:b w:val="false"/>
          <w:i w:val="false"/>
          <w:color w:val="000000"/>
          <w:sz w:val="28"/>
        </w:rPr>
        <w:t xml:space="preserve">
      физико-химические свойства щелочной целлюлозы и требования, предъявляемые к ней; </w:t>
      </w:r>
    </w:p>
    <w:bookmarkEnd w:id="1758"/>
    <w:bookmarkStart w:name="z1765" w:id="1759"/>
    <w:p>
      <w:pPr>
        <w:spacing w:after="0"/>
        <w:ind w:left="0"/>
        <w:jc w:val="both"/>
      </w:pPr>
      <w:r>
        <w:rPr>
          <w:rFonts w:ascii="Times New Roman"/>
          <w:b w:val="false"/>
          <w:i w:val="false"/>
          <w:color w:val="000000"/>
          <w:sz w:val="28"/>
        </w:rPr>
        <w:t xml:space="preserve">
      параметры технологического режима; </w:t>
      </w:r>
    </w:p>
    <w:bookmarkEnd w:id="1759"/>
    <w:bookmarkStart w:name="z1766" w:id="1760"/>
    <w:p>
      <w:pPr>
        <w:spacing w:after="0"/>
        <w:ind w:left="0"/>
        <w:jc w:val="both"/>
      </w:pPr>
      <w:r>
        <w:rPr>
          <w:rFonts w:ascii="Times New Roman"/>
          <w:b w:val="false"/>
          <w:i w:val="false"/>
          <w:color w:val="000000"/>
          <w:sz w:val="28"/>
        </w:rPr>
        <w:t>
      правила ухода за оборудованием.</w:t>
      </w:r>
    </w:p>
    <w:bookmarkEnd w:id="1760"/>
    <w:bookmarkStart w:name="z1767" w:id="1761"/>
    <w:p>
      <w:pPr>
        <w:spacing w:after="0"/>
        <w:ind w:left="0"/>
        <w:jc w:val="left"/>
      </w:pPr>
      <w:r>
        <w:rPr>
          <w:rFonts w:ascii="Times New Roman"/>
          <w:b/>
          <w:i w:val="false"/>
          <w:color w:val="000000"/>
        </w:rPr>
        <w:t xml:space="preserve"> Параграф 107. Аппаратчик измельчения и предсозревания, 3 разряд</w:t>
      </w:r>
    </w:p>
    <w:bookmarkEnd w:id="1761"/>
    <w:bookmarkStart w:name="z1768" w:id="1762"/>
    <w:p>
      <w:pPr>
        <w:spacing w:after="0"/>
        <w:ind w:left="0"/>
        <w:jc w:val="both"/>
      </w:pPr>
      <w:r>
        <w:rPr>
          <w:rFonts w:ascii="Times New Roman"/>
          <w:b w:val="false"/>
          <w:i w:val="false"/>
          <w:color w:val="000000"/>
          <w:sz w:val="28"/>
        </w:rPr>
        <w:t xml:space="preserve">
      229. Характеристика работ: </w:t>
      </w:r>
    </w:p>
    <w:bookmarkEnd w:id="1762"/>
    <w:bookmarkStart w:name="z1769" w:id="1763"/>
    <w:p>
      <w:pPr>
        <w:spacing w:after="0"/>
        <w:ind w:left="0"/>
        <w:jc w:val="both"/>
      </w:pPr>
      <w:r>
        <w:rPr>
          <w:rFonts w:ascii="Times New Roman"/>
          <w:b w:val="false"/>
          <w:i w:val="false"/>
          <w:color w:val="000000"/>
          <w:sz w:val="28"/>
        </w:rPr>
        <w:t>
      ведение технологического процесса измельчения щелочной целлюлозы на измельчителях периодического и непрерывного действия и предсозревания измельченной целлюлозы на оборудовании периодического действия в соответствии с рабочей инструкцией;</w:t>
      </w:r>
    </w:p>
    <w:bookmarkEnd w:id="1763"/>
    <w:bookmarkStart w:name="z1770" w:id="1764"/>
    <w:p>
      <w:pPr>
        <w:spacing w:after="0"/>
        <w:ind w:left="0"/>
        <w:jc w:val="both"/>
      </w:pPr>
      <w:r>
        <w:rPr>
          <w:rFonts w:ascii="Times New Roman"/>
          <w:b w:val="false"/>
          <w:i w:val="false"/>
          <w:color w:val="000000"/>
          <w:sz w:val="28"/>
        </w:rPr>
        <w:t xml:space="preserve">
      контроль и регулирование температуры, времени и степени измельчения щелочной целлюлозы в измельчителях, влажности и температуры процесса предсозревания при помощи контрольно-измерительных приборов и данных анализа; </w:t>
      </w:r>
    </w:p>
    <w:bookmarkEnd w:id="1764"/>
    <w:bookmarkStart w:name="z1771" w:id="1765"/>
    <w:p>
      <w:pPr>
        <w:spacing w:after="0"/>
        <w:ind w:left="0"/>
        <w:jc w:val="both"/>
      </w:pPr>
      <w:r>
        <w:rPr>
          <w:rFonts w:ascii="Times New Roman"/>
          <w:b w:val="false"/>
          <w:i w:val="false"/>
          <w:color w:val="000000"/>
          <w:sz w:val="28"/>
        </w:rPr>
        <w:t xml:space="preserve">
      отбор проб на анализ для контроля производства; </w:t>
      </w:r>
    </w:p>
    <w:bookmarkEnd w:id="1765"/>
    <w:bookmarkStart w:name="z1772" w:id="1766"/>
    <w:p>
      <w:pPr>
        <w:spacing w:after="0"/>
        <w:ind w:left="0"/>
        <w:jc w:val="both"/>
      </w:pPr>
      <w:r>
        <w:rPr>
          <w:rFonts w:ascii="Times New Roman"/>
          <w:b w:val="false"/>
          <w:i w:val="false"/>
          <w:color w:val="000000"/>
          <w:sz w:val="28"/>
        </w:rPr>
        <w:t xml:space="preserve">
      учет количества полученной продукции и запись в производственном журнале; </w:t>
      </w:r>
    </w:p>
    <w:bookmarkEnd w:id="1766"/>
    <w:bookmarkStart w:name="z1773" w:id="1767"/>
    <w:p>
      <w:pPr>
        <w:spacing w:after="0"/>
        <w:ind w:left="0"/>
        <w:jc w:val="both"/>
      </w:pPr>
      <w:r>
        <w:rPr>
          <w:rFonts w:ascii="Times New Roman"/>
          <w:b w:val="false"/>
          <w:i w:val="false"/>
          <w:color w:val="000000"/>
          <w:sz w:val="28"/>
        </w:rPr>
        <w:t xml:space="preserve">
      выявление и устранение неисправностей в работе оборудования; </w:t>
      </w:r>
    </w:p>
    <w:bookmarkEnd w:id="1767"/>
    <w:bookmarkStart w:name="z1774" w:id="1768"/>
    <w:p>
      <w:pPr>
        <w:spacing w:after="0"/>
        <w:ind w:left="0"/>
        <w:jc w:val="both"/>
      </w:pPr>
      <w:r>
        <w:rPr>
          <w:rFonts w:ascii="Times New Roman"/>
          <w:b w:val="false"/>
          <w:i w:val="false"/>
          <w:color w:val="000000"/>
          <w:sz w:val="28"/>
        </w:rPr>
        <w:t>
      мелкий ремонт оборудования.</w:t>
      </w:r>
    </w:p>
    <w:bookmarkEnd w:id="1768"/>
    <w:bookmarkStart w:name="z1775" w:id="1769"/>
    <w:p>
      <w:pPr>
        <w:spacing w:after="0"/>
        <w:ind w:left="0"/>
        <w:jc w:val="both"/>
      </w:pPr>
      <w:r>
        <w:rPr>
          <w:rFonts w:ascii="Times New Roman"/>
          <w:b w:val="false"/>
          <w:i w:val="false"/>
          <w:color w:val="000000"/>
          <w:sz w:val="28"/>
        </w:rPr>
        <w:t xml:space="preserve">
      230. Должен знать: </w:t>
      </w:r>
    </w:p>
    <w:bookmarkEnd w:id="1769"/>
    <w:bookmarkStart w:name="z1776" w:id="1770"/>
    <w:p>
      <w:pPr>
        <w:spacing w:after="0"/>
        <w:ind w:left="0"/>
        <w:jc w:val="both"/>
      </w:pPr>
      <w:r>
        <w:rPr>
          <w:rFonts w:ascii="Times New Roman"/>
          <w:b w:val="false"/>
          <w:i w:val="false"/>
          <w:color w:val="000000"/>
          <w:sz w:val="28"/>
        </w:rPr>
        <w:t>
      устройство, принцип работы измельчителей прерывного и непрерывного действия оборудования предсозревания измельченной целлюлозы;</w:t>
      </w:r>
    </w:p>
    <w:bookmarkEnd w:id="1770"/>
    <w:bookmarkStart w:name="z1777" w:id="1771"/>
    <w:p>
      <w:pPr>
        <w:spacing w:after="0"/>
        <w:ind w:left="0"/>
        <w:jc w:val="both"/>
      </w:pPr>
      <w:r>
        <w:rPr>
          <w:rFonts w:ascii="Times New Roman"/>
          <w:b w:val="false"/>
          <w:i w:val="false"/>
          <w:color w:val="000000"/>
          <w:sz w:val="28"/>
        </w:rPr>
        <w:t>
      параметры технологического режима и правила регулирования процесса;</w:t>
      </w:r>
    </w:p>
    <w:bookmarkEnd w:id="1771"/>
    <w:bookmarkStart w:name="z1778" w:id="1772"/>
    <w:p>
      <w:pPr>
        <w:spacing w:after="0"/>
        <w:ind w:left="0"/>
        <w:jc w:val="both"/>
      </w:pPr>
      <w:r>
        <w:rPr>
          <w:rFonts w:ascii="Times New Roman"/>
          <w:b w:val="false"/>
          <w:i w:val="false"/>
          <w:color w:val="000000"/>
          <w:sz w:val="28"/>
        </w:rPr>
        <w:t>
      слесарное дело.</w:t>
      </w:r>
    </w:p>
    <w:bookmarkEnd w:id="1772"/>
    <w:bookmarkStart w:name="z1779" w:id="1773"/>
    <w:p>
      <w:pPr>
        <w:spacing w:after="0"/>
        <w:ind w:left="0"/>
        <w:jc w:val="both"/>
      </w:pPr>
      <w:r>
        <w:rPr>
          <w:rFonts w:ascii="Times New Roman"/>
          <w:b w:val="false"/>
          <w:i w:val="false"/>
          <w:color w:val="000000"/>
          <w:sz w:val="28"/>
        </w:rPr>
        <w:t>
      При ведении процесса измельчения и предсозревания на установках непрерывного действия или руководстве и координации работы подчиненных рабочих (при отсутствии аппаратчика мерсеризации) - 4 разряд.</w:t>
      </w:r>
    </w:p>
    <w:bookmarkEnd w:id="1773"/>
    <w:bookmarkStart w:name="z1780" w:id="1774"/>
    <w:p>
      <w:pPr>
        <w:spacing w:after="0"/>
        <w:ind w:left="0"/>
        <w:jc w:val="left"/>
      </w:pPr>
      <w:r>
        <w:rPr>
          <w:rFonts w:ascii="Times New Roman"/>
          <w:b/>
          <w:i w:val="false"/>
          <w:color w:val="000000"/>
        </w:rPr>
        <w:t xml:space="preserve"> Параграф 108. Аппаратчик фиксации, 2 разряд</w:t>
      </w:r>
    </w:p>
    <w:bookmarkEnd w:id="1774"/>
    <w:bookmarkStart w:name="z1781" w:id="1775"/>
    <w:p>
      <w:pPr>
        <w:spacing w:after="0"/>
        <w:ind w:left="0"/>
        <w:jc w:val="both"/>
      </w:pPr>
      <w:r>
        <w:rPr>
          <w:rFonts w:ascii="Times New Roman"/>
          <w:b w:val="false"/>
          <w:i w:val="false"/>
          <w:color w:val="000000"/>
          <w:sz w:val="28"/>
        </w:rPr>
        <w:t xml:space="preserve">
      231. Характеристика работ: </w:t>
      </w:r>
    </w:p>
    <w:bookmarkEnd w:id="1775"/>
    <w:bookmarkStart w:name="z1782" w:id="1776"/>
    <w:p>
      <w:pPr>
        <w:spacing w:after="0"/>
        <w:ind w:left="0"/>
        <w:jc w:val="both"/>
      </w:pPr>
      <w:r>
        <w:rPr>
          <w:rFonts w:ascii="Times New Roman"/>
          <w:b w:val="false"/>
          <w:i w:val="false"/>
          <w:color w:val="000000"/>
          <w:sz w:val="28"/>
        </w:rPr>
        <w:t xml:space="preserve">
      ведение технологического процесса фиксации крутки шелка в камерах фиксации в соответствии с рабочей инструкцией; </w:t>
      </w:r>
    </w:p>
    <w:bookmarkEnd w:id="1776"/>
    <w:bookmarkStart w:name="z1783" w:id="1777"/>
    <w:p>
      <w:pPr>
        <w:spacing w:after="0"/>
        <w:ind w:left="0"/>
        <w:jc w:val="both"/>
      </w:pPr>
      <w:r>
        <w:rPr>
          <w:rFonts w:ascii="Times New Roman"/>
          <w:b w:val="false"/>
          <w:i w:val="false"/>
          <w:color w:val="000000"/>
          <w:sz w:val="28"/>
        </w:rPr>
        <w:t xml:space="preserve">
      загрузка шелка в камеру фиксации и регулирование температуры пара, влажности, времени фиксации крутки, работы вытяжной вентиляции, паропроводов при помощи контрольно-измерительных приборов; </w:t>
      </w:r>
    </w:p>
    <w:bookmarkEnd w:id="1777"/>
    <w:bookmarkStart w:name="z1784" w:id="1778"/>
    <w:p>
      <w:pPr>
        <w:spacing w:after="0"/>
        <w:ind w:left="0"/>
        <w:jc w:val="both"/>
      </w:pPr>
      <w:r>
        <w:rPr>
          <w:rFonts w:ascii="Times New Roman"/>
          <w:b w:val="false"/>
          <w:i w:val="false"/>
          <w:color w:val="000000"/>
          <w:sz w:val="28"/>
        </w:rPr>
        <w:t xml:space="preserve">
      учет количества шелка и запись в производственном журнале; </w:t>
      </w:r>
    </w:p>
    <w:bookmarkEnd w:id="1778"/>
    <w:bookmarkStart w:name="z1785" w:id="1779"/>
    <w:p>
      <w:pPr>
        <w:spacing w:after="0"/>
        <w:ind w:left="0"/>
        <w:jc w:val="both"/>
      </w:pPr>
      <w:r>
        <w:rPr>
          <w:rFonts w:ascii="Times New Roman"/>
          <w:b w:val="false"/>
          <w:i w:val="false"/>
          <w:color w:val="000000"/>
          <w:sz w:val="28"/>
        </w:rPr>
        <w:t>
      выявление и устранение неисправностей в работе камеры фиксации;</w:t>
      </w:r>
    </w:p>
    <w:bookmarkEnd w:id="1779"/>
    <w:bookmarkStart w:name="z1786" w:id="1780"/>
    <w:p>
      <w:pPr>
        <w:spacing w:after="0"/>
        <w:ind w:left="0"/>
        <w:jc w:val="both"/>
      </w:pPr>
      <w:r>
        <w:rPr>
          <w:rFonts w:ascii="Times New Roman"/>
          <w:b w:val="false"/>
          <w:i w:val="false"/>
          <w:color w:val="000000"/>
          <w:sz w:val="28"/>
        </w:rPr>
        <w:t>
      уход за оборудованием.</w:t>
      </w:r>
    </w:p>
    <w:bookmarkEnd w:id="1780"/>
    <w:bookmarkStart w:name="z1787" w:id="1781"/>
    <w:p>
      <w:pPr>
        <w:spacing w:after="0"/>
        <w:ind w:left="0"/>
        <w:jc w:val="both"/>
      </w:pPr>
      <w:r>
        <w:rPr>
          <w:rFonts w:ascii="Times New Roman"/>
          <w:b w:val="false"/>
          <w:i w:val="false"/>
          <w:color w:val="000000"/>
          <w:sz w:val="28"/>
        </w:rPr>
        <w:t xml:space="preserve">
      232. Должен знать: </w:t>
      </w:r>
    </w:p>
    <w:bookmarkEnd w:id="1781"/>
    <w:bookmarkStart w:name="z1788" w:id="1782"/>
    <w:p>
      <w:pPr>
        <w:spacing w:after="0"/>
        <w:ind w:left="0"/>
        <w:jc w:val="both"/>
      </w:pPr>
      <w:r>
        <w:rPr>
          <w:rFonts w:ascii="Times New Roman"/>
          <w:b w:val="false"/>
          <w:i w:val="false"/>
          <w:color w:val="000000"/>
          <w:sz w:val="28"/>
        </w:rPr>
        <w:t>
      технологический процесс фиксации крутки шелка в камере фиксации;</w:t>
      </w:r>
    </w:p>
    <w:bookmarkEnd w:id="1782"/>
    <w:bookmarkStart w:name="z1789" w:id="1783"/>
    <w:p>
      <w:pPr>
        <w:spacing w:after="0"/>
        <w:ind w:left="0"/>
        <w:jc w:val="both"/>
      </w:pPr>
      <w:r>
        <w:rPr>
          <w:rFonts w:ascii="Times New Roman"/>
          <w:b w:val="false"/>
          <w:i w:val="false"/>
          <w:color w:val="000000"/>
          <w:sz w:val="28"/>
        </w:rPr>
        <w:t xml:space="preserve">
      устройство, принцип работы вытяжной вентиляции; </w:t>
      </w:r>
    </w:p>
    <w:bookmarkEnd w:id="1783"/>
    <w:bookmarkStart w:name="z1790" w:id="1784"/>
    <w:p>
      <w:pPr>
        <w:spacing w:after="0"/>
        <w:ind w:left="0"/>
        <w:jc w:val="both"/>
      </w:pPr>
      <w:r>
        <w:rPr>
          <w:rFonts w:ascii="Times New Roman"/>
          <w:b w:val="false"/>
          <w:i w:val="false"/>
          <w:color w:val="000000"/>
          <w:sz w:val="28"/>
        </w:rPr>
        <w:t xml:space="preserve">
      схему паропроводов, контрольно-измерительных приборов; </w:t>
      </w:r>
    </w:p>
    <w:bookmarkEnd w:id="1784"/>
    <w:bookmarkStart w:name="z1791" w:id="1785"/>
    <w:p>
      <w:pPr>
        <w:spacing w:after="0"/>
        <w:ind w:left="0"/>
        <w:jc w:val="both"/>
      </w:pPr>
      <w:r>
        <w:rPr>
          <w:rFonts w:ascii="Times New Roman"/>
          <w:b w:val="false"/>
          <w:i w:val="false"/>
          <w:color w:val="000000"/>
          <w:sz w:val="28"/>
        </w:rPr>
        <w:t xml:space="preserve">
      физико-механические свойства шелка; </w:t>
      </w:r>
    </w:p>
    <w:bookmarkEnd w:id="1785"/>
    <w:bookmarkStart w:name="z1792" w:id="1786"/>
    <w:p>
      <w:pPr>
        <w:spacing w:after="0"/>
        <w:ind w:left="0"/>
        <w:jc w:val="both"/>
      </w:pPr>
      <w:r>
        <w:rPr>
          <w:rFonts w:ascii="Times New Roman"/>
          <w:b w:val="false"/>
          <w:i w:val="false"/>
          <w:color w:val="000000"/>
          <w:sz w:val="28"/>
        </w:rPr>
        <w:t xml:space="preserve">
      требования, предъявляемые к шелку; </w:t>
      </w:r>
    </w:p>
    <w:bookmarkEnd w:id="1786"/>
    <w:bookmarkStart w:name="z1793" w:id="1787"/>
    <w:p>
      <w:pPr>
        <w:spacing w:after="0"/>
        <w:ind w:left="0"/>
        <w:jc w:val="both"/>
      </w:pPr>
      <w:r>
        <w:rPr>
          <w:rFonts w:ascii="Times New Roman"/>
          <w:b w:val="false"/>
          <w:i w:val="false"/>
          <w:color w:val="000000"/>
          <w:sz w:val="28"/>
        </w:rPr>
        <w:t>
      параметры технологического режима и правила регулирования процесса;</w:t>
      </w:r>
    </w:p>
    <w:bookmarkEnd w:id="1787"/>
    <w:bookmarkStart w:name="z1794" w:id="1788"/>
    <w:p>
      <w:pPr>
        <w:spacing w:after="0"/>
        <w:ind w:left="0"/>
        <w:jc w:val="both"/>
      </w:pPr>
      <w:r>
        <w:rPr>
          <w:rFonts w:ascii="Times New Roman"/>
          <w:b w:val="false"/>
          <w:i w:val="false"/>
          <w:color w:val="000000"/>
          <w:sz w:val="28"/>
        </w:rPr>
        <w:t>
      правила ухода за оборудованием.</w:t>
      </w:r>
    </w:p>
    <w:bookmarkEnd w:id="1788"/>
    <w:bookmarkStart w:name="z1795" w:id="1789"/>
    <w:p>
      <w:pPr>
        <w:spacing w:after="0"/>
        <w:ind w:left="0"/>
        <w:jc w:val="left"/>
      </w:pPr>
      <w:r>
        <w:rPr>
          <w:rFonts w:ascii="Times New Roman"/>
          <w:b/>
          <w:i w:val="false"/>
          <w:color w:val="000000"/>
        </w:rPr>
        <w:t xml:space="preserve"> Параграф 109. Аппаратчик фиксации, 3 разряд</w:t>
      </w:r>
    </w:p>
    <w:bookmarkEnd w:id="1789"/>
    <w:bookmarkStart w:name="z1796" w:id="1790"/>
    <w:p>
      <w:pPr>
        <w:spacing w:after="0"/>
        <w:ind w:left="0"/>
        <w:jc w:val="both"/>
      </w:pPr>
      <w:r>
        <w:rPr>
          <w:rFonts w:ascii="Times New Roman"/>
          <w:b w:val="false"/>
          <w:i w:val="false"/>
          <w:color w:val="000000"/>
          <w:sz w:val="28"/>
        </w:rPr>
        <w:t xml:space="preserve">
      233. Характеристика работ: </w:t>
      </w:r>
    </w:p>
    <w:bookmarkEnd w:id="1790"/>
    <w:bookmarkStart w:name="z1797" w:id="1791"/>
    <w:p>
      <w:pPr>
        <w:spacing w:after="0"/>
        <w:ind w:left="0"/>
        <w:jc w:val="both"/>
      </w:pPr>
      <w:r>
        <w:rPr>
          <w:rFonts w:ascii="Times New Roman"/>
          <w:b w:val="false"/>
          <w:i w:val="false"/>
          <w:color w:val="000000"/>
          <w:sz w:val="28"/>
        </w:rPr>
        <w:t xml:space="preserve">
      ведение технологического процесса фиксации крутки шелка в автоклавах высокого давления в соответствии с рабочей инструкцией; </w:t>
      </w:r>
    </w:p>
    <w:bookmarkEnd w:id="1791"/>
    <w:bookmarkStart w:name="z1798" w:id="1792"/>
    <w:p>
      <w:pPr>
        <w:spacing w:after="0"/>
        <w:ind w:left="0"/>
        <w:jc w:val="both"/>
      </w:pPr>
      <w:r>
        <w:rPr>
          <w:rFonts w:ascii="Times New Roman"/>
          <w:b w:val="false"/>
          <w:i w:val="false"/>
          <w:color w:val="000000"/>
          <w:sz w:val="28"/>
        </w:rPr>
        <w:t xml:space="preserve">
      пуск, остановка автоклавов, вакуум-насосов; </w:t>
      </w:r>
    </w:p>
    <w:bookmarkEnd w:id="1792"/>
    <w:bookmarkStart w:name="z1799" w:id="1793"/>
    <w:p>
      <w:pPr>
        <w:spacing w:after="0"/>
        <w:ind w:left="0"/>
        <w:jc w:val="both"/>
      </w:pPr>
      <w:r>
        <w:rPr>
          <w:rFonts w:ascii="Times New Roman"/>
          <w:b w:val="false"/>
          <w:i w:val="false"/>
          <w:color w:val="000000"/>
          <w:sz w:val="28"/>
        </w:rPr>
        <w:t>
      загрузка шелка в автоклав, выгрузка после фиксации;</w:t>
      </w:r>
    </w:p>
    <w:bookmarkEnd w:id="1793"/>
    <w:bookmarkStart w:name="z1800" w:id="1794"/>
    <w:p>
      <w:pPr>
        <w:spacing w:after="0"/>
        <w:ind w:left="0"/>
        <w:jc w:val="both"/>
      </w:pPr>
      <w:r>
        <w:rPr>
          <w:rFonts w:ascii="Times New Roman"/>
          <w:b w:val="false"/>
          <w:i w:val="false"/>
          <w:color w:val="000000"/>
          <w:sz w:val="28"/>
        </w:rPr>
        <w:t xml:space="preserve">
      контроль и регулирование вакуума, давления, температуры и времени фиксации при помощи контрольно-измерительных приборов; </w:t>
      </w:r>
    </w:p>
    <w:bookmarkEnd w:id="1794"/>
    <w:bookmarkStart w:name="z1801" w:id="1795"/>
    <w:p>
      <w:pPr>
        <w:spacing w:after="0"/>
        <w:ind w:left="0"/>
        <w:jc w:val="both"/>
      </w:pPr>
      <w:r>
        <w:rPr>
          <w:rFonts w:ascii="Times New Roman"/>
          <w:b w:val="false"/>
          <w:i w:val="false"/>
          <w:color w:val="000000"/>
          <w:sz w:val="28"/>
        </w:rPr>
        <w:t xml:space="preserve">
      учет количества шелка и запись в производственном журнале; </w:t>
      </w:r>
    </w:p>
    <w:bookmarkEnd w:id="1795"/>
    <w:bookmarkStart w:name="z1802" w:id="1796"/>
    <w:p>
      <w:pPr>
        <w:spacing w:after="0"/>
        <w:ind w:left="0"/>
        <w:jc w:val="both"/>
      </w:pPr>
      <w:r>
        <w:rPr>
          <w:rFonts w:ascii="Times New Roman"/>
          <w:b w:val="false"/>
          <w:i w:val="false"/>
          <w:color w:val="000000"/>
          <w:sz w:val="28"/>
        </w:rPr>
        <w:t xml:space="preserve">
      выявление и устранение неисправностей в работе оборудования, мелкий ремонт его; </w:t>
      </w:r>
    </w:p>
    <w:bookmarkEnd w:id="1796"/>
    <w:bookmarkStart w:name="z1803" w:id="1797"/>
    <w:p>
      <w:pPr>
        <w:spacing w:after="0"/>
        <w:ind w:left="0"/>
        <w:jc w:val="both"/>
      </w:pPr>
      <w:r>
        <w:rPr>
          <w:rFonts w:ascii="Times New Roman"/>
          <w:b w:val="false"/>
          <w:i w:val="false"/>
          <w:color w:val="000000"/>
          <w:sz w:val="28"/>
        </w:rPr>
        <w:t>
      уход за оборудованием.</w:t>
      </w:r>
    </w:p>
    <w:bookmarkEnd w:id="1797"/>
    <w:bookmarkStart w:name="z1804" w:id="1798"/>
    <w:p>
      <w:pPr>
        <w:spacing w:after="0"/>
        <w:ind w:left="0"/>
        <w:jc w:val="both"/>
      </w:pPr>
      <w:r>
        <w:rPr>
          <w:rFonts w:ascii="Times New Roman"/>
          <w:b w:val="false"/>
          <w:i w:val="false"/>
          <w:color w:val="000000"/>
          <w:sz w:val="28"/>
        </w:rPr>
        <w:t xml:space="preserve">
      234. Должен знать: </w:t>
      </w:r>
    </w:p>
    <w:bookmarkEnd w:id="1798"/>
    <w:bookmarkStart w:name="z1805" w:id="1799"/>
    <w:p>
      <w:pPr>
        <w:spacing w:after="0"/>
        <w:ind w:left="0"/>
        <w:jc w:val="both"/>
      </w:pPr>
      <w:r>
        <w:rPr>
          <w:rFonts w:ascii="Times New Roman"/>
          <w:b w:val="false"/>
          <w:i w:val="false"/>
          <w:color w:val="000000"/>
          <w:sz w:val="28"/>
        </w:rPr>
        <w:t xml:space="preserve">
      технологический процесс фиксации шелка в автоклавах; </w:t>
      </w:r>
    </w:p>
    <w:bookmarkEnd w:id="1799"/>
    <w:bookmarkStart w:name="z1806" w:id="1800"/>
    <w:p>
      <w:pPr>
        <w:spacing w:after="0"/>
        <w:ind w:left="0"/>
        <w:jc w:val="both"/>
      </w:pPr>
      <w:r>
        <w:rPr>
          <w:rFonts w:ascii="Times New Roman"/>
          <w:b w:val="false"/>
          <w:i w:val="false"/>
          <w:color w:val="000000"/>
          <w:sz w:val="28"/>
        </w:rPr>
        <w:t xml:space="preserve">
      устройство, принцип работы автоклавов и иного обслуживаемого оборудования, контрольно-измерительных приборов; </w:t>
      </w:r>
    </w:p>
    <w:bookmarkEnd w:id="1800"/>
    <w:bookmarkStart w:name="z1807" w:id="1801"/>
    <w:p>
      <w:pPr>
        <w:spacing w:after="0"/>
        <w:ind w:left="0"/>
        <w:jc w:val="both"/>
      </w:pPr>
      <w:r>
        <w:rPr>
          <w:rFonts w:ascii="Times New Roman"/>
          <w:b w:val="false"/>
          <w:i w:val="false"/>
          <w:color w:val="000000"/>
          <w:sz w:val="28"/>
        </w:rPr>
        <w:t xml:space="preserve">
      физико-механические свойства шелка; </w:t>
      </w:r>
    </w:p>
    <w:bookmarkEnd w:id="1801"/>
    <w:bookmarkStart w:name="z1808" w:id="1802"/>
    <w:p>
      <w:pPr>
        <w:spacing w:after="0"/>
        <w:ind w:left="0"/>
        <w:jc w:val="both"/>
      </w:pPr>
      <w:r>
        <w:rPr>
          <w:rFonts w:ascii="Times New Roman"/>
          <w:b w:val="false"/>
          <w:i w:val="false"/>
          <w:color w:val="000000"/>
          <w:sz w:val="28"/>
        </w:rPr>
        <w:t xml:space="preserve">
      требования, предъявляемые к шелку; </w:t>
      </w:r>
    </w:p>
    <w:bookmarkEnd w:id="1802"/>
    <w:bookmarkStart w:name="z1809" w:id="1803"/>
    <w:p>
      <w:pPr>
        <w:spacing w:after="0"/>
        <w:ind w:left="0"/>
        <w:jc w:val="both"/>
      </w:pPr>
      <w:r>
        <w:rPr>
          <w:rFonts w:ascii="Times New Roman"/>
          <w:b w:val="false"/>
          <w:i w:val="false"/>
          <w:color w:val="000000"/>
          <w:sz w:val="28"/>
        </w:rPr>
        <w:t>
      параметры технологического режима и правила регулирования процесса;</w:t>
      </w:r>
    </w:p>
    <w:bookmarkEnd w:id="1803"/>
    <w:bookmarkStart w:name="z1810" w:id="1804"/>
    <w:p>
      <w:pPr>
        <w:spacing w:after="0"/>
        <w:ind w:left="0"/>
        <w:jc w:val="both"/>
      </w:pPr>
      <w:r>
        <w:rPr>
          <w:rFonts w:ascii="Times New Roman"/>
          <w:b w:val="false"/>
          <w:i w:val="false"/>
          <w:color w:val="000000"/>
          <w:sz w:val="28"/>
        </w:rPr>
        <w:t xml:space="preserve">
      правила ухода за оборудованием; </w:t>
      </w:r>
    </w:p>
    <w:bookmarkEnd w:id="1804"/>
    <w:bookmarkStart w:name="z1811" w:id="1805"/>
    <w:p>
      <w:pPr>
        <w:spacing w:after="0"/>
        <w:ind w:left="0"/>
        <w:jc w:val="both"/>
      </w:pPr>
      <w:r>
        <w:rPr>
          <w:rFonts w:ascii="Times New Roman"/>
          <w:b w:val="false"/>
          <w:i w:val="false"/>
          <w:color w:val="000000"/>
          <w:sz w:val="28"/>
        </w:rPr>
        <w:t>
      слесарное дело.</w:t>
      </w:r>
    </w:p>
    <w:bookmarkEnd w:id="1805"/>
    <w:bookmarkStart w:name="z1812" w:id="1806"/>
    <w:p>
      <w:pPr>
        <w:spacing w:after="0"/>
        <w:ind w:left="0"/>
        <w:jc w:val="left"/>
      </w:pPr>
      <w:r>
        <w:rPr>
          <w:rFonts w:ascii="Times New Roman"/>
          <w:b/>
          <w:i w:val="false"/>
          <w:color w:val="000000"/>
        </w:rPr>
        <w:t xml:space="preserve"> Параграф 110. Аппаратчик фиксации, 4 разряд</w:t>
      </w:r>
    </w:p>
    <w:bookmarkEnd w:id="1806"/>
    <w:bookmarkStart w:name="z1813" w:id="1807"/>
    <w:p>
      <w:pPr>
        <w:spacing w:after="0"/>
        <w:ind w:left="0"/>
        <w:jc w:val="both"/>
      </w:pPr>
      <w:r>
        <w:rPr>
          <w:rFonts w:ascii="Times New Roman"/>
          <w:b w:val="false"/>
          <w:i w:val="false"/>
          <w:color w:val="000000"/>
          <w:sz w:val="28"/>
        </w:rPr>
        <w:t xml:space="preserve">
      235. Характеристика работ: </w:t>
      </w:r>
    </w:p>
    <w:bookmarkEnd w:id="1807"/>
    <w:bookmarkStart w:name="z1814" w:id="1808"/>
    <w:p>
      <w:pPr>
        <w:spacing w:after="0"/>
        <w:ind w:left="0"/>
        <w:jc w:val="both"/>
      </w:pPr>
      <w:r>
        <w:rPr>
          <w:rFonts w:ascii="Times New Roman"/>
          <w:b w:val="false"/>
          <w:i w:val="false"/>
          <w:color w:val="000000"/>
          <w:sz w:val="28"/>
        </w:rPr>
        <w:t xml:space="preserve">
      ведение технологического процесса фиксации лавсанового технического и кордного волокна на одно-процессных машинах в соответствии с рабочей инструкцией; </w:t>
      </w:r>
    </w:p>
    <w:bookmarkEnd w:id="1808"/>
    <w:bookmarkStart w:name="z1815" w:id="1809"/>
    <w:p>
      <w:pPr>
        <w:spacing w:after="0"/>
        <w:ind w:left="0"/>
        <w:jc w:val="both"/>
      </w:pPr>
      <w:r>
        <w:rPr>
          <w:rFonts w:ascii="Times New Roman"/>
          <w:b w:val="false"/>
          <w:i w:val="false"/>
          <w:color w:val="000000"/>
          <w:sz w:val="28"/>
        </w:rPr>
        <w:t>
      пуск и остановка машины, включение и выключение обогрева шахты;</w:t>
      </w:r>
    </w:p>
    <w:bookmarkEnd w:id="1809"/>
    <w:bookmarkStart w:name="z1816" w:id="1810"/>
    <w:p>
      <w:pPr>
        <w:spacing w:after="0"/>
        <w:ind w:left="0"/>
        <w:jc w:val="both"/>
      </w:pPr>
      <w:r>
        <w:rPr>
          <w:rFonts w:ascii="Times New Roman"/>
          <w:b w:val="false"/>
          <w:i w:val="false"/>
          <w:color w:val="000000"/>
          <w:sz w:val="28"/>
        </w:rPr>
        <w:t xml:space="preserve">
      установка шпуль с шелком в шпулярник машины, заправка нитей через натяжные устройства, панели самоостанова, тянущие вальцы в шахту фиксации и на шпули; </w:t>
      </w:r>
    </w:p>
    <w:bookmarkEnd w:id="1810"/>
    <w:bookmarkStart w:name="z1817" w:id="1811"/>
    <w:p>
      <w:pPr>
        <w:spacing w:after="0"/>
        <w:ind w:left="0"/>
        <w:jc w:val="both"/>
      </w:pPr>
      <w:r>
        <w:rPr>
          <w:rFonts w:ascii="Times New Roman"/>
          <w:b w:val="false"/>
          <w:i w:val="false"/>
          <w:color w:val="000000"/>
          <w:sz w:val="28"/>
        </w:rPr>
        <w:t xml:space="preserve">
      съем наработанной продукции; </w:t>
      </w:r>
    </w:p>
    <w:bookmarkEnd w:id="1811"/>
    <w:bookmarkStart w:name="z1818" w:id="1812"/>
    <w:p>
      <w:pPr>
        <w:spacing w:after="0"/>
        <w:ind w:left="0"/>
        <w:jc w:val="both"/>
      </w:pPr>
      <w:r>
        <w:rPr>
          <w:rFonts w:ascii="Times New Roman"/>
          <w:b w:val="false"/>
          <w:i w:val="false"/>
          <w:color w:val="000000"/>
          <w:sz w:val="28"/>
        </w:rPr>
        <w:t xml:space="preserve">
      контроль и регулирование правильности заправки нити, температуры и циркуляции воздуха в шахте, скорости намотки нити, правильности работы веретен при помощи контрольно-измерительных приборов; </w:t>
      </w:r>
    </w:p>
    <w:bookmarkEnd w:id="1812"/>
    <w:bookmarkStart w:name="z1819" w:id="1813"/>
    <w:p>
      <w:pPr>
        <w:spacing w:after="0"/>
        <w:ind w:left="0"/>
        <w:jc w:val="both"/>
      </w:pPr>
      <w:r>
        <w:rPr>
          <w:rFonts w:ascii="Times New Roman"/>
          <w:b w:val="false"/>
          <w:i w:val="false"/>
          <w:color w:val="000000"/>
          <w:sz w:val="28"/>
        </w:rPr>
        <w:t>
      наблюдение за качеством нити проводящей гарнитуры, тянущих вальцов;</w:t>
      </w:r>
    </w:p>
    <w:bookmarkEnd w:id="1813"/>
    <w:bookmarkStart w:name="z1820" w:id="1814"/>
    <w:p>
      <w:pPr>
        <w:spacing w:after="0"/>
        <w:ind w:left="0"/>
        <w:jc w:val="both"/>
      </w:pPr>
      <w:r>
        <w:rPr>
          <w:rFonts w:ascii="Times New Roman"/>
          <w:b w:val="false"/>
          <w:i w:val="false"/>
          <w:color w:val="000000"/>
          <w:sz w:val="28"/>
        </w:rPr>
        <w:t xml:space="preserve">
      отбор проб на анализ для контроля производства; </w:t>
      </w:r>
    </w:p>
    <w:bookmarkEnd w:id="1814"/>
    <w:bookmarkStart w:name="z1821" w:id="1815"/>
    <w:p>
      <w:pPr>
        <w:spacing w:after="0"/>
        <w:ind w:left="0"/>
        <w:jc w:val="both"/>
      </w:pPr>
      <w:r>
        <w:rPr>
          <w:rFonts w:ascii="Times New Roman"/>
          <w:b w:val="false"/>
          <w:i w:val="false"/>
          <w:color w:val="000000"/>
          <w:sz w:val="28"/>
        </w:rPr>
        <w:t xml:space="preserve">
      выявление и устранение неисправностей в работе оборудования; </w:t>
      </w:r>
    </w:p>
    <w:bookmarkEnd w:id="1815"/>
    <w:bookmarkStart w:name="z1822" w:id="1816"/>
    <w:p>
      <w:pPr>
        <w:spacing w:after="0"/>
        <w:ind w:left="0"/>
        <w:jc w:val="both"/>
      </w:pPr>
      <w:r>
        <w:rPr>
          <w:rFonts w:ascii="Times New Roman"/>
          <w:b w:val="false"/>
          <w:i w:val="false"/>
          <w:color w:val="000000"/>
          <w:sz w:val="28"/>
        </w:rPr>
        <w:t>
      мелкий ремонт и уход за оборудованием.</w:t>
      </w:r>
    </w:p>
    <w:bookmarkEnd w:id="1816"/>
    <w:bookmarkStart w:name="z1823" w:id="1817"/>
    <w:p>
      <w:pPr>
        <w:spacing w:after="0"/>
        <w:ind w:left="0"/>
        <w:jc w:val="both"/>
      </w:pPr>
      <w:r>
        <w:rPr>
          <w:rFonts w:ascii="Times New Roman"/>
          <w:b w:val="false"/>
          <w:i w:val="false"/>
          <w:color w:val="000000"/>
          <w:sz w:val="28"/>
        </w:rPr>
        <w:t xml:space="preserve">
      236. Должен знать: </w:t>
      </w:r>
    </w:p>
    <w:bookmarkEnd w:id="1817"/>
    <w:bookmarkStart w:name="z1824" w:id="1818"/>
    <w:p>
      <w:pPr>
        <w:spacing w:after="0"/>
        <w:ind w:left="0"/>
        <w:jc w:val="both"/>
      </w:pPr>
      <w:r>
        <w:rPr>
          <w:rFonts w:ascii="Times New Roman"/>
          <w:b w:val="false"/>
          <w:i w:val="false"/>
          <w:color w:val="000000"/>
          <w:sz w:val="28"/>
        </w:rPr>
        <w:t xml:space="preserve">
      технологический процесс фиксации кордной нити и схему заправки; </w:t>
      </w:r>
    </w:p>
    <w:bookmarkEnd w:id="1818"/>
    <w:bookmarkStart w:name="z1825" w:id="1819"/>
    <w:p>
      <w:pPr>
        <w:spacing w:after="0"/>
        <w:ind w:left="0"/>
        <w:jc w:val="both"/>
      </w:pPr>
      <w:r>
        <w:rPr>
          <w:rFonts w:ascii="Times New Roman"/>
          <w:b w:val="false"/>
          <w:i w:val="false"/>
          <w:color w:val="000000"/>
          <w:sz w:val="28"/>
        </w:rPr>
        <w:t xml:space="preserve">
      устройство, принцип работы машины, контрольно-измерительных приборов; </w:t>
      </w:r>
    </w:p>
    <w:bookmarkEnd w:id="1819"/>
    <w:bookmarkStart w:name="z1826" w:id="1820"/>
    <w:p>
      <w:pPr>
        <w:spacing w:after="0"/>
        <w:ind w:left="0"/>
        <w:jc w:val="both"/>
      </w:pPr>
      <w:r>
        <w:rPr>
          <w:rFonts w:ascii="Times New Roman"/>
          <w:b w:val="false"/>
          <w:i w:val="false"/>
          <w:color w:val="000000"/>
          <w:sz w:val="28"/>
        </w:rPr>
        <w:t>
      физико-механические свойства технической кордной нити;</w:t>
      </w:r>
    </w:p>
    <w:bookmarkEnd w:id="1820"/>
    <w:bookmarkStart w:name="z1827" w:id="1821"/>
    <w:p>
      <w:pPr>
        <w:spacing w:after="0"/>
        <w:ind w:left="0"/>
        <w:jc w:val="both"/>
      </w:pPr>
      <w:r>
        <w:rPr>
          <w:rFonts w:ascii="Times New Roman"/>
          <w:b w:val="false"/>
          <w:i w:val="false"/>
          <w:color w:val="000000"/>
          <w:sz w:val="28"/>
        </w:rPr>
        <w:t xml:space="preserve">
      требования, предъявляемые к ней, и технические условия; </w:t>
      </w:r>
    </w:p>
    <w:bookmarkEnd w:id="1821"/>
    <w:bookmarkStart w:name="z1828" w:id="1822"/>
    <w:p>
      <w:pPr>
        <w:spacing w:after="0"/>
        <w:ind w:left="0"/>
        <w:jc w:val="both"/>
      </w:pPr>
      <w:r>
        <w:rPr>
          <w:rFonts w:ascii="Times New Roman"/>
          <w:b w:val="false"/>
          <w:i w:val="false"/>
          <w:color w:val="000000"/>
          <w:sz w:val="28"/>
        </w:rPr>
        <w:t>
      параметры технологического режима и правила регулирования процесса;</w:t>
      </w:r>
    </w:p>
    <w:bookmarkEnd w:id="1822"/>
    <w:bookmarkStart w:name="z1829" w:id="1823"/>
    <w:p>
      <w:pPr>
        <w:spacing w:after="0"/>
        <w:ind w:left="0"/>
        <w:jc w:val="both"/>
      </w:pPr>
      <w:r>
        <w:rPr>
          <w:rFonts w:ascii="Times New Roman"/>
          <w:b w:val="false"/>
          <w:i w:val="false"/>
          <w:color w:val="000000"/>
          <w:sz w:val="28"/>
        </w:rPr>
        <w:t xml:space="preserve">
      правила ухода за оборудованием; </w:t>
      </w:r>
    </w:p>
    <w:bookmarkEnd w:id="1823"/>
    <w:bookmarkStart w:name="z1830" w:id="1824"/>
    <w:p>
      <w:pPr>
        <w:spacing w:after="0"/>
        <w:ind w:left="0"/>
        <w:jc w:val="both"/>
      </w:pPr>
      <w:r>
        <w:rPr>
          <w:rFonts w:ascii="Times New Roman"/>
          <w:b w:val="false"/>
          <w:i w:val="false"/>
          <w:color w:val="000000"/>
          <w:sz w:val="28"/>
        </w:rPr>
        <w:t>
      слесарное дело.</w:t>
      </w:r>
    </w:p>
    <w:bookmarkEnd w:id="1824"/>
    <w:bookmarkStart w:name="z1831" w:id="1825"/>
    <w:p>
      <w:pPr>
        <w:spacing w:after="0"/>
        <w:ind w:left="0"/>
        <w:jc w:val="left"/>
      </w:pPr>
      <w:r>
        <w:rPr>
          <w:rFonts w:ascii="Times New Roman"/>
          <w:b/>
          <w:i w:val="false"/>
          <w:color w:val="000000"/>
        </w:rPr>
        <w:t xml:space="preserve"> Параграф 111. Контролер-заправщик фильер, 3 разряд</w:t>
      </w:r>
    </w:p>
    <w:bookmarkEnd w:id="1825"/>
    <w:bookmarkStart w:name="z1832" w:id="1826"/>
    <w:p>
      <w:pPr>
        <w:spacing w:after="0"/>
        <w:ind w:left="0"/>
        <w:jc w:val="both"/>
      </w:pPr>
      <w:r>
        <w:rPr>
          <w:rFonts w:ascii="Times New Roman"/>
          <w:b w:val="false"/>
          <w:i w:val="false"/>
          <w:color w:val="000000"/>
          <w:sz w:val="28"/>
        </w:rPr>
        <w:t>
      237. Характеристика работ:</w:t>
      </w:r>
    </w:p>
    <w:bookmarkEnd w:id="1826"/>
    <w:bookmarkStart w:name="z1833" w:id="1827"/>
    <w:p>
      <w:pPr>
        <w:spacing w:after="0"/>
        <w:ind w:left="0"/>
        <w:jc w:val="both"/>
      </w:pPr>
      <w:r>
        <w:rPr>
          <w:rFonts w:ascii="Times New Roman"/>
          <w:b w:val="false"/>
          <w:i w:val="false"/>
          <w:color w:val="000000"/>
          <w:sz w:val="28"/>
        </w:rPr>
        <w:t xml:space="preserve">
      контроль состояния фильер на прядильных машинах и стандартности прядения в соответствии с рабочей инструкцией; </w:t>
      </w:r>
    </w:p>
    <w:bookmarkEnd w:id="1827"/>
    <w:bookmarkStart w:name="z1834" w:id="1828"/>
    <w:p>
      <w:pPr>
        <w:spacing w:after="0"/>
        <w:ind w:left="0"/>
        <w:jc w:val="both"/>
      </w:pPr>
      <w:r>
        <w:rPr>
          <w:rFonts w:ascii="Times New Roman"/>
          <w:b w:val="false"/>
          <w:i w:val="false"/>
          <w:color w:val="000000"/>
          <w:sz w:val="28"/>
        </w:rPr>
        <w:t>
      выявление засоренных фильер, отключение засоренных фильер, совместно с прядильщиком, замена их на чистые и заправка прядильных мест;</w:t>
      </w:r>
    </w:p>
    <w:bookmarkEnd w:id="1828"/>
    <w:bookmarkStart w:name="z1835" w:id="1829"/>
    <w:p>
      <w:pPr>
        <w:spacing w:after="0"/>
        <w:ind w:left="0"/>
        <w:jc w:val="both"/>
      </w:pPr>
      <w:r>
        <w:rPr>
          <w:rFonts w:ascii="Times New Roman"/>
          <w:b w:val="false"/>
          <w:i w:val="false"/>
          <w:color w:val="000000"/>
          <w:sz w:val="28"/>
        </w:rPr>
        <w:t>
      отметка прядильных мест, на которых выявлены нарушения в стандартности прядения, заливка куличей и бобин, спряденных на этих местах как бракованных, запись в журнал.</w:t>
      </w:r>
    </w:p>
    <w:bookmarkEnd w:id="1829"/>
    <w:bookmarkStart w:name="z1836" w:id="1830"/>
    <w:p>
      <w:pPr>
        <w:spacing w:after="0"/>
        <w:ind w:left="0"/>
        <w:jc w:val="both"/>
      </w:pPr>
      <w:r>
        <w:rPr>
          <w:rFonts w:ascii="Times New Roman"/>
          <w:b w:val="false"/>
          <w:i w:val="false"/>
          <w:color w:val="000000"/>
          <w:sz w:val="28"/>
        </w:rPr>
        <w:t xml:space="preserve">
      238. Должен знать: </w:t>
      </w:r>
    </w:p>
    <w:bookmarkEnd w:id="1830"/>
    <w:bookmarkStart w:name="z1837" w:id="1831"/>
    <w:p>
      <w:pPr>
        <w:spacing w:after="0"/>
        <w:ind w:left="0"/>
        <w:jc w:val="both"/>
      </w:pPr>
      <w:r>
        <w:rPr>
          <w:rFonts w:ascii="Times New Roman"/>
          <w:b w:val="false"/>
          <w:i w:val="false"/>
          <w:color w:val="000000"/>
          <w:sz w:val="28"/>
        </w:rPr>
        <w:t xml:space="preserve">
      технологическую схему прядения волокна и схему заправки нити; </w:t>
      </w:r>
    </w:p>
    <w:bookmarkEnd w:id="1831"/>
    <w:bookmarkStart w:name="z1838" w:id="1832"/>
    <w:p>
      <w:pPr>
        <w:spacing w:after="0"/>
        <w:ind w:left="0"/>
        <w:jc w:val="both"/>
      </w:pPr>
      <w:r>
        <w:rPr>
          <w:rFonts w:ascii="Times New Roman"/>
          <w:b w:val="false"/>
          <w:i w:val="false"/>
          <w:color w:val="000000"/>
          <w:sz w:val="28"/>
        </w:rPr>
        <w:t xml:space="preserve">
      ассортимент вырабатываемой продукции; </w:t>
      </w:r>
    </w:p>
    <w:bookmarkEnd w:id="1832"/>
    <w:bookmarkStart w:name="z1839" w:id="1833"/>
    <w:p>
      <w:pPr>
        <w:spacing w:after="0"/>
        <w:ind w:left="0"/>
        <w:jc w:val="both"/>
      </w:pPr>
      <w:r>
        <w:rPr>
          <w:rFonts w:ascii="Times New Roman"/>
          <w:b w:val="false"/>
          <w:i w:val="false"/>
          <w:color w:val="000000"/>
          <w:sz w:val="28"/>
        </w:rPr>
        <w:t xml:space="preserve">
      устройство, принцип работы прядильной машины; </w:t>
      </w:r>
    </w:p>
    <w:bookmarkEnd w:id="1833"/>
    <w:bookmarkStart w:name="z1840" w:id="1834"/>
    <w:p>
      <w:pPr>
        <w:spacing w:after="0"/>
        <w:ind w:left="0"/>
        <w:jc w:val="both"/>
      </w:pPr>
      <w:r>
        <w:rPr>
          <w:rFonts w:ascii="Times New Roman"/>
          <w:b w:val="false"/>
          <w:i w:val="false"/>
          <w:color w:val="000000"/>
          <w:sz w:val="28"/>
        </w:rPr>
        <w:t xml:space="preserve">
      физико-химические свойства осадительной ванны, раствора на прядении и спряденного волокна; </w:t>
      </w:r>
    </w:p>
    <w:bookmarkEnd w:id="1834"/>
    <w:bookmarkStart w:name="z1841" w:id="1835"/>
    <w:p>
      <w:pPr>
        <w:spacing w:after="0"/>
        <w:ind w:left="0"/>
        <w:jc w:val="both"/>
      </w:pPr>
      <w:r>
        <w:rPr>
          <w:rFonts w:ascii="Times New Roman"/>
          <w:b w:val="false"/>
          <w:i w:val="false"/>
          <w:color w:val="000000"/>
          <w:sz w:val="28"/>
        </w:rPr>
        <w:t>
      требования, предъявляемые к волокну и технические условия на него.</w:t>
      </w:r>
    </w:p>
    <w:bookmarkEnd w:id="1835"/>
    <w:bookmarkStart w:name="z1842" w:id="1836"/>
    <w:p>
      <w:pPr>
        <w:spacing w:after="0"/>
        <w:ind w:left="0"/>
        <w:jc w:val="left"/>
      </w:pPr>
      <w:r>
        <w:rPr>
          <w:rFonts w:ascii="Times New Roman"/>
          <w:b/>
          <w:i w:val="false"/>
          <w:color w:val="000000"/>
        </w:rPr>
        <w:t xml:space="preserve"> Параграф 112. Установщик фильерных пластин, 4 разряд</w:t>
      </w:r>
    </w:p>
    <w:bookmarkEnd w:id="1836"/>
    <w:bookmarkStart w:name="z1843" w:id="1837"/>
    <w:p>
      <w:pPr>
        <w:spacing w:after="0"/>
        <w:ind w:left="0"/>
        <w:jc w:val="both"/>
      </w:pPr>
      <w:r>
        <w:rPr>
          <w:rFonts w:ascii="Times New Roman"/>
          <w:b w:val="false"/>
          <w:i w:val="false"/>
          <w:color w:val="000000"/>
          <w:sz w:val="28"/>
        </w:rPr>
        <w:t>
      239. Характеристика работ:</w:t>
      </w:r>
    </w:p>
    <w:bookmarkEnd w:id="1837"/>
    <w:bookmarkStart w:name="z1844" w:id="1838"/>
    <w:p>
      <w:pPr>
        <w:spacing w:after="0"/>
        <w:ind w:left="0"/>
        <w:jc w:val="both"/>
      </w:pPr>
      <w:r>
        <w:rPr>
          <w:rFonts w:ascii="Times New Roman"/>
          <w:b w:val="false"/>
          <w:i w:val="false"/>
          <w:color w:val="000000"/>
          <w:sz w:val="28"/>
        </w:rPr>
        <w:t>
      смена фильерных пластин в процессе работы стеклоплавильных печей;</w:t>
      </w:r>
    </w:p>
    <w:bookmarkEnd w:id="1838"/>
    <w:bookmarkStart w:name="z1845" w:id="1839"/>
    <w:p>
      <w:pPr>
        <w:spacing w:after="0"/>
        <w:ind w:left="0"/>
        <w:jc w:val="both"/>
      </w:pPr>
      <w:r>
        <w:rPr>
          <w:rFonts w:ascii="Times New Roman"/>
          <w:b w:val="false"/>
          <w:i w:val="false"/>
          <w:color w:val="000000"/>
          <w:sz w:val="28"/>
        </w:rPr>
        <w:t>
      проведение подготовительных работ для смены фильерных пластин;</w:t>
      </w:r>
    </w:p>
    <w:bookmarkEnd w:id="1839"/>
    <w:bookmarkStart w:name="z1846" w:id="1840"/>
    <w:p>
      <w:pPr>
        <w:spacing w:after="0"/>
        <w:ind w:left="0"/>
        <w:jc w:val="both"/>
      </w:pPr>
      <w:r>
        <w:rPr>
          <w:rFonts w:ascii="Times New Roman"/>
          <w:b w:val="false"/>
          <w:i w:val="false"/>
          <w:color w:val="000000"/>
          <w:sz w:val="28"/>
        </w:rPr>
        <w:t>
      снятие отработанных и установка новых пластин.</w:t>
      </w:r>
    </w:p>
    <w:bookmarkEnd w:id="1840"/>
    <w:bookmarkStart w:name="z1847" w:id="1841"/>
    <w:p>
      <w:pPr>
        <w:spacing w:after="0"/>
        <w:ind w:left="0"/>
        <w:jc w:val="both"/>
      </w:pPr>
      <w:r>
        <w:rPr>
          <w:rFonts w:ascii="Times New Roman"/>
          <w:b w:val="false"/>
          <w:i w:val="false"/>
          <w:color w:val="000000"/>
          <w:sz w:val="28"/>
        </w:rPr>
        <w:t>
      240. Должен знать:</w:t>
      </w:r>
    </w:p>
    <w:bookmarkEnd w:id="1841"/>
    <w:bookmarkStart w:name="z1848" w:id="1842"/>
    <w:p>
      <w:pPr>
        <w:spacing w:after="0"/>
        <w:ind w:left="0"/>
        <w:jc w:val="both"/>
      </w:pPr>
      <w:r>
        <w:rPr>
          <w:rFonts w:ascii="Times New Roman"/>
          <w:b w:val="false"/>
          <w:i w:val="false"/>
          <w:color w:val="000000"/>
          <w:sz w:val="28"/>
        </w:rPr>
        <w:t>
      устройство стеклоплавильных печей;</w:t>
      </w:r>
    </w:p>
    <w:bookmarkEnd w:id="1842"/>
    <w:bookmarkStart w:name="z1849" w:id="1843"/>
    <w:p>
      <w:pPr>
        <w:spacing w:after="0"/>
        <w:ind w:left="0"/>
        <w:jc w:val="both"/>
      </w:pPr>
      <w:r>
        <w:rPr>
          <w:rFonts w:ascii="Times New Roman"/>
          <w:b w:val="false"/>
          <w:i w:val="false"/>
          <w:color w:val="000000"/>
          <w:sz w:val="28"/>
        </w:rPr>
        <w:t>
      правила подготовки и установки фильерных пластин на работающих печах.</w:t>
      </w:r>
    </w:p>
    <w:bookmarkEnd w:id="1843"/>
    <w:bookmarkStart w:name="z1850" w:id="1844"/>
    <w:p>
      <w:pPr>
        <w:spacing w:after="0"/>
        <w:ind w:left="0"/>
        <w:jc w:val="left"/>
      </w:pPr>
      <w:r>
        <w:rPr>
          <w:rFonts w:ascii="Times New Roman"/>
          <w:b/>
          <w:i w:val="false"/>
          <w:color w:val="000000"/>
        </w:rPr>
        <w:t xml:space="preserve"> Параграф 113. Фильерщик, 1 разряд</w:t>
      </w:r>
    </w:p>
    <w:bookmarkEnd w:id="1844"/>
    <w:bookmarkStart w:name="z1851" w:id="1845"/>
    <w:p>
      <w:pPr>
        <w:spacing w:after="0"/>
        <w:ind w:left="0"/>
        <w:jc w:val="both"/>
      </w:pPr>
      <w:r>
        <w:rPr>
          <w:rFonts w:ascii="Times New Roman"/>
          <w:b w:val="false"/>
          <w:i w:val="false"/>
          <w:color w:val="000000"/>
          <w:sz w:val="28"/>
        </w:rPr>
        <w:t xml:space="preserve">
      241. Характеристика работ: </w:t>
      </w:r>
    </w:p>
    <w:bookmarkEnd w:id="1845"/>
    <w:bookmarkStart w:name="z1852" w:id="1846"/>
    <w:p>
      <w:pPr>
        <w:spacing w:after="0"/>
        <w:ind w:left="0"/>
        <w:jc w:val="both"/>
      </w:pPr>
      <w:r>
        <w:rPr>
          <w:rFonts w:ascii="Times New Roman"/>
          <w:b w:val="false"/>
          <w:i w:val="false"/>
          <w:color w:val="000000"/>
          <w:sz w:val="28"/>
        </w:rPr>
        <w:t xml:space="preserve">
      прием снятых с прядильных машин засоренных фильер; </w:t>
      </w:r>
    </w:p>
    <w:bookmarkEnd w:id="1846"/>
    <w:bookmarkStart w:name="z1853" w:id="1847"/>
    <w:p>
      <w:pPr>
        <w:spacing w:after="0"/>
        <w:ind w:left="0"/>
        <w:jc w:val="both"/>
      </w:pPr>
      <w:r>
        <w:rPr>
          <w:rFonts w:ascii="Times New Roman"/>
          <w:b w:val="false"/>
          <w:i w:val="false"/>
          <w:color w:val="000000"/>
          <w:sz w:val="28"/>
        </w:rPr>
        <w:t xml:space="preserve">
      замена грязных фильер в фильерной мастерской на чистые; </w:t>
      </w:r>
    </w:p>
    <w:bookmarkEnd w:id="1847"/>
    <w:bookmarkStart w:name="z1854" w:id="1848"/>
    <w:p>
      <w:pPr>
        <w:spacing w:after="0"/>
        <w:ind w:left="0"/>
        <w:jc w:val="both"/>
      </w:pPr>
      <w:r>
        <w:rPr>
          <w:rFonts w:ascii="Times New Roman"/>
          <w:b w:val="false"/>
          <w:i w:val="false"/>
          <w:color w:val="000000"/>
          <w:sz w:val="28"/>
        </w:rPr>
        <w:t>
      выдача прядильщикам чистых фильер и деталей в соответствии с ассортиментом вырабатываемого волокна;</w:t>
      </w:r>
    </w:p>
    <w:bookmarkEnd w:id="1848"/>
    <w:bookmarkStart w:name="z1855" w:id="1849"/>
    <w:p>
      <w:pPr>
        <w:spacing w:after="0"/>
        <w:ind w:left="0"/>
        <w:jc w:val="both"/>
      </w:pPr>
      <w:r>
        <w:rPr>
          <w:rFonts w:ascii="Times New Roman"/>
          <w:b w:val="false"/>
          <w:i w:val="false"/>
          <w:color w:val="000000"/>
          <w:sz w:val="28"/>
        </w:rPr>
        <w:t>
      учет полученных и выданных фильер и деталей, запись в производственном журнале.</w:t>
      </w:r>
    </w:p>
    <w:bookmarkEnd w:id="1849"/>
    <w:bookmarkStart w:name="z1856" w:id="1850"/>
    <w:p>
      <w:pPr>
        <w:spacing w:after="0"/>
        <w:ind w:left="0"/>
        <w:jc w:val="both"/>
      </w:pPr>
      <w:r>
        <w:rPr>
          <w:rFonts w:ascii="Times New Roman"/>
          <w:b w:val="false"/>
          <w:i w:val="false"/>
          <w:color w:val="000000"/>
          <w:sz w:val="28"/>
        </w:rPr>
        <w:t xml:space="preserve">
      242. Должен знать: </w:t>
      </w:r>
    </w:p>
    <w:bookmarkEnd w:id="1850"/>
    <w:bookmarkStart w:name="z1857" w:id="1851"/>
    <w:p>
      <w:pPr>
        <w:spacing w:after="0"/>
        <w:ind w:left="0"/>
        <w:jc w:val="both"/>
      </w:pPr>
      <w:r>
        <w:rPr>
          <w:rFonts w:ascii="Times New Roman"/>
          <w:b w:val="false"/>
          <w:i w:val="false"/>
          <w:color w:val="000000"/>
          <w:sz w:val="28"/>
        </w:rPr>
        <w:t xml:space="preserve">
      правила приема и выдачи фильер, разделение фильер в зависимости от ассортимента волокна; </w:t>
      </w:r>
    </w:p>
    <w:bookmarkEnd w:id="1851"/>
    <w:bookmarkStart w:name="z1858" w:id="1852"/>
    <w:p>
      <w:pPr>
        <w:spacing w:after="0"/>
        <w:ind w:left="0"/>
        <w:jc w:val="both"/>
      </w:pPr>
      <w:r>
        <w:rPr>
          <w:rFonts w:ascii="Times New Roman"/>
          <w:b w:val="false"/>
          <w:i w:val="false"/>
          <w:color w:val="000000"/>
          <w:sz w:val="28"/>
        </w:rPr>
        <w:t>
      виды брака фильер;</w:t>
      </w:r>
    </w:p>
    <w:bookmarkEnd w:id="1852"/>
    <w:bookmarkStart w:name="z1859" w:id="1853"/>
    <w:p>
      <w:pPr>
        <w:spacing w:after="0"/>
        <w:ind w:left="0"/>
        <w:jc w:val="both"/>
      </w:pPr>
      <w:r>
        <w:rPr>
          <w:rFonts w:ascii="Times New Roman"/>
          <w:b w:val="false"/>
          <w:i w:val="false"/>
          <w:color w:val="000000"/>
          <w:sz w:val="28"/>
        </w:rPr>
        <w:t>
      правила учета и ухода за оборудованием.</w:t>
      </w:r>
    </w:p>
    <w:bookmarkEnd w:id="1853"/>
    <w:bookmarkStart w:name="z1860" w:id="1854"/>
    <w:p>
      <w:pPr>
        <w:spacing w:after="0"/>
        <w:ind w:left="0"/>
        <w:jc w:val="left"/>
      </w:pPr>
      <w:r>
        <w:rPr>
          <w:rFonts w:ascii="Times New Roman"/>
          <w:b/>
          <w:i w:val="false"/>
          <w:color w:val="000000"/>
        </w:rPr>
        <w:t xml:space="preserve"> Параграф 114. Фильерщик, 2 разряд</w:t>
      </w:r>
    </w:p>
    <w:bookmarkEnd w:id="1854"/>
    <w:bookmarkStart w:name="z1861" w:id="1855"/>
    <w:p>
      <w:pPr>
        <w:spacing w:after="0"/>
        <w:ind w:left="0"/>
        <w:jc w:val="both"/>
      </w:pPr>
      <w:r>
        <w:rPr>
          <w:rFonts w:ascii="Times New Roman"/>
          <w:b w:val="false"/>
          <w:i w:val="false"/>
          <w:color w:val="000000"/>
          <w:sz w:val="28"/>
        </w:rPr>
        <w:t xml:space="preserve">
      243. Характеристика работ: </w:t>
      </w:r>
    </w:p>
    <w:bookmarkEnd w:id="1855"/>
    <w:bookmarkStart w:name="z1862" w:id="1856"/>
    <w:p>
      <w:pPr>
        <w:spacing w:after="0"/>
        <w:ind w:left="0"/>
        <w:jc w:val="both"/>
      </w:pPr>
      <w:r>
        <w:rPr>
          <w:rFonts w:ascii="Times New Roman"/>
          <w:b w:val="false"/>
          <w:i w:val="false"/>
          <w:color w:val="000000"/>
          <w:sz w:val="28"/>
        </w:rPr>
        <w:t>
      обработка различных прядильных фильер растворами химикатов или обработка деталей фильерных комплектов в азотной кислоте и этиленгликоле в соответствии с рабочей инструкцией;</w:t>
      </w:r>
    </w:p>
    <w:bookmarkEnd w:id="1856"/>
    <w:bookmarkStart w:name="z1863" w:id="1857"/>
    <w:p>
      <w:pPr>
        <w:spacing w:after="0"/>
        <w:ind w:left="0"/>
        <w:jc w:val="both"/>
      </w:pPr>
      <w:r>
        <w:rPr>
          <w:rFonts w:ascii="Times New Roman"/>
          <w:b w:val="false"/>
          <w:i w:val="false"/>
          <w:color w:val="000000"/>
          <w:sz w:val="28"/>
        </w:rPr>
        <w:t xml:space="preserve">
      пуск и остановка ультразвукового генератора, включение и выключение электрообогрева ванн для кипячения; </w:t>
      </w:r>
    </w:p>
    <w:bookmarkEnd w:id="1857"/>
    <w:bookmarkStart w:name="z1864" w:id="1858"/>
    <w:p>
      <w:pPr>
        <w:spacing w:after="0"/>
        <w:ind w:left="0"/>
        <w:jc w:val="both"/>
      </w:pPr>
      <w:r>
        <w:rPr>
          <w:rFonts w:ascii="Times New Roman"/>
          <w:b w:val="false"/>
          <w:i w:val="false"/>
          <w:color w:val="000000"/>
          <w:sz w:val="28"/>
        </w:rPr>
        <w:t xml:space="preserve">
      доставка деталей фильерных комплектов из отделения печей обжига в фильерную мастерскую; </w:t>
      </w:r>
    </w:p>
    <w:bookmarkEnd w:id="1858"/>
    <w:bookmarkStart w:name="z1865" w:id="1859"/>
    <w:p>
      <w:pPr>
        <w:spacing w:after="0"/>
        <w:ind w:left="0"/>
        <w:jc w:val="both"/>
      </w:pPr>
      <w:r>
        <w:rPr>
          <w:rFonts w:ascii="Times New Roman"/>
          <w:b w:val="false"/>
          <w:i w:val="false"/>
          <w:color w:val="000000"/>
          <w:sz w:val="28"/>
        </w:rPr>
        <w:t>
      разборка фильер, заливка фильер и деталей растворами химикатов или азотной кислотой и этиленгликолем, очистка от закоагулированного полимера, промывка умягченной водой в аппаратах, барках и продувка сжатым воздухом;</w:t>
      </w:r>
    </w:p>
    <w:bookmarkEnd w:id="1859"/>
    <w:bookmarkStart w:name="z1866" w:id="1860"/>
    <w:p>
      <w:pPr>
        <w:spacing w:after="0"/>
        <w:ind w:left="0"/>
        <w:jc w:val="both"/>
      </w:pPr>
      <w:r>
        <w:rPr>
          <w:rFonts w:ascii="Times New Roman"/>
          <w:b w:val="false"/>
          <w:i w:val="false"/>
          <w:color w:val="000000"/>
          <w:sz w:val="28"/>
        </w:rPr>
        <w:t xml:space="preserve">
      прокаливание или просушка фильер в сушильном шкафу или муфельной печи, разбраковка фильер; </w:t>
      </w:r>
    </w:p>
    <w:bookmarkEnd w:id="1860"/>
    <w:bookmarkStart w:name="z1867" w:id="1861"/>
    <w:p>
      <w:pPr>
        <w:spacing w:after="0"/>
        <w:ind w:left="0"/>
        <w:jc w:val="both"/>
      </w:pPr>
      <w:r>
        <w:rPr>
          <w:rFonts w:ascii="Times New Roman"/>
          <w:b w:val="false"/>
          <w:i w:val="false"/>
          <w:color w:val="000000"/>
          <w:sz w:val="28"/>
        </w:rPr>
        <w:t xml:space="preserve">
      подготовка фильтро-материала для фильер; </w:t>
      </w:r>
    </w:p>
    <w:bookmarkEnd w:id="1861"/>
    <w:bookmarkStart w:name="z1868" w:id="1862"/>
    <w:p>
      <w:pPr>
        <w:spacing w:after="0"/>
        <w:ind w:left="0"/>
        <w:jc w:val="both"/>
      </w:pPr>
      <w:r>
        <w:rPr>
          <w:rFonts w:ascii="Times New Roman"/>
          <w:b w:val="false"/>
          <w:i w:val="false"/>
          <w:color w:val="000000"/>
          <w:sz w:val="28"/>
        </w:rPr>
        <w:t xml:space="preserve">
      промывка кварцевого песка в азотной кислоте и в дистиллированной воде; </w:t>
      </w:r>
    </w:p>
    <w:bookmarkEnd w:id="1862"/>
    <w:bookmarkStart w:name="z1869" w:id="1863"/>
    <w:p>
      <w:pPr>
        <w:spacing w:after="0"/>
        <w:ind w:left="0"/>
        <w:jc w:val="both"/>
      </w:pPr>
      <w:r>
        <w:rPr>
          <w:rFonts w:ascii="Times New Roman"/>
          <w:b w:val="false"/>
          <w:i w:val="false"/>
          <w:color w:val="000000"/>
          <w:sz w:val="28"/>
        </w:rPr>
        <w:t xml:space="preserve">
      зарядка фильер и обертка их в целлофановую и папиросную бумагу; </w:t>
      </w:r>
    </w:p>
    <w:bookmarkEnd w:id="1863"/>
    <w:bookmarkStart w:name="z1870" w:id="1864"/>
    <w:p>
      <w:pPr>
        <w:spacing w:after="0"/>
        <w:ind w:left="0"/>
        <w:jc w:val="both"/>
      </w:pPr>
      <w:r>
        <w:rPr>
          <w:rFonts w:ascii="Times New Roman"/>
          <w:b w:val="false"/>
          <w:i w:val="false"/>
          <w:color w:val="000000"/>
          <w:sz w:val="28"/>
        </w:rPr>
        <w:t xml:space="preserve">
      учет обработанных фильер и деталей; </w:t>
      </w:r>
    </w:p>
    <w:bookmarkEnd w:id="1864"/>
    <w:bookmarkStart w:name="z1871" w:id="1865"/>
    <w:p>
      <w:pPr>
        <w:spacing w:after="0"/>
        <w:ind w:left="0"/>
        <w:jc w:val="both"/>
      </w:pPr>
      <w:r>
        <w:rPr>
          <w:rFonts w:ascii="Times New Roman"/>
          <w:b w:val="false"/>
          <w:i w:val="false"/>
          <w:color w:val="000000"/>
          <w:sz w:val="28"/>
        </w:rPr>
        <w:t>
      уход за оборудованием, инвентарем и приспособлениями фильерной мастерской.</w:t>
      </w:r>
    </w:p>
    <w:bookmarkEnd w:id="1865"/>
    <w:bookmarkStart w:name="z1872" w:id="1866"/>
    <w:p>
      <w:pPr>
        <w:spacing w:after="0"/>
        <w:ind w:left="0"/>
        <w:jc w:val="both"/>
      </w:pPr>
      <w:r>
        <w:rPr>
          <w:rFonts w:ascii="Times New Roman"/>
          <w:b w:val="false"/>
          <w:i w:val="false"/>
          <w:color w:val="000000"/>
          <w:sz w:val="28"/>
        </w:rPr>
        <w:t xml:space="preserve">
      244. Должен знать: </w:t>
      </w:r>
    </w:p>
    <w:bookmarkEnd w:id="1866"/>
    <w:bookmarkStart w:name="z1873" w:id="1867"/>
    <w:p>
      <w:pPr>
        <w:spacing w:after="0"/>
        <w:ind w:left="0"/>
        <w:jc w:val="both"/>
      </w:pPr>
      <w:r>
        <w:rPr>
          <w:rFonts w:ascii="Times New Roman"/>
          <w:b w:val="false"/>
          <w:i w:val="false"/>
          <w:color w:val="000000"/>
          <w:sz w:val="28"/>
        </w:rPr>
        <w:t xml:space="preserve">
      процесс разборки, обработки фильер и деталей; </w:t>
      </w:r>
    </w:p>
    <w:bookmarkEnd w:id="1867"/>
    <w:bookmarkStart w:name="z1874" w:id="1868"/>
    <w:p>
      <w:pPr>
        <w:spacing w:after="0"/>
        <w:ind w:left="0"/>
        <w:jc w:val="both"/>
      </w:pPr>
      <w:r>
        <w:rPr>
          <w:rFonts w:ascii="Times New Roman"/>
          <w:b w:val="false"/>
          <w:i w:val="false"/>
          <w:color w:val="000000"/>
          <w:sz w:val="28"/>
        </w:rPr>
        <w:t xml:space="preserve">
      устройство фильер, порядок разборки и зарядки их; </w:t>
      </w:r>
    </w:p>
    <w:bookmarkEnd w:id="1868"/>
    <w:bookmarkStart w:name="z1875" w:id="1869"/>
    <w:p>
      <w:pPr>
        <w:spacing w:after="0"/>
        <w:ind w:left="0"/>
        <w:jc w:val="both"/>
      </w:pPr>
      <w:r>
        <w:rPr>
          <w:rFonts w:ascii="Times New Roman"/>
          <w:b w:val="false"/>
          <w:i w:val="false"/>
          <w:color w:val="000000"/>
          <w:sz w:val="28"/>
        </w:rPr>
        <w:t xml:space="preserve">
      свойства химических веществ, применяемых при обработке фильер; </w:t>
      </w:r>
    </w:p>
    <w:bookmarkEnd w:id="1869"/>
    <w:bookmarkStart w:name="z1876" w:id="1870"/>
    <w:p>
      <w:pPr>
        <w:spacing w:after="0"/>
        <w:ind w:left="0"/>
        <w:jc w:val="both"/>
      </w:pPr>
      <w:r>
        <w:rPr>
          <w:rFonts w:ascii="Times New Roman"/>
          <w:b w:val="false"/>
          <w:i w:val="false"/>
          <w:color w:val="000000"/>
          <w:sz w:val="28"/>
        </w:rPr>
        <w:t xml:space="preserve">
      схему коммуникации горячей и холодной воды, сжатого воздуха, запорной арматуры; </w:t>
      </w:r>
    </w:p>
    <w:bookmarkEnd w:id="1870"/>
    <w:bookmarkStart w:name="z1877" w:id="1871"/>
    <w:p>
      <w:pPr>
        <w:spacing w:after="0"/>
        <w:ind w:left="0"/>
        <w:jc w:val="both"/>
      </w:pPr>
      <w:r>
        <w:rPr>
          <w:rFonts w:ascii="Times New Roman"/>
          <w:b w:val="false"/>
          <w:i w:val="false"/>
          <w:color w:val="000000"/>
          <w:sz w:val="28"/>
        </w:rPr>
        <w:t xml:space="preserve">
      устройство ультразвукового генератора, приспособлений для обработки фильер; </w:t>
      </w:r>
    </w:p>
    <w:bookmarkEnd w:id="1871"/>
    <w:bookmarkStart w:name="z1878" w:id="1872"/>
    <w:p>
      <w:pPr>
        <w:spacing w:after="0"/>
        <w:ind w:left="0"/>
        <w:jc w:val="both"/>
      </w:pPr>
      <w:r>
        <w:rPr>
          <w:rFonts w:ascii="Times New Roman"/>
          <w:b w:val="false"/>
          <w:i w:val="false"/>
          <w:color w:val="000000"/>
          <w:sz w:val="28"/>
        </w:rPr>
        <w:t xml:space="preserve">
      требования, предъявляемые к материалам, идущим на зарядку фильер; </w:t>
      </w:r>
    </w:p>
    <w:bookmarkEnd w:id="1872"/>
    <w:bookmarkStart w:name="z1879" w:id="1873"/>
    <w:p>
      <w:pPr>
        <w:spacing w:after="0"/>
        <w:ind w:left="0"/>
        <w:jc w:val="both"/>
      </w:pPr>
      <w:r>
        <w:rPr>
          <w:rFonts w:ascii="Times New Roman"/>
          <w:b w:val="false"/>
          <w:i w:val="false"/>
          <w:color w:val="000000"/>
          <w:sz w:val="28"/>
        </w:rPr>
        <w:t xml:space="preserve">
      виды брака фильер; </w:t>
      </w:r>
    </w:p>
    <w:bookmarkEnd w:id="1873"/>
    <w:bookmarkStart w:name="z1880" w:id="1874"/>
    <w:p>
      <w:pPr>
        <w:spacing w:after="0"/>
        <w:ind w:left="0"/>
        <w:jc w:val="both"/>
      </w:pPr>
      <w:r>
        <w:rPr>
          <w:rFonts w:ascii="Times New Roman"/>
          <w:b w:val="false"/>
          <w:i w:val="false"/>
          <w:color w:val="000000"/>
          <w:sz w:val="28"/>
        </w:rPr>
        <w:t>
      правила ухода за оборудованием, инвентарем и приспособлениями.</w:t>
      </w:r>
    </w:p>
    <w:bookmarkEnd w:id="1874"/>
    <w:bookmarkStart w:name="z1881" w:id="1875"/>
    <w:p>
      <w:pPr>
        <w:spacing w:after="0"/>
        <w:ind w:left="0"/>
        <w:jc w:val="both"/>
      </w:pPr>
      <w:r>
        <w:rPr>
          <w:rFonts w:ascii="Times New Roman"/>
          <w:b w:val="false"/>
          <w:i w:val="false"/>
          <w:color w:val="000000"/>
          <w:sz w:val="28"/>
        </w:rPr>
        <w:t>
      При обработке фильер на ультразвуковой установке или при обработке деталей фильерных комплектов в азотной кислоте или этиленгликоле - 3 разряд.</w:t>
      </w:r>
    </w:p>
    <w:bookmarkEnd w:id="1875"/>
    <w:bookmarkStart w:name="z1882" w:id="1876"/>
    <w:p>
      <w:pPr>
        <w:spacing w:after="0"/>
        <w:ind w:left="0"/>
        <w:jc w:val="left"/>
      </w:pPr>
      <w:r>
        <w:rPr>
          <w:rFonts w:ascii="Times New Roman"/>
          <w:b/>
          <w:i w:val="false"/>
          <w:color w:val="000000"/>
        </w:rPr>
        <w:t xml:space="preserve"> Параграф 115. Фильерщик, 3 разряд</w:t>
      </w:r>
    </w:p>
    <w:bookmarkEnd w:id="1876"/>
    <w:bookmarkStart w:name="z1883" w:id="1877"/>
    <w:p>
      <w:pPr>
        <w:spacing w:after="0"/>
        <w:ind w:left="0"/>
        <w:jc w:val="both"/>
      </w:pPr>
      <w:r>
        <w:rPr>
          <w:rFonts w:ascii="Times New Roman"/>
          <w:b w:val="false"/>
          <w:i w:val="false"/>
          <w:color w:val="000000"/>
          <w:sz w:val="28"/>
        </w:rPr>
        <w:t xml:space="preserve">
      245. Характеристика работ: </w:t>
      </w:r>
    </w:p>
    <w:bookmarkEnd w:id="1877"/>
    <w:bookmarkStart w:name="z1884" w:id="1878"/>
    <w:p>
      <w:pPr>
        <w:spacing w:after="0"/>
        <w:ind w:left="0"/>
        <w:jc w:val="both"/>
      </w:pPr>
      <w:r>
        <w:rPr>
          <w:rFonts w:ascii="Times New Roman"/>
          <w:b w:val="false"/>
          <w:i w:val="false"/>
          <w:color w:val="000000"/>
          <w:sz w:val="28"/>
        </w:rPr>
        <w:t xml:space="preserve">
      ведение процесса разрядки и зарядки фильер, обработки их и деталей фильерных комплектов различными растворами химикатов или на ультразвуковой установке в соответствии с рабочей инструкцией; </w:t>
      </w:r>
    </w:p>
    <w:bookmarkEnd w:id="1878"/>
    <w:bookmarkStart w:name="z1885" w:id="1879"/>
    <w:p>
      <w:pPr>
        <w:spacing w:after="0"/>
        <w:ind w:left="0"/>
        <w:jc w:val="both"/>
      </w:pPr>
      <w:r>
        <w:rPr>
          <w:rFonts w:ascii="Times New Roman"/>
          <w:b w:val="false"/>
          <w:i w:val="false"/>
          <w:color w:val="000000"/>
          <w:sz w:val="28"/>
        </w:rPr>
        <w:t xml:space="preserve">
      контроль качества обработки фильер под микроскопом или с помощью часового проектора; </w:t>
      </w:r>
    </w:p>
    <w:bookmarkEnd w:id="1879"/>
    <w:bookmarkStart w:name="z1886" w:id="1880"/>
    <w:p>
      <w:pPr>
        <w:spacing w:after="0"/>
        <w:ind w:left="0"/>
        <w:jc w:val="both"/>
      </w:pPr>
      <w:r>
        <w:rPr>
          <w:rFonts w:ascii="Times New Roman"/>
          <w:b w:val="false"/>
          <w:i w:val="false"/>
          <w:color w:val="000000"/>
          <w:sz w:val="28"/>
        </w:rPr>
        <w:t xml:space="preserve">
      организация и руководство работой рабочих фильерной мастерской; </w:t>
      </w:r>
    </w:p>
    <w:bookmarkEnd w:id="1880"/>
    <w:bookmarkStart w:name="z1887" w:id="1881"/>
    <w:p>
      <w:pPr>
        <w:spacing w:after="0"/>
        <w:ind w:left="0"/>
        <w:jc w:val="both"/>
      </w:pPr>
      <w:r>
        <w:rPr>
          <w:rFonts w:ascii="Times New Roman"/>
          <w:b w:val="false"/>
          <w:i w:val="false"/>
          <w:color w:val="000000"/>
          <w:sz w:val="28"/>
        </w:rPr>
        <w:t>
      расчет приготовления растворов химикатов;</w:t>
      </w:r>
    </w:p>
    <w:bookmarkEnd w:id="1881"/>
    <w:bookmarkStart w:name="z1888" w:id="1882"/>
    <w:p>
      <w:pPr>
        <w:spacing w:after="0"/>
        <w:ind w:left="0"/>
        <w:jc w:val="both"/>
      </w:pPr>
      <w:r>
        <w:rPr>
          <w:rFonts w:ascii="Times New Roman"/>
          <w:b w:val="false"/>
          <w:i w:val="false"/>
          <w:color w:val="000000"/>
          <w:sz w:val="28"/>
        </w:rPr>
        <w:t xml:space="preserve">
      проверка при приеме смены наличия чистых разаряженных фильер, грязных фильер, находящихся на промывке, и запасных фильер; </w:t>
      </w:r>
    </w:p>
    <w:bookmarkEnd w:id="1882"/>
    <w:bookmarkStart w:name="z1889" w:id="1883"/>
    <w:p>
      <w:pPr>
        <w:spacing w:after="0"/>
        <w:ind w:left="0"/>
        <w:jc w:val="both"/>
      </w:pPr>
      <w:r>
        <w:rPr>
          <w:rFonts w:ascii="Times New Roman"/>
          <w:b w:val="false"/>
          <w:i w:val="false"/>
          <w:color w:val="000000"/>
          <w:sz w:val="28"/>
        </w:rPr>
        <w:t>
      контроль хранения и выдачи фильер в производство;</w:t>
      </w:r>
    </w:p>
    <w:bookmarkEnd w:id="1883"/>
    <w:bookmarkStart w:name="z1890" w:id="1884"/>
    <w:p>
      <w:pPr>
        <w:spacing w:after="0"/>
        <w:ind w:left="0"/>
        <w:jc w:val="both"/>
      </w:pPr>
      <w:r>
        <w:rPr>
          <w:rFonts w:ascii="Times New Roman"/>
          <w:b w:val="false"/>
          <w:i w:val="false"/>
          <w:color w:val="000000"/>
          <w:sz w:val="28"/>
        </w:rPr>
        <w:t>
      уход за приборами фильерной мастерской.</w:t>
      </w:r>
    </w:p>
    <w:bookmarkEnd w:id="1884"/>
    <w:bookmarkStart w:name="z1891" w:id="1885"/>
    <w:p>
      <w:pPr>
        <w:spacing w:after="0"/>
        <w:ind w:left="0"/>
        <w:jc w:val="both"/>
      </w:pPr>
      <w:r>
        <w:rPr>
          <w:rFonts w:ascii="Times New Roman"/>
          <w:b w:val="false"/>
          <w:i w:val="false"/>
          <w:color w:val="000000"/>
          <w:sz w:val="28"/>
        </w:rPr>
        <w:t xml:space="preserve">
      246. Должен знать: </w:t>
      </w:r>
    </w:p>
    <w:bookmarkEnd w:id="1885"/>
    <w:bookmarkStart w:name="z1892" w:id="1886"/>
    <w:p>
      <w:pPr>
        <w:spacing w:after="0"/>
        <w:ind w:left="0"/>
        <w:jc w:val="both"/>
      </w:pPr>
      <w:r>
        <w:rPr>
          <w:rFonts w:ascii="Times New Roman"/>
          <w:b w:val="false"/>
          <w:i w:val="false"/>
          <w:color w:val="000000"/>
          <w:sz w:val="28"/>
        </w:rPr>
        <w:t xml:space="preserve">
      процесс разрядки и зарядки фильер, обработки их и деталей фильерных комплектов; </w:t>
      </w:r>
    </w:p>
    <w:bookmarkEnd w:id="1886"/>
    <w:bookmarkStart w:name="z1893" w:id="1887"/>
    <w:p>
      <w:pPr>
        <w:spacing w:after="0"/>
        <w:ind w:left="0"/>
        <w:jc w:val="both"/>
      </w:pPr>
      <w:r>
        <w:rPr>
          <w:rFonts w:ascii="Times New Roman"/>
          <w:b w:val="false"/>
          <w:i w:val="false"/>
          <w:color w:val="000000"/>
          <w:sz w:val="28"/>
        </w:rPr>
        <w:t xml:space="preserve">
      устройство фильер и ультразвуковой установки; </w:t>
      </w:r>
    </w:p>
    <w:bookmarkEnd w:id="1887"/>
    <w:bookmarkStart w:name="z1894" w:id="1888"/>
    <w:p>
      <w:pPr>
        <w:spacing w:after="0"/>
        <w:ind w:left="0"/>
        <w:jc w:val="both"/>
      </w:pPr>
      <w:r>
        <w:rPr>
          <w:rFonts w:ascii="Times New Roman"/>
          <w:b w:val="false"/>
          <w:i w:val="false"/>
          <w:color w:val="000000"/>
          <w:sz w:val="28"/>
        </w:rPr>
        <w:t xml:space="preserve">
      свойства химических веществ, применяемых при обработке; </w:t>
      </w:r>
    </w:p>
    <w:bookmarkEnd w:id="1888"/>
    <w:bookmarkStart w:name="z1895" w:id="1889"/>
    <w:p>
      <w:pPr>
        <w:spacing w:after="0"/>
        <w:ind w:left="0"/>
        <w:jc w:val="both"/>
      </w:pPr>
      <w:r>
        <w:rPr>
          <w:rFonts w:ascii="Times New Roman"/>
          <w:b w:val="false"/>
          <w:i w:val="false"/>
          <w:color w:val="000000"/>
          <w:sz w:val="28"/>
        </w:rPr>
        <w:t xml:space="preserve">
      заправку машин по метрическим номерам; </w:t>
      </w:r>
    </w:p>
    <w:bookmarkEnd w:id="1889"/>
    <w:bookmarkStart w:name="z1896" w:id="1890"/>
    <w:p>
      <w:pPr>
        <w:spacing w:after="0"/>
        <w:ind w:left="0"/>
        <w:jc w:val="both"/>
      </w:pPr>
      <w:r>
        <w:rPr>
          <w:rFonts w:ascii="Times New Roman"/>
          <w:b w:val="false"/>
          <w:i w:val="false"/>
          <w:color w:val="000000"/>
          <w:sz w:val="28"/>
        </w:rPr>
        <w:t>
      виды брака фильер;</w:t>
      </w:r>
    </w:p>
    <w:bookmarkEnd w:id="1890"/>
    <w:bookmarkStart w:name="z1897" w:id="1891"/>
    <w:p>
      <w:pPr>
        <w:spacing w:after="0"/>
        <w:ind w:left="0"/>
        <w:jc w:val="both"/>
      </w:pPr>
      <w:r>
        <w:rPr>
          <w:rFonts w:ascii="Times New Roman"/>
          <w:b w:val="false"/>
          <w:i w:val="false"/>
          <w:color w:val="000000"/>
          <w:sz w:val="28"/>
        </w:rPr>
        <w:t>
      виды брака волокна, получаемого из-за загрязненных и деформированных отверстий в фильере;</w:t>
      </w:r>
    </w:p>
    <w:bookmarkEnd w:id="1891"/>
    <w:bookmarkStart w:name="z1898" w:id="1892"/>
    <w:p>
      <w:pPr>
        <w:spacing w:after="0"/>
        <w:ind w:left="0"/>
        <w:jc w:val="both"/>
      </w:pPr>
      <w:r>
        <w:rPr>
          <w:rFonts w:ascii="Times New Roman"/>
          <w:b w:val="false"/>
          <w:i w:val="false"/>
          <w:color w:val="000000"/>
          <w:sz w:val="28"/>
        </w:rPr>
        <w:t xml:space="preserve">
      устройство весов и микроскопов; </w:t>
      </w:r>
    </w:p>
    <w:bookmarkEnd w:id="1892"/>
    <w:bookmarkStart w:name="z1899" w:id="1893"/>
    <w:p>
      <w:pPr>
        <w:spacing w:after="0"/>
        <w:ind w:left="0"/>
        <w:jc w:val="both"/>
      </w:pPr>
      <w:r>
        <w:rPr>
          <w:rFonts w:ascii="Times New Roman"/>
          <w:b w:val="false"/>
          <w:i w:val="false"/>
          <w:color w:val="000000"/>
          <w:sz w:val="28"/>
        </w:rPr>
        <w:t xml:space="preserve">
      правила настройки и работы на них; </w:t>
      </w:r>
    </w:p>
    <w:bookmarkEnd w:id="1893"/>
    <w:bookmarkStart w:name="z1900" w:id="1894"/>
    <w:p>
      <w:pPr>
        <w:spacing w:after="0"/>
        <w:ind w:left="0"/>
        <w:jc w:val="both"/>
      </w:pPr>
      <w:r>
        <w:rPr>
          <w:rFonts w:ascii="Times New Roman"/>
          <w:b w:val="false"/>
          <w:i w:val="false"/>
          <w:color w:val="000000"/>
          <w:sz w:val="28"/>
        </w:rPr>
        <w:t>
      правила ухода за приборами.</w:t>
      </w:r>
    </w:p>
    <w:bookmarkEnd w:id="1894"/>
    <w:bookmarkStart w:name="z1901" w:id="1895"/>
    <w:p>
      <w:pPr>
        <w:spacing w:after="0"/>
        <w:ind w:left="0"/>
        <w:jc w:val="both"/>
      </w:pPr>
      <w:r>
        <w:rPr>
          <w:rFonts w:ascii="Times New Roman"/>
          <w:b w:val="false"/>
          <w:i w:val="false"/>
          <w:color w:val="000000"/>
          <w:sz w:val="28"/>
        </w:rPr>
        <w:t>
      при обработке фильер на ультразвуковой установке с одновременным руководством фильерщиками более низкой квалификации - 4 разряд.</w:t>
      </w:r>
    </w:p>
    <w:bookmarkEnd w:id="1895"/>
    <w:bookmarkStart w:name="z1902" w:id="1896"/>
    <w:p>
      <w:pPr>
        <w:spacing w:after="0"/>
        <w:ind w:left="0"/>
        <w:jc w:val="left"/>
      </w:pPr>
      <w:r>
        <w:rPr>
          <w:rFonts w:ascii="Times New Roman"/>
          <w:b/>
          <w:i w:val="false"/>
          <w:color w:val="000000"/>
        </w:rPr>
        <w:t xml:space="preserve"> Параграф 116. Изготовитель фольгированных стеклоплит, 3 разряд</w:t>
      </w:r>
    </w:p>
    <w:bookmarkEnd w:id="1896"/>
    <w:bookmarkStart w:name="z1903" w:id="1897"/>
    <w:p>
      <w:pPr>
        <w:spacing w:after="0"/>
        <w:ind w:left="0"/>
        <w:jc w:val="both"/>
      </w:pPr>
      <w:r>
        <w:rPr>
          <w:rFonts w:ascii="Times New Roman"/>
          <w:b w:val="false"/>
          <w:i w:val="false"/>
          <w:color w:val="000000"/>
          <w:sz w:val="28"/>
        </w:rPr>
        <w:t xml:space="preserve">
      247. Характеристика работ: </w:t>
      </w:r>
    </w:p>
    <w:bookmarkEnd w:id="1897"/>
    <w:bookmarkStart w:name="z1904" w:id="1898"/>
    <w:p>
      <w:pPr>
        <w:spacing w:after="0"/>
        <w:ind w:left="0"/>
        <w:jc w:val="both"/>
      </w:pPr>
      <w:r>
        <w:rPr>
          <w:rFonts w:ascii="Times New Roman"/>
          <w:b w:val="false"/>
          <w:i w:val="false"/>
          <w:color w:val="000000"/>
          <w:sz w:val="28"/>
        </w:rPr>
        <w:t xml:space="preserve">
      резка фольгированных стеклоплит на полосы или стеклорогожки и фольги по заданным размерам; </w:t>
      </w:r>
    </w:p>
    <w:bookmarkEnd w:id="1898"/>
    <w:bookmarkStart w:name="z1905" w:id="1899"/>
    <w:p>
      <w:pPr>
        <w:spacing w:after="0"/>
        <w:ind w:left="0"/>
        <w:jc w:val="both"/>
      </w:pPr>
      <w:r>
        <w:rPr>
          <w:rFonts w:ascii="Times New Roman"/>
          <w:b w:val="false"/>
          <w:i w:val="false"/>
          <w:color w:val="000000"/>
          <w:sz w:val="28"/>
        </w:rPr>
        <w:t xml:space="preserve">
      комплектовка деталей различных размеров и конфигурации; </w:t>
      </w:r>
    </w:p>
    <w:bookmarkEnd w:id="1899"/>
    <w:bookmarkStart w:name="z1906" w:id="1900"/>
    <w:p>
      <w:pPr>
        <w:spacing w:after="0"/>
        <w:ind w:left="0"/>
        <w:jc w:val="both"/>
      </w:pPr>
      <w:r>
        <w:rPr>
          <w:rFonts w:ascii="Times New Roman"/>
          <w:b w:val="false"/>
          <w:i w:val="false"/>
          <w:color w:val="000000"/>
          <w:sz w:val="28"/>
        </w:rPr>
        <w:t xml:space="preserve">
      прошивка деталей вручную стеклонитью, сдача готовых деталей на контроль. </w:t>
      </w:r>
    </w:p>
    <w:bookmarkEnd w:id="1900"/>
    <w:bookmarkStart w:name="z1907" w:id="1901"/>
    <w:p>
      <w:pPr>
        <w:spacing w:after="0"/>
        <w:ind w:left="0"/>
        <w:jc w:val="both"/>
      </w:pPr>
      <w:r>
        <w:rPr>
          <w:rFonts w:ascii="Times New Roman"/>
          <w:b w:val="false"/>
          <w:i w:val="false"/>
          <w:color w:val="000000"/>
          <w:sz w:val="28"/>
        </w:rPr>
        <w:t xml:space="preserve">
      248. Должен знать: </w:t>
      </w:r>
    </w:p>
    <w:bookmarkEnd w:id="1901"/>
    <w:bookmarkStart w:name="z1908" w:id="1902"/>
    <w:p>
      <w:pPr>
        <w:spacing w:after="0"/>
        <w:ind w:left="0"/>
        <w:jc w:val="both"/>
      </w:pPr>
      <w:r>
        <w:rPr>
          <w:rFonts w:ascii="Times New Roman"/>
          <w:b w:val="false"/>
          <w:i w:val="false"/>
          <w:color w:val="000000"/>
          <w:sz w:val="28"/>
        </w:rPr>
        <w:t xml:space="preserve">
      правила резки стеклоплиты, стеклорогожки и фольги и комплектовки деталей из них; </w:t>
      </w:r>
    </w:p>
    <w:bookmarkEnd w:id="1902"/>
    <w:bookmarkStart w:name="z1909" w:id="1903"/>
    <w:p>
      <w:pPr>
        <w:spacing w:after="0"/>
        <w:ind w:left="0"/>
        <w:jc w:val="both"/>
      </w:pPr>
      <w:r>
        <w:rPr>
          <w:rFonts w:ascii="Times New Roman"/>
          <w:b w:val="false"/>
          <w:i w:val="false"/>
          <w:color w:val="000000"/>
          <w:sz w:val="28"/>
        </w:rPr>
        <w:t xml:space="preserve">
      технические требования к качеству стеклоплит; </w:t>
      </w:r>
    </w:p>
    <w:bookmarkEnd w:id="1903"/>
    <w:bookmarkStart w:name="z1910" w:id="1904"/>
    <w:p>
      <w:pPr>
        <w:spacing w:after="0"/>
        <w:ind w:left="0"/>
        <w:jc w:val="both"/>
      </w:pPr>
      <w:r>
        <w:rPr>
          <w:rFonts w:ascii="Times New Roman"/>
          <w:b w:val="false"/>
          <w:i w:val="false"/>
          <w:color w:val="000000"/>
          <w:sz w:val="28"/>
        </w:rPr>
        <w:t xml:space="preserve">
      способы прошивки стекломатов; </w:t>
      </w:r>
    </w:p>
    <w:bookmarkEnd w:id="1904"/>
    <w:bookmarkStart w:name="z1911" w:id="1905"/>
    <w:p>
      <w:pPr>
        <w:spacing w:after="0"/>
        <w:ind w:left="0"/>
        <w:jc w:val="both"/>
      </w:pPr>
      <w:r>
        <w:rPr>
          <w:rFonts w:ascii="Times New Roman"/>
          <w:b w:val="false"/>
          <w:i w:val="false"/>
          <w:color w:val="000000"/>
          <w:sz w:val="28"/>
        </w:rPr>
        <w:t>
      условия на фольгирование стеклоплиты и требования к их качеству.</w:t>
      </w:r>
    </w:p>
    <w:bookmarkEnd w:id="1905"/>
    <w:bookmarkStart w:name="z1912" w:id="1906"/>
    <w:p>
      <w:pPr>
        <w:spacing w:after="0"/>
        <w:ind w:left="0"/>
        <w:jc w:val="left"/>
      </w:pPr>
      <w:r>
        <w:rPr>
          <w:rFonts w:ascii="Times New Roman"/>
          <w:b/>
          <w:i w:val="false"/>
          <w:color w:val="000000"/>
        </w:rPr>
        <w:t xml:space="preserve"> Параграф 117. Гарнитурщик химического прядения, 1 разряд</w:t>
      </w:r>
    </w:p>
    <w:bookmarkEnd w:id="1906"/>
    <w:bookmarkStart w:name="z1913" w:id="1907"/>
    <w:p>
      <w:pPr>
        <w:spacing w:after="0"/>
        <w:ind w:left="0"/>
        <w:jc w:val="both"/>
      </w:pPr>
      <w:r>
        <w:rPr>
          <w:rFonts w:ascii="Times New Roman"/>
          <w:b w:val="false"/>
          <w:i w:val="false"/>
          <w:color w:val="000000"/>
          <w:sz w:val="28"/>
        </w:rPr>
        <w:t xml:space="preserve">
      249. Характеристика работ: </w:t>
      </w:r>
    </w:p>
    <w:bookmarkEnd w:id="1907"/>
    <w:bookmarkStart w:name="z1914" w:id="1908"/>
    <w:p>
      <w:pPr>
        <w:spacing w:after="0"/>
        <w:ind w:left="0"/>
        <w:jc w:val="both"/>
      </w:pPr>
      <w:r>
        <w:rPr>
          <w:rFonts w:ascii="Times New Roman"/>
          <w:b w:val="false"/>
          <w:i w:val="false"/>
          <w:color w:val="000000"/>
          <w:sz w:val="28"/>
        </w:rPr>
        <w:t xml:space="preserve">
      обвязка фильтрпальцев фильтровальным материалом для прядильных машин в соответствии с рабочей инструкцией; </w:t>
      </w:r>
    </w:p>
    <w:bookmarkEnd w:id="1908"/>
    <w:bookmarkStart w:name="z1915" w:id="1909"/>
    <w:p>
      <w:pPr>
        <w:spacing w:after="0"/>
        <w:ind w:left="0"/>
        <w:jc w:val="both"/>
      </w:pPr>
      <w:r>
        <w:rPr>
          <w:rFonts w:ascii="Times New Roman"/>
          <w:b w:val="false"/>
          <w:i w:val="false"/>
          <w:color w:val="000000"/>
          <w:sz w:val="28"/>
        </w:rPr>
        <w:t xml:space="preserve">
      подготовка фильтровального материала и ниток; </w:t>
      </w:r>
    </w:p>
    <w:bookmarkEnd w:id="1909"/>
    <w:bookmarkStart w:name="z1916" w:id="1910"/>
    <w:p>
      <w:pPr>
        <w:spacing w:after="0"/>
        <w:ind w:left="0"/>
        <w:jc w:val="both"/>
      </w:pPr>
      <w:r>
        <w:rPr>
          <w:rFonts w:ascii="Times New Roman"/>
          <w:b w:val="false"/>
          <w:i w:val="false"/>
          <w:color w:val="000000"/>
          <w:sz w:val="28"/>
        </w:rPr>
        <w:t>
      уборка рабочего места.</w:t>
      </w:r>
    </w:p>
    <w:bookmarkEnd w:id="1910"/>
    <w:bookmarkStart w:name="z1917" w:id="1911"/>
    <w:p>
      <w:pPr>
        <w:spacing w:after="0"/>
        <w:ind w:left="0"/>
        <w:jc w:val="both"/>
      </w:pPr>
      <w:r>
        <w:rPr>
          <w:rFonts w:ascii="Times New Roman"/>
          <w:b w:val="false"/>
          <w:i w:val="false"/>
          <w:color w:val="000000"/>
          <w:sz w:val="28"/>
        </w:rPr>
        <w:t xml:space="preserve">
      250. Должен знать: </w:t>
      </w:r>
    </w:p>
    <w:bookmarkEnd w:id="1911"/>
    <w:bookmarkStart w:name="z1918" w:id="1912"/>
    <w:p>
      <w:pPr>
        <w:spacing w:after="0"/>
        <w:ind w:left="0"/>
        <w:jc w:val="both"/>
      </w:pPr>
      <w:r>
        <w:rPr>
          <w:rFonts w:ascii="Times New Roman"/>
          <w:b w:val="false"/>
          <w:i w:val="false"/>
          <w:color w:val="000000"/>
          <w:sz w:val="28"/>
        </w:rPr>
        <w:t xml:space="preserve">
      порядок и правила обвязки фильтрпальцев; </w:t>
      </w:r>
    </w:p>
    <w:bookmarkEnd w:id="1912"/>
    <w:bookmarkStart w:name="z1919" w:id="1913"/>
    <w:p>
      <w:pPr>
        <w:spacing w:after="0"/>
        <w:ind w:left="0"/>
        <w:jc w:val="both"/>
      </w:pPr>
      <w:r>
        <w:rPr>
          <w:rFonts w:ascii="Times New Roman"/>
          <w:b w:val="false"/>
          <w:i w:val="false"/>
          <w:color w:val="000000"/>
          <w:sz w:val="28"/>
        </w:rPr>
        <w:t xml:space="preserve">
      назначение фильтрматериалов и влияние правильной обвязки на качество выпускаемого волокна; </w:t>
      </w:r>
    </w:p>
    <w:bookmarkEnd w:id="1913"/>
    <w:bookmarkStart w:name="z1920" w:id="1914"/>
    <w:p>
      <w:pPr>
        <w:spacing w:after="0"/>
        <w:ind w:left="0"/>
        <w:jc w:val="both"/>
      </w:pPr>
      <w:r>
        <w:rPr>
          <w:rFonts w:ascii="Times New Roman"/>
          <w:b w:val="false"/>
          <w:i w:val="false"/>
          <w:color w:val="000000"/>
          <w:sz w:val="28"/>
        </w:rPr>
        <w:t>
      устройство гарнитуры.</w:t>
      </w:r>
    </w:p>
    <w:bookmarkEnd w:id="1914"/>
    <w:bookmarkStart w:name="z1921" w:id="1915"/>
    <w:p>
      <w:pPr>
        <w:spacing w:after="0"/>
        <w:ind w:left="0"/>
        <w:jc w:val="left"/>
      </w:pPr>
      <w:r>
        <w:rPr>
          <w:rFonts w:ascii="Times New Roman"/>
          <w:b/>
          <w:i w:val="false"/>
          <w:color w:val="000000"/>
        </w:rPr>
        <w:t xml:space="preserve"> Параграф 118. Гарнитурщик химического прядения, 2 разряд</w:t>
      </w:r>
    </w:p>
    <w:bookmarkEnd w:id="1915"/>
    <w:bookmarkStart w:name="z1922" w:id="1916"/>
    <w:p>
      <w:pPr>
        <w:spacing w:after="0"/>
        <w:ind w:left="0"/>
        <w:jc w:val="both"/>
      </w:pPr>
      <w:r>
        <w:rPr>
          <w:rFonts w:ascii="Times New Roman"/>
          <w:b w:val="false"/>
          <w:i w:val="false"/>
          <w:color w:val="000000"/>
          <w:sz w:val="28"/>
        </w:rPr>
        <w:t>
      251. Характеристика работ:</w:t>
      </w:r>
    </w:p>
    <w:bookmarkEnd w:id="1916"/>
    <w:bookmarkStart w:name="z1923" w:id="1917"/>
    <w:p>
      <w:pPr>
        <w:spacing w:after="0"/>
        <w:ind w:left="0"/>
        <w:jc w:val="both"/>
      </w:pPr>
      <w:r>
        <w:rPr>
          <w:rFonts w:ascii="Times New Roman"/>
          <w:b w:val="false"/>
          <w:i w:val="false"/>
          <w:color w:val="000000"/>
          <w:sz w:val="28"/>
        </w:rPr>
        <w:t xml:space="preserve">
      разборка, обработка и сборка прядильной гарнитуры в соответствии с рабочей инструкцией; </w:t>
      </w:r>
    </w:p>
    <w:bookmarkEnd w:id="1917"/>
    <w:bookmarkStart w:name="z1924" w:id="1918"/>
    <w:p>
      <w:pPr>
        <w:spacing w:after="0"/>
        <w:ind w:left="0"/>
        <w:jc w:val="both"/>
      </w:pPr>
      <w:r>
        <w:rPr>
          <w:rFonts w:ascii="Times New Roman"/>
          <w:b w:val="false"/>
          <w:i w:val="false"/>
          <w:color w:val="000000"/>
          <w:sz w:val="28"/>
        </w:rPr>
        <w:t>
      погрузка деталей гарнитуры в барки, залив их растворами химикатов;</w:t>
      </w:r>
    </w:p>
    <w:bookmarkEnd w:id="1918"/>
    <w:bookmarkStart w:name="z1925" w:id="1919"/>
    <w:p>
      <w:pPr>
        <w:spacing w:after="0"/>
        <w:ind w:left="0"/>
        <w:jc w:val="both"/>
      </w:pPr>
      <w:r>
        <w:rPr>
          <w:rFonts w:ascii="Times New Roman"/>
          <w:b w:val="false"/>
          <w:i w:val="false"/>
          <w:color w:val="000000"/>
          <w:sz w:val="28"/>
        </w:rPr>
        <w:t>
      промывка горячей и холодной водой деталей прядильной гарнитуры и нитепроводящей системы;</w:t>
      </w:r>
    </w:p>
    <w:bookmarkEnd w:id="1919"/>
    <w:bookmarkStart w:name="z1926" w:id="1920"/>
    <w:p>
      <w:pPr>
        <w:spacing w:after="0"/>
        <w:ind w:left="0"/>
        <w:jc w:val="both"/>
      </w:pPr>
      <w:r>
        <w:rPr>
          <w:rFonts w:ascii="Times New Roman"/>
          <w:b w:val="false"/>
          <w:i w:val="false"/>
          <w:color w:val="000000"/>
          <w:sz w:val="28"/>
        </w:rPr>
        <w:t xml:space="preserve">
      продувка деталей гарнитуры сжатым воздухом и проверка герметичности сборки; </w:t>
      </w:r>
    </w:p>
    <w:bookmarkEnd w:id="1920"/>
    <w:bookmarkStart w:name="z1927" w:id="1921"/>
    <w:p>
      <w:pPr>
        <w:spacing w:after="0"/>
        <w:ind w:left="0"/>
        <w:jc w:val="both"/>
      </w:pPr>
      <w:r>
        <w:rPr>
          <w:rFonts w:ascii="Times New Roman"/>
          <w:b w:val="false"/>
          <w:i w:val="false"/>
          <w:color w:val="000000"/>
          <w:sz w:val="28"/>
        </w:rPr>
        <w:t>
      уход за рабочим местом.</w:t>
      </w:r>
    </w:p>
    <w:bookmarkEnd w:id="1921"/>
    <w:bookmarkStart w:name="z1928" w:id="1922"/>
    <w:p>
      <w:pPr>
        <w:spacing w:after="0"/>
        <w:ind w:left="0"/>
        <w:jc w:val="both"/>
      </w:pPr>
      <w:r>
        <w:rPr>
          <w:rFonts w:ascii="Times New Roman"/>
          <w:b w:val="false"/>
          <w:i w:val="false"/>
          <w:color w:val="000000"/>
          <w:sz w:val="28"/>
        </w:rPr>
        <w:t xml:space="preserve">
      252. Должен знать: </w:t>
      </w:r>
    </w:p>
    <w:bookmarkEnd w:id="1922"/>
    <w:bookmarkStart w:name="z1929" w:id="1923"/>
    <w:p>
      <w:pPr>
        <w:spacing w:after="0"/>
        <w:ind w:left="0"/>
        <w:jc w:val="both"/>
      </w:pPr>
      <w:r>
        <w:rPr>
          <w:rFonts w:ascii="Times New Roman"/>
          <w:b w:val="false"/>
          <w:i w:val="false"/>
          <w:color w:val="000000"/>
          <w:sz w:val="28"/>
        </w:rPr>
        <w:t xml:space="preserve">
      процесс обработки деталей прядильной гарнитуры и нитепроводящей системы; </w:t>
      </w:r>
    </w:p>
    <w:bookmarkEnd w:id="1923"/>
    <w:bookmarkStart w:name="z1930" w:id="1924"/>
    <w:p>
      <w:pPr>
        <w:spacing w:after="0"/>
        <w:ind w:left="0"/>
        <w:jc w:val="both"/>
      </w:pPr>
      <w:r>
        <w:rPr>
          <w:rFonts w:ascii="Times New Roman"/>
          <w:b w:val="false"/>
          <w:i w:val="false"/>
          <w:color w:val="000000"/>
          <w:sz w:val="28"/>
        </w:rPr>
        <w:t xml:space="preserve">
      порядок разборки и сборки гарнитуры; </w:t>
      </w:r>
    </w:p>
    <w:bookmarkEnd w:id="1924"/>
    <w:bookmarkStart w:name="z1931" w:id="1925"/>
    <w:p>
      <w:pPr>
        <w:spacing w:after="0"/>
        <w:ind w:left="0"/>
        <w:jc w:val="both"/>
      </w:pPr>
      <w:r>
        <w:rPr>
          <w:rFonts w:ascii="Times New Roman"/>
          <w:b w:val="false"/>
          <w:i w:val="false"/>
          <w:color w:val="000000"/>
          <w:sz w:val="28"/>
        </w:rPr>
        <w:t xml:space="preserve">
      устройство гарнитуры, назначение и взаимодействие ее частей; </w:t>
      </w:r>
    </w:p>
    <w:bookmarkEnd w:id="1925"/>
    <w:bookmarkStart w:name="z1932" w:id="1926"/>
    <w:p>
      <w:pPr>
        <w:spacing w:after="0"/>
        <w:ind w:left="0"/>
        <w:jc w:val="both"/>
      </w:pPr>
      <w:r>
        <w:rPr>
          <w:rFonts w:ascii="Times New Roman"/>
          <w:b w:val="false"/>
          <w:i w:val="false"/>
          <w:color w:val="000000"/>
          <w:sz w:val="28"/>
        </w:rPr>
        <w:t xml:space="preserve">
      устройство и работу манометров; </w:t>
      </w:r>
    </w:p>
    <w:bookmarkEnd w:id="1926"/>
    <w:bookmarkStart w:name="z1933" w:id="1927"/>
    <w:p>
      <w:pPr>
        <w:spacing w:after="0"/>
        <w:ind w:left="0"/>
        <w:jc w:val="both"/>
      </w:pPr>
      <w:r>
        <w:rPr>
          <w:rFonts w:ascii="Times New Roman"/>
          <w:b w:val="false"/>
          <w:i w:val="false"/>
          <w:color w:val="000000"/>
          <w:sz w:val="28"/>
        </w:rPr>
        <w:t xml:space="preserve">
      схему коммуникации холодной и горячей воды, сжатого воздуха; </w:t>
      </w:r>
    </w:p>
    <w:bookmarkEnd w:id="1927"/>
    <w:bookmarkStart w:name="z1934" w:id="1928"/>
    <w:p>
      <w:pPr>
        <w:spacing w:after="0"/>
        <w:ind w:left="0"/>
        <w:jc w:val="both"/>
      </w:pPr>
      <w:r>
        <w:rPr>
          <w:rFonts w:ascii="Times New Roman"/>
          <w:b w:val="false"/>
          <w:i w:val="false"/>
          <w:color w:val="000000"/>
          <w:sz w:val="28"/>
        </w:rPr>
        <w:t xml:space="preserve">
      требования, предъявляемые к качеству промывки и сборки прядильной гарнитуры; </w:t>
      </w:r>
    </w:p>
    <w:bookmarkEnd w:id="1928"/>
    <w:bookmarkStart w:name="z1935" w:id="1929"/>
    <w:p>
      <w:pPr>
        <w:spacing w:after="0"/>
        <w:ind w:left="0"/>
        <w:jc w:val="both"/>
      </w:pPr>
      <w:r>
        <w:rPr>
          <w:rFonts w:ascii="Times New Roman"/>
          <w:b w:val="false"/>
          <w:i w:val="false"/>
          <w:color w:val="000000"/>
          <w:sz w:val="28"/>
        </w:rPr>
        <w:t>
      режим ухода за рабочим местом.</w:t>
      </w:r>
    </w:p>
    <w:bookmarkEnd w:id="1929"/>
    <w:bookmarkStart w:name="z1936" w:id="1930"/>
    <w:p>
      <w:pPr>
        <w:spacing w:after="0"/>
        <w:ind w:left="0"/>
        <w:jc w:val="left"/>
      </w:pPr>
      <w:r>
        <w:rPr>
          <w:rFonts w:ascii="Times New Roman"/>
          <w:b/>
          <w:i w:val="false"/>
          <w:color w:val="000000"/>
        </w:rPr>
        <w:t xml:space="preserve"> Параграф 119. Гарнитурщик химического прядения, 3 разряд</w:t>
      </w:r>
    </w:p>
    <w:bookmarkEnd w:id="1930"/>
    <w:bookmarkStart w:name="z1937" w:id="1931"/>
    <w:p>
      <w:pPr>
        <w:spacing w:after="0"/>
        <w:ind w:left="0"/>
        <w:jc w:val="both"/>
      </w:pPr>
      <w:r>
        <w:rPr>
          <w:rFonts w:ascii="Times New Roman"/>
          <w:b w:val="false"/>
          <w:i w:val="false"/>
          <w:color w:val="000000"/>
          <w:sz w:val="28"/>
        </w:rPr>
        <w:t xml:space="preserve">
      253. Характеристика работ: </w:t>
      </w:r>
    </w:p>
    <w:bookmarkEnd w:id="1931"/>
    <w:bookmarkStart w:name="z1938" w:id="1932"/>
    <w:p>
      <w:pPr>
        <w:spacing w:after="0"/>
        <w:ind w:left="0"/>
        <w:jc w:val="both"/>
      </w:pPr>
      <w:r>
        <w:rPr>
          <w:rFonts w:ascii="Times New Roman"/>
          <w:b w:val="false"/>
          <w:i w:val="false"/>
          <w:color w:val="000000"/>
          <w:sz w:val="28"/>
        </w:rPr>
        <w:t xml:space="preserve">
      проверка качества обработки деталей гарнитуры, качества сборки гарнитуры, плотности обвязки фильтрпальцев; </w:t>
      </w:r>
    </w:p>
    <w:bookmarkEnd w:id="1932"/>
    <w:bookmarkStart w:name="z1939" w:id="1933"/>
    <w:p>
      <w:pPr>
        <w:spacing w:after="0"/>
        <w:ind w:left="0"/>
        <w:jc w:val="both"/>
      </w:pPr>
      <w:r>
        <w:rPr>
          <w:rFonts w:ascii="Times New Roman"/>
          <w:b w:val="false"/>
          <w:i w:val="false"/>
          <w:color w:val="000000"/>
          <w:sz w:val="28"/>
        </w:rPr>
        <w:t>
      прием снятой с прядильной машины гарнитуры, выдача подготовленной;</w:t>
      </w:r>
    </w:p>
    <w:bookmarkEnd w:id="1933"/>
    <w:bookmarkStart w:name="z1940" w:id="1934"/>
    <w:p>
      <w:pPr>
        <w:spacing w:after="0"/>
        <w:ind w:left="0"/>
        <w:jc w:val="both"/>
      </w:pPr>
      <w:r>
        <w:rPr>
          <w:rFonts w:ascii="Times New Roman"/>
          <w:b w:val="false"/>
          <w:i w:val="false"/>
          <w:color w:val="000000"/>
          <w:sz w:val="28"/>
        </w:rPr>
        <w:t xml:space="preserve">
      обеспечение потребного количества гарнитуры; </w:t>
      </w:r>
    </w:p>
    <w:bookmarkEnd w:id="1934"/>
    <w:bookmarkStart w:name="z1941" w:id="1935"/>
    <w:p>
      <w:pPr>
        <w:spacing w:after="0"/>
        <w:ind w:left="0"/>
        <w:jc w:val="both"/>
      </w:pPr>
      <w:r>
        <w:rPr>
          <w:rFonts w:ascii="Times New Roman"/>
          <w:b w:val="false"/>
          <w:i w:val="false"/>
          <w:color w:val="000000"/>
          <w:sz w:val="28"/>
        </w:rPr>
        <w:t>
      учет расхода фильтрматериала, количества гарнитуры в мастерской и расчет его потребности;</w:t>
      </w:r>
    </w:p>
    <w:bookmarkEnd w:id="1935"/>
    <w:bookmarkStart w:name="z1942" w:id="1936"/>
    <w:p>
      <w:pPr>
        <w:spacing w:after="0"/>
        <w:ind w:left="0"/>
        <w:jc w:val="both"/>
      </w:pPr>
      <w:r>
        <w:rPr>
          <w:rFonts w:ascii="Times New Roman"/>
          <w:b w:val="false"/>
          <w:i w:val="false"/>
          <w:color w:val="000000"/>
          <w:sz w:val="28"/>
        </w:rPr>
        <w:t>
      руководство подчиненными рабочими.</w:t>
      </w:r>
    </w:p>
    <w:bookmarkEnd w:id="1936"/>
    <w:bookmarkStart w:name="z1943" w:id="1937"/>
    <w:p>
      <w:pPr>
        <w:spacing w:after="0"/>
        <w:ind w:left="0"/>
        <w:jc w:val="both"/>
      </w:pPr>
      <w:r>
        <w:rPr>
          <w:rFonts w:ascii="Times New Roman"/>
          <w:b w:val="false"/>
          <w:i w:val="false"/>
          <w:color w:val="000000"/>
          <w:sz w:val="28"/>
        </w:rPr>
        <w:t xml:space="preserve">
      254. Должен знать: </w:t>
      </w:r>
    </w:p>
    <w:bookmarkEnd w:id="1937"/>
    <w:bookmarkStart w:name="z1944" w:id="1938"/>
    <w:p>
      <w:pPr>
        <w:spacing w:after="0"/>
        <w:ind w:left="0"/>
        <w:jc w:val="both"/>
      </w:pPr>
      <w:r>
        <w:rPr>
          <w:rFonts w:ascii="Times New Roman"/>
          <w:b w:val="false"/>
          <w:i w:val="false"/>
          <w:color w:val="000000"/>
          <w:sz w:val="28"/>
        </w:rPr>
        <w:t>
      технологический процесс формования волокна на прядильных машинах;</w:t>
      </w:r>
    </w:p>
    <w:bookmarkEnd w:id="1938"/>
    <w:bookmarkStart w:name="z1945" w:id="1939"/>
    <w:p>
      <w:pPr>
        <w:spacing w:after="0"/>
        <w:ind w:left="0"/>
        <w:jc w:val="both"/>
      </w:pPr>
      <w:r>
        <w:rPr>
          <w:rFonts w:ascii="Times New Roman"/>
          <w:b w:val="false"/>
          <w:i w:val="false"/>
          <w:color w:val="000000"/>
          <w:sz w:val="28"/>
        </w:rPr>
        <w:t xml:space="preserve">
      правила и методы проверки качества обработки, сборки гарнитуры; </w:t>
      </w:r>
    </w:p>
    <w:bookmarkEnd w:id="1939"/>
    <w:bookmarkStart w:name="z1946" w:id="1940"/>
    <w:p>
      <w:pPr>
        <w:spacing w:after="0"/>
        <w:ind w:left="0"/>
        <w:jc w:val="both"/>
      </w:pPr>
      <w:r>
        <w:rPr>
          <w:rFonts w:ascii="Times New Roman"/>
          <w:b w:val="false"/>
          <w:i w:val="false"/>
          <w:color w:val="000000"/>
          <w:sz w:val="28"/>
        </w:rPr>
        <w:t xml:space="preserve">
      правила ведения учета; </w:t>
      </w:r>
    </w:p>
    <w:bookmarkEnd w:id="1940"/>
    <w:bookmarkStart w:name="z1947" w:id="1941"/>
    <w:p>
      <w:pPr>
        <w:spacing w:after="0"/>
        <w:ind w:left="0"/>
        <w:jc w:val="both"/>
      </w:pPr>
      <w:r>
        <w:rPr>
          <w:rFonts w:ascii="Times New Roman"/>
          <w:b w:val="false"/>
          <w:i w:val="false"/>
          <w:color w:val="000000"/>
          <w:sz w:val="28"/>
        </w:rPr>
        <w:t>
      график смены гарнитуры на машинах и методику расчета потребности гарнитуры.</w:t>
      </w:r>
    </w:p>
    <w:bookmarkEnd w:id="1941"/>
    <w:bookmarkStart w:name="z1948" w:id="1942"/>
    <w:p>
      <w:pPr>
        <w:spacing w:after="0"/>
        <w:ind w:left="0"/>
        <w:jc w:val="left"/>
      </w:pPr>
      <w:r>
        <w:rPr>
          <w:rFonts w:ascii="Times New Roman"/>
          <w:b/>
          <w:i w:val="false"/>
          <w:color w:val="000000"/>
        </w:rPr>
        <w:t xml:space="preserve"> Параграф 120. Оператор дистанционного пульта управления в производстве химических волокон</w:t>
      </w:r>
    </w:p>
    <w:bookmarkEnd w:id="1942"/>
    <w:bookmarkStart w:name="z1949" w:id="1943"/>
    <w:p>
      <w:pPr>
        <w:spacing w:after="0"/>
        <w:ind w:left="0"/>
        <w:jc w:val="both"/>
      </w:pPr>
      <w:r>
        <w:rPr>
          <w:rFonts w:ascii="Times New Roman"/>
          <w:b w:val="false"/>
          <w:i w:val="false"/>
          <w:color w:val="000000"/>
          <w:sz w:val="28"/>
        </w:rPr>
        <w:t xml:space="preserve">
      255. Характеристика работ: </w:t>
      </w:r>
    </w:p>
    <w:bookmarkEnd w:id="1943"/>
    <w:bookmarkStart w:name="z1950" w:id="1944"/>
    <w:p>
      <w:pPr>
        <w:spacing w:after="0"/>
        <w:ind w:left="0"/>
        <w:jc w:val="both"/>
      </w:pPr>
      <w:r>
        <w:rPr>
          <w:rFonts w:ascii="Times New Roman"/>
          <w:b w:val="false"/>
          <w:i w:val="false"/>
          <w:color w:val="000000"/>
          <w:sz w:val="28"/>
        </w:rPr>
        <w:t xml:space="preserve">
      ведение технологического процесса на установках с автоматическим управлением с дистанционного пульта в соответствии с рабочей инструкцией; </w:t>
      </w:r>
    </w:p>
    <w:bookmarkEnd w:id="1944"/>
    <w:bookmarkStart w:name="z1951" w:id="1945"/>
    <w:p>
      <w:pPr>
        <w:spacing w:after="0"/>
        <w:ind w:left="0"/>
        <w:jc w:val="both"/>
      </w:pPr>
      <w:r>
        <w:rPr>
          <w:rFonts w:ascii="Times New Roman"/>
          <w:b w:val="false"/>
          <w:i w:val="false"/>
          <w:color w:val="000000"/>
          <w:sz w:val="28"/>
        </w:rPr>
        <w:t>
      пуск и остановка обслуживаемого оборудования;</w:t>
      </w:r>
    </w:p>
    <w:bookmarkEnd w:id="1945"/>
    <w:bookmarkStart w:name="z1952" w:id="1946"/>
    <w:p>
      <w:pPr>
        <w:spacing w:after="0"/>
        <w:ind w:left="0"/>
        <w:jc w:val="both"/>
      </w:pPr>
      <w:r>
        <w:rPr>
          <w:rFonts w:ascii="Times New Roman"/>
          <w:b w:val="false"/>
          <w:i w:val="false"/>
          <w:color w:val="000000"/>
          <w:sz w:val="28"/>
        </w:rPr>
        <w:t>
      загрузка сырья, материалов, полупродуктов;</w:t>
      </w:r>
    </w:p>
    <w:bookmarkEnd w:id="1946"/>
    <w:bookmarkStart w:name="z1953" w:id="1947"/>
    <w:p>
      <w:pPr>
        <w:spacing w:after="0"/>
        <w:ind w:left="0"/>
        <w:jc w:val="both"/>
      </w:pPr>
      <w:r>
        <w:rPr>
          <w:rFonts w:ascii="Times New Roman"/>
          <w:b w:val="false"/>
          <w:i w:val="false"/>
          <w:color w:val="000000"/>
          <w:sz w:val="28"/>
        </w:rPr>
        <w:t>
      передача полупродуктов из одних аппаратов в иные;</w:t>
      </w:r>
    </w:p>
    <w:bookmarkEnd w:id="1947"/>
    <w:bookmarkStart w:name="z1954" w:id="1948"/>
    <w:p>
      <w:pPr>
        <w:spacing w:after="0"/>
        <w:ind w:left="0"/>
        <w:jc w:val="both"/>
      </w:pPr>
      <w:r>
        <w:rPr>
          <w:rFonts w:ascii="Times New Roman"/>
          <w:b w:val="false"/>
          <w:i w:val="false"/>
          <w:color w:val="000000"/>
          <w:sz w:val="28"/>
        </w:rPr>
        <w:t>
      подача в аппараты реагентов;</w:t>
      </w:r>
    </w:p>
    <w:bookmarkEnd w:id="1948"/>
    <w:bookmarkStart w:name="z1955" w:id="1949"/>
    <w:p>
      <w:pPr>
        <w:spacing w:after="0"/>
        <w:ind w:left="0"/>
        <w:jc w:val="both"/>
      </w:pPr>
      <w:r>
        <w:rPr>
          <w:rFonts w:ascii="Times New Roman"/>
          <w:b w:val="false"/>
          <w:i w:val="false"/>
          <w:color w:val="000000"/>
          <w:sz w:val="28"/>
        </w:rPr>
        <w:t xml:space="preserve">
      выгрузка готового продукта; </w:t>
      </w:r>
    </w:p>
    <w:bookmarkEnd w:id="1949"/>
    <w:bookmarkStart w:name="z1956" w:id="1950"/>
    <w:p>
      <w:pPr>
        <w:spacing w:after="0"/>
        <w:ind w:left="0"/>
        <w:jc w:val="both"/>
      </w:pPr>
      <w:r>
        <w:rPr>
          <w:rFonts w:ascii="Times New Roman"/>
          <w:b w:val="false"/>
          <w:i w:val="false"/>
          <w:color w:val="000000"/>
          <w:sz w:val="28"/>
        </w:rPr>
        <w:t>
      контроль и регулирование технологического процесса с центрального щита управления;</w:t>
      </w:r>
    </w:p>
    <w:bookmarkEnd w:id="1950"/>
    <w:bookmarkStart w:name="z1957" w:id="1951"/>
    <w:p>
      <w:pPr>
        <w:spacing w:after="0"/>
        <w:ind w:left="0"/>
        <w:jc w:val="both"/>
      </w:pPr>
      <w:r>
        <w:rPr>
          <w:rFonts w:ascii="Times New Roman"/>
          <w:b w:val="false"/>
          <w:i w:val="false"/>
          <w:color w:val="000000"/>
          <w:sz w:val="28"/>
        </w:rPr>
        <w:t xml:space="preserve">
      расчет и учет расхода сырья, материалов, полупродуктов, выхода готовой продукции; </w:t>
      </w:r>
    </w:p>
    <w:bookmarkEnd w:id="1951"/>
    <w:bookmarkStart w:name="z1958" w:id="1952"/>
    <w:p>
      <w:pPr>
        <w:spacing w:after="0"/>
        <w:ind w:left="0"/>
        <w:jc w:val="both"/>
      </w:pPr>
      <w:r>
        <w:rPr>
          <w:rFonts w:ascii="Times New Roman"/>
          <w:b w:val="false"/>
          <w:i w:val="false"/>
          <w:color w:val="000000"/>
          <w:sz w:val="28"/>
        </w:rPr>
        <w:t>
      проверка состояния обслуживаемых механизмов, профилактический осмотр и смазка их;</w:t>
      </w:r>
    </w:p>
    <w:bookmarkEnd w:id="1952"/>
    <w:bookmarkStart w:name="z1959" w:id="1953"/>
    <w:p>
      <w:pPr>
        <w:spacing w:after="0"/>
        <w:ind w:left="0"/>
        <w:jc w:val="both"/>
      </w:pPr>
      <w:r>
        <w:rPr>
          <w:rFonts w:ascii="Times New Roman"/>
          <w:b w:val="false"/>
          <w:i w:val="false"/>
          <w:color w:val="000000"/>
          <w:sz w:val="28"/>
        </w:rPr>
        <w:t xml:space="preserve">
      контроль за показаниями контрольно-измерительных приборов; </w:t>
      </w:r>
    </w:p>
    <w:bookmarkEnd w:id="1953"/>
    <w:bookmarkStart w:name="z1960" w:id="1954"/>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1954"/>
    <w:bookmarkStart w:name="z1961" w:id="1955"/>
    <w:p>
      <w:pPr>
        <w:spacing w:after="0"/>
        <w:ind w:left="0"/>
        <w:jc w:val="both"/>
      </w:pPr>
      <w:r>
        <w:rPr>
          <w:rFonts w:ascii="Times New Roman"/>
          <w:b w:val="false"/>
          <w:i w:val="false"/>
          <w:color w:val="000000"/>
          <w:sz w:val="28"/>
        </w:rPr>
        <w:t xml:space="preserve">
      256. Должен знать: </w:t>
      </w:r>
    </w:p>
    <w:bookmarkEnd w:id="1955"/>
    <w:bookmarkStart w:name="z1962" w:id="1956"/>
    <w:p>
      <w:pPr>
        <w:spacing w:after="0"/>
        <w:ind w:left="0"/>
        <w:jc w:val="both"/>
      </w:pPr>
      <w:r>
        <w:rPr>
          <w:rFonts w:ascii="Times New Roman"/>
          <w:b w:val="false"/>
          <w:i w:val="false"/>
          <w:color w:val="000000"/>
          <w:sz w:val="28"/>
        </w:rPr>
        <w:t xml:space="preserve">
      технологический процесс на установках участка; </w:t>
      </w:r>
    </w:p>
    <w:bookmarkEnd w:id="1956"/>
    <w:bookmarkStart w:name="z1963" w:id="1957"/>
    <w:p>
      <w:pPr>
        <w:spacing w:after="0"/>
        <w:ind w:left="0"/>
        <w:jc w:val="both"/>
      </w:pPr>
      <w:r>
        <w:rPr>
          <w:rFonts w:ascii="Times New Roman"/>
          <w:b w:val="false"/>
          <w:i w:val="false"/>
          <w:color w:val="000000"/>
          <w:sz w:val="28"/>
        </w:rPr>
        <w:t xml:space="preserve">
      устройство, принцип работы и правила эксплуатации оборудования автоматической установки, щита автоматического управления, арматуры, коммуникаций, контрольно-измерительных приборов на обслуживаемом участке; </w:t>
      </w:r>
    </w:p>
    <w:bookmarkEnd w:id="1957"/>
    <w:bookmarkStart w:name="z1964" w:id="1958"/>
    <w:p>
      <w:pPr>
        <w:spacing w:after="0"/>
        <w:ind w:left="0"/>
        <w:jc w:val="both"/>
      </w:pPr>
      <w:r>
        <w:rPr>
          <w:rFonts w:ascii="Times New Roman"/>
          <w:b w:val="false"/>
          <w:i w:val="false"/>
          <w:color w:val="000000"/>
          <w:sz w:val="28"/>
        </w:rPr>
        <w:t xml:space="preserve">
      физико-химические свойства сырья, реагентов, полупродуктов; </w:t>
      </w:r>
    </w:p>
    <w:bookmarkEnd w:id="1958"/>
    <w:bookmarkStart w:name="z1965" w:id="1959"/>
    <w:p>
      <w:pPr>
        <w:spacing w:after="0"/>
        <w:ind w:left="0"/>
        <w:jc w:val="both"/>
      </w:pPr>
      <w:r>
        <w:rPr>
          <w:rFonts w:ascii="Times New Roman"/>
          <w:b w:val="false"/>
          <w:i w:val="false"/>
          <w:color w:val="000000"/>
          <w:sz w:val="28"/>
        </w:rPr>
        <w:t xml:space="preserve">
      технические условия и требования, предъявляемые к сырью и готовому продукту; </w:t>
      </w:r>
    </w:p>
    <w:bookmarkEnd w:id="1959"/>
    <w:bookmarkStart w:name="z1966" w:id="1960"/>
    <w:p>
      <w:pPr>
        <w:spacing w:after="0"/>
        <w:ind w:left="0"/>
        <w:jc w:val="both"/>
      </w:pPr>
      <w:r>
        <w:rPr>
          <w:rFonts w:ascii="Times New Roman"/>
          <w:b w:val="false"/>
          <w:i w:val="false"/>
          <w:color w:val="000000"/>
          <w:sz w:val="28"/>
        </w:rPr>
        <w:t xml:space="preserve">
      параметры технологического режима и правила регулирования процесса; </w:t>
      </w:r>
    </w:p>
    <w:bookmarkEnd w:id="1960"/>
    <w:bookmarkStart w:name="z1967" w:id="1961"/>
    <w:p>
      <w:pPr>
        <w:spacing w:after="0"/>
        <w:ind w:left="0"/>
        <w:jc w:val="both"/>
      </w:pPr>
      <w:r>
        <w:rPr>
          <w:rFonts w:ascii="Times New Roman"/>
          <w:b w:val="false"/>
          <w:i w:val="false"/>
          <w:color w:val="000000"/>
          <w:sz w:val="28"/>
        </w:rPr>
        <w:t xml:space="preserve">
      методику расчета сырья и выхода готового продукта; </w:t>
      </w:r>
    </w:p>
    <w:bookmarkEnd w:id="1961"/>
    <w:bookmarkStart w:name="z1968" w:id="1962"/>
    <w:p>
      <w:pPr>
        <w:spacing w:after="0"/>
        <w:ind w:left="0"/>
        <w:jc w:val="both"/>
      </w:pPr>
      <w:r>
        <w:rPr>
          <w:rFonts w:ascii="Times New Roman"/>
          <w:b w:val="false"/>
          <w:i w:val="false"/>
          <w:color w:val="000000"/>
          <w:sz w:val="28"/>
        </w:rPr>
        <w:t xml:space="preserve">
      правила сигнализации; </w:t>
      </w:r>
    </w:p>
    <w:bookmarkEnd w:id="1962"/>
    <w:bookmarkStart w:name="z1969" w:id="1963"/>
    <w:p>
      <w:pPr>
        <w:spacing w:after="0"/>
        <w:ind w:left="0"/>
        <w:jc w:val="both"/>
      </w:pPr>
      <w:r>
        <w:rPr>
          <w:rFonts w:ascii="Times New Roman"/>
          <w:b w:val="false"/>
          <w:i w:val="false"/>
          <w:color w:val="000000"/>
          <w:sz w:val="28"/>
        </w:rPr>
        <w:t>
      элементы электротехники.</w:t>
      </w:r>
    </w:p>
    <w:bookmarkEnd w:id="1963"/>
    <w:bookmarkStart w:name="z1970" w:id="1964"/>
    <w:p>
      <w:pPr>
        <w:spacing w:after="0"/>
        <w:ind w:left="0"/>
        <w:jc w:val="both"/>
      </w:pPr>
      <w:r>
        <w:rPr>
          <w:rFonts w:ascii="Times New Roman"/>
          <w:b w:val="false"/>
          <w:i w:val="false"/>
          <w:color w:val="000000"/>
          <w:sz w:val="28"/>
        </w:rPr>
        <w:t>
      257. При получении вискозного прядильного раствора, получении и подготовке смолы к прядению, чистке отходящих газов сероуглеродного и вискозного производства, регенерации роданистого натрия - 5 разряд;</w:t>
      </w:r>
    </w:p>
    <w:bookmarkEnd w:id="1964"/>
    <w:bookmarkStart w:name="z1971" w:id="1965"/>
    <w:p>
      <w:pPr>
        <w:spacing w:after="0"/>
        <w:ind w:left="0"/>
        <w:jc w:val="both"/>
      </w:pPr>
      <w:r>
        <w:rPr>
          <w:rFonts w:ascii="Times New Roman"/>
          <w:b w:val="false"/>
          <w:i w:val="false"/>
          <w:color w:val="000000"/>
          <w:sz w:val="28"/>
        </w:rPr>
        <w:t>
      при регенерации капролактама, осадительной ванны производства вискозного волокна, очистке отходящих растворов, удалении избытка воды из растворителя и кристаллизации растворителя в производстве волокна нитрон, ушке капроновой смолы - 6 разряд.</w:t>
      </w:r>
    </w:p>
    <w:bookmarkEnd w:id="1965"/>
    <w:bookmarkStart w:name="z1972" w:id="1966"/>
    <w:p>
      <w:pPr>
        <w:spacing w:after="0"/>
        <w:ind w:left="0"/>
        <w:jc w:val="left"/>
      </w:pPr>
      <w:r>
        <w:rPr>
          <w:rFonts w:ascii="Times New Roman"/>
          <w:b/>
          <w:i w:val="false"/>
          <w:color w:val="000000"/>
        </w:rPr>
        <w:t xml:space="preserve"> Параграф 121. Прядильщик химического волокна, 4 разряд</w:t>
      </w:r>
    </w:p>
    <w:bookmarkEnd w:id="1966"/>
    <w:bookmarkStart w:name="z1973" w:id="1967"/>
    <w:p>
      <w:pPr>
        <w:spacing w:after="0"/>
        <w:ind w:left="0"/>
        <w:jc w:val="both"/>
      </w:pPr>
      <w:r>
        <w:rPr>
          <w:rFonts w:ascii="Times New Roman"/>
          <w:b w:val="false"/>
          <w:i w:val="false"/>
          <w:color w:val="000000"/>
          <w:sz w:val="28"/>
        </w:rPr>
        <w:t>
      258. Характеристика работ:</w:t>
      </w:r>
    </w:p>
    <w:bookmarkEnd w:id="1967"/>
    <w:bookmarkStart w:name="z1974" w:id="1968"/>
    <w:p>
      <w:pPr>
        <w:spacing w:after="0"/>
        <w:ind w:left="0"/>
        <w:jc w:val="both"/>
      </w:pPr>
      <w:r>
        <w:rPr>
          <w:rFonts w:ascii="Times New Roman"/>
          <w:b w:val="false"/>
          <w:i w:val="false"/>
          <w:color w:val="000000"/>
          <w:sz w:val="28"/>
        </w:rPr>
        <w:t xml:space="preserve">
      ведение технологического процесса формования медно-аммиачного волокна на прядильных машинах, формования и намотки лески и щетины на трубах непрерывной полимеризации в соответствии с рабочей инструкцией; </w:t>
      </w:r>
    </w:p>
    <w:bookmarkEnd w:id="1968"/>
    <w:bookmarkStart w:name="z1975" w:id="1969"/>
    <w:p>
      <w:pPr>
        <w:spacing w:after="0"/>
        <w:ind w:left="0"/>
        <w:jc w:val="both"/>
      </w:pPr>
      <w:r>
        <w:rPr>
          <w:rFonts w:ascii="Times New Roman"/>
          <w:b w:val="false"/>
          <w:i w:val="false"/>
          <w:color w:val="000000"/>
          <w:sz w:val="28"/>
        </w:rPr>
        <w:t xml:space="preserve">
      пуск, остановка прядильных мест; </w:t>
      </w:r>
    </w:p>
    <w:bookmarkEnd w:id="1969"/>
    <w:bookmarkStart w:name="z1976" w:id="1970"/>
    <w:p>
      <w:pPr>
        <w:spacing w:after="0"/>
        <w:ind w:left="0"/>
        <w:jc w:val="both"/>
      </w:pPr>
      <w:r>
        <w:rPr>
          <w:rFonts w:ascii="Times New Roman"/>
          <w:b w:val="false"/>
          <w:i w:val="false"/>
          <w:color w:val="000000"/>
          <w:sz w:val="28"/>
        </w:rPr>
        <w:t xml:space="preserve">
      заправка прядильных аппаратов, промывка воронок и направляющих дротов при формовании медно-аммиачного волокна; </w:t>
      </w:r>
    </w:p>
    <w:bookmarkEnd w:id="1970"/>
    <w:bookmarkStart w:name="z1977" w:id="1971"/>
    <w:p>
      <w:pPr>
        <w:spacing w:after="0"/>
        <w:ind w:left="0"/>
        <w:jc w:val="both"/>
      </w:pPr>
      <w:r>
        <w:rPr>
          <w:rFonts w:ascii="Times New Roman"/>
          <w:b w:val="false"/>
          <w:i w:val="false"/>
          <w:color w:val="000000"/>
          <w:sz w:val="28"/>
        </w:rPr>
        <w:t xml:space="preserve">
      заправка струйки плава в охлаждающую водяную ванну и на прядильную бобину приемно-намоточной части машины, снятие наработанной продукции при формовании лески и щетины; </w:t>
      </w:r>
    </w:p>
    <w:bookmarkEnd w:id="1971"/>
    <w:bookmarkStart w:name="z1978" w:id="1972"/>
    <w:p>
      <w:pPr>
        <w:spacing w:after="0"/>
        <w:ind w:left="0"/>
        <w:jc w:val="both"/>
      </w:pPr>
      <w:r>
        <w:rPr>
          <w:rFonts w:ascii="Times New Roman"/>
          <w:b w:val="false"/>
          <w:i w:val="false"/>
          <w:color w:val="000000"/>
          <w:sz w:val="28"/>
        </w:rPr>
        <w:t xml:space="preserve">
      смена фильер, ликвидация обрывов; </w:t>
      </w:r>
    </w:p>
    <w:bookmarkEnd w:id="1972"/>
    <w:bookmarkStart w:name="z1979" w:id="1973"/>
    <w:p>
      <w:pPr>
        <w:spacing w:after="0"/>
        <w:ind w:left="0"/>
        <w:jc w:val="both"/>
      </w:pPr>
      <w:r>
        <w:rPr>
          <w:rFonts w:ascii="Times New Roman"/>
          <w:b w:val="false"/>
          <w:i w:val="false"/>
          <w:color w:val="000000"/>
          <w:sz w:val="28"/>
        </w:rPr>
        <w:t xml:space="preserve">
      наблюдение за температурой и концентрацией осадительной и охлаждающей ванны, качеством выпускаемого волокна; </w:t>
      </w:r>
    </w:p>
    <w:bookmarkEnd w:id="1973"/>
    <w:bookmarkStart w:name="z1980" w:id="1974"/>
    <w:p>
      <w:pPr>
        <w:spacing w:after="0"/>
        <w:ind w:left="0"/>
        <w:jc w:val="both"/>
      </w:pPr>
      <w:r>
        <w:rPr>
          <w:rFonts w:ascii="Times New Roman"/>
          <w:b w:val="false"/>
          <w:i w:val="false"/>
          <w:color w:val="000000"/>
          <w:sz w:val="28"/>
        </w:rPr>
        <w:t xml:space="preserve">
      запись в производственном журнале; </w:t>
      </w:r>
    </w:p>
    <w:bookmarkEnd w:id="1974"/>
    <w:bookmarkStart w:name="z1981" w:id="1975"/>
    <w:p>
      <w:pPr>
        <w:spacing w:after="0"/>
        <w:ind w:left="0"/>
        <w:jc w:val="both"/>
      </w:pPr>
      <w:r>
        <w:rPr>
          <w:rFonts w:ascii="Times New Roman"/>
          <w:b w:val="false"/>
          <w:i w:val="false"/>
          <w:color w:val="000000"/>
          <w:sz w:val="28"/>
        </w:rPr>
        <w:t>
      уход за оборудованием.</w:t>
      </w:r>
    </w:p>
    <w:bookmarkEnd w:id="1975"/>
    <w:bookmarkStart w:name="z1982" w:id="1976"/>
    <w:p>
      <w:pPr>
        <w:spacing w:after="0"/>
        <w:ind w:left="0"/>
        <w:jc w:val="both"/>
      </w:pPr>
      <w:r>
        <w:rPr>
          <w:rFonts w:ascii="Times New Roman"/>
          <w:b w:val="false"/>
          <w:i w:val="false"/>
          <w:color w:val="000000"/>
          <w:sz w:val="28"/>
        </w:rPr>
        <w:t xml:space="preserve">
      259. Должен знать: </w:t>
      </w:r>
    </w:p>
    <w:bookmarkEnd w:id="1976"/>
    <w:bookmarkStart w:name="z1983" w:id="1977"/>
    <w:p>
      <w:pPr>
        <w:spacing w:after="0"/>
        <w:ind w:left="0"/>
        <w:jc w:val="both"/>
      </w:pPr>
      <w:r>
        <w:rPr>
          <w:rFonts w:ascii="Times New Roman"/>
          <w:b w:val="false"/>
          <w:i w:val="false"/>
          <w:color w:val="000000"/>
          <w:sz w:val="28"/>
        </w:rPr>
        <w:t xml:space="preserve">
      технологический процесс формования волокна, лески, щетины; </w:t>
      </w:r>
    </w:p>
    <w:bookmarkEnd w:id="1977"/>
    <w:bookmarkStart w:name="z1984" w:id="1978"/>
    <w:p>
      <w:pPr>
        <w:spacing w:after="0"/>
        <w:ind w:left="0"/>
        <w:jc w:val="both"/>
      </w:pPr>
      <w:r>
        <w:rPr>
          <w:rFonts w:ascii="Times New Roman"/>
          <w:b w:val="false"/>
          <w:i w:val="false"/>
          <w:color w:val="000000"/>
          <w:sz w:val="28"/>
        </w:rPr>
        <w:t xml:space="preserve">
      схему заправки обслуживаемого участка; </w:t>
      </w:r>
    </w:p>
    <w:bookmarkEnd w:id="1978"/>
    <w:bookmarkStart w:name="z1985" w:id="1979"/>
    <w:p>
      <w:pPr>
        <w:spacing w:after="0"/>
        <w:ind w:left="0"/>
        <w:jc w:val="both"/>
      </w:pPr>
      <w:r>
        <w:rPr>
          <w:rFonts w:ascii="Times New Roman"/>
          <w:b w:val="false"/>
          <w:i w:val="false"/>
          <w:color w:val="000000"/>
          <w:sz w:val="28"/>
        </w:rPr>
        <w:t xml:space="preserve">
      устройство, принцип работы прядильной машины, труб непрерывной полимеризации, контрольно-измерительных приборов; </w:t>
      </w:r>
    </w:p>
    <w:bookmarkEnd w:id="1979"/>
    <w:bookmarkStart w:name="z1986" w:id="1980"/>
    <w:p>
      <w:pPr>
        <w:spacing w:after="0"/>
        <w:ind w:left="0"/>
        <w:jc w:val="both"/>
      </w:pPr>
      <w:r>
        <w:rPr>
          <w:rFonts w:ascii="Times New Roman"/>
          <w:b w:val="false"/>
          <w:i w:val="false"/>
          <w:color w:val="000000"/>
          <w:sz w:val="28"/>
        </w:rPr>
        <w:t>
      свойства прядильных растворов, сформованных волокон, лески и щетины, требования, предъявляемые к ним и технические условия на продукцию;</w:t>
      </w:r>
    </w:p>
    <w:bookmarkEnd w:id="1980"/>
    <w:bookmarkStart w:name="z1987" w:id="1981"/>
    <w:p>
      <w:pPr>
        <w:spacing w:after="0"/>
        <w:ind w:left="0"/>
        <w:jc w:val="both"/>
      </w:pPr>
      <w:r>
        <w:rPr>
          <w:rFonts w:ascii="Times New Roman"/>
          <w:b w:val="false"/>
          <w:i w:val="false"/>
          <w:color w:val="000000"/>
          <w:sz w:val="28"/>
        </w:rPr>
        <w:t>
      правила ухода за оборудованием.</w:t>
      </w:r>
    </w:p>
    <w:bookmarkEnd w:id="1981"/>
    <w:bookmarkStart w:name="z1988" w:id="1982"/>
    <w:p>
      <w:pPr>
        <w:spacing w:after="0"/>
        <w:ind w:left="0"/>
        <w:jc w:val="both"/>
      </w:pPr>
      <w:r>
        <w:rPr>
          <w:rFonts w:ascii="Times New Roman"/>
          <w:b w:val="false"/>
          <w:i w:val="false"/>
          <w:color w:val="000000"/>
          <w:sz w:val="28"/>
        </w:rPr>
        <w:t>
      при ведении технологического процесса формования медно-аммиачного волокна на прядильных машинах со стороны второй ванны коагуляции и заправки жгутиков на общий транспортер - 3 разряд.</w:t>
      </w:r>
    </w:p>
    <w:bookmarkEnd w:id="1982"/>
    <w:bookmarkStart w:name="z1989" w:id="1983"/>
    <w:p>
      <w:pPr>
        <w:spacing w:after="0"/>
        <w:ind w:left="0"/>
        <w:jc w:val="left"/>
      </w:pPr>
      <w:r>
        <w:rPr>
          <w:rFonts w:ascii="Times New Roman"/>
          <w:b/>
          <w:i w:val="false"/>
          <w:color w:val="000000"/>
        </w:rPr>
        <w:t xml:space="preserve"> Параграф 122. Прядильщик химического волокна, 5 разряд</w:t>
      </w:r>
    </w:p>
    <w:bookmarkEnd w:id="1983"/>
    <w:bookmarkStart w:name="z1990" w:id="1984"/>
    <w:p>
      <w:pPr>
        <w:spacing w:after="0"/>
        <w:ind w:left="0"/>
        <w:jc w:val="both"/>
      </w:pPr>
      <w:r>
        <w:rPr>
          <w:rFonts w:ascii="Times New Roman"/>
          <w:b w:val="false"/>
          <w:i w:val="false"/>
          <w:color w:val="000000"/>
          <w:sz w:val="28"/>
        </w:rPr>
        <w:t xml:space="preserve">
      260. Характеристика работ: </w:t>
      </w:r>
    </w:p>
    <w:bookmarkEnd w:id="1984"/>
    <w:bookmarkStart w:name="z1991" w:id="1985"/>
    <w:p>
      <w:pPr>
        <w:spacing w:after="0"/>
        <w:ind w:left="0"/>
        <w:jc w:val="both"/>
      </w:pPr>
      <w:r>
        <w:rPr>
          <w:rFonts w:ascii="Times New Roman"/>
          <w:b w:val="false"/>
          <w:i w:val="false"/>
          <w:color w:val="000000"/>
          <w:sz w:val="28"/>
        </w:rPr>
        <w:t xml:space="preserve">
      ведение технологического процесса формования ацетатных, вискозных и синтетических волокон и, лески по мокрому и сухому способам прядения на машинах для формования волокна и машинах непрерывного процесса различных систем в соответствии с рабочей инструкцией; </w:t>
      </w:r>
    </w:p>
    <w:bookmarkEnd w:id="1985"/>
    <w:bookmarkStart w:name="z1992" w:id="1986"/>
    <w:p>
      <w:pPr>
        <w:spacing w:after="0"/>
        <w:ind w:left="0"/>
        <w:jc w:val="both"/>
      </w:pPr>
      <w:r>
        <w:rPr>
          <w:rFonts w:ascii="Times New Roman"/>
          <w:b w:val="false"/>
          <w:i w:val="false"/>
          <w:color w:val="000000"/>
          <w:sz w:val="28"/>
        </w:rPr>
        <w:t xml:space="preserve">
      пуск, остановка прядильных мест; </w:t>
      </w:r>
    </w:p>
    <w:bookmarkEnd w:id="1986"/>
    <w:bookmarkStart w:name="z1993" w:id="1987"/>
    <w:p>
      <w:pPr>
        <w:spacing w:after="0"/>
        <w:ind w:left="0"/>
        <w:jc w:val="both"/>
      </w:pPr>
      <w:r>
        <w:rPr>
          <w:rFonts w:ascii="Times New Roman"/>
          <w:b w:val="false"/>
          <w:i w:val="false"/>
          <w:color w:val="000000"/>
          <w:sz w:val="28"/>
        </w:rPr>
        <w:t xml:space="preserve">
      загрузка прядильных мест смолой и обработка азотом при формовании лески, заправка прядильных мест, ликвидация обрывов нити и засора фильер; </w:t>
      </w:r>
    </w:p>
    <w:bookmarkEnd w:id="1987"/>
    <w:bookmarkStart w:name="z1994" w:id="1988"/>
    <w:p>
      <w:pPr>
        <w:spacing w:after="0"/>
        <w:ind w:left="0"/>
        <w:jc w:val="both"/>
      </w:pPr>
      <w:r>
        <w:rPr>
          <w:rFonts w:ascii="Times New Roman"/>
          <w:b w:val="false"/>
          <w:i w:val="false"/>
          <w:color w:val="000000"/>
          <w:sz w:val="28"/>
        </w:rPr>
        <w:t xml:space="preserve">
      смена фильер, прядильной гарнитуры и нити проводящих деталей, устранение подтеков прядильного раствора, съем продукции или участие в съеме; </w:t>
      </w:r>
    </w:p>
    <w:bookmarkEnd w:id="1988"/>
    <w:bookmarkStart w:name="z1995" w:id="1989"/>
    <w:p>
      <w:pPr>
        <w:spacing w:after="0"/>
        <w:ind w:left="0"/>
        <w:jc w:val="both"/>
      </w:pPr>
      <w:r>
        <w:rPr>
          <w:rFonts w:ascii="Times New Roman"/>
          <w:b w:val="false"/>
          <w:i w:val="false"/>
          <w:color w:val="000000"/>
          <w:sz w:val="28"/>
        </w:rPr>
        <w:t>
      обеспечение взаимосвязанной работы прядильной части машины с иными частями;</w:t>
      </w:r>
    </w:p>
    <w:bookmarkEnd w:id="1989"/>
    <w:bookmarkStart w:name="z1996" w:id="1990"/>
    <w:p>
      <w:pPr>
        <w:spacing w:after="0"/>
        <w:ind w:left="0"/>
        <w:jc w:val="both"/>
      </w:pPr>
      <w:r>
        <w:rPr>
          <w:rFonts w:ascii="Times New Roman"/>
          <w:b w:val="false"/>
          <w:i w:val="false"/>
          <w:color w:val="000000"/>
          <w:sz w:val="28"/>
        </w:rPr>
        <w:t xml:space="preserve">
      замер диаметра лески; </w:t>
      </w:r>
    </w:p>
    <w:bookmarkEnd w:id="1990"/>
    <w:bookmarkStart w:name="z1997" w:id="1991"/>
    <w:p>
      <w:pPr>
        <w:spacing w:after="0"/>
        <w:ind w:left="0"/>
        <w:jc w:val="both"/>
      </w:pPr>
      <w:r>
        <w:rPr>
          <w:rFonts w:ascii="Times New Roman"/>
          <w:b w:val="false"/>
          <w:i w:val="false"/>
          <w:color w:val="000000"/>
          <w:sz w:val="28"/>
        </w:rPr>
        <w:t>
      наблюдение за температурой, концентрацией и давлением прядильного раствора, схемой заправки нити, состоянием нити проводящей системы, качеством сформованного волокна, подачей воздуха в шахту при сухом способе прядения, циркуляцией осадительной ванны при мокром способе прядения;</w:t>
      </w:r>
    </w:p>
    <w:bookmarkEnd w:id="1991"/>
    <w:bookmarkStart w:name="z1998" w:id="1992"/>
    <w:p>
      <w:pPr>
        <w:spacing w:after="0"/>
        <w:ind w:left="0"/>
        <w:jc w:val="both"/>
      </w:pPr>
      <w:r>
        <w:rPr>
          <w:rFonts w:ascii="Times New Roman"/>
          <w:b w:val="false"/>
          <w:i w:val="false"/>
          <w:color w:val="000000"/>
          <w:sz w:val="28"/>
        </w:rPr>
        <w:t xml:space="preserve">
      отбор проб и анализ их при формовании лески; </w:t>
      </w:r>
    </w:p>
    <w:bookmarkEnd w:id="1992"/>
    <w:bookmarkStart w:name="z1999" w:id="1993"/>
    <w:p>
      <w:pPr>
        <w:spacing w:after="0"/>
        <w:ind w:left="0"/>
        <w:jc w:val="both"/>
      </w:pPr>
      <w:r>
        <w:rPr>
          <w:rFonts w:ascii="Times New Roman"/>
          <w:b w:val="false"/>
          <w:i w:val="false"/>
          <w:color w:val="000000"/>
          <w:sz w:val="28"/>
        </w:rPr>
        <w:t xml:space="preserve">
      запись в производственном журнале; </w:t>
      </w:r>
    </w:p>
    <w:bookmarkEnd w:id="1993"/>
    <w:bookmarkStart w:name="z2000" w:id="1994"/>
    <w:p>
      <w:pPr>
        <w:spacing w:after="0"/>
        <w:ind w:left="0"/>
        <w:jc w:val="both"/>
      </w:pPr>
      <w:r>
        <w:rPr>
          <w:rFonts w:ascii="Times New Roman"/>
          <w:b w:val="false"/>
          <w:i w:val="false"/>
          <w:color w:val="000000"/>
          <w:sz w:val="28"/>
        </w:rPr>
        <w:t>
      уход за оборудованием.</w:t>
      </w:r>
    </w:p>
    <w:bookmarkEnd w:id="1994"/>
    <w:bookmarkStart w:name="z2001" w:id="1995"/>
    <w:p>
      <w:pPr>
        <w:spacing w:after="0"/>
        <w:ind w:left="0"/>
        <w:jc w:val="both"/>
      </w:pPr>
      <w:r>
        <w:rPr>
          <w:rFonts w:ascii="Times New Roman"/>
          <w:b w:val="false"/>
          <w:i w:val="false"/>
          <w:color w:val="000000"/>
          <w:sz w:val="28"/>
        </w:rPr>
        <w:t xml:space="preserve">
      261. Должен знать: </w:t>
      </w:r>
    </w:p>
    <w:bookmarkEnd w:id="1995"/>
    <w:bookmarkStart w:name="z2002" w:id="1996"/>
    <w:p>
      <w:pPr>
        <w:spacing w:after="0"/>
        <w:ind w:left="0"/>
        <w:jc w:val="both"/>
      </w:pPr>
      <w:r>
        <w:rPr>
          <w:rFonts w:ascii="Times New Roman"/>
          <w:b w:val="false"/>
          <w:i w:val="false"/>
          <w:color w:val="000000"/>
          <w:sz w:val="28"/>
        </w:rPr>
        <w:t xml:space="preserve">
      технологический процесс формования химических волокон, лески и схему заправки нити; </w:t>
      </w:r>
    </w:p>
    <w:bookmarkEnd w:id="1996"/>
    <w:bookmarkStart w:name="z2003" w:id="1997"/>
    <w:p>
      <w:pPr>
        <w:spacing w:after="0"/>
        <w:ind w:left="0"/>
        <w:jc w:val="both"/>
      </w:pPr>
      <w:r>
        <w:rPr>
          <w:rFonts w:ascii="Times New Roman"/>
          <w:b w:val="false"/>
          <w:i w:val="false"/>
          <w:color w:val="000000"/>
          <w:sz w:val="28"/>
        </w:rPr>
        <w:t xml:space="preserve">
      устройство, принцип работы прядильных машин; </w:t>
      </w:r>
    </w:p>
    <w:bookmarkEnd w:id="1997"/>
    <w:bookmarkStart w:name="z2004" w:id="1998"/>
    <w:p>
      <w:pPr>
        <w:spacing w:after="0"/>
        <w:ind w:left="0"/>
        <w:jc w:val="both"/>
      </w:pPr>
      <w:r>
        <w:rPr>
          <w:rFonts w:ascii="Times New Roman"/>
          <w:b w:val="false"/>
          <w:i w:val="false"/>
          <w:color w:val="000000"/>
          <w:sz w:val="28"/>
        </w:rPr>
        <w:t xml:space="preserve">
      параметры технологического режима формования волокна и лески и правила регулирования процесса; </w:t>
      </w:r>
    </w:p>
    <w:bookmarkEnd w:id="1998"/>
    <w:bookmarkStart w:name="z2005" w:id="1999"/>
    <w:p>
      <w:pPr>
        <w:spacing w:after="0"/>
        <w:ind w:left="0"/>
        <w:jc w:val="both"/>
      </w:pPr>
      <w:r>
        <w:rPr>
          <w:rFonts w:ascii="Times New Roman"/>
          <w:b w:val="false"/>
          <w:i w:val="false"/>
          <w:color w:val="000000"/>
          <w:sz w:val="28"/>
        </w:rPr>
        <w:t xml:space="preserve">
      свойства прядильных растворов и сформованных волокон, лески; </w:t>
      </w:r>
    </w:p>
    <w:bookmarkEnd w:id="1999"/>
    <w:bookmarkStart w:name="z2006" w:id="2000"/>
    <w:p>
      <w:pPr>
        <w:spacing w:after="0"/>
        <w:ind w:left="0"/>
        <w:jc w:val="both"/>
      </w:pPr>
      <w:r>
        <w:rPr>
          <w:rFonts w:ascii="Times New Roman"/>
          <w:b w:val="false"/>
          <w:i w:val="false"/>
          <w:color w:val="000000"/>
          <w:sz w:val="28"/>
        </w:rPr>
        <w:t xml:space="preserve">
      требования, предъявляемые к качеству волокна, лески и нити проводящим деталям; </w:t>
      </w:r>
    </w:p>
    <w:bookmarkEnd w:id="2000"/>
    <w:bookmarkStart w:name="z2007" w:id="2001"/>
    <w:p>
      <w:pPr>
        <w:spacing w:after="0"/>
        <w:ind w:left="0"/>
        <w:jc w:val="both"/>
      </w:pPr>
      <w:r>
        <w:rPr>
          <w:rFonts w:ascii="Times New Roman"/>
          <w:b w:val="false"/>
          <w:i w:val="false"/>
          <w:color w:val="000000"/>
          <w:sz w:val="28"/>
        </w:rPr>
        <w:t xml:space="preserve">
      технические условия на волокно, леску; </w:t>
      </w:r>
    </w:p>
    <w:bookmarkEnd w:id="2001"/>
    <w:bookmarkStart w:name="z2008" w:id="2002"/>
    <w:p>
      <w:pPr>
        <w:spacing w:after="0"/>
        <w:ind w:left="0"/>
        <w:jc w:val="both"/>
      </w:pPr>
      <w:r>
        <w:rPr>
          <w:rFonts w:ascii="Times New Roman"/>
          <w:b w:val="false"/>
          <w:i w:val="false"/>
          <w:color w:val="000000"/>
          <w:sz w:val="28"/>
        </w:rPr>
        <w:t>
      режим ухода за оборудованием.</w:t>
      </w:r>
    </w:p>
    <w:bookmarkEnd w:id="2002"/>
    <w:bookmarkStart w:name="z2009" w:id="2003"/>
    <w:p>
      <w:pPr>
        <w:spacing w:after="0"/>
        <w:ind w:left="0"/>
        <w:jc w:val="left"/>
      </w:pPr>
      <w:r>
        <w:rPr>
          <w:rFonts w:ascii="Times New Roman"/>
          <w:b/>
          <w:i w:val="false"/>
          <w:color w:val="000000"/>
        </w:rPr>
        <w:t xml:space="preserve"> Параграф 123. Резчик химического волокна, 2 разряд</w:t>
      </w:r>
    </w:p>
    <w:bookmarkEnd w:id="2003"/>
    <w:bookmarkStart w:name="z2010" w:id="2004"/>
    <w:p>
      <w:pPr>
        <w:spacing w:after="0"/>
        <w:ind w:left="0"/>
        <w:jc w:val="both"/>
      </w:pPr>
      <w:r>
        <w:rPr>
          <w:rFonts w:ascii="Times New Roman"/>
          <w:b w:val="false"/>
          <w:i w:val="false"/>
          <w:color w:val="000000"/>
          <w:sz w:val="28"/>
        </w:rPr>
        <w:t>
      262. Характеристика работ:</w:t>
      </w:r>
    </w:p>
    <w:bookmarkEnd w:id="2004"/>
    <w:bookmarkStart w:name="z2011" w:id="2005"/>
    <w:p>
      <w:pPr>
        <w:spacing w:after="0"/>
        <w:ind w:left="0"/>
        <w:jc w:val="both"/>
      </w:pPr>
      <w:r>
        <w:rPr>
          <w:rFonts w:ascii="Times New Roman"/>
          <w:b w:val="false"/>
          <w:i w:val="false"/>
          <w:color w:val="000000"/>
          <w:sz w:val="28"/>
        </w:rPr>
        <w:t xml:space="preserve">
      резка волокна в жгуте, в холсте или текстильных отходов на штапельки определенной длины на резальных станках в соответствии с рабочей инструкцией; </w:t>
      </w:r>
    </w:p>
    <w:bookmarkEnd w:id="2005"/>
    <w:bookmarkStart w:name="z2012" w:id="2006"/>
    <w:p>
      <w:pPr>
        <w:spacing w:after="0"/>
        <w:ind w:left="0"/>
        <w:jc w:val="both"/>
      </w:pPr>
      <w:r>
        <w:rPr>
          <w:rFonts w:ascii="Times New Roman"/>
          <w:b w:val="false"/>
          <w:i w:val="false"/>
          <w:color w:val="000000"/>
          <w:sz w:val="28"/>
        </w:rPr>
        <w:t xml:space="preserve">
      пуск, остановка резального станка; </w:t>
      </w:r>
    </w:p>
    <w:bookmarkEnd w:id="2006"/>
    <w:bookmarkStart w:name="z2013" w:id="2007"/>
    <w:p>
      <w:pPr>
        <w:spacing w:after="0"/>
        <w:ind w:left="0"/>
        <w:jc w:val="both"/>
      </w:pPr>
      <w:r>
        <w:rPr>
          <w:rFonts w:ascii="Times New Roman"/>
          <w:b w:val="false"/>
          <w:i w:val="false"/>
          <w:color w:val="000000"/>
          <w:sz w:val="28"/>
        </w:rPr>
        <w:t xml:space="preserve">
      заправка жгута, холста, текстильных отходов в питатель резального станка или жгута в гофрировальную машину; </w:t>
      </w:r>
    </w:p>
    <w:bookmarkEnd w:id="2007"/>
    <w:bookmarkStart w:name="z2014" w:id="2008"/>
    <w:p>
      <w:pPr>
        <w:spacing w:after="0"/>
        <w:ind w:left="0"/>
        <w:jc w:val="both"/>
      </w:pPr>
      <w:r>
        <w:rPr>
          <w:rFonts w:ascii="Times New Roman"/>
          <w:b w:val="false"/>
          <w:i w:val="false"/>
          <w:color w:val="000000"/>
          <w:sz w:val="28"/>
        </w:rPr>
        <w:t>
      наблюдение за длиной резки штапельков и прохождением жгута через узлоуловитель, гофрировкой жгута;</w:t>
      </w:r>
    </w:p>
    <w:bookmarkEnd w:id="2008"/>
    <w:bookmarkStart w:name="z2015" w:id="2009"/>
    <w:p>
      <w:pPr>
        <w:spacing w:after="0"/>
        <w:ind w:left="0"/>
        <w:jc w:val="both"/>
      </w:pPr>
      <w:r>
        <w:rPr>
          <w:rFonts w:ascii="Times New Roman"/>
          <w:b w:val="false"/>
          <w:i w:val="false"/>
          <w:color w:val="000000"/>
          <w:sz w:val="28"/>
        </w:rPr>
        <w:t xml:space="preserve">
      сортировка отходов, поступающих на резку; </w:t>
      </w:r>
    </w:p>
    <w:bookmarkEnd w:id="2009"/>
    <w:bookmarkStart w:name="z2016" w:id="2010"/>
    <w:p>
      <w:pPr>
        <w:spacing w:after="0"/>
        <w:ind w:left="0"/>
        <w:jc w:val="both"/>
      </w:pPr>
      <w:r>
        <w:rPr>
          <w:rFonts w:ascii="Times New Roman"/>
          <w:b w:val="false"/>
          <w:i w:val="false"/>
          <w:color w:val="000000"/>
          <w:sz w:val="28"/>
        </w:rPr>
        <w:t>
      уход за оборудованием.</w:t>
      </w:r>
    </w:p>
    <w:bookmarkEnd w:id="2010"/>
    <w:bookmarkStart w:name="z2017" w:id="2011"/>
    <w:p>
      <w:pPr>
        <w:spacing w:after="0"/>
        <w:ind w:left="0"/>
        <w:jc w:val="both"/>
      </w:pPr>
      <w:r>
        <w:rPr>
          <w:rFonts w:ascii="Times New Roman"/>
          <w:b w:val="false"/>
          <w:i w:val="false"/>
          <w:color w:val="000000"/>
          <w:sz w:val="28"/>
        </w:rPr>
        <w:t xml:space="preserve">
      263. Должен знать: </w:t>
      </w:r>
    </w:p>
    <w:bookmarkEnd w:id="2011"/>
    <w:bookmarkStart w:name="z2018" w:id="2012"/>
    <w:p>
      <w:pPr>
        <w:spacing w:after="0"/>
        <w:ind w:left="0"/>
        <w:jc w:val="both"/>
      </w:pPr>
      <w:r>
        <w:rPr>
          <w:rFonts w:ascii="Times New Roman"/>
          <w:b w:val="false"/>
          <w:i w:val="false"/>
          <w:color w:val="000000"/>
          <w:sz w:val="28"/>
        </w:rPr>
        <w:t xml:space="preserve">
      процесс резки жгута, холста или текстильных отходов на штапельки; </w:t>
      </w:r>
    </w:p>
    <w:bookmarkEnd w:id="2012"/>
    <w:bookmarkStart w:name="z2019" w:id="2013"/>
    <w:p>
      <w:pPr>
        <w:spacing w:after="0"/>
        <w:ind w:left="0"/>
        <w:jc w:val="both"/>
      </w:pPr>
      <w:r>
        <w:rPr>
          <w:rFonts w:ascii="Times New Roman"/>
          <w:b w:val="false"/>
          <w:i w:val="false"/>
          <w:color w:val="000000"/>
          <w:sz w:val="28"/>
        </w:rPr>
        <w:t xml:space="preserve">
      схему заправки в станок и гофрировальную машину; </w:t>
      </w:r>
    </w:p>
    <w:bookmarkEnd w:id="2013"/>
    <w:bookmarkStart w:name="z2020" w:id="2014"/>
    <w:p>
      <w:pPr>
        <w:spacing w:after="0"/>
        <w:ind w:left="0"/>
        <w:jc w:val="both"/>
      </w:pPr>
      <w:r>
        <w:rPr>
          <w:rFonts w:ascii="Times New Roman"/>
          <w:b w:val="false"/>
          <w:i w:val="false"/>
          <w:color w:val="000000"/>
          <w:sz w:val="28"/>
        </w:rPr>
        <w:t xml:space="preserve">
      устройство, принцип работы резальных станков и гофрировальных машин; </w:t>
      </w:r>
    </w:p>
    <w:bookmarkEnd w:id="2014"/>
    <w:bookmarkStart w:name="z2021" w:id="2015"/>
    <w:p>
      <w:pPr>
        <w:spacing w:after="0"/>
        <w:ind w:left="0"/>
        <w:jc w:val="both"/>
      </w:pPr>
      <w:r>
        <w:rPr>
          <w:rFonts w:ascii="Times New Roman"/>
          <w:b w:val="false"/>
          <w:i w:val="false"/>
          <w:color w:val="000000"/>
          <w:sz w:val="28"/>
        </w:rPr>
        <w:t>
      условия получения волокна определенной длины;</w:t>
      </w:r>
    </w:p>
    <w:bookmarkEnd w:id="2015"/>
    <w:bookmarkStart w:name="z2022" w:id="2016"/>
    <w:p>
      <w:pPr>
        <w:spacing w:after="0"/>
        <w:ind w:left="0"/>
        <w:jc w:val="both"/>
      </w:pPr>
      <w:r>
        <w:rPr>
          <w:rFonts w:ascii="Times New Roman"/>
          <w:b w:val="false"/>
          <w:i w:val="false"/>
          <w:color w:val="000000"/>
          <w:sz w:val="28"/>
        </w:rPr>
        <w:t xml:space="preserve">
      физико-механические свойства штапельного волокна и отходов волокна, требования, предъявляемые к ним; </w:t>
      </w:r>
    </w:p>
    <w:bookmarkEnd w:id="2016"/>
    <w:bookmarkStart w:name="z2023" w:id="2017"/>
    <w:p>
      <w:pPr>
        <w:spacing w:after="0"/>
        <w:ind w:left="0"/>
        <w:jc w:val="both"/>
      </w:pPr>
      <w:r>
        <w:rPr>
          <w:rFonts w:ascii="Times New Roman"/>
          <w:b w:val="false"/>
          <w:i w:val="false"/>
          <w:color w:val="000000"/>
          <w:sz w:val="28"/>
        </w:rPr>
        <w:t>
      режим ухода за оборудованием.</w:t>
      </w:r>
    </w:p>
    <w:bookmarkEnd w:id="2017"/>
    <w:bookmarkStart w:name="z2024" w:id="2018"/>
    <w:p>
      <w:pPr>
        <w:spacing w:after="0"/>
        <w:ind w:left="0"/>
        <w:jc w:val="left"/>
      </w:pPr>
      <w:r>
        <w:rPr>
          <w:rFonts w:ascii="Times New Roman"/>
          <w:b/>
          <w:i w:val="false"/>
          <w:color w:val="000000"/>
        </w:rPr>
        <w:t xml:space="preserve"> Параграф 124. Резчик химического волокна, 3 разряд</w:t>
      </w:r>
    </w:p>
    <w:bookmarkEnd w:id="2018"/>
    <w:bookmarkStart w:name="z2025" w:id="2019"/>
    <w:p>
      <w:pPr>
        <w:spacing w:after="0"/>
        <w:ind w:left="0"/>
        <w:jc w:val="both"/>
      </w:pPr>
      <w:r>
        <w:rPr>
          <w:rFonts w:ascii="Times New Roman"/>
          <w:b w:val="false"/>
          <w:i w:val="false"/>
          <w:color w:val="000000"/>
          <w:sz w:val="28"/>
        </w:rPr>
        <w:t xml:space="preserve">
      264. Характеристика работ: </w:t>
      </w:r>
    </w:p>
    <w:bookmarkEnd w:id="2019"/>
    <w:bookmarkStart w:name="z2026" w:id="2020"/>
    <w:p>
      <w:pPr>
        <w:spacing w:after="0"/>
        <w:ind w:left="0"/>
        <w:jc w:val="both"/>
      </w:pPr>
      <w:r>
        <w:rPr>
          <w:rFonts w:ascii="Times New Roman"/>
          <w:b w:val="false"/>
          <w:i w:val="false"/>
          <w:color w:val="000000"/>
          <w:sz w:val="28"/>
        </w:rPr>
        <w:t xml:space="preserve">
      резка волокна в жгуте (с предварительной гофрировкой или без гофрировки) на штапельки определенной длины на механических или гидравлических машинах в соответствии с рабочей инструкцией; </w:t>
      </w:r>
    </w:p>
    <w:bookmarkEnd w:id="2020"/>
    <w:bookmarkStart w:name="z2027" w:id="2021"/>
    <w:p>
      <w:pPr>
        <w:spacing w:after="0"/>
        <w:ind w:left="0"/>
        <w:jc w:val="both"/>
      </w:pPr>
      <w:r>
        <w:rPr>
          <w:rFonts w:ascii="Times New Roman"/>
          <w:b w:val="false"/>
          <w:i w:val="false"/>
          <w:color w:val="000000"/>
          <w:sz w:val="28"/>
        </w:rPr>
        <w:t xml:space="preserve">
      заправка жгута через компенсатор натяжения в гофрировальную машину, резальную машину; </w:t>
      </w:r>
    </w:p>
    <w:bookmarkEnd w:id="2021"/>
    <w:bookmarkStart w:name="z2028" w:id="2022"/>
    <w:p>
      <w:pPr>
        <w:spacing w:after="0"/>
        <w:ind w:left="0"/>
        <w:jc w:val="both"/>
      </w:pPr>
      <w:r>
        <w:rPr>
          <w:rFonts w:ascii="Times New Roman"/>
          <w:b w:val="false"/>
          <w:i w:val="false"/>
          <w:color w:val="000000"/>
          <w:sz w:val="28"/>
        </w:rPr>
        <w:t xml:space="preserve">
      контроль и регулирование степени извитости жгута, скорости гофрировки и резки, натяжения жгута, подачи мыловочного раствора или воды и сжатого воздуха наг резальную машину, длины и качества штапельков; </w:t>
      </w:r>
    </w:p>
    <w:bookmarkEnd w:id="2022"/>
    <w:bookmarkStart w:name="z2029" w:id="2023"/>
    <w:p>
      <w:pPr>
        <w:spacing w:after="0"/>
        <w:ind w:left="0"/>
        <w:jc w:val="both"/>
      </w:pPr>
      <w:r>
        <w:rPr>
          <w:rFonts w:ascii="Times New Roman"/>
          <w:b w:val="false"/>
          <w:i w:val="false"/>
          <w:color w:val="000000"/>
          <w:sz w:val="28"/>
        </w:rPr>
        <w:t xml:space="preserve">
      наблюдение за прохождением жгута через жгутопроводящие детали, в гофрировальной и резальной машинах, за исправностью ножей, делительных колес и своевременной сменой ножей; </w:t>
      </w:r>
    </w:p>
    <w:bookmarkEnd w:id="2023"/>
    <w:bookmarkStart w:name="z2030" w:id="2024"/>
    <w:p>
      <w:pPr>
        <w:spacing w:after="0"/>
        <w:ind w:left="0"/>
        <w:jc w:val="both"/>
      </w:pPr>
      <w:r>
        <w:rPr>
          <w:rFonts w:ascii="Times New Roman"/>
          <w:b w:val="false"/>
          <w:i w:val="false"/>
          <w:color w:val="000000"/>
          <w:sz w:val="28"/>
        </w:rPr>
        <w:t xml:space="preserve">
      чистка спускной трубы; </w:t>
      </w:r>
    </w:p>
    <w:bookmarkEnd w:id="2024"/>
    <w:bookmarkStart w:name="z2031" w:id="2025"/>
    <w:p>
      <w:pPr>
        <w:spacing w:after="0"/>
        <w:ind w:left="0"/>
        <w:jc w:val="both"/>
      </w:pPr>
      <w:r>
        <w:rPr>
          <w:rFonts w:ascii="Times New Roman"/>
          <w:b w:val="false"/>
          <w:i w:val="false"/>
          <w:color w:val="000000"/>
          <w:sz w:val="28"/>
        </w:rPr>
        <w:t>
      уход за оборудованием.</w:t>
      </w:r>
    </w:p>
    <w:bookmarkEnd w:id="2025"/>
    <w:bookmarkStart w:name="z2032" w:id="2026"/>
    <w:p>
      <w:pPr>
        <w:spacing w:after="0"/>
        <w:ind w:left="0"/>
        <w:jc w:val="both"/>
      </w:pPr>
      <w:r>
        <w:rPr>
          <w:rFonts w:ascii="Times New Roman"/>
          <w:b w:val="false"/>
          <w:i w:val="false"/>
          <w:color w:val="000000"/>
          <w:sz w:val="28"/>
        </w:rPr>
        <w:t xml:space="preserve">
      265. Должен знать: </w:t>
      </w:r>
    </w:p>
    <w:bookmarkEnd w:id="2026"/>
    <w:bookmarkStart w:name="z2033" w:id="2027"/>
    <w:p>
      <w:pPr>
        <w:spacing w:after="0"/>
        <w:ind w:left="0"/>
        <w:jc w:val="both"/>
      </w:pPr>
      <w:r>
        <w:rPr>
          <w:rFonts w:ascii="Times New Roman"/>
          <w:b w:val="false"/>
          <w:i w:val="false"/>
          <w:color w:val="000000"/>
          <w:sz w:val="28"/>
        </w:rPr>
        <w:t xml:space="preserve">
      процесс резки жгута на штапельки и схему заправки жгута в гофрировальную и резальную машину; </w:t>
      </w:r>
    </w:p>
    <w:bookmarkEnd w:id="2027"/>
    <w:bookmarkStart w:name="z2034" w:id="2028"/>
    <w:p>
      <w:pPr>
        <w:spacing w:after="0"/>
        <w:ind w:left="0"/>
        <w:jc w:val="both"/>
      </w:pPr>
      <w:r>
        <w:rPr>
          <w:rFonts w:ascii="Times New Roman"/>
          <w:b w:val="false"/>
          <w:i w:val="false"/>
          <w:color w:val="000000"/>
          <w:sz w:val="28"/>
        </w:rPr>
        <w:t xml:space="preserve">
      устройство, принцип работы и правила эксплуатации механических и гидравлических резальных машин; </w:t>
      </w:r>
    </w:p>
    <w:bookmarkEnd w:id="2028"/>
    <w:bookmarkStart w:name="z2035" w:id="2029"/>
    <w:p>
      <w:pPr>
        <w:spacing w:after="0"/>
        <w:ind w:left="0"/>
        <w:jc w:val="both"/>
      </w:pPr>
      <w:r>
        <w:rPr>
          <w:rFonts w:ascii="Times New Roman"/>
          <w:b w:val="false"/>
          <w:i w:val="false"/>
          <w:color w:val="000000"/>
          <w:sz w:val="28"/>
        </w:rPr>
        <w:t xml:space="preserve">
      график замены ножей; </w:t>
      </w:r>
    </w:p>
    <w:bookmarkEnd w:id="2029"/>
    <w:bookmarkStart w:name="z2036" w:id="2030"/>
    <w:p>
      <w:pPr>
        <w:spacing w:after="0"/>
        <w:ind w:left="0"/>
        <w:jc w:val="both"/>
      </w:pPr>
      <w:r>
        <w:rPr>
          <w:rFonts w:ascii="Times New Roman"/>
          <w:b w:val="false"/>
          <w:i w:val="false"/>
          <w:color w:val="000000"/>
          <w:sz w:val="28"/>
        </w:rPr>
        <w:t xml:space="preserve">
      параметры технологического режима резки волокна и правила регулирования процесса; </w:t>
      </w:r>
    </w:p>
    <w:bookmarkEnd w:id="2030"/>
    <w:bookmarkStart w:name="z2037" w:id="2031"/>
    <w:p>
      <w:pPr>
        <w:spacing w:after="0"/>
        <w:ind w:left="0"/>
        <w:jc w:val="both"/>
      </w:pPr>
      <w:r>
        <w:rPr>
          <w:rFonts w:ascii="Times New Roman"/>
          <w:b w:val="false"/>
          <w:i w:val="false"/>
          <w:color w:val="000000"/>
          <w:sz w:val="28"/>
        </w:rPr>
        <w:t xml:space="preserve">
      физико-механические свойства штапельного волокна; </w:t>
      </w:r>
    </w:p>
    <w:bookmarkEnd w:id="2031"/>
    <w:bookmarkStart w:name="z2038" w:id="2032"/>
    <w:p>
      <w:pPr>
        <w:spacing w:after="0"/>
        <w:ind w:left="0"/>
        <w:jc w:val="both"/>
      </w:pPr>
      <w:r>
        <w:rPr>
          <w:rFonts w:ascii="Times New Roman"/>
          <w:b w:val="false"/>
          <w:i w:val="false"/>
          <w:color w:val="000000"/>
          <w:sz w:val="28"/>
        </w:rPr>
        <w:t xml:space="preserve">
      условия получения волокна нормальной извитости и длины, требования, предъявляемые к нему; </w:t>
      </w:r>
    </w:p>
    <w:bookmarkEnd w:id="2032"/>
    <w:bookmarkStart w:name="z2039" w:id="2033"/>
    <w:p>
      <w:pPr>
        <w:spacing w:after="0"/>
        <w:ind w:left="0"/>
        <w:jc w:val="both"/>
      </w:pPr>
      <w:r>
        <w:rPr>
          <w:rFonts w:ascii="Times New Roman"/>
          <w:b w:val="false"/>
          <w:i w:val="false"/>
          <w:color w:val="000000"/>
          <w:sz w:val="28"/>
        </w:rPr>
        <w:t xml:space="preserve">
      причины намота жгута на ножевые диски, забивания спускной трубы и способы устранения этих причин; </w:t>
      </w:r>
    </w:p>
    <w:bookmarkEnd w:id="2033"/>
    <w:bookmarkStart w:name="z2040" w:id="2034"/>
    <w:p>
      <w:pPr>
        <w:spacing w:after="0"/>
        <w:ind w:left="0"/>
        <w:jc w:val="both"/>
      </w:pPr>
      <w:r>
        <w:rPr>
          <w:rFonts w:ascii="Times New Roman"/>
          <w:b w:val="false"/>
          <w:i w:val="false"/>
          <w:color w:val="000000"/>
          <w:sz w:val="28"/>
        </w:rPr>
        <w:t xml:space="preserve">
      слесарное дело; </w:t>
      </w:r>
    </w:p>
    <w:bookmarkEnd w:id="2034"/>
    <w:bookmarkStart w:name="z2041" w:id="2035"/>
    <w:p>
      <w:pPr>
        <w:spacing w:after="0"/>
        <w:ind w:left="0"/>
        <w:jc w:val="both"/>
      </w:pPr>
      <w:r>
        <w:rPr>
          <w:rFonts w:ascii="Times New Roman"/>
          <w:b w:val="false"/>
          <w:i w:val="false"/>
          <w:color w:val="000000"/>
          <w:sz w:val="28"/>
        </w:rPr>
        <w:t>
      режим ухода за оборудованием.</w:t>
      </w:r>
    </w:p>
    <w:bookmarkEnd w:id="2035"/>
    <w:bookmarkStart w:name="z2042" w:id="2036"/>
    <w:p>
      <w:pPr>
        <w:spacing w:after="0"/>
        <w:ind w:left="0"/>
        <w:jc w:val="left"/>
      </w:pPr>
      <w:r>
        <w:rPr>
          <w:rFonts w:ascii="Times New Roman"/>
          <w:b/>
          <w:i w:val="false"/>
          <w:color w:val="000000"/>
        </w:rPr>
        <w:t xml:space="preserve"> Параграф 125. Намотчик химического волокна, 4 разряд</w:t>
      </w:r>
    </w:p>
    <w:bookmarkEnd w:id="2036"/>
    <w:bookmarkStart w:name="z2043" w:id="2037"/>
    <w:p>
      <w:pPr>
        <w:spacing w:after="0"/>
        <w:ind w:left="0"/>
        <w:jc w:val="both"/>
      </w:pPr>
      <w:r>
        <w:rPr>
          <w:rFonts w:ascii="Times New Roman"/>
          <w:b w:val="false"/>
          <w:i w:val="false"/>
          <w:color w:val="000000"/>
          <w:sz w:val="28"/>
        </w:rPr>
        <w:t xml:space="preserve">
      266. Характеристика работ: </w:t>
      </w:r>
    </w:p>
    <w:bookmarkEnd w:id="2037"/>
    <w:bookmarkStart w:name="z2044" w:id="2038"/>
    <w:p>
      <w:pPr>
        <w:spacing w:after="0"/>
        <w:ind w:left="0"/>
        <w:jc w:val="both"/>
      </w:pPr>
      <w:r>
        <w:rPr>
          <w:rFonts w:ascii="Times New Roman"/>
          <w:b w:val="false"/>
          <w:i w:val="false"/>
          <w:color w:val="000000"/>
          <w:sz w:val="28"/>
        </w:rPr>
        <w:t>
      ведение технологического процесса намотки химических волокон в намоточной части прядильных машин в соответствии с рабочей инструкцией;</w:t>
      </w:r>
    </w:p>
    <w:bookmarkEnd w:id="2038"/>
    <w:bookmarkStart w:name="z2045" w:id="2039"/>
    <w:p>
      <w:pPr>
        <w:spacing w:after="0"/>
        <w:ind w:left="0"/>
        <w:jc w:val="both"/>
      </w:pPr>
      <w:r>
        <w:rPr>
          <w:rFonts w:ascii="Times New Roman"/>
          <w:b w:val="false"/>
          <w:i w:val="false"/>
          <w:color w:val="000000"/>
          <w:sz w:val="28"/>
        </w:rPr>
        <w:t xml:space="preserve">
      пуск и остановка рабочих мест; </w:t>
      </w:r>
    </w:p>
    <w:bookmarkEnd w:id="2039"/>
    <w:bookmarkStart w:name="z2046" w:id="2040"/>
    <w:p>
      <w:pPr>
        <w:spacing w:after="0"/>
        <w:ind w:left="0"/>
        <w:jc w:val="both"/>
      </w:pPr>
      <w:r>
        <w:rPr>
          <w:rFonts w:ascii="Times New Roman"/>
          <w:b w:val="false"/>
          <w:i w:val="false"/>
          <w:color w:val="000000"/>
          <w:sz w:val="28"/>
        </w:rPr>
        <w:t>
      прием и заправка поступающей с прядильного места нити на бобину, ликвидация обрывов нити, съем или участие в съеме наработанного волокна;</w:t>
      </w:r>
    </w:p>
    <w:bookmarkEnd w:id="2040"/>
    <w:bookmarkStart w:name="z2047" w:id="2041"/>
    <w:p>
      <w:pPr>
        <w:spacing w:after="0"/>
        <w:ind w:left="0"/>
        <w:jc w:val="both"/>
      </w:pPr>
      <w:r>
        <w:rPr>
          <w:rFonts w:ascii="Times New Roman"/>
          <w:b w:val="false"/>
          <w:i w:val="false"/>
          <w:color w:val="000000"/>
          <w:sz w:val="28"/>
        </w:rPr>
        <w:t xml:space="preserve">
      обеспечение взаимосвязи работы намоточной части машины с прядильной частью; </w:t>
      </w:r>
    </w:p>
    <w:bookmarkEnd w:id="2041"/>
    <w:bookmarkStart w:name="z2048" w:id="2042"/>
    <w:p>
      <w:pPr>
        <w:spacing w:after="0"/>
        <w:ind w:left="0"/>
        <w:jc w:val="both"/>
      </w:pPr>
      <w:r>
        <w:rPr>
          <w:rFonts w:ascii="Times New Roman"/>
          <w:b w:val="false"/>
          <w:i w:val="false"/>
          <w:color w:val="000000"/>
          <w:sz w:val="28"/>
        </w:rPr>
        <w:t xml:space="preserve">
      наблюдение за схемой заправки нити через нитепроводящие детали, замасливающие шайбы и нитеводители, состоянием нитепроводящих деталей и гарнитуры, температурой и влажностью воздуха в намоточной части машины, качеством замасливателя и наработанного волокна; </w:t>
      </w:r>
    </w:p>
    <w:bookmarkEnd w:id="2042"/>
    <w:bookmarkStart w:name="z2049" w:id="2043"/>
    <w:p>
      <w:pPr>
        <w:spacing w:after="0"/>
        <w:ind w:left="0"/>
        <w:jc w:val="both"/>
      </w:pPr>
      <w:r>
        <w:rPr>
          <w:rFonts w:ascii="Times New Roman"/>
          <w:b w:val="false"/>
          <w:i w:val="false"/>
          <w:color w:val="000000"/>
          <w:sz w:val="28"/>
        </w:rPr>
        <w:t xml:space="preserve">
      контроль и регулирование циркуляции замасливателя, скорости приема нити на бобину; </w:t>
      </w:r>
    </w:p>
    <w:bookmarkEnd w:id="2043"/>
    <w:bookmarkStart w:name="z2050" w:id="2044"/>
    <w:p>
      <w:pPr>
        <w:spacing w:after="0"/>
        <w:ind w:left="0"/>
        <w:jc w:val="both"/>
      </w:pPr>
      <w:r>
        <w:rPr>
          <w:rFonts w:ascii="Times New Roman"/>
          <w:b w:val="false"/>
          <w:i w:val="false"/>
          <w:color w:val="000000"/>
          <w:sz w:val="28"/>
        </w:rPr>
        <w:t xml:space="preserve">
      соблюдение разгона съемов; </w:t>
      </w:r>
    </w:p>
    <w:bookmarkEnd w:id="2044"/>
    <w:bookmarkStart w:name="z2051" w:id="2045"/>
    <w:p>
      <w:pPr>
        <w:spacing w:after="0"/>
        <w:ind w:left="0"/>
        <w:jc w:val="both"/>
      </w:pPr>
      <w:r>
        <w:rPr>
          <w:rFonts w:ascii="Times New Roman"/>
          <w:b w:val="false"/>
          <w:i w:val="false"/>
          <w:color w:val="000000"/>
          <w:sz w:val="28"/>
        </w:rPr>
        <w:t>
      уход за оборудованием.</w:t>
      </w:r>
    </w:p>
    <w:bookmarkEnd w:id="2045"/>
    <w:bookmarkStart w:name="z2052" w:id="2046"/>
    <w:p>
      <w:pPr>
        <w:spacing w:after="0"/>
        <w:ind w:left="0"/>
        <w:jc w:val="both"/>
      </w:pPr>
      <w:r>
        <w:rPr>
          <w:rFonts w:ascii="Times New Roman"/>
          <w:b w:val="false"/>
          <w:i w:val="false"/>
          <w:color w:val="000000"/>
          <w:sz w:val="28"/>
        </w:rPr>
        <w:t xml:space="preserve">
      267. Должен знать: </w:t>
      </w:r>
    </w:p>
    <w:bookmarkEnd w:id="2046"/>
    <w:bookmarkStart w:name="z2053" w:id="2047"/>
    <w:p>
      <w:pPr>
        <w:spacing w:after="0"/>
        <w:ind w:left="0"/>
        <w:jc w:val="both"/>
      </w:pPr>
      <w:r>
        <w:rPr>
          <w:rFonts w:ascii="Times New Roman"/>
          <w:b w:val="false"/>
          <w:i w:val="false"/>
          <w:color w:val="000000"/>
          <w:sz w:val="28"/>
        </w:rPr>
        <w:t xml:space="preserve">
      технологический процесс намотки химических волокон и схему заправки нити; </w:t>
      </w:r>
    </w:p>
    <w:bookmarkEnd w:id="2047"/>
    <w:bookmarkStart w:name="z2054" w:id="2048"/>
    <w:p>
      <w:pPr>
        <w:spacing w:after="0"/>
        <w:ind w:left="0"/>
        <w:jc w:val="both"/>
      </w:pPr>
      <w:r>
        <w:rPr>
          <w:rFonts w:ascii="Times New Roman"/>
          <w:b w:val="false"/>
          <w:i w:val="false"/>
          <w:color w:val="000000"/>
          <w:sz w:val="28"/>
        </w:rPr>
        <w:t xml:space="preserve">
      устройство, принцип работы намоточной части прядильной машины; </w:t>
      </w:r>
    </w:p>
    <w:bookmarkEnd w:id="2048"/>
    <w:bookmarkStart w:name="z2055" w:id="2049"/>
    <w:p>
      <w:pPr>
        <w:spacing w:after="0"/>
        <w:ind w:left="0"/>
        <w:jc w:val="both"/>
      </w:pPr>
      <w:r>
        <w:rPr>
          <w:rFonts w:ascii="Times New Roman"/>
          <w:b w:val="false"/>
          <w:i w:val="false"/>
          <w:color w:val="000000"/>
          <w:sz w:val="28"/>
        </w:rPr>
        <w:t xml:space="preserve">
      параметры технологического режима и правила регулирования процесса; </w:t>
      </w:r>
    </w:p>
    <w:bookmarkEnd w:id="2049"/>
    <w:bookmarkStart w:name="z2056" w:id="2050"/>
    <w:p>
      <w:pPr>
        <w:spacing w:after="0"/>
        <w:ind w:left="0"/>
        <w:jc w:val="both"/>
      </w:pPr>
      <w:r>
        <w:rPr>
          <w:rFonts w:ascii="Times New Roman"/>
          <w:b w:val="false"/>
          <w:i w:val="false"/>
          <w:color w:val="000000"/>
          <w:sz w:val="28"/>
        </w:rPr>
        <w:t xml:space="preserve">
      физико-механические свойства химических волокон; </w:t>
      </w:r>
    </w:p>
    <w:bookmarkEnd w:id="2050"/>
    <w:bookmarkStart w:name="z2057" w:id="2051"/>
    <w:p>
      <w:pPr>
        <w:spacing w:after="0"/>
        <w:ind w:left="0"/>
        <w:jc w:val="both"/>
      </w:pPr>
      <w:r>
        <w:rPr>
          <w:rFonts w:ascii="Times New Roman"/>
          <w:b w:val="false"/>
          <w:i w:val="false"/>
          <w:color w:val="000000"/>
          <w:sz w:val="28"/>
        </w:rPr>
        <w:t xml:space="preserve">
      требования, предъявляемые к волокну и к качеству нити проводящих деталей; </w:t>
      </w:r>
    </w:p>
    <w:bookmarkEnd w:id="2051"/>
    <w:bookmarkStart w:name="z2058" w:id="2052"/>
    <w:p>
      <w:pPr>
        <w:spacing w:after="0"/>
        <w:ind w:left="0"/>
        <w:jc w:val="both"/>
      </w:pPr>
      <w:r>
        <w:rPr>
          <w:rFonts w:ascii="Times New Roman"/>
          <w:b w:val="false"/>
          <w:i w:val="false"/>
          <w:color w:val="000000"/>
          <w:sz w:val="28"/>
        </w:rPr>
        <w:t>
      технические условия на готовое волокно;</w:t>
      </w:r>
    </w:p>
    <w:bookmarkEnd w:id="2052"/>
    <w:bookmarkStart w:name="z2059" w:id="2053"/>
    <w:p>
      <w:pPr>
        <w:spacing w:after="0"/>
        <w:ind w:left="0"/>
        <w:jc w:val="both"/>
      </w:pPr>
      <w:r>
        <w:rPr>
          <w:rFonts w:ascii="Times New Roman"/>
          <w:b w:val="false"/>
          <w:i w:val="false"/>
          <w:color w:val="000000"/>
          <w:sz w:val="28"/>
        </w:rPr>
        <w:t>
      режим ухода за оборудованием.</w:t>
      </w:r>
    </w:p>
    <w:bookmarkEnd w:id="2053"/>
    <w:bookmarkStart w:name="z2060" w:id="2054"/>
    <w:p>
      <w:pPr>
        <w:spacing w:after="0"/>
        <w:ind w:left="0"/>
        <w:jc w:val="both"/>
      </w:pPr>
      <w:r>
        <w:rPr>
          <w:rFonts w:ascii="Times New Roman"/>
          <w:b w:val="false"/>
          <w:i w:val="false"/>
          <w:color w:val="000000"/>
          <w:sz w:val="28"/>
        </w:rPr>
        <w:t>
      При обслуживании намоточной части прядильных машин хлоринового волокна и прядильных машин типа "Гамель" ацетатного волокна - 3 разряд.</w:t>
      </w:r>
    </w:p>
    <w:bookmarkEnd w:id="2054"/>
    <w:bookmarkStart w:name="z2061" w:id="2055"/>
    <w:p>
      <w:pPr>
        <w:spacing w:after="0"/>
        <w:ind w:left="0"/>
        <w:jc w:val="left"/>
      </w:pPr>
      <w:r>
        <w:rPr>
          <w:rFonts w:ascii="Times New Roman"/>
          <w:b/>
          <w:i w:val="false"/>
          <w:color w:val="000000"/>
        </w:rPr>
        <w:t xml:space="preserve"> Параграф 126. Отделочник химических волокон, 2 разряд</w:t>
      </w:r>
    </w:p>
    <w:bookmarkEnd w:id="2055"/>
    <w:bookmarkStart w:name="z2062" w:id="2056"/>
    <w:p>
      <w:pPr>
        <w:spacing w:after="0"/>
        <w:ind w:left="0"/>
        <w:jc w:val="both"/>
      </w:pPr>
      <w:r>
        <w:rPr>
          <w:rFonts w:ascii="Times New Roman"/>
          <w:b w:val="false"/>
          <w:i w:val="false"/>
          <w:color w:val="000000"/>
          <w:sz w:val="28"/>
        </w:rPr>
        <w:t xml:space="preserve">
      268. Характеристика работ: </w:t>
      </w:r>
    </w:p>
    <w:bookmarkEnd w:id="2056"/>
    <w:bookmarkStart w:name="z2063" w:id="2057"/>
    <w:p>
      <w:pPr>
        <w:spacing w:after="0"/>
        <w:ind w:left="0"/>
        <w:jc w:val="both"/>
      </w:pPr>
      <w:r>
        <w:rPr>
          <w:rFonts w:ascii="Times New Roman"/>
          <w:b w:val="false"/>
          <w:i w:val="false"/>
          <w:color w:val="000000"/>
          <w:sz w:val="28"/>
        </w:rPr>
        <w:t>
      выполнение отдельных операций технологического процесса отделки растворами вискозного и синтетического шелка, медно-аммиачного волокна на отделочных агрегатах и моечных машинах в соответствии с рабочей инструкцией;</w:t>
      </w:r>
    </w:p>
    <w:bookmarkEnd w:id="2057"/>
    <w:bookmarkStart w:name="z2064" w:id="2058"/>
    <w:p>
      <w:pPr>
        <w:spacing w:after="0"/>
        <w:ind w:left="0"/>
        <w:jc w:val="both"/>
      </w:pPr>
      <w:r>
        <w:rPr>
          <w:rFonts w:ascii="Times New Roman"/>
          <w:b w:val="false"/>
          <w:i w:val="false"/>
          <w:color w:val="000000"/>
          <w:sz w:val="28"/>
        </w:rPr>
        <w:t xml:space="preserve">
      пуск и остановка агрегатов, машин; </w:t>
      </w:r>
    </w:p>
    <w:bookmarkEnd w:id="2058"/>
    <w:bookmarkStart w:name="z2065" w:id="2059"/>
    <w:p>
      <w:pPr>
        <w:spacing w:after="0"/>
        <w:ind w:left="0"/>
        <w:jc w:val="both"/>
      </w:pPr>
      <w:r>
        <w:rPr>
          <w:rFonts w:ascii="Times New Roman"/>
          <w:b w:val="false"/>
          <w:i w:val="false"/>
          <w:color w:val="000000"/>
          <w:sz w:val="28"/>
        </w:rPr>
        <w:t xml:space="preserve">
      загрузка шелка и выгрузка его на моечных машинах; </w:t>
      </w:r>
    </w:p>
    <w:bookmarkEnd w:id="2059"/>
    <w:bookmarkStart w:name="z2066" w:id="2060"/>
    <w:p>
      <w:pPr>
        <w:spacing w:after="0"/>
        <w:ind w:left="0"/>
        <w:jc w:val="both"/>
      </w:pPr>
      <w:r>
        <w:rPr>
          <w:rFonts w:ascii="Times New Roman"/>
          <w:b w:val="false"/>
          <w:i w:val="false"/>
          <w:color w:val="000000"/>
          <w:sz w:val="28"/>
        </w:rPr>
        <w:t xml:space="preserve">
      наблюдение за загрузкой шелка в барки на отделочных агрегатах; </w:t>
      </w:r>
    </w:p>
    <w:bookmarkEnd w:id="2060"/>
    <w:bookmarkStart w:name="z2067" w:id="2061"/>
    <w:p>
      <w:pPr>
        <w:spacing w:after="0"/>
        <w:ind w:left="0"/>
        <w:jc w:val="both"/>
      </w:pPr>
      <w:r>
        <w:rPr>
          <w:rFonts w:ascii="Times New Roman"/>
          <w:b w:val="false"/>
          <w:i w:val="false"/>
          <w:color w:val="000000"/>
          <w:sz w:val="28"/>
        </w:rPr>
        <w:t xml:space="preserve">
      установка тележек с нитью в агрегат, сопровождение их по зонам отделки и выкатывание; </w:t>
      </w:r>
    </w:p>
    <w:bookmarkEnd w:id="2061"/>
    <w:bookmarkStart w:name="z2068" w:id="2062"/>
    <w:p>
      <w:pPr>
        <w:spacing w:after="0"/>
        <w:ind w:left="0"/>
        <w:jc w:val="both"/>
      </w:pPr>
      <w:r>
        <w:rPr>
          <w:rFonts w:ascii="Times New Roman"/>
          <w:b w:val="false"/>
          <w:i w:val="false"/>
          <w:color w:val="000000"/>
          <w:sz w:val="28"/>
        </w:rPr>
        <w:t>
      прием жгута с прядильной машины, заправка его в отделочный проходной аппарат, пуск и остановка вальцов и передаточного барабана;</w:t>
      </w:r>
    </w:p>
    <w:bookmarkEnd w:id="2062"/>
    <w:bookmarkStart w:name="z2069" w:id="2063"/>
    <w:p>
      <w:pPr>
        <w:spacing w:after="0"/>
        <w:ind w:left="0"/>
        <w:jc w:val="both"/>
      </w:pPr>
      <w:r>
        <w:rPr>
          <w:rFonts w:ascii="Times New Roman"/>
          <w:b w:val="false"/>
          <w:i w:val="false"/>
          <w:color w:val="000000"/>
          <w:sz w:val="28"/>
        </w:rPr>
        <w:t xml:space="preserve">
      отбор проб на анализ для контроля производства; </w:t>
      </w:r>
    </w:p>
    <w:bookmarkEnd w:id="2063"/>
    <w:bookmarkStart w:name="z2070" w:id="2064"/>
    <w:p>
      <w:pPr>
        <w:spacing w:after="0"/>
        <w:ind w:left="0"/>
        <w:jc w:val="both"/>
      </w:pPr>
      <w:r>
        <w:rPr>
          <w:rFonts w:ascii="Times New Roman"/>
          <w:b w:val="false"/>
          <w:i w:val="false"/>
          <w:color w:val="000000"/>
          <w:sz w:val="28"/>
        </w:rPr>
        <w:t xml:space="preserve">
      заполнение паспортов и запись в производственном журнале; </w:t>
      </w:r>
    </w:p>
    <w:bookmarkEnd w:id="2064"/>
    <w:bookmarkStart w:name="z2071" w:id="2065"/>
    <w:p>
      <w:pPr>
        <w:spacing w:after="0"/>
        <w:ind w:left="0"/>
        <w:jc w:val="both"/>
      </w:pPr>
      <w:r>
        <w:rPr>
          <w:rFonts w:ascii="Times New Roman"/>
          <w:b w:val="false"/>
          <w:i w:val="false"/>
          <w:color w:val="000000"/>
          <w:sz w:val="28"/>
        </w:rPr>
        <w:t>
      уход за оборудованием.</w:t>
      </w:r>
    </w:p>
    <w:bookmarkEnd w:id="2065"/>
    <w:bookmarkStart w:name="z2072" w:id="2066"/>
    <w:p>
      <w:pPr>
        <w:spacing w:after="0"/>
        <w:ind w:left="0"/>
        <w:jc w:val="both"/>
      </w:pPr>
      <w:r>
        <w:rPr>
          <w:rFonts w:ascii="Times New Roman"/>
          <w:b w:val="false"/>
          <w:i w:val="false"/>
          <w:color w:val="000000"/>
          <w:sz w:val="28"/>
        </w:rPr>
        <w:t xml:space="preserve">
      269. Должен знать: </w:t>
      </w:r>
    </w:p>
    <w:bookmarkEnd w:id="2066"/>
    <w:bookmarkStart w:name="z2073" w:id="2067"/>
    <w:p>
      <w:pPr>
        <w:spacing w:after="0"/>
        <w:ind w:left="0"/>
        <w:jc w:val="both"/>
      </w:pPr>
      <w:r>
        <w:rPr>
          <w:rFonts w:ascii="Times New Roman"/>
          <w:b w:val="false"/>
          <w:i w:val="false"/>
          <w:color w:val="000000"/>
          <w:sz w:val="28"/>
        </w:rPr>
        <w:t xml:space="preserve">
      технологический процесс отделки шелка и волокна; устройство, принцип работы отделочных агрегатов, моечных машин, отделочных проходных аппаратов; </w:t>
      </w:r>
    </w:p>
    <w:bookmarkEnd w:id="2067"/>
    <w:bookmarkStart w:name="z2074" w:id="2068"/>
    <w:p>
      <w:pPr>
        <w:spacing w:after="0"/>
        <w:ind w:left="0"/>
        <w:jc w:val="both"/>
      </w:pPr>
      <w:r>
        <w:rPr>
          <w:rFonts w:ascii="Times New Roman"/>
          <w:b w:val="false"/>
          <w:i w:val="false"/>
          <w:color w:val="000000"/>
          <w:sz w:val="28"/>
        </w:rPr>
        <w:t xml:space="preserve">
      устройство крановых тележек, контрольно-измерительных приборов, назначение и схему арматуры и коммуникаций; </w:t>
      </w:r>
    </w:p>
    <w:bookmarkEnd w:id="2068"/>
    <w:bookmarkStart w:name="z2075" w:id="2069"/>
    <w:p>
      <w:pPr>
        <w:spacing w:after="0"/>
        <w:ind w:left="0"/>
        <w:jc w:val="both"/>
      </w:pPr>
      <w:r>
        <w:rPr>
          <w:rFonts w:ascii="Times New Roman"/>
          <w:b w:val="false"/>
          <w:i w:val="false"/>
          <w:color w:val="000000"/>
          <w:sz w:val="28"/>
        </w:rPr>
        <w:t xml:space="preserve">
      физико-химические свойства шелка и волокна, требования, предъявляемые к ним; </w:t>
      </w:r>
    </w:p>
    <w:bookmarkEnd w:id="2069"/>
    <w:bookmarkStart w:name="z2076" w:id="2070"/>
    <w:p>
      <w:pPr>
        <w:spacing w:after="0"/>
        <w:ind w:left="0"/>
        <w:jc w:val="both"/>
      </w:pPr>
      <w:r>
        <w:rPr>
          <w:rFonts w:ascii="Times New Roman"/>
          <w:b w:val="false"/>
          <w:i w:val="false"/>
          <w:color w:val="000000"/>
          <w:sz w:val="28"/>
        </w:rPr>
        <w:t>
      правила ухода за оборудованием.</w:t>
      </w:r>
    </w:p>
    <w:bookmarkEnd w:id="2070"/>
    <w:bookmarkStart w:name="z2077" w:id="2071"/>
    <w:p>
      <w:pPr>
        <w:spacing w:after="0"/>
        <w:ind w:left="0"/>
        <w:jc w:val="left"/>
      </w:pPr>
      <w:r>
        <w:rPr>
          <w:rFonts w:ascii="Times New Roman"/>
          <w:b/>
          <w:i w:val="false"/>
          <w:color w:val="000000"/>
        </w:rPr>
        <w:t xml:space="preserve"> Параграф 127. Отделочник химических волокон, 3 разряд</w:t>
      </w:r>
    </w:p>
    <w:bookmarkEnd w:id="2071"/>
    <w:bookmarkStart w:name="z2078" w:id="2072"/>
    <w:p>
      <w:pPr>
        <w:spacing w:after="0"/>
        <w:ind w:left="0"/>
        <w:jc w:val="both"/>
      </w:pPr>
      <w:r>
        <w:rPr>
          <w:rFonts w:ascii="Times New Roman"/>
          <w:b w:val="false"/>
          <w:i w:val="false"/>
          <w:color w:val="000000"/>
          <w:sz w:val="28"/>
        </w:rPr>
        <w:t xml:space="preserve">
      270. Характеристика работ: </w:t>
      </w:r>
    </w:p>
    <w:bookmarkEnd w:id="2072"/>
    <w:bookmarkStart w:name="z2079" w:id="2073"/>
    <w:p>
      <w:pPr>
        <w:spacing w:after="0"/>
        <w:ind w:left="0"/>
        <w:jc w:val="both"/>
      </w:pPr>
      <w:r>
        <w:rPr>
          <w:rFonts w:ascii="Times New Roman"/>
          <w:b w:val="false"/>
          <w:i w:val="false"/>
          <w:color w:val="000000"/>
          <w:sz w:val="28"/>
        </w:rPr>
        <w:t xml:space="preserve">
      ведение технологического процесса отделки растворами вискозного синтетического шелка, медно-аммиачного волокна, отделки и вытяжки вискозного и синтетического штапельного волокна, отделки медно-аммиачного волокна, запарки и промывки лески и щетины на различных видах отделочных агрегатов, моечных машинах в соответствии с рабочей инструкцией; </w:t>
      </w:r>
    </w:p>
    <w:bookmarkEnd w:id="2073"/>
    <w:bookmarkStart w:name="z2080" w:id="2074"/>
    <w:p>
      <w:pPr>
        <w:spacing w:after="0"/>
        <w:ind w:left="0"/>
        <w:jc w:val="both"/>
      </w:pPr>
      <w:r>
        <w:rPr>
          <w:rFonts w:ascii="Times New Roman"/>
          <w:b w:val="false"/>
          <w:i w:val="false"/>
          <w:color w:val="000000"/>
          <w:sz w:val="28"/>
        </w:rPr>
        <w:t xml:space="preserve">
      пуск и остановка агрегатов;       </w:t>
      </w:r>
    </w:p>
    <w:bookmarkEnd w:id="2074"/>
    <w:bookmarkStart w:name="z2081" w:id="2075"/>
    <w:p>
      <w:pPr>
        <w:spacing w:after="0"/>
        <w:ind w:left="0"/>
        <w:jc w:val="both"/>
      </w:pPr>
      <w:r>
        <w:rPr>
          <w:rFonts w:ascii="Times New Roman"/>
          <w:b w:val="false"/>
          <w:i w:val="false"/>
          <w:color w:val="000000"/>
          <w:sz w:val="28"/>
        </w:rPr>
        <w:t xml:space="preserve">
      прием жгута с прядильной части агрегата, заправка его в трубы регенерации и вытяжные вальцы или прием резаного волокна с резальной машины в отделочную часть на прядильно-отделочных агрегатах; </w:t>
      </w:r>
    </w:p>
    <w:bookmarkEnd w:id="2075"/>
    <w:bookmarkStart w:name="z2082" w:id="2076"/>
    <w:p>
      <w:pPr>
        <w:spacing w:after="0"/>
        <w:ind w:left="0"/>
        <w:jc w:val="both"/>
      </w:pPr>
      <w:r>
        <w:rPr>
          <w:rFonts w:ascii="Times New Roman"/>
          <w:b w:val="false"/>
          <w:i w:val="false"/>
          <w:color w:val="000000"/>
          <w:sz w:val="28"/>
        </w:rPr>
        <w:t xml:space="preserve">
      загрузка лески, щетины в мотках или на шпулях в барки запаривания, моечные машины, в центрифуги для отжима; </w:t>
      </w:r>
    </w:p>
    <w:bookmarkEnd w:id="2076"/>
    <w:bookmarkStart w:name="z2083" w:id="2077"/>
    <w:p>
      <w:pPr>
        <w:spacing w:after="0"/>
        <w:ind w:left="0"/>
        <w:jc w:val="both"/>
      </w:pPr>
      <w:r>
        <w:rPr>
          <w:rFonts w:ascii="Times New Roman"/>
          <w:b w:val="false"/>
          <w:i w:val="false"/>
          <w:color w:val="000000"/>
          <w:sz w:val="28"/>
        </w:rPr>
        <w:t>
      подача воды, острого пара, моечных растворов;</w:t>
      </w:r>
    </w:p>
    <w:bookmarkEnd w:id="2077"/>
    <w:bookmarkStart w:name="z2084" w:id="2078"/>
    <w:p>
      <w:pPr>
        <w:spacing w:after="0"/>
        <w:ind w:left="0"/>
        <w:jc w:val="both"/>
      </w:pPr>
      <w:r>
        <w:rPr>
          <w:rFonts w:ascii="Times New Roman"/>
          <w:b w:val="false"/>
          <w:i w:val="false"/>
          <w:color w:val="000000"/>
          <w:sz w:val="28"/>
        </w:rPr>
        <w:t>
      выгрузка лески, щетины из барок запаривания, моечных машин, центрифуг на помосты или передача на сушку;</w:t>
      </w:r>
    </w:p>
    <w:bookmarkEnd w:id="2078"/>
    <w:bookmarkStart w:name="z2085" w:id="2079"/>
    <w:p>
      <w:pPr>
        <w:spacing w:after="0"/>
        <w:ind w:left="0"/>
        <w:jc w:val="both"/>
      </w:pPr>
      <w:r>
        <w:rPr>
          <w:rFonts w:ascii="Times New Roman"/>
          <w:b w:val="false"/>
          <w:i w:val="false"/>
          <w:color w:val="000000"/>
          <w:sz w:val="28"/>
        </w:rPr>
        <w:t xml:space="preserve">
      контроль и регулирование уровня, температуры, давления, концентрации и циркуляции отделочных растворов, воды, давления пара, вакуума при отделке шелка, скорости отжимных валов и роликового транспортера при отделке штапельного волокна, времени запаривания и промывки лески и щетины при помощи контрольно-измерительных приборов и по результатам данных анализов; </w:t>
      </w:r>
    </w:p>
    <w:bookmarkEnd w:id="2079"/>
    <w:bookmarkStart w:name="z2086" w:id="2080"/>
    <w:p>
      <w:pPr>
        <w:spacing w:after="0"/>
        <w:ind w:left="0"/>
        <w:jc w:val="both"/>
      </w:pPr>
      <w:r>
        <w:rPr>
          <w:rFonts w:ascii="Times New Roman"/>
          <w:b w:val="false"/>
          <w:i w:val="false"/>
          <w:color w:val="000000"/>
          <w:sz w:val="28"/>
        </w:rPr>
        <w:t xml:space="preserve">
      обеспечение взаимосвязанной работы отделочной части с прядильной или сушильной на прядильно-отделочных агрегатах; </w:t>
      </w:r>
    </w:p>
    <w:bookmarkEnd w:id="2080"/>
    <w:bookmarkStart w:name="z2087" w:id="2081"/>
    <w:p>
      <w:pPr>
        <w:spacing w:after="0"/>
        <w:ind w:left="0"/>
        <w:jc w:val="both"/>
      </w:pPr>
      <w:r>
        <w:rPr>
          <w:rFonts w:ascii="Times New Roman"/>
          <w:b w:val="false"/>
          <w:i w:val="false"/>
          <w:color w:val="000000"/>
          <w:sz w:val="28"/>
        </w:rPr>
        <w:t>
      дозирование крепкой серной кислоты и олеинового мыла в рабочие ванны, учет расхода крепких растворов химикатов при отделке медно-аммиачного волокна;</w:t>
      </w:r>
    </w:p>
    <w:bookmarkEnd w:id="2081"/>
    <w:bookmarkStart w:name="z2088" w:id="2082"/>
    <w:p>
      <w:pPr>
        <w:spacing w:after="0"/>
        <w:ind w:left="0"/>
        <w:jc w:val="both"/>
      </w:pPr>
      <w:r>
        <w:rPr>
          <w:rFonts w:ascii="Times New Roman"/>
          <w:b w:val="false"/>
          <w:i w:val="false"/>
          <w:color w:val="000000"/>
          <w:sz w:val="28"/>
        </w:rPr>
        <w:t xml:space="preserve">
      расчеты расхода отделочных растворов и замасливателя; </w:t>
      </w:r>
    </w:p>
    <w:bookmarkEnd w:id="2082"/>
    <w:bookmarkStart w:name="z2089" w:id="2083"/>
    <w:p>
      <w:pPr>
        <w:spacing w:after="0"/>
        <w:ind w:left="0"/>
        <w:jc w:val="both"/>
      </w:pPr>
      <w:r>
        <w:rPr>
          <w:rFonts w:ascii="Times New Roman"/>
          <w:b w:val="false"/>
          <w:i w:val="false"/>
          <w:color w:val="000000"/>
          <w:sz w:val="28"/>
        </w:rPr>
        <w:t xml:space="preserve">
      отбор проб лески, щетины на анализ для контроля производства; </w:t>
      </w:r>
    </w:p>
    <w:bookmarkEnd w:id="2083"/>
    <w:bookmarkStart w:name="z2090" w:id="2084"/>
    <w:p>
      <w:pPr>
        <w:spacing w:after="0"/>
        <w:ind w:left="0"/>
        <w:jc w:val="both"/>
      </w:pPr>
      <w:r>
        <w:rPr>
          <w:rFonts w:ascii="Times New Roman"/>
          <w:b w:val="false"/>
          <w:i w:val="false"/>
          <w:color w:val="000000"/>
          <w:sz w:val="28"/>
        </w:rPr>
        <w:t xml:space="preserve">
      запись в производственном журнале; </w:t>
      </w:r>
    </w:p>
    <w:bookmarkEnd w:id="2084"/>
    <w:bookmarkStart w:name="z2091" w:id="2085"/>
    <w:p>
      <w:pPr>
        <w:spacing w:after="0"/>
        <w:ind w:left="0"/>
        <w:jc w:val="both"/>
      </w:pPr>
      <w:r>
        <w:rPr>
          <w:rFonts w:ascii="Times New Roman"/>
          <w:b w:val="false"/>
          <w:i w:val="false"/>
          <w:color w:val="000000"/>
          <w:sz w:val="28"/>
        </w:rPr>
        <w:t xml:space="preserve">
      выявление и устранение неисправностей в работе оборудования, мелкий ремонт его; </w:t>
      </w:r>
    </w:p>
    <w:bookmarkEnd w:id="2085"/>
    <w:bookmarkStart w:name="z2092" w:id="2086"/>
    <w:p>
      <w:pPr>
        <w:spacing w:after="0"/>
        <w:ind w:left="0"/>
        <w:jc w:val="both"/>
      </w:pPr>
      <w:r>
        <w:rPr>
          <w:rFonts w:ascii="Times New Roman"/>
          <w:b w:val="false"/>
          <w:i w:val="false"/>
          <w:color w:val="000000"/>
          <w:sz w:val="28"/>
        </w:rPr>
        <w:t>
      уход за оборудованием.</w:t>
      </w:r>
    </w:p>
    <w:bookmarkEnd w:id="2086"/>
    <w:bookmarkStart w:name="z2093" w:id="2087"/>
    <w:p>
      <w:pPr>
        <w:spacing w:after="0"/>
        <w:ind w:left="0"/>
        <w:jc w:val="both"/>
      </w:pPr>
      <w:r>
        <w:rPr>
          <w:rFonts w:ascii="Times New Roman"/>
          <w:b w:val="false"/>
          <w:i w:val="false"/>
          <w:color w:val="000000"/>
          <w:sz w:val="28"/>
        </w:rPr>
        <w:t xml:space="preserve">
      271. Должен знать: </w:t>
      </w:r>
    </w:p>
    <w:bookmarkEnd w:id="2087"/>
    <w:bookmarkStart w:name="z2094" w:id="2088"/>
    <w:p>
      <w:pPr>
        <w:spacing w:after="0"/>
        <w:ind w:left="0"/>
        <w:jc w:val="both"/>
      </w:pPr>
      <w:r>
        <w:rPr>
          <w:rFonts w:ascii="Times New Roman"/>
          <w:b w:val="false"/>
          <w:i w:val="false"/>
          <w:color w:val="000000"/>
          <w:sz w:val="28"/>
        </w:rPr>
        <w:t xml:space="preserve">
      технологический процесс отделки растворами шелка, штапельного волокна, запарки и промывки лески и щетины; </w:t>
      </w:r>
    </w:p>
    <w:bookmarkEnd w:id="2088"/>
    <w:bookmarkStart w:name="z2095" w:id="2089"/>
    <w:p>
      <w:pPr>
        <w:spacing w:after="0"/>
        <w:ind w:left="0"/>
        <w:jc w:val="both"/>
      </w:pPr>
      <w:r>
        <w:rPr>
          <w:rFonts w:ascii="Times New Roman"/>
          <w:b w:val="false"/>
          <w:i w:val="false"/>
          <w:color w:val="000000"/>
          <w:sz w:val="28"/>
        </w:rPr>
        <w:t xml:space="preserve">
      правила заправки жгута на вальцы и проводки через ванны; </w:t>
      </w:r>
    </w:p>
    <w:bookmarkEnd w:id="2089"/>
    <w:bookmarkStart w:name="z2096" w:id="2090"/>
    <w:p>
      <w:pPr>
        <w:spacing w:after="0"/>
        <w:ind w:left="0"/>
        <w:jc w:val="both"/>
      </w:pPr>
      <w:r>
        <w:rPr>
          <w:rFonts w:ascii="Times New Roman"/>
          <w:b w:val="false"/>
          <w:i w:val="false"/>
          <w:color w:val="000000"/>
          <w:sz w:val="28"/>
        </w:rPr>
        <w:t xml:space="preserve">
      устройство, принцип работы барок и моечных машин, центрифуг, контрольно-измерительных приборов в производстве лески и щетины, коммуникаций и арматуры; </w:t>
      </w:r>
    </w:p>
    <w:bookmarkEnd w:id="2090"/>
    <w:bookmarkStart w:name="z2097" w:id="2091"/>
    <w:p>
      <w:pPr>
        <w:spacing w:after="0"/>
        <w:ind w:left="0"/>
        <w:jc w:val="both"/>
      </w:pPr>
      <w:r>
        <w:rPr>
          <w:rFonts w:ascii="Times New Roman"/>
          <w:b w:val="false"/>
          <w:i w:val="false"/>
          <w:color w:val="000000"/>
          <w:sz w:val="28"/>
        </w:rPr>
        <w:t xml:space="preserve">
      параметры технологического режима; </w:t>
      </w:r>
    </w:p>
    <w:bookmarkEnd w:id="2091"/>
    <w:bookmarkStart w:name="z2098" w:id="2092"/>
    <w:p>
      <w:pPr>
        <w:spacing w:after="0"/>
        <w:ind w:left="0"/>
        <w:jc w:val="both"/>
      </w:pPr>
      <w:r>
        <w:rPr>
          <w:rFonts w:ascii="Times New Roman"/>
          <w:b w:val="false"/>
          <w:i w:val="false"/>
          <w:color w:val="000000"/>
          <w:sz w:val="28"/>
        </w:rPr>
        <w:t xml:space="preserve">
      правила контроля и регулирования процесса; </w:t>
      </w:r>
    </w:p>
    <w:bookmarkEnd w:id="2092"/>
    <w:bookmarkStart w:name="z2099" w:id="2093"/>
    <w:p>
      <w:pPr>
        <w:spacing w:after="0"/>
        <w:ind w:left="0"/>
        <w:jc w:val="both"/>
      </w:pPr>
      <w:r>
        <w:rPr>
          <w:rFonts w:ascii="Times New Roman"/>
          <w:b w:val="false"/>
          <w:i w:val="false"/>
          <w:color w:val="000000"/>
          <w:sz w:val="28"/>
        </w:rPr>
        <w:t xml:space="preserve">
      физико-химические свойства вискозного, синтетического штапельного волокна и шелка, лески и щетины, отделочных растворов и иных компонентов; </w:t>
      </w:r>
    </w:p>
    <w:bookmarkEnd w:id="2093"/>
    <w:bookmarkStart w:name="z2100" w:id="2094"/>
    <w:p>
      <w:pPr>
        <w:spacing w:after="0"/>
        <w:ind w:left="0"/>
        <w:jc w:val="both"/>
      </w:pPr>
      <w:r>
        <w:rPr>
          <w:rFonts w:ascii="Times New Roman"/>
          <w:b w:val="false"/>
          <w:i w:val="false"/>
          <w:color w:val="000000"/>
          <w:sz w:val="28"/>
        </w:rPr>
        <w:t>
      виды брака при заправке и промывке лески и щетины, причины их возникновения, меры предупреждения и устранения;</w:t>
      </w:r>
    </w:p>
    <w:bookmarkEnd w:id="2094"/>
    <w:bookmarkStart w:name="z2101" w:id="2095"/>
    <w:p>
      <w:pPr>
        <w:spacing w:after="0"/>
        <w:ind w:left="0"/>
        <w:jc w:val="both"/>
      </w:pPr>
      <w:r>
        <w:rPr>
          <w:rFonts w:ascii="Times New Roman"/>
          <w:b w:val="false"/>
          <w:i w:val="false"/>
          <w:color w:val="000000"/>
          <w:sz w:val="28"/>
        </w:rPr>
        <w:t xml:space="preserve">
      методику расчета расхода отделочных растворов и замасливателя; </w:t>
      </w:r>
    </w:p>
    <w:bookmarkEnd w:id="2095"/>
    <w:bookmarkStart w:name="z2102" w:id="2096"/>
    <w:p>
      <w:pPr>
        <w:spacing w:after="0"/>
        <w:ind w:left="0"/>
        <w:jc w:val="both"/>
      </w:pPr>
      <w:r>
        <w:rPr>
          <w:rFonts w:ascii="Times New Roman"/>
          <w:b w:val="false"/>
          <w:i w:val="false"/>
          <w:color w:val="000000"/>
          <w:sz w:val="28"/>
        </w:rPr>
        <w:t xml:space="preserve">
      слесарное дело; </w:t>
      </w:r>
    </w:p>
    <w:bookmarkEnd w:id="2096"/>
    <w:bookmarkStart w:name="z2103" w:id="2097"/>
    <w:p>
      <w:pPr>
        <w:spacing w:after="0"/>
        <w:ind w:left="0"/>
        <w:jc w:val="both"/>
      </w:pPr>
      <w:r>
        <w:rPr>
          <w:rFonts w:ascii="Times New Roman"/>
          <w:b w:val="false"/>
          <w:i w:val="false"/>
          <w:color w:val="000000"/>
          <w:sz w:val="28"/>
        </w:rPr>
        <w:t>
      режим ухода за оборудованием.</w:t>
      </w:r>
    </w:p>
    <w:bookmarkEnd w:id="2097"/>
    <w:bookmarkStart w:name="z2104" w:id="2098"/>
    <w:p>
      <w:pPr>
        <w:spacing w:after="0"/>
        <w:ind w:left="0"/>
        <w:jc w:val="both"/>
      </w:pPr>
      <w:r>
        <w:rPr>
          <w:rFonts w:ascii="Times New Roman"/>
          <w:b w:val="false"/>
          <w:i w:val="false"/>
          <w:color w:val="000000"/>
          <w:sz w:val="28"/>
        </w:rPr>
        <w:t>
      При ведении технологического процесса отделки химических волокон и одновременном руководстве и координации работой отделочников капронового шелка - 4 разряд.</w:t>
      </w:r>
    </w:p>
    <w:bookmarkEnd w:id="2098"/>
    <w:bookmarkStart w:name="z2105" w:id="2099"/>
    <w:p>
      <w:pPr>
        <w:spacing w:after="0"/>
        <w:ind w:left="0"/>
        <w:jc w:val="left"/>
      </w:pPr>
      <w:r>
        <w:rPr>
          <w:rFonts w:ascii="Times New Roman"/>
          <w:b/>
          <w:i w:val="false"/>
          <w:color w:val="000000"/>
        </w:rPr>
        <w:t xml:space="preserve"> Параграф 128. Отделочник химических волокон, 4 разряд</w:t>
      </w:r>
    </w:p>
    <w:bookmarkEnd w:id="2099"/>
    <w:bookmarkStart w:name="z2106" w:id="2100"/>
    <w:p>
      <w:pPr>
        <w:spacing w:after="0"/>
        <w:ind w:left="0"/>
        <w:jc w:val="both"/>
      </w:pPr>
      <w:r>
        <w:rPr>
          <w:rFonts w:ascii="Times New Roman"/>
          <w:b w:val="false"/>
          <w:i w:val="false"/>
          <w:color w:val="000000"/>
          <w:sz w:val="28"/>
        </w:rPr>
        <w:t xml:space="preserve">
      272. Характеристика работ: </w:t>
      </w:r>
    </w:p>
    <w:bookmarkEnd w:id="2100"/>
    <w:bookmarkStart w:name="z2107" w:id="2101"/>
    <w:p>
      <w:pPr>
        <w:spacing w:after="0"/>
        <w:ind w:left="0"/>
        <w:jc w:val="both"/>
      </w:pPr>
      <w:r>
        <w:rPr>
          <w:rFonts w:ascii="Times New Roman"/>
          <w:b w:val="false"/>
          <w:i w:val="false"/>
          <w:color w:val="000000"/>
          <w:sz w:val="28"/>
        </w:rPr>
        <w:t xml:space="preserve">
      ведение технологического процесса отделки вискозного кордного волокна на машинах непрерывного процесса в соответствии с рабочей инструкцией; </w:t>
      </w:r>
    </w:p>
    <w:bookmarkEnd w:id="2101"/>
    <w:bookmarkStart w:name="z2108" w:id="2102"/>
    <w:p>
      <w:pPr>
        <w:spacing w:after="0"/>
        <w:ind w:left="0"/>
        <w:jc w:val="both"/>
      </w:pPr>
      <w:r>
        <w:rPr>
          <w:rFonts w:ascii="Times New Roman"/>
          <w:b w:val="false"/>
          <w:i w:val="false"/>
          <w:color w:val="000000"/>
          <w:sz w:val="28"/>
        </w:rPr>
        <w:t>
      прием нити с прядильной части, заправка ее на отделочные ролики и передача в сушильно-крутильную часть машины;</w:t>
      </w:r>
    </w:p>
    <w:bookmarkEnd w:id="2102"/>
    <w:bookmarkStart w:name="z2109" w:id="2103"/>
    <w:p>
      <w:pPr>
        <w:spacing w:after="0"/>
        <w:ind w:left="0"/>
        <w:jc w:val="both"/>
      </w:pPr>
      <w:r>
        <w:rPr>
          <w:rFonts w:ascii="Times New Roman"/>
          <w:b w:val="false"/>
          <w:i w:val="false"/>
          <w:color w:val="000000"/>
          <w:sz w:val="28"/>
        </w:rPr>
        <w:t xml:space="preserve">
      ликвидация обрывов нити и намотов на ролики; </w:t>
      </w:r>
    </w:p>
    <w:bookmarkEnd w:id="2103"/>
    <w:bookmarkStart w:name="z2110" w:id="2104"/>
    <w:p>
      <w:pPr>
        <w:spacing w:after="0"/>
        <w:ind w:left="0"/>
        <w:jc w:val="both"/>
      </w:pPr>
      <w:r>
        <w:rPr>
          <w:rFonts w:ascii="Times New Roman"/>
          <w:b w:val="false"/>
          <w:i w:val="false"/>
          <w:color w:val="000000"/>
          <w:sz w:val="28"/>
        </w:rPr>
        <w:t xml:space="preserve">
      обеспечение взаимосвязи работы отделочной части машины с прядильной и сушильно-крутильной; </w:t>
      </w:r>
    </w:p>
    <w:bookmarkEnd w:id="2104"/>
    <w:bookmarkStart w:name="z2111" w:id="2105"/>
    <w:p>
      <w:pPr>
        <w:spacing w:after="0"/>
        <w:ind w:left="0"/>
        <w:jc w:val="both"/>
      </w:pPr>
      <w:r>
        <w:rPr>
          <w:rFonts w:ascii="Times New Roman"/>
          <w:b w:val="false"/>
          <w:i w:val="false"/>
          <w:color w:val="000000"/>
          <w:sz w:val="28"/>
        </w:rPr>
        <w:t xml:space="preserve">
      наблюдение за правильной заправкой и раскладкой нити, температурой и подачей отделочных растворов; </w:t>
      </w:r>
    </w:p>
    <w:bookmarkEnd w:id="2105"/>
    <w:bookmarkStart w:name="z2112" w:id="2106"/>
    <w:p>
      <w:pPr>
        <w:spacing w:after="0"/>
        <w:ind w:left="0"/>
        <w:jc w:val="both"/>
      </w:pPr>
      <w:r>
        <w:rPr>
          <w:rFonts w:ascii="Times New Roman"/>
          <w:b w:val="false"/>
          <w:i w:val="false"/>
          <w:color w:val="000000"/>
          <w:sz w:val="28"/>
        </w:rPr>
        <w:t>
      уход за оборудованием.</w:t>
      </w:r>
    </w:p>
    <w:bookmarkEnd w:id="2106"/>
    <w:bookmarkStart w:name="z2113" w:id="2107"/>
    <w:p>
      <w:pPr>
        <w:spacing w:after="0"/>
        <w:ind w:left="0"/>
        <w:jc w:val="both"/>
      </w:pPr>
      <w:r>
        <w:rPr>
          <w:rFonts w:ascii="Times New Roman"/>
          <w:b w:val="false"/>
          <w:i w:val="false"/>
          <w:color w:val="000000"/>
          <w:sz w:val="28"/>
        </w:rPr>
        <w:t xml:space="preserve">
      273. Должен знать: </w:t>
      </w:r>
    </w:p>
    <w:bookmarkEnd w:id="2107"/>
    <w:bookmarkStart w:name="z2114" w:id="2108"/>
    <w:p>
      <w:pPr>
        <w:spacing w:after="0"/>
        <w:ind w:left="0"/>
        <w:jc w:val="both"/>
      </w:pPr>
      <w:r>
        <w:rPr>
          <w:rFonts w:ascii="Times New Roman"/>
          <w:b w:val="false"/>
          <w:i w:val="false"/>
          <w:color w:val="000000"/>
          <w:sz w:val="28"/>
        </w:rPr>
        <w:t xml:space="preserve">
      технологический процесс отделки вискозного кордного волокна; </w:t>
      </w:r>
    </w:p>
    <w:bookmarkEnd w:id="2108"/>
    <w:bookmarkStart w:name="z2115" w:id="2109"/>
    <w:p>
      <w:pPr>
        <w:spacing w:after="0"/>
        <w:ind w:left="0"/>
        <w:jc w:val="both"/>
      </w:pPr>
      <w:r>
        <w:rPr>
          <w:rFonts w:ascii="Times New Roman"/>
          <w:b w:val="false"/>
          <w:i w:val="false"/>
          <w:color w:val="000000"/>
          <w:sz w:val="28"/>
        </w:rPr>
        <w:t xml:space="preserve">
      устройство, принцип работы машины непрерывного действия, контрольно-измерительных приборов; </w:t>
      </w:r>
    </w:p>
    <w:bookmarkEnd w:id="2109"/>
    <w:bookmarkStart w:name="z2116" w:id="2110"/>
    <w:p>
      <w:pPr>
        <w:spacing w:after="0"/>
        <w:ind w:left="0"/>
        <w:jc w:val="both"/>
      </w:pPr>
      <w:r>
        <w:rPr>
          <w:rFonts w:ascii="Times New Roman"/>
          <w:b w:val="false"/>
          <w:i w:val="false"/>
          <w:color w:val="000000"/>
          <w:sz w:val="28"/>
        </w:rPr>
        <w:t xml:space="preserve">
      назначение и схему арматуры и коммуникаций; </w:t>
      </w:r>
    </w:p>
    <w:bookmarkEnd w:id="2110"/>
    <w:bookmarkStart w:name="z2117" w:id="2111"/>
    <w:p>
      <w:pPr>
        <w:spacing w:after="0"/>
        <w:ind w:left="0"/>
        <w:jc w:val="both"/>
      </w:pPr>
      <w:r>
        <w:rPr>
          <w:rFonts w:ascii="Times New Roman"/>
          <w:b w:val="false"/>
          <w:i w:val="false"/>
          <w:color w:val="000000"/>
          <w:sz w:val="28"/>
        </w:rPr>
        <w:t xml:space="preserve">
      физико-химические свойства кордного волокна; </w:t>
      </w:r>
    </w:p>
    <w:bookmarkEnd w:id="2111"/>
    <w:bookmarkStart w:name="z2118" w:id="2112"/>
    <w:p>
      <w:pPr>
        <w:spacing w:after="0"/>
        <w:ind w:left="0"/>
        <w:jc w:val="both"/>
      </w:pPr>
      <w:r>
        <w:rPr>
          <w:rFonts w:ascii="Times New Roman"/>
          <w:b w:val="false"/>
          <w:i w:val="false"/>
          <w:color w:val="000000"/>
          <w:sz w:val="28"/>
        </w:rPr>
        <w:t xml:space="preserve">
      требования, предъявляемые к кордному волокну; </w:t>
      </w:r>
    </w:p>
    <w:bookmarkEnd w:id="2112"/>
    <w:bookmarkStart w:name="z2119" w:id="2113"/>
    <w:p>
      <w:pPr>
        <w:spacing w:after="0"/>
        <w:ind w:left="0"/>
        <w:jc w:val="both"/>
      </w:pPr>
      <w:r>
        <w:rPr>
          <w:rFonts w:ascii="Times New Roman"/>
          <w:b w:val="false"/>
          <w:i w:val="false"/>
          <w:color w:val="000000"/>
          <w:sz w:val="28"/>
        </w:rPr>
        <w:t xml:space="preserve">
      параметры технологического режима и правила регулирования процесса; </w:t>
      </w:r>
    </w:p>
    <w:bookmarkEnd w:id="2113"/>
    <w:bookmarkStart w:name="z2120" w:id="2114"/>
    <w:p>
      <w:pPr>
        <w:spacing w:after="0"/>
        <w:ind w:left="0"/>
        <w:jc w:val="both"/>
      </w:pPr>
      <w:r>
        <w:rPr>
          <w:rFonts w:ascii="Times New Roman"/>
          <w:b w:val="false"/>
          <w:i w:val="false"/>
          <w:color w:val="000000"/>
          <w:sz w:val="28"/>
        </w:rPr>
        <w:t>
      режим ухода за оборудованием.</w:t>
      </w:r>
    </w:p>
    <w:bookmarkEnd w:id="2114"/>
    <w:bookmarkStart w:name="z2121" w:id="2115"/>
    <w:p>
      <w:pPr>
        <w:spacing w:after="0"/>
        <w:ind w:left="0"/>
        <w:jc w:val="left"/>
      </w:pPr>
      <w:r>
        <w:rPr>
          <w:rFonts w:ascii="Times New Roman"/>
          <w:b/>
          <w:i w:val="false"/>
          <w:color w:val="000000"/>
        </w:rPr>
        <w:t xml:space="preserve"> Параграф 129. Прессовщик химического волокна, 4 разряд</w:t>
      </w:r>
    </w:p>
    <w:bookmarkEnd w:id="2115"/>
    <w:bookmarkStart w:name="z2122" w:id="2116"/>
    <w:p>
      <w:pPr>
        <w:spacing w:after="0"/>
        <w:ind w:left="0"/>
        <w:jc w:val="both"/>
      </w:pPr>
      <w:r>
        <w:rPr>
          <w:rFonts w:ascii="Times New Roman"/>
          <w:b w:val="false"/>
          <w:i w:val="false"/>
          <w:color w:val="000000"/>
          <w:sz w:val="28"/>
        </w:rPr>
        <w:t xml:space="preserve">
      274. Характеристика работ: </w:t>
      </w:r>
    </w:p>
    <w:bookmarkEnd w:id="2116"/>
    <w:bookmarkStart w:name="z2123" w:id="2117"/>
    <w:p>
      <w:pPr>
        <w:spacing w:after="0"/>
        <w:ind w:left="0"/>
        <w:jc w:val="both"/>
      </w:pPr>
      <w:r>
        <w:rPr>
          <w:rFonts w:ascii="Times New Roman"/>
          <w:b w:val="false"/>
          <w:i w:val="false"/>
          <w:color w:val="000000"/>
          <w:sz w:val="28"/>
        </w:rPr>
        <w:t xml:space="preserve">
      прессование штапельного волокна на механических и гидравлических прессах в соответствии с рабочей инструкцией; </w:t>
      </w:r>
    </w:p>
    <w:bookmarkEnd w:id="2117"/>
    <w:bookmarkStart w:name="z2124" w:id="2118"/>
    <w:p>
      <w:pPr>
        <w:spacing w:after="0"/>
        <w:ind w:left="0"/>
        <w:jc w:val="both"/>
      </w:pPr>
      <w:r>
        <w:rPr>
          <w:rFonts w:ascii="Times New Roman"/>
          <w:b w:val="false"/>
          <w:i w:val="false"/>
          <w:color w:val="000000"/>
          <w:sz w:val="28"/>
        </w:rPr>
        <w:t xml:space="preserve">
      пуск, остановка трамбовки и плиты прессования, перевод коробок пресса; </w:t>
      </w:r>
    </w:p>
    <w:bookmarkEnd w:id="2118"/>
    <w:bookmarkStart w:name="z2125" w:id="2119"/>
    <w:p>
      <w:pPr>
        <w:spacing w:after="0"/>
        <w:ind w:left="0"/>
        <w:jc w:val="both"/>
      </w:pPr>
      <w:r>
        <w:rPr>
          <w:rFonts w:ascii="Times New Roman"/>
          <w:b w:val="false"/>
          <w:i w:val="false"/>
          <w:color w:val="000000"/>
          <w:sz w:val="28"/>
        </w:rPr>
        <w:t xml:space="preserve">
      заготовка проволоки, ниток, подноска упаковочного материала к прессам и заправка его в коробку пресса; </w:t>
      </w:r>
    </w:p>
    <w:bookmarkEnd w:id="2119"/>
    <w:bookmarkStart w:name="z2126" w:id="2120"/>
    <w:p>
      <w:pPr>
        <w:spacing w:after="0"/>
        <w:ind w:left="0"/>
        <w:jc w:val="both"/>
      </w:pPr>
      <w:r>
        <w:rPr>
          <w:rFonts w:ascii="Times New Roman"/>
          <w:b w:val="false"/>
          <w:i w:val="false"/>
          <w:color w:val="000000"/>
          <w:sz w:val="28"/>
        </w:rPr>
        <w:t>
      обвязка кипы проволокой, выталкивание из коробки, зашивка, транспортировка к шахте, опускание кип в шахту и доставка к весам;</w:t>
      </w:r>
    </w:p>
    <w:bookmarkEnd w:id="2120"/>
    <w:bookmarkStart w:name="z2127" w:id="2121"/>
    <w:p>
      <w:pPr>
        <w:spacing w:after="0"/>
        <w:ind w:left="0"/>
        <w:jc w:val="both"/>
      </w:pPr>
      <w:r>
        <w:rPr>
          <w:rFonts w:ascii="Times New Roman"/>
          <w:b w:val="false"/>
          <w:i w:val="false"/>
          <w:color w:val="000000"/>
          <w:sz w:val="28"/>
        </w:rPr>
        <w:t>
      взвешивание кип, маркировка, транспортировка в склад и штабелевка;</w:t>
      </w:r>
    </w:p>
    <w:bookmarkEnd w:id="2121"/>
    <w:bookmarkStart w:name="z2128" w:id="2122"/>
    <w:p>
      <w:pPr>
        <w:spacing w:after="0"/>
        <w:ind w:left="0"/>
        <w:jc w:val="both"/>
      </w:pPr>
      <w:r>
        <w:rPr>
          <w:rFonts w:ascii="Times New Roman"/>
          <w:b w:val="false"/>
          <w:i w:val="false"/>
          <w:color w:val="000000"/>
          <w:sz w:val="28"/>
        </w:rPr>
        <w:t xml:space="preserve">
      наблюдение за поступлением волокна к прессу, временем наполнения коробки и плотностью прессования волокна; давлением масла на поршень, работой поворотного круга, ходом плунжера, работой гидро- и винтового насоса и заполнение сопроводительных документов; </w:t>
      </w:r>
    </w:p>
    <w:bookmarkEnd w:id="2122"/>
    <w:bookmarkStart w:name="z2129" w:id="2123"/>
    <w:p>
      <w:pPr>
        <w:spacing w:after="0"/>
        <w:ind w:left="0"/>
        <w:jc w:val="both"/>
      </w:pPr>
      <w:r>
        <w:rPr>
          <w:rFonts w:ascii="Times New Roman"/>
          <w:b w:val="false"/>
          <w:i w:val="false"/>
          <w:color w:val="000000"/>
          <w:sz w:val="28"/>
        </w:rPr>
        <w:t xml:space="preserve">
      выявление и устранение неисправностей в работе прессов, кран-балок, пневмотранспорта, мелкий ремонт оборудования и уход за ним; </w:t>
      </w:r>
    </w:p>
    <w:bookmarkEnd w:id="2123"/>
    <w:bookmarkStart w:name="z2130" w:id="2124"/>
    <w:p>
      <w:pPr>
        <w:spacing w:after="0"/>
        <w:ind w:left="0"/>
        <w:jc w:val="both"/>
      </w:pPr>
      <w:r>
        <w:rPr>
          <w:rFonts w:ascii="Times New Roman"/>
          <w:b w:val="false"/>
          <w:i w:val="false"/>
          <w:color w:val="000000"/>
          <w:sz w:val="28"/>
        </w:rPr>
        <w:t>
      учет упакованной продукции, отходов волокна и упаковочного материала.</w:t>
      </w:r>
    </w:p>
    <w:bookmarkEnd w:id="2124"/>
    <w:bookmarkStart w:name="z2131" w:id="2125"/>
    <w:p>
      <w:pPr>
        <w:spacing w:after="0"/>
        <w:ind w:left="0"/>
        <w:jc w:val="both"/>
      </w:pPr>
      <w:r>
        <w:rPr>
          <w:rFonts w:ascii="Times New Roman"/>
          <w:b w:val="false"/>
          <w:i w:val="false"/>
          <w:color w:val="000000"/>
          <w:sz w:val="28"/>
        </w:rPr>
        <w:t xml:space="preserve">
      275. Должен знать: </w:t>
      </w:r>
    </w:p>
    <w:bookmarkEnd w:id="2125"/>
    <w:bookmarkStart w:name="z2132" w:id="2126"/>
    <w:p>
      <w:pPr>
        <w:spacing w:after="0"/>
        <w:ind w:left="0"/>
        <w:jc w:val="both"/>
      </w:pPr>
      <w:r>
        <w:rPr>
          <w:rFonts w:ascii="Times New Roman"/>
          <w:b w:val="false"/>
          <w:i w:val="false"/>
          <w:color w:val="000000"/>
          <w:sz w:val="28"/>
        </w:rPr>
        <w:t xml:space="preserve">
      процесс прессования штапельного волокна и правила упаковки его; </w:t>
      </w:r>
    </w:p>
    <w:bookmarkEnd w:id="2126"/>
    <w:bookmarkStart w:name="z2133" w:id="2127"/>
    <w:p>
      <w:pPr>
        <w:spacing w:after="0"/>
        <w:ind w:left="0"/>
        <w:jc w:val="both"/>
      </w:pPr>
      <w:r>
        <w:rPr>
          <w:rFonts w:ascii="Times New Roman"/>
          <w:b w:val="false"/>
          <w:i w:val="false"/>
          <w:color w:val="000000"/>
          <w:sz w:val="28"/>
        </w:rPr>
        <w:t xml:space="preserve">
      устройство, принцип работы и правила эксплуатации прессов, пневмотранспорта, контрольно-измерительных приборов и иного обслуживаемого оборудования; </w:t>
      </w:r>
    </w:p>
    <w:bookmarkEnd w:id="2127"/>
    <w:bookmarkStart w:name="z2134" w:id="2128"/>
    <w:p>
      <w:pPr>
        <w:spacing w:after="0"/>
        <w:ind w:left="0"/>
        <w:jc w:val="both"/>
      </w:pPr>
      <w:r>
        <w:rPr>
          <w:rFonts w:ascii="Times New Roman"/>
          <w:b w:val="false"/>
          <w:i w:val="false"/>
          <w:color w:val="000000"/>
          <w:sz w:val="28"/>
        </w:rPr>
        <w:t xml:space="preserve">
      государственные стандарты и технические условия на волокно; </w:t>
      </w:r>
    </w:p>
    <w:bookmarkEnd w:id="2128"/>
    <w:bookmarkStart w:name="z2135" w:id="2129"/>
    <w:p>
      <w:pPr>
        <w:spacing w:after="0"/>
        <w:ind w:left="0"/>
        <w:jc w:val="both"/>
      </w:pPr>
      <w:r>
        <w:rPr>
          <w:rFonts w:ascii="Times New Roman"/>
          <w:b w:val="false"/>
          <w:i w:val="false"/>
          <w:color w:val="000000"/>
          <w:sz w:val="28"/>
        </w:rPr>
        <w:t xml:space="preserve">
      ассортимент продукции; </w:t>
      </w:r>
    </w:p>
    <w:bookmarkEnd w:id="2129"/>
    <w:bookmarkStart w:name="z2136" w:id="2130"/>
    <w:p>
      <w:pPr>
        <w:spacing w:after="0"/>
        <w:ind w:left="0"/>
        <w:jc w:val="both"/>
      </w:pPr>
      <w:r>
        <w:rPr>
          <w:rFonts w:ascii="Times New Roman"/>
          <w:b w:val="false"/>
          <w:i w:val="false"/>
          <w:color w:val="000000"/>
          <w:sz w:val="28"/>
        </w:rPr>
        <w:t xml:space="preserve">
      методику определения кондиционного веса и правила заполнения документации на упакованную продукцию; </w:t>
      </w:r>
    </w:p>
    <w:bookmarkEnd w:id="2130"/>
    <w:bookmarkStart w:name="z2137" w:id="2131"/>
    <w:p>
      <w:pPr>
        <w:spacing w:after="0"/>
        <w:ind w:left="0"/>
        <w:jc w:val="both"/>
      </w:pPr>
      <w:r>
        <w:rPr>
          <w:rFonts w:ascii="Times New Roman"/>
          <w:b w:val="false"/>
          <w:i w:val="false"/>
          <w:color w:val="000000"/>
          <w:sz w:val="28"/>
        </w:rPr>
        <w:t xml:space="preserve">
      слесарное дело; </w:t>
      </w:r>
    </w:p>
    <w:bookmarkEnd w:id="2131"/>
    <w:bookmarkStart w:name="z2138" w:id="2132"/>
    <w:p>
      <w:pPr>
        <w:spacing w:after="0"/>
        <w:ind w:left="0"/>
        <w:jc w:val="both"/>
      </w:pPr>
      <w:r>
        <w:rPr>
          <w:rFonts w:ascii="Times New Roman"/>
          <w:b w:val="false"/>
          <w:i w:val="false"/>
          <w:color w:val="000000"/>
          <w:sz w:val="28"/>
        </w:rPr>
        <w:t>
      правила ухода за оборудованием.</w:t>
      </w:r>
    </w:p>
    <w:bookmarkEnd w:id="2132"/>
    <w:bookmarkStart w:name="z2139" w:id="2133"/>
    <w:p>
      <w:pPr>
        <w:spacing w:after="0"/>
        <w:ind w:left="0"/>
        <w:jc w:val="both"/>
      </w:pPr>
      <w:r>
        <w:rPr>
          <w:rFonts w:ascii="Times New Roman"/>
          <w:b w:val="false"/>
          <w:i w:val="false"/>
          <w:color w:val="000000"/>
          <w:sz w:val="28"/>
        </w:rPr>
        <w:t>
      При прессовании штапельного волокна на механических прессах производительностью до 10 тонн в сутки - 3 разряд.</w:t>
      </w:r>
    </w:p>
    <w:bookmarkEnd w:id="2133"/>
    <w:bookmarkStart w:name="z2140" w:id="2134"/>
    <w:p>
      <w:pPr>
        <w:spacing w:after="0"/>
        <w:ind w:left="0"/>
        <w:jc w:val="left"/>
      </w:pPr>
      <w:r>
        <w:rPr>
          <w:rFonts w:ascii="Times New Roman"/>
          <w:b/>
          <w:i w:val="false"/>
          <w:color w:val="000000"/>
        </w:rPr>
        <w:t xml:space="preserve"> Параграф 130. Съемщик химического волокна, 3 разряд</w:t>
      </w:r>
    </w:p>
    <w:bookmarkEnd w:id="2134"/>
    <w:bookmarkStart w:name="z2141" w:id="2135"/>
    <w:p>
      <w:pPr>
        <w:spacing w:after="0"/>
        <w:ind w:left="0"/>
        <w:jc w:val="both"/>
      </w:pPr>
      <w:r>
        <w:rPr>
          <w:rFonts w:ascii="Times New Roman"/>
          <w:b w:val="false"/>
          <w:i w:val="false"/>
          <w:color w:val="000000"/>
          <w:sz w:val="28"/>
        </w:rPr>
        <w:t xml:space="preserve">
      276. Характеристика работ: </w:t>
      </w:r>
    </w:p>
    <w:bookmarkEnd w:id="2135"/>
    <w:bookmarkStart w:name="z2142" w:id="2136"/>
    <w:p>
      <w:pPr>
        <w:spacing w:after="0"/>
        <w:ind w:left="0"/>
        <w:jc w:val="both"/>
      </w:pPr>
      <w:r>
        <w:rPr>
          <w:rFonts w:ascii="Times New Roman"/>
          <w:b w:val="false"/>
          <w:i w:val="false"/>
          <w:color w:val="000000"/>
          <w:sz w:val="28"/>
        </w:rPr>
        <w:t xml:space="preserve">
      съем наработанного волокна с прядильных машин в соответствии с рабочей инструкцией; </w:t>
      </w:r>
    </w:p>
    <w:bookmarkEnd w:id="2136"/>
    <w:bookmarkStart w:name="z2143" w:id="2137"/>
    <w:p>
      <w:pPr>
        <w:spacing w:after="0"/>
        <w:ind w:left="0"/>
        <w:jc w:val="both"/>
      </w:pPr>
      <w:r>
        <w:rPr>
          <w:rFonts w:ascii="Times New Roman"/>
          <w:b w:val="false"/>
          <w:i w:val="false"/>
          <w:color w:val="000000"/>
          <w:sz w:val="28"/>
        </w:rPr>
        <w:t xml:space="preserve">
      пуск, остановка прядильных мест; </w:t>
      </w:r>
    </w:p>
    <w:bookmarkEnd w:id="2137"/>
    <w:bookmarkStart w:name="z2144" w:id="2138"/>
    <w:p>
      <w:pPr>
        <w:spacing w:after="0"/>
        <w:ind w:left="0"/>
        <w:jc w:val="both"/>
      </w:pPr>
      <w:r>
        <w:rPr>
          <w:rFonts w:ascii="Times New Roman"/>
          <w:b w:val="false"/>
          <w:i w:val="false"/>
          <w:color w:val="000000"/>
          <w:sz w:val="28"/>
        </w:rPr>
        <w:t xml:space="preserve">
      подготовка машин к съему; </w:t>
      </w:r>
    </w:p>
    <w:bookmarkEnd w:id="2138"/>
    <w:bookmarkStart w:name="z2145" w:id="2139"/>
    <w:p>
      <w:pPr>
        <w:spacing w:after="0"/>
        <w:ind w:left="0"/>
        <w:jc w:val="both"/>
      </w:pPr>
      <w:r>
        <w:rPr>
          <w:rFonts w:ascii="Times New Roman"/>
          <w:b w:val="false"/>
          <w:i w:val="false"/>
          <w:color w:val="000000"/>
          <w:sz w:val="28"/>
        </w:rPr>
        <w:t>
      проверка чистоты и отсутствие подмотов волокна на бобинодержатели;</w:t>
      </w:r>
    </w:p>
    <w:bookmarkEnd w:id="2139"/>
    <w:bookmarkStart w:name="z2146" w:id="2140"/>
    <w:p>
      <w:pPr>
        <w:spacing w:after="0"/>
        <w:ind w:left="0"/>
        <w:jc w:val="both"/>
      </w:pPr>
      <w:r>
        <w:rPr>
          <w:rFonts w:ascii="Times New Roman"/>
          <w:b w:val="false"/>
          <w:i w:val="false"/>
          <w:color w:val="000000"/>
          <w:sz w:val="28"/>
        </w:rPr>
        <w:t xml:space="preserve">
      надевание пустых бобин на бобинодержатель, заправка нити на пустую бобину; </w:t>
      </w:r>
    </w:p>
    <w:bookmarkEnd w:id="2140"/>
    <w:bookmarkStart w:name="z2147" w:id="2141"/>
    <w:p>
      <w:pPr>
        <w:spacing w:after="0"/>
        <w:ind w:left="0"/>
        <w:jc w:val="both"/>
      </w:pPr>
      <w:r>
        <w:rPr>
          <w:rFonts w:ascii="Times New Roman"/>
          <w:b w:val="false"/>
          <w:i w:val="false"/>
          <w:color w:val="000000"/>
          <w:sz w:val="28"/>
        </w:rPr>
        <w:t xml:space="preserve">
      соблюдение скорости и стандартности заправки; </w:t>
      </w:r>
    </w:p>
    <w:bookmarkEnd w:id="2141"/>
    <w:bookmarkStart w:name="z2148" w:id="2142"/>
    <w:p>
      <w:pPr>
        <w:spacing w:after="0"/>
        <w:ind w:left="0"/>
        <w:jc w:val="both"/>
      </w:pPr>
      <w:r>
        <w:rPr>
          <w:rFonts w:ascii="Times New Roman"/>
          <w:b w:val="false"/>
          <w:i w:val="false"/>
          <w:color w:val="000000"/>
          <w:sz w:val="28"/>
        </w:rPr>
        <w:t xml:space="preserve">
      ликвидация обрывов нитей; </w:t>
      </w:r>
    </w:p>
    <w:bookmarkEnd w:id="2142"/>
    <w:bookmarkStart w:name="z2149" w:id="2143"/>
    <w:p>
      <w:pPr>
        <w:spacing w:after="0"/>
        <w:ind w:left="0"/>
        <w:jc w:val="both"/>
      </w:pPr>
      <w:r>
        <w:rPr>
          <w:rFonts w:ascii="Times New Roman"/>
          <w:b w:val="false"/>
          <w:i w:val="false"/>
          <w:color w:val="000000"/>
          <w:sz w:val="28"/>
        </w:rPr>
        <w:t xml:space="preserve">
      заготовка пустых бобин и раскладка их по машинам; </w:t>
      </w:r>
    </w:p>
    <w:bookmarkEnd w:id="2143"/>
    <w:bookmarkStart w:name="z2150" w:id="2144"/>
    <w:p>
      <w:pPr>
        <w:spacing w:after="0"/>
        <w:ind w:left="0"/>
        <w:jc w:val="both"/>
      </w:pPr>
      <w:r>
        <w:rPr>
          <w:rFonts w:ascii="Times New Roman"/>
          <w:b w:val="false"/>
          <w:i w:val="false"/>
          <w:color w:val="000000"/>
          <w:sz w:val="28"/>
        </w:rPr>
        <w:t xml:space="preserve">
      обеспечение своевременного снятия съема при соблюдении разгона съемов; </w:t>
      </w:r>
    </w:p>
    <w:bookmarkEnd w:id="2144"/>
    <w:bookmarkStart w:name="z2151" w:id="2145"/>
    <w:p>
      <w:pPr>
        <w:spacing w:after="0"/>
        <w:ind w:left="0"/>
        <w:jc w:val="both"/>
      </w:pPr>
      <w:r>
        <w:rPr>
          <w:rFonts w:ascii="Times New Roman"/>
          <w:b w:val="false"/>
          <w:i w:val="false"/>
          <w:color w:val="000000"/>
          <w:sz w:val="28"/>
        </w:rPr>
        <w:t>
      при необходимости - помощь прядильщикам в ликвидации обрывов нитей и в уходе за машиной.</w:t>
      </w:r>
    </w:p>
    <w:bookmarkEnd w:id="2145"/>
    <w:bookmarkStart w:name="z2152" w:id="2146"/>
    <w:p>
      <w:pPr>
        <w:spacing w:after="0"/>
        <w:ind w:left="0"/>
        <w:jc w:val="both"/>
      </w:pPr>
      <w:r>
        <w:rPr>
          <w:rFonts w:ascii="Times New Roman"/>
          <w:b w:val="false"/>
          <w:i w:val="false"/>
          <w:color w:val="000000"/>
          <w:sz w:val="28"/>
        </w:rPr>
        <w:t xml:space="preserve">
      277. Должен знать: </w:t>
      </w:r>
    </w:p>
    <w:bookmarkEnd w:id="2146"/>
    <w:bookmarkStart w:name="z2153" w:id="2147"/>
    <w:p>
      <w:pPr>
        <w:spacing w:after="0"/>
        <w:ind w:left="0"/>
        <w:jc w:val="both"/>
      </w:pPr>
      <w:r>
        <w:rPr>
          <w:rFonts w:ascii="Times New Roman"/>
          <w:b w:val="false"/>
          <w:i w:val="false"/>
          <w:color w:val="000000"/>
          <w:sz w:val="28"/>
        </w:rPr>
        <w:t xml:space="preserve">
      технологический процесс прядения и намотки волокна; </w:t>
      </w:r>
    </w:p>
    <w:bookmarkEnd w:id="2147"/>
    <w:bookmarkStart w:name="z2154" w:id="2148"/>
    <w:p>
      <w:pPr>
        <w:spacing w:after="0"/>
        <w:ind w:left="0"/>
        <w:jc w:val="both"/>
      </w:pPr>
      <w:r>
        <w:rPr>
          <w:rFonts w:ascii="Times New Roman"/>
          <w:b w:val="false"/>
          <w:i w:val="false"/>
          <w:color w:val="000000"/>
          <w:sz w:val="28"/>
        </w:rPr>
        <w:t xml:space="preserve">
      схему заправки нити; </w:t>
      </w:r>
    </w:p>
    <w:bookmarkEnd w:id="2148"/>
    <w:bookmarkStart w:name="z2155" w:id="2149"/>
    <w:p>
      <w:pPr>
        <w:spacing w:after="0"/>
        <w:ind w:left="0"/>
        <w:jc w:val="both"/>
      </w:pPr>
      <w:r>
        <w:rPr>
          <w:rFonts w:ascii="Times New Roman"/>
          <w:b w:val="false"/>
          <w:i w:val="false"/>
          <w:color w:val="000000"/>
          <w:sz w:val="28"/>
        </w:rPr>
        <w:t xml:space="preserve">
      устройство, принцип работы прядильной машины; </w:t>
      </w:r>
    </w:p>
    <w:bookmarkEnd w:id="2149"/>
    <w:bookmarkStart w:name="z2156" w:id="2150"/>
    <w:p>
      <w:pPr>
        <w:spacing w:after="0"/>
        <w:ind w:left="0"/>
        <w:jc w:val="both"/>
      </w:pPr>
      <w:r>
        <w:rPr>
          <w:rFonts w:ascii="Times New Roman"/>
          <w:b w:val="false"/>
          <w:i w:val="false"/>
          <w:color w:val="000000"/>
          <w:sz w:val="28"/>
        </w:rPr>
        <w:t xml:space="preserve">
      время наработки съема, продолжительность его снятия; </w:t>
      </w:r>
    </w:p>
    <w:bookmarkEnd w:id="2150"/>
    <w:bookmarkStart w:name="z2157" w:id="2151"/>
    <w:p>
      <w:pPr>
        <w:spacing w:after="0"/>
        <w:ind w:left="0"/>
        <w:jc w:val="both"/>
      </w:pPr>
      <w:r>
        <w:rPr>
          <w:rFonts w:ascii="Times New Roman"/>
          <w:b w:val="false"/>
          <w:i w:val="false"/>
          <w:color w:val="000000"/>
          <w:sz w:val="28"/>
        </w:rPr>
        <w:t xml:space="preserve">
      правила снятия съема и заправки нового; </w:t>
      </w:r>
    </w:p>
    <w:bookmarkEnd w:id="2151"/>
    <w:bookmarkStart w:name="z2158" w:id="2152"/>
    <w:p>
      <w:pPr>
        <w:spacing w:after="0"/>
        <w:ind w:left="0"/>
        <w:jc w:val="both"/>
      </w:pPr>
      <w:r>
        <w:rPr>
          <w:rFonts w:ascii="Times New Roman"/>
          <w:b w:val="false"/>
          <w:i w:val="false"/>
          <w:color w:val="000000"/>
          <w:sz w:val="28"/>
        </w:rPr>
        <w:t xml:space="preserve">
      причины обрывности и виды брака шелка при снятии съема, меры предупреждения и устранения; </w:t>
      </w:r>
    </w:p>
    <w:bookmarkEnd w:id="2152"/>
    <w:bookmarkStart w:name="z2159" w:id="2153"/>
    <w:p>
      <w:pPr>
        <w:spacing w:after="0"/>
        <w:ind w:left="0"/>
        <w:jc w:val="both"/>
      </w:pPr>
      <w:r>
        <w:rPr>
          <w:rFonts w:ascii="Times New Roman"/>
          <w:b w:val="false"/>
          <w:i w:val="false"/>
          <w:color w:val="000000"/>
          <w:sz w:val="28"/>
        </w:rPr>
        <w:t>
      правила ухода за оборудованием.</w:t>
      </w:r>
    </w:p>
    <w:bookmarkEnd w:id="2153"/>
    <w:bookmarkStart w:name="z2160" w:id="2154"/>
    <w:p>
      <w:pPr>
        <w:spacing w:after="0"/>
        <w:ind w:left="0"/>
        <w:jc w:val="left"/>
      </w:pPr>
      <w:r>
        <w:rPr>
          <w:rFonts w:ascii="Times New Roman"/>
          <w:b/>
          <w:i w:val="false"/>
          <w:color w:val="000000"/>
        </w:rPr>
        <w:t xml:space="preserve"> Параграф 131. Резчик целлофановой пленки, 3 разряд</w:t>
      </w:r>
    </w:p>
    <w:bookmarkEnd w:id="2154"/>
    <w:bookmarkStart w:name="z2161" w:id="2155"/>
    <w:p>
      <w:pPr>
        <w:spacing w:after="0"/>
        <w:ind w:left="0"/>
        <w:jc w:val="both"/>
      </w:pPr>
      <w:r>
        <w:rPr>
          <w:rFonts w:ascii="Times New Roman"/>
          <w:b w:val="false"/>
          <w:i w:val="false"/>
          <w:color w:val="000000"/>
          <w:sz w:val="28"/>
        </w:rPr>
        <w:t xml:space="preserve">
      278. Характеристика работ: </w:t>
      </w:r>
    </w:p>
    <w:bookmarkEnd w:id="2155"/>
    <w:bookmarkStart w:name="z2162" w:id="2156"/>
    <w:p>
      <w:pPr>
        <w:spacing w:after="0"/>
        <w:ind w:left="0"/>
        <w:jc w:val="both"/>
      </w:pPr>
      <w:r>
        <w:rPr>
          <w:rFonts w:ascii="Times New Roman"/>
          <w:b w:val="false"/>
          <w:i w:val="false"/>
          <w:color w:val="000000"/>
          <w:sz w:val="28"/>
        </w:rPr>
        <w:t xml:space="preserve">
      резка целлофановой пленки на ленты определенной ширины в соответствии с рабочей инструкцией; </w:t>
      </w:r>
    </w:p>
    <w:bookmarkEnd w:id="2156"/>
    <w:bookmarkStart w:name="z2163" w:id="2157"/>
    <w:p>
      <w:pPr>
        <w:spacing w:after="0"/>
        <w:ind w:left="0"/>
        <w:jc w:val="both"/>
      </w:pPr>
      <w:r>
        <w:rPr>
          <w:rFonts w:ascii="Times New Roman"/>
          <w:b w:val="false"/>
          <w:i w:val="false"/>
          <w:color w:val="000000"/>
          <w:sz w:val="28"/>
        </w:rPr>
        <w:t xml:space="preserve">
      пуск, остановка резальной машины; </w:t>
      </w:r>
    </w:p>
    <w:bookmarkEnd w:id="2157"/>
    <w:bookmarkStart w:name="z2164" w:id="2158"/>
    <w:p>
      <w:pPr>
        <w:spacing w:after="0"/>
        <w:ind w:left="0"/>
        <w:jc w:val="both"/>
      </w:pPr>
      <w:r>
        <w:rPr>
          <w:rFonts w:ascii="Times New Roman"/>
          <w:b w:val="false"/>
          <w:i w:val="false"/>
          <w:color w:val="000000"/>
          <w:sz w:val="28"/>
        </w:rPr>
        <w:t xml:space="preserve">
      заправка целлофановой пленки с питающего рулона в резальную машину и на бобины; </w:t>
      </w:r>
    </w:p>
    <w:bookmarkEnd w:id="2158"/>
    <w:bookmarkStart w:name="z2165" w:id="2159"/>
    <w:p>
      <w:pPr>
        <w:spacing w:after="0"/>
        <w:ind w:left="0"/>
        <w:jc w:val="both"/>
      </w:pPr>
      <w:r>
        <w:rPr>
          <w:rFonts w:ascii="Times New Roman"/>
          <w:b w:val="false"/>
          <w:i w:val="false"/>
          <w:color w:val="000000"/>
          <w:sz w:val="28"/>
        </w:rPr>
        <w:t xml:space="preserve">
      замена сходящих питающих рулонов и заправка новых; </w:t>
      </w:r>
    </w:p>
    <w:bookmarkEnd w:id="2159"/>
    <w:bookmarkStart w:name="z2166" w:id="2160"/>
    <w:p>
      <w:pPr>
        <w:spacing w:after="0"/>
        <w:ind w:left="0"/>
        <w:jc w:val="both"/>
      </w:pPr>
      <w:r>
        <w:rPr>
          <w:rFonts w:ascii="Times New Roman"/>
          <w:b w:val="false"/>
          <w:i w:val="false"/>
          <w:color w:val="000000"/>
          <w:sz w:val="28"/>
        </w:rPr>
        <w:t xml:space="preserve">
      ликвидация обрывов пленки; </w:t>
      </w:r>
    </w:p>
    <w:bookmarkEnd w:id="2160"/>
    <w:bookmarkStart w:name="z2167" w:id="2161"/>
    <w:p>
      <w:pPr>
        <w:spacing w:after="0"/>
        <w:ind w:left="0"/>
        <w:jc w:val="both"/>
      </w:pPr>
      <w:r>
        <w:rPr>
          <w:rFonts w:ascii="Times New Roman"/>
          <w:b w:val="false"/>
          <w:i w:val="false"/>
          <w:color w:val="000000"/>
          <w:sz w:val="28"/>
        </w:rPr>
        <w:t xml:space="preserve">
      съем бобин с разрезанным целлофаном; </w:t>
      </w:r>
    </w:p>
    <w:bookmarkEnd w:id="2161"/>
    <w:bookmarkStart w:name="z2168" w:id="2162"/>
    <w:p>
      <w:pPr>
        <w:spacing w:after="0"/>
        <w:ind w:left="0"/>
        <w:jc w:val="both"/>
      </w:pPr>
      <w:r>
        <w:rPr>
          <w:rFonts w:ascii="Times New Roman"/>
          <w:b w:val="false"/>
          <w:i w:val="false"/>
          <w:color w:val="000000"/>
          <w:sz w:val="28"/>
        </w:rPr>
        <w:t xml:space="preserve">
      контроль и регулирование плотности намотки, чистоты торцов и скорости резки; </w:t>
      </w:r>
    </w:p>
    <w:bookmarkEnd w:id="2162"/>
    <w:bookmarkStart w:name="z2169" w:id="2163"/>
    <w:p>
      <w:pPr>
        <w:spacing w:after="0"/>
        <w:ind w:left="0"/>
        <w:jc w:val="both"/>
      </w:pPr>
      <w:r>
        <w:rPr>
          <w:rFonts w:ascii="Times New Roman"/>
          <w:b w:val="false"/>
          <w:i w:val="false"/>
          <w:color w:val="000000"/>
          <w:sz w:val="28"/>
        </w:rPr>
        <w:t xml:space="preserve">
      перезаправка машины на иные размеры резки пленки; </w:t>
      </w:r>
    </w:p>
    <w:bookmarkEnd w:id="2163"/>
    <w:bookmarkStart w:name="z2170" w:id="2164"/>
    <w:p>
      <w:pPr>
        <w:spacing w:after="0"/>
        <w:ind w:left="0"/>
        <w:jc w:val="both"/>
      </w:pPr>
      <w:r>
        <w:rPr>
          <w:rFonts w:ascii="Times New Roman"/>
          <w:b w:val="false"/>
          <w:i w:val="false"/>
          <w:color w:val="000000"/>
          <w:sz w:val="28"/>
        </w:rPr>
        <w:t xml:space="preserve">
      выписка паспортов на готовую продукцию; </w:t>
      </w:r>
    </w:p>
    <w:bookmarkEnd w:id="2164"/>
    <w:bookmarkStart w:name="z2171" w:id="2165"/>
    <w:p>
      <w:pPr>
        <w:spacing w:after="0"/>
        <w:ind w:left="0"/>
        <w:jc w:val="both"/>
      </w:pPr>
      <w:r>
        <w:rPr>
          <w:rFonts w:ascii="Times New Roman"/>
          <w:b w:val="false"/>
          <w:i w:val="false"/>
          <w:color w:val="000000"/>
          <w:sz w:val="28"/>
        </w:rPr>
        <w:t>
      уход за оборудованием.</w:t>
      </w:r>
    </w:p>
    <w:bookmarkEnd w:id="2165"/>
    <w:bookmarkStart w:name="z2172" w:id="2166"/>
    <w:p>
      <w:pPr>
        <w:spacing w:after="0"/>
        <w:ind w:left="0"/>
        <w:jc w:val="both"/>
      </w:pPr>
      <w:r>
        <w:rPr>
          <w:rFonts w:ascii="Times New Roman"/>
          <w:b w:val="false"/>
          <w:i w:val="false"/>
          <w:color w:val="000000"/>
          <w:sz w:val="28"/>
        </w:rPr>
        <w:t xml:space="preserve">
      279. Должен знать: </w:t>
      </w:r>
    </w:p>
    <w:bookmarkEnd w:id="2166"/>
    <w:bookmarkStart w:name="z2173" w:id="2167"/>
    <w:p>
      <w:pPr>
        <w:spacing w:after="0"/>
        <w:ind w:left="0"/>
        <w:jc w:val="both"/>
      </w:pPr>
      <w:r>
        <w:rPr>
          <w:rFonts w:ascii="Times New Roman"/>
          <w:b w:val="false"/>
          <w:i w:val="false"/>
          <w:color w:val="000000"/>
          <w:sz w:val="28"/>
        </w:rPr>
        <w:t xml:space="preserve">
      процесс резки целлофановой пленки и схему заправки ее в резальную машину; </w:t>
      </w:r>
    </w:p>
    <w:bookmarkEnd w:id="2167"/>
    <w:bookmarkStart w:name="z2174" w:id="2168"/>
    <w:p>
      <w:pPr>
        <w:spacing w:after="0"/>
        <w:ind w:left="0"/>
        <w:jc w:val="both"/>
      </w:pPr>
      <w:r>
        <w:rPr>
          <w:rFonts w:ascii="Times New Roman"/>
          <w:b w:val="false"/>
          <w:i w:val="false"/>
          <w:color w:val="000000"/>
          <w:sz w:val="28"/>
        </w:rPr>
        <w:t xml:space="preserve">
      устройство, принцип работы и правила эксплуатации резальной машины; </w:t>
      </w:r>
    </w:p>
    <w:bookmarkEnd w:id="2168"/>
    <w:bookmarkStart w:name="z2175" w:id="2169"/>
    <w:p>
      <w:pPr>
        <w:spacing w:after="0"/>
        <w:ind w:left="0"/>
        <w:jc w:val="both"/>
      </w:pPr>
      <w:r>
        <w:rPr>
          <w:rFonts w:ascii="Times New Roman"/>
          <w:b w:val="false"/>
          <w:i w:val="false"/>
          <w:color w:val="000000"/>
          <w:sz w:val="28"/>
        </w:rPr>
        <w:t xml:space="preserve">
      параметры резки целлофановой пленки; </w:t>
      </w:r>
    </w:p>
    <w:bookmarkEnd w:id="2169"/>
    <w:bookmarkStart w:name="z2176" w:id="2170"/>
    <w:p>
      <w:pPr>
        <w:spacing w:after="0"/>
        <w:ind w:left="0"/>
        <w:jc w:val="both"/>
      </w:pPr>
      <w:r>
        <w:rPr>
          <w:rFonts w:ascii="Times New Roman"/>
          <w:b w:val="false"/>
          <w:i w:val="false"/>
          <w:color w:val="000000"/>
          <w:sz w:val="28"/>
        </w:rPr>
        <w:t xml:space="preserve">
      физико-химические свойства целлофановой пленки; </w:t>
      </w:r>
    </w:p>
    <w:bookmarkEnd w:id="2170"/>
    <w:bookmarkStart w:name="z2177" w:id="2171"/>
    <w:p>
      <w:pPr>
        <w:spacing w:after="0"/>
        <w:ind w:left="0"/>
        <w:jc w:val="both"/>
      </w:pPr>
      <w:r>
        <w:rPr>
          <w:rFonts w:ascii="Times New Roman"/>
          <w:b w:val="false"/>
          <w:i w:val="false"/>
          <w:color w:val="000000"/>
          <w:sz w:val="28"/>
        </w:rPr>
        <w:t xml:space="preserve">
      виды брака пленки, зависящие от резчика, меры, предупреждения и устранения их; </w:t>
      </w:r>
    </w:p>
    <w:bookmarkEnd w:id="2171"/>
    <w:bookmarkStart w:name="z2178" w:id="2172"/>
    <w:p>
      <w:pPr>
        <w:spacing w:after="0"/>
        <w:ind w:left="0"/>
        <w:jc w:val="both"/>
      </w:pPr>
      <w:r>
        <w:rPr>
          <w:rFonts w:ascii="Times New Roman"/>
          <w:b w:val="false"/>
          <w:i w:val="false"/>
          <w:color w:val="000000"/>
          <w:sz w:val="28"/>
        </w:rPr>
        <w:t>
      режим ухода за оборудованием.</w:t>
      </w:r>
    </w:p>
    <w:bookmarkEnd w:id="2172"/>
    <w:bookmarkStart w:name="z2179" w:id="2173"/>
    <w:p>
      <w:pPr>
        <w:spacing w:after="0"/>
        <w:ind w:left="0"/>
        <w:jc w:val="left"/>
      </w:pPr>
      <w:r>
        <w:rPr>
          <w:rFonts w:ascii="Times New Roman"/>
          <w:b/>
          <w:i w:val="false"/>
          <w:color w:val="000000"/>
        </w:rPr>
        <w:t xml:space="preserve"> Параграф 132. Формовщик целлофановой пленки, 4 разряд</w:t>
      </w:r>
    </w:p>
    <w:bookmarkEnd w:id="2173"/>
    <w:bookmarkStart w:name="z2180" w:id="2174"/>
    <w:p>
      <w:pPr>
        <w:spacing w:after="0"/>
        <w:ind w:left="0"/>
        <w:jc w:val="both"/>
      </w:pPr>
      <w:r>
        <w:rPr>
          <w:rFonts w:ascii="Times New Roman"/>
          <w:b w:val="false"/>
          <w:i w:val="false"/>
          <w:color w:val="000000"/>
          <w:sz w:val="28"/>
        </w:rPr>
        <w:t>
      280. Характеристика работ:</w:t>
      </w:r>
    </w:p>
    <w:bookmarkEnd w:id="2174"/>
    <w:bookmarkStart w:name="z2181" w:id="2175"/>
    <w:p>
      <w:pPr>
        <w:spacing w:after="0"/>
        <w:ind w:left="0"/>
        <w:jc w:val="both"/>
      </w:pPr>
      <w:r>
        <w:rPr>
          <w:rFonts w:ascii="Times New Roman"/>
          <w:b w:val="false"/>
          <w:i w:val="false"/>
          <w:color w:val="000000"/>
          <w:sz w:val="28"/>
        </w:rPr>
        <w:t xml:space="preserve">
      ведение технологического процесса отделки, крашения, сушки и намотки целлофановой пленки на агрегатах непрерывного процесса в соответствии с рабочей инструкцией; </w:t>
      </w:r>
    </w:p>
    <w:bookmarkEnd w:id="2175"/>
    <w:bookmarkStart w:name="z2182" w:id="2176"/>
    <w:p>
      <w:pPr>
        <w:spacing w:after="0"/>
        <w:ind w:left="0"/>
        <w:jc w:val="both"/>
      </w:pPr>
      <w:r>
        <w:rPr>
          <w:rFonts w:ascii="Times New Roman"/>
          <w:b w:val="false"/>
          <w:i w:val="false"/>
          <w:color w:val="000000"/>
          <w:sz w:val="28"/>
        </w:rPr>
        <w:t xml:space="preserve">
      пуск, остановка агрегата; </w:t>
      </w:r>
    </w:p>
    <w:bookmarkEnd w:id="2176"/>
    <w:bookmarkStart w:name="z2183" w:id="2177"/>
    <w:p>
      <w:pPr>
        <w:spacing w:after="0"/>
        <w:ind w:left="0"/>
        <w:jc w:val="both"/>
      </w:pPr>
      <w:r>
        <w:rPr>
          <w:rFonts w:ascii="Times New Roman"/>
          <w:b w:val="false"/>
          <w:i w:val="false"/>
          <w:color w:val="000000"/>
          <w:sz w:val="28"/>
        </w:rPr>
        <w:t xml:space="preserve">
      заправка пленки на валики отделочных и красильных барок, сушильные цилиндры и на шпулю; </w:t>
      </w:r>
    </w:p>
    <w:bookmarkEnd w:id="2177"/>
    <w:bookmarkStart w:name="z2184" w:id="2178"/>
    <w:p>
      <w:pPr>
        <w:spacing w:after="0"/>
        <w:ind w:left="0"/>
        <w:jc w:val="both"/>
      </w:pPr>
      <w:r>
        <w:rPr>
          <w:rFonts w:ascii="Times New Roman"/>
          <w:b w:val="false"/>
          <w:i w:val="false"/>
          <w:color w:val="000000"/>
          <w:sz w:val="28"/>
        </w:rPr>
        <w:t xml:space="preserve">
      ликвидация обрывов пленки; </w:t>
      </w:r>
    </w:p>
    <w:bookmarkEnd w:id="2178"/>
    <w:bookmarkStart w:name="z2185" w:id="2179"/>
    <w:p>
      <w:pPr>
        <w:spacing w:after="0"/>
        <w:ind w:left="0"/>
        <w:jc w:val="both"/>
      </w:pPr>
      <w:r>
        <w:rPr>
          <w:rFonts w:ascii="Times New Roman"/>
          <w:b w:val="false"/>
          <w:i w:val="false"/>
          <w:color w:val="000000"/>
          <w:sz w:val="28"/>
        </w:rPr>
        <w:t xml:space="preserve">
      снятие наработанной продукции; </w:t>
      </w:r>
    </w:p>
    <w:bookmarkEnd w:id="2179"/>
    <w:bookmarkStart w:name="z2186" w:id="2180"/>
    <w:p>
      <w:pPr>
        <w:spacing w:after="0"/>
        <w:ind w:left="0"/>
        <w:jc w:val="both"/>
      </w:pPr>
      <w:r>
        <w:rPr>
          <w:rFonts w:ascii="Times New Roman"/>
          <w:b w:val="false"/>
          <w:i w:val="false"/>
          <w:color w:val="000000"/>
          <w:sz w:val="28"/>
        </w:rPr>
        <w:t xml:space="preserve">
      контроль и регулирование подачи и циркуляции отделочных и красильных растворов, давления и температуры поступающей воды в сушильные цилиндры, температуры сушки целлофановой пленки, синхронности вращения сушильных барабанов, намотки пленки на шпулю, правильности положения пленки при прохождении ее через валики и цилиндры агрегата при помощи контрольно-измерительных приборов; </w:t>
      </w:r>
    </w:p>
    <w:bookmarkEnd w:id="2180"/>
    <w:bookmarkStart w:name="z2187" w:id="2181"/>
    <w:p>
      <w:pPr>
        <w:spacing w:after="0"/>
        <w:ind w:left="0"/>
        <w:jc w:val="both"/>
      </w:pPr>
      <w:r>
        <w:rPr>
          <w:rFonts w:ascii="Times New Roman"/>
          <w:b w:val="false"/>
          <w:i w:val="false"/>
          <w:color w:val="000000"/>
          <w:sz w:val="28"/>
        </w:rPr>
        <w:t xml:space="preserve">
      отбор проб на анализ для контроля производства; </w:t>
      </w:r>
    </w:p>
    <w:bookmarkEnd w:id="2181"/>
    <w:bookmarkStart w:name="z2188" w:id="2182"/>
    <w:p>
      <w:pPr>
        <w:spacing w:after="0"/>
        <w:ind w:left="0"/>
        <w:jc w:val="both"/>
      </w:pPr>
      <w:r>
        <w:rPr>
          <w:rFonts w:ascii="Times New Roman"/>
          <w:b w:val="false"/>
          <w:i w:val="false"/>
          <w:color w:val="000000"/>
          <w:sz w:val="28"/>
        </w:rPr>
        <w:t xml:space="preserve">
      запись в производственном журнале; </w:t>
      </w:r>
    </w:p>
    <w:bookmarkEnd w:id="2182"/>
    <w:bookmarkStart w:name="z2189" w:id="2183"/>
    <w:p>
      <w:pPr>
        <w:spacing w:after="0"/>
        <w:ind w:left="0"/>
        <w:jc w:val="both"/>
      </w:pPr>
      <w:r>
        <w:rPr>
          <w:rFonts w:ascii="Times New Roman"/>
          <w:b w:val="false"/>
          <w:i w:val="false"/>
          <w:color w:val="000000"/>
          <w:sz w:val="28"/>
        </w:rPr>
        <w:t xml:space="preserve">
      выявление и устранение неисправностей в работе оборудования; </w:t>
      </w:r>
    </w:p>
    <w:bookmarkEnd w:id="2183"/>
    <w:bookmarkStart w:name="z2190" w:id="2184"/>
    <w:p>
      <w:pPr>
        <w:spacing w:after="0"/>
        <w:ind w:left="0"/>
        <w:jc w:val="both"/>
      </w:pPr>
      <w:r>
        <w:rPr>
          <w:rFonts w:ascii="Times New Roman"/>
          <w:b w:val="false"/>
          <w:i w:val="false"/>
          <w:color w:val="000000"/>
          <w:sz w:val="28"/>
        </w:rPr>
        <w:t>
      мелкий ремонт оборудования и уход за ним.</w:t>
      </w:r>
    </w:p>
    <w:bookmarkEnd w:id="2184"/>
    <w:bookmarkStart w:name="z2191" w:id="2185"/>
    <w:p>
      <w:pPr>
        <w:spacing w:after="0"/>
        <w:ind w:left="0"/>
        <w:jc w:val="both"/>
      </w:pPr>
      <w:r>
        <w:rPr>
          <w:rFonts w:ascii="Times New Roman"/>
          <w:b w:val="false"/>
          <w:i w:val="false"/>
          <w:color w:val="000000"/>
          <w:sz w:val="28"/>
        </w:rPr>
        <w:t xml:space="preserve">
      281. Должен знать: </w:t>
      </w:r>
    </w:p>
    <w:bookmarkEnd w:id="2185"/>
    <w:bookmarkStart w:name="z2192" w:id="2186"/>
    <w:p>
      <w:pPr>
        <w:spacing w:after="0"/>
        <w:ind w:left="0"/>
        <w:jc w:val="both"/>
      </w:pPr>
      <w:r>
        <w:rPr>
          <w:rFonts w:ascii="Times New Roman"/>
          <w:b w:val="false"/>
          <w:i w:val="false"/>
          <w:color w:val="000000"/>
          <w:sz w:val="28"/>
        </w:rPr>
        <w:t xml:space="preserve">
      технологический процесс отделки, крашения, сушки и намотки целлофановой пленки и схему заправки ее по агрегату; </w:t>
      </w:r>
    </w:p>
    <w:bookmarkEnd w:id="2186"/>
    <w:bookmarkStart w:name="z2193" w:id="2187"/>
    <w:p>
      <w:pPr>
        <w:spacing w:after="0"/>
        <w:ind w:left="0"/>
        <w:jc w:val="both"/>
      </w:pPr>
      <w:r>
        <w:rPr>
          <w:rFonts w:ascii="Times New Roman"/>
          <w:b w:val="false"/>
          <w:i w:val="false"/>
          <w:color w:val="000000"/>
          <w:sz w:val="28"/>
        </w:rPr>
        <w:t xml:space="preserve">
      устройство, принцип работы агрегата и иного обслуживаемого оборудования, контрольно-измерительных приборов; </w:t>
      </w:r>
    </w:p>
    <w:bookmarkEnd w:id="2187"/>
    <w:bookmarkStart w:name="z2194" w:id="2188"/>
    <w:p>
      <w:pPr>
        <w:spacing w:after="0"/>
        <w:ind w:left="0"/>
        <w:jc w:val="both"/>
      </w:pPr>
      <w:r>
        <w:rPr>
          <w:rFonts w:ascii="Times New Roman"/>
          <w:b w:val="false"/>
          <w:i w:val="false"/>
          <w:color w:val="000000"/>
          <w:sz w:val="28"/>
        </w:rPr>
        <w:t xml:space="preserve">
      назначение и схему арматуры и коммуникаций; </w:t>
      </w:r>
    </w:p>
    <w:bookmarkEnd w:id="2188"/>
    <w:bookmarkStart w:name="z2195" w:id="2189"/>
    <w:p>
      <w:pPr>
        <w:spacing w:after="0"/>
        <w:ind w:left="0"/>
        <w:jc w:val="both"/>
      </w:pPr>
      <w:r>
        <w:rPr>
          <w:rFonts w:ascii="Times New Roman"/>
          <w:b w:val="false"/>
          <w:i w:val="false"/>
          <w:color w:val="000000"/>
          <w:sz w:val="28"/>
        </w:rPr>
        <w:t xml:space="preserve">
      физико-химические свойства пленки; </w:t>
      </w:r>
    </w:p>
    <w:bookmarkEnd w:id="2189"/>
    <w:bookmarkStart w:name="z2196" w:id="2190"/>
    <w:p>
      <w:pPr>
        <w:spacing w:after="0"/>
        <w:ind w:left="0"/>
        <w:jc w:val="both"/>
      </w:pPr>
      <w:r>
        <w:rPr>
          <w:rFonts w:ascii="Times New Roman"/>
          <w:b w:val="false"/>
          <w:i w:val="false"/>
          <w:color w:val="000000"/>
          <w:sz w:val="28"/>
        </w:rPr>
        <w:t xml:space="preserve">
      требования, предъявляемые к пленке; </w:t>
      </w:r>
    </w:p>
    <w:bookmarkEnd w:id="2190"/>
    <w:bookmarkStart w:name="z2197" w:id="2191"/>
    <w:p>
      <w:pPr>
        <w:spacing w:after="0"/>
        <w:ind w:left="0"/>
        <w:jc w:val="both"/>
      </w:pPr>
      <w:r>
        <w:rPr>
          <w:rFonts w:ascii="Times New Roman"/>
          <w:b w:val="false"/>
          <w:i w:val="false"/>
          <w:color w:val="000000"/>
          <w:sz w:val="28"/>
        </w:rPr>
        <w:t xml:space="preserve">
      технические условия на пленку; </w:t>
      </w:r>
    </w:p>
    <w:bookmarkEnd w:id="2191"/>
    <w:bookmarkStart w:name="z2198" w:id="2192"/>
    <w:p>
      <w:pPr>
        <w:spacing w:after="0"/>
        <w:ind w:left="0"/>
        <w:jc w:val="both"/>
      </w:pPr>
      <w:r>
        <w:rPr>
          <w:rFonts w:ascii="Times New Roman"/>
          <w:b w:val="false"/>
          <w:i w:val="false"/>
          <w:color w:val="000000"/>
          <w:sz w:val="28"/>
        </w:rPr>
        <w:t xml:space="preserve">
      параметры технологического режима и правила регулирования процесса; </w:t>
      </w:r>
    </w:p>
    <w:bookmarkEnd w:id="2192"/>
    <w:bookmarkStart w:name="z2199" w:id="2193"/>
    <w:p>
      <w:pPr>
        <w:spacing w:after="0"/>
        <w:ind w:left="0"/>
        <w:jc w:val="both"/>
      </w:pPr>
      <w:r>
        <w:rPr>
          <w:rFonts w:ascii="Times New Roman"/>
          <w:b w:val="false"/>
          <w:i w:val="false"/>
          <w:color w:val="000000"/>
          <w:sz w:val="28"/>
        </w:rPr>
        <w:t xml:space="preserve">
      правила ухода за оборудованием; </w:t>
      </w:r>
    </w:p>
    <w:bookmarkEnd w:id="2193"/>
    <w:bookmarkStart w:name="z2200" w:id="2194"/>
    <w:p>
      <w:pPr>
        <w:spacing w:after="0"/>
        <w:ind w:left="0"/>
        <w:jc w:val="both"/>
      </w:pPr>
      <w:r>
        <w:rPr>
          <w:rFonts w:ascii="Times New Roman"/>
          <w:b w:val="false"/>
          <w:i w:val="false"/>
          <w:color w:val="000000"/>
          <w:sz w:val="28"/>
        </w:rPr>
        <w:t>
      слесарное дело.</w:t>
      </w:r>
    </w:p>
    <w:bookmarkEnd w:id="2194"/>
    <w:bookmarkStart w:name="z2201" w:id="2195"/>
    <w:p>
      <w:pPr>
        <w:spacing w:after="0"/>
        <w:ind w:left="0"/>
        <w:jc w:val="both"/>
      </w:pPr>
      <w:r>
        <w:rPr>
          <w:rFonts w:ascii="Times New Roman"/>
          <w:b w:val="false"/>
          <w:i w:val="false"/>
          <w:color w:val="000000"/>
          <w:sz w:val="28"/>
        </w:rPr>
        <w:t>
      При выполнении отдельных операций процесса отделки, крашения, сушки и намотки целлофановой пленки под руководством формовщика более высокой квалификации - 3 разряд.</w:t>
      </w:r>
    </w:p>
    <w:bookmarkEnd w:id="2195"/>
    <w:bookmarkStart w:name="z2202" w:id="2196"/>
    <w:p>
      <w:pPr>
        <w:spacing w:after="0"/>
        <w:ind w:left="0"/>
        <w:jc w:val="left"/>
      </w:pPr>
      <w:r>
        <w:rPr>
          <w:rFonts w:ascii="Times New Roman"/>
          <w:b/>
          <w:i w:val="false"/>
          <w:color w:val="000000"/>
        </w:rPr>
        <w:t xml:space="preserve"> Параграф 133. Формовщик целлофановой пленки, 5 разряд</w:t>
      </w:r>
    </w:p>
    <w:bookmarkEnd w:id="2196"/>
    <w:bookmarkStart w:name="z2203" w:id="2197"/>
    <w:p>
      <w:pPr>
        <w:spacing w:after="0"/>
        <w:ind w:left="0"/>
        <w:jc w:val="both"/>
      </w:pPr>
      <w:r>
        <w:rPr>
          <w:rFonts w:ascii="Times New Roman"/>
          <w:b w:val="false"/>
          <w:i w:val="false"/>
          <w:color w:val="000000"/>
          <w:sz w:val="28"/>
        </w:rPr>
        <w:t xml:space="preserve">
      282. Характеристика работ: </w:t>
      </w:r>
    </w:p>
    <w:bookmarkEnd w:id="2197"/>
    <w:bookmarkStart w:name="z2204" w:id="2198"/>
    <w:p>
      <w:pPr>
        <w:spacing w:after="0"/>
        <w:ind w:left="0"/>
        <w:jc w:val="both"/>
      </w:pPr>
      <w:r>
        <w:rPr>
          <w:rFonts w:ascii="Times New Roman"/>
          <w:b w:val="false"/>
          <w:i w:val="false"/>
          <w:color w:val="000000"/>
          <w:sz w:val="28"/>
        </w:rPr>
        <w:t>
      ведение технологического процесса формования целлофановой пленки на агрегатах непрерывного процесса в соответствии с рабочей инструкцией;</w:t>
      </w:r>
    </w:p>
    <w:bookmarkEnd w:id="2198"/>
    <w:bookmarkStart w:name="z2205" w:id="2199"/>
    <w:p>
      <w:pPr>
        <w:spacing w:after="0"/>
        <w:ind w:left="0"/>
        <w:jc w:val="both"/>
      </w:pPr>
      <w:r>
        <w:rPr>
          <w:rFonts w:ascii="Times New Roman"/>
          <w:b w:val="false"/>
          <w:i w:val="false"/>
          <w:color w:val="000000"/>
          <w:sz w:val="28"/>
        </w:rPr>
        <w:t xml:space="preserve">
      подготовка агрегата к заправке, заправка фильеры, ликвидация засора и протирка фильер, перезарядка фильтрпресса; </w:t>
      </w:r>
    </w:p>
    <w:bookmarkEnd w:id="2199"/>
    <w:bookmarkStart w:name="z2206" w:id="2200"/>
    <w:p>
      <w:pPr>
        <w:spacing w:after="0"/>
        <w:ind w:left="0"/>
        <w:jc w:val="both"/>
      </w:pPr>
      <w:r>
        <w:rPr>
          <w:rFonts w:ascii="Times New Roman"/>
          <w:b w:val="false"/>
          <w:i w:val="false"/>
          <w:color w:val="000000"/>
          <w:sz w:val="28"/>
        </w:rPr>
        <w:t>
      контроль и регулирование подачи вискозного раствора дозирующим насосиком, подачи и циркуляции осадительной ванны при помощи контрольно-измерительных приборов;</w:t>
      </w:r>
    </w:p>
    <w:bookmarkEnd w:id="2200"/>
    <w:bookmarkStart w:name="z2207" w:id="2201"/>
    <w:p>
      <w:pPr>
        <w:spacing w:after="0"/>
        <w:ind w:left="0"/>
        <w:jc w:val="both"/>
      </w:pPr>
      <w:r>
        <w:rPr>
          <w:rFonts w:ascii="Times New Roman"/>
          <w:b w:val="false"/>
          <w:i w:val="false"/>
          <w:color w:val="000000"/>
          <w:sz w:val="28"/>
        </w:rPr>
        <w:t>
      наблюдение за ходом технологического процесса по всему агрегату;</w:t>
      </w:r>
    </w:p>
    <w:bookmarkEnd w:id="2201"/>
    <w:bookmarkStart w:name="z2208" w:id="2202"/>
    <w:p>
      <w:pPr>
        <w:spacing w:after="0"/>
        <w:ind w:left="0"/>
        <w:jc w:val="both"/>
      </w:pPr>
      <w:r>
        <w:rPr>
          <w:rFonts w:ascii="Times New Roman"/>
          <w:b w:val="false"/>
          <w:i w:val="false"/>
          <w:color w:val="000000"/>
          <w:sz w:val="28"/>
        </w:rPr>
        <w:t>
      руководство формовщиками более низкой квалификации.</w:t>
      </w:r>
    </w:p>
    <w:bookmarkEnd w:id="2202"/>
    <w:bookmarkStart w:name="z2209" w:id="2203"/>
    <w:p>
      <w:pPr>
        <w:spacing w:after="0"/>
        <w:ind w:left="0"/>
        <w:jc w:val="both"/>
      </w:pPr>
      <w:r>
        <w:rPr>
          <w:rFonts w:ascii="Times New Roman"/>
          <w:b w:val="false"/>
          <w:i w:val="false"/>
          <w:color w:val="000000"/>
          <w:sz w:val="28"/>
        </w:rPr>
        <w:t xml:space="preserve">
      283. Должен знать: </w:t>
      </w:r>
    </w:p>
    <w:bookmarkEnd w:id="2203"/>
    <w:bookmarkStart w:name="z2210" w:id="2204"/>
    <w:p>
      <w:pPr>
        <w:spacing w:after="0"/>
        <w:ind w:left="0"/>
        <w:jc w:val="both"/>
      </w:pPr>
      <w:r>
        <w:rPr>
          <w:rFonts w:ascii="Times New Roman"/>
          <w:b w:val="false"/>
          <w:i w:val="false"/>
          <w:color w:val="000000"/>
          <w:sz w:val="28"/>
        </w:rPr>
        <w:t xml:space="preserve">
      технологический процесс формования целлофановой пленки на агрегатах и схему заправки пленки; </w:t>
      </w:r>
    </w:p>
    <w:bookmarkEnd w:id="2204"/>
    <w:bookmarkStart w:name="z2211" w:id="2205"/>
    <w:p>
      <w:pPr>
        <w:spacing w:after="0"/>
        <w:ind w:left="0"/>
        <w:jc w:val="both"/>
      </w:pPr>
      <w:r>
        <w:rPr>
          <w:rFonts w:ascii="Times New Roman"/>
          <w:b w:val="false"/>
          <w:i w:val="false"/>
          <w:color w:val="000000"/>
          <w:sz w:val="28"/>
        </w:rPr>
        <w:t xml:space="preserve">
      устройство, принцип работы агрегата, контрольно-измерительных приборов, назначение и схему арматуры и коммуникаций; </w:t>
      </w:r>
    </w:p>
    <w:bookmarkEnd w:id="2205"/>
    <w:bookmarkStart w:name="z2212" w:id="2206"/>
    <w:p>
      <w:pPr>
        <w:spacing w:after="0"/>
        <w:ind w:left="0"/>
        <w:jc w:val="both"/>
      </w:pPr>
      <w:r>
        <w:rPr>
          <w:rFonts w:ascii="Times New Roman"/>
          <w:b w:val="false"/>
          <w:i w:val="false"/>
          <w:color w:val="000000"/>
          <w:sz w:val="28"/>
        </w:rPr>
        <w:t xml:space="preserve">
      физико-химические свойства и технологические свойства вискозного раствора; </w:t>
      </w:r>
    </w:p>
    <w:bookmarkEnd w:id="2206"/>
    <w:bookmarkStart w:name="z2213" w:id="2207"/>
    <w:p>
      <w:pPr>
        <w:spacing w:after="0"/>
        <w:ind w:left="0"/>
        <w:jc w:val="both"/>
      </w:pPr>
      <w:r>
        <w:rPr>
          <w:rFonts w:ascii="Times New Roman"/>
          <w:b w:val="false"/>
          <w:i w:val="false"/>
          <w:color w:val="000000"/>
          <w:sz w:val="28"/>
        </w:rPr>
        <w:t xml:space="preserve">
      параметры технологического режима и правила регулирования процесса; </w:t>
      </w:r>
    </w:p>
    <w:bookmarkEnd w:id="2207"/>
    <w:bookmarkStart w:name="z2214" w:id="2208"/>
    <w:p>
      <w:pPr>
        <w:spacing w:after="0"/>
        <w:ind w:left="0"/>
        <w:jc w:val="both"/>
      </w:pPr>
      <w:r>
        <w:rPr>
          <w:rFonts w:ascii="Times New Roman"/>
          <w:b w:val="false"/>
          <w:i w:val="false"/>
          <w:color w:val="000000"/>
          <w:sz w:val="28"/>
        </w:rPr>
        <w:t>
      правила ухода за оборудованием.</w:t>
      </w:r>
    </w:p>
    <w:bookmarkEnd w:id="2208"/>
    <w:bookmarkStart w:name="z2215" w:id="2209"/>
    <w:p>
      <w:pPr>
        <w:spacing w:after="0"/>
        <w:ind w:left="0"/>
        <w:jc w:val="left"/>
      </w:pPr>
      <w:r>
        <w:rPr>
          <w:rFonts w:ascii="Times New Roman"/>
          <w:b/>
          <w:i w:val="false"/>
          <w:color w:val="000000"/>
        </w:rPr>
        <w:t xml:space="preserve"> Параграф 134. Подготовщик целлюлозы, 1 разряд</w:t>
      </w:r>
    </w:p>
    <w:bookmarkEnd w:id="2209"/>
    <w:bookmarkStart w:name="z2216" w:id="2210"/>
    <w:p>
      <w:pPr>
        <w:spacing w:after="0"/>
        <w:ind w:left="0"/>
        <w:jc w:val="both"/>
      </w:pPr>
      <w:r>
        <w:rPr>
          <w:rFonts w:ascii="Times New Roman"/>
          <w:b w:val="false"/>
          <w:i w:val="false"/>
          <w:color w:val="000000"/>
          <w:sz w:val="28"/>
        </w:rPr>
        <w:t xml:space="preserve">
      284. Характеристика работ: </w:t>
      </w:r>
    </w:p>
    <w:bookmarkEnd w:id="2210"/>
    <w:bookmarkStart w:name="z2217" w:id="2211"/>
    <w:p>
      <w:pPr>
        <w:spacing w:after="0"/>
        <w:ind w:left="0"/>
        <w:jc w:val="both"/>
      </w:pPr>
      <w:r>
        <w:rPr>
          <w:rFonts w:ascii="Times New Roman"/>
          <w:b w:val="false"/>
          <w:i w:val="false"/>
          <w:color w:val="000000"/>
          <w:sz w:val="28"/>
        </w:rPr>
        <w:t xml:space="preserve">
      подготовка и смеска целлюлозы из кип разных варок на кругах смески или сортировочных столах; </w:t>
      </w:r>
    </w:p>
    <w:bookmarkEnd w:id="2211"/>
    <w:bookmarkStart w:name="z2218" w:id="2212"/>
    <w:p>
      <w:pPr>
        <w:spacing w:after="0"/>
        <w:ind w:left="0"/>
        <w:jc w:val="both"/>
      </w:pPr>
      <w:r>
        <w:rPr>
          <w:rFonts w:ascii="Times New Roman"/>
          <w:b w:val="false"/>
          <w:i w:val="false"/>
          <w:color w:val="000000"/>
          <w:sz w:val="28"/>
        </w:rPr>
        <w:t xml:space="preserve">
      пуск, остановка круга; </w:t>
      </w:r>
    </w:p>
    <w:bookmarkEnd w:id="2212"/>
    <w:bookmarkStart w:name="z2219" w:id="2213"/>
    <w:p>
      <w:pPr>
        <w:spacing w:after="0"/>
        <w:ind w:left="0"/>
        <w:jc w:val="both"/>
      </w:pPr>
      <w:r>
        <w:rPr>
          <w:rFonts w:ascii="Times New Roman"/>
          <w:b w:val="false"/>
          <w:i w:val="false"/>
          <w:color w:val="000000"/>
          <w:sz w:val="28"/>
        </w:rPr>
        <w:t xml:space="preserve">
      подбор кип целлюлозы по варкам и укладывание на круг смески или сортировочные столы, отбор с каждой кипы установленного количества листов целлюлозы и складывание их в стопки; </w:t>
      </w:r>
    </w:p>
    <w:bookmarkEnd w:id="2213"/>
    <w:bookmarkStart w:name="z2220" w:id="2214"/>
    <w:p>
      <w:pPr>
        <w:spacing w:after="0"/>
        <w:ind w:left="0"/>
        <w:jc w:val="both"/>
      </w:pPr>
      <w:r>
        <w:rPr>
          <w:rFonts w:ascii="Times New Roman"/>
          <w:b w:val="false"/>
          <w:i w:val="false"/>
          <w:color w:val="000000"/>
          <w:sz w:val="28"/>
        </w:rPr>
        <w:t>
      уход за оборудованием.</w:t>
      </w:r>
    </w:p>
    <w:bookmarkEnd w:id="2214"/>
    <w:bookmarkStart w:name="z2221" w:id="2215"/>
    <w:p>
      <w:pPr>
        <w:spacing w:after="0"/>
        <w:ind w:left="0"/>
        <w:jc w:val="both"/>
      </w:pPr>
      <w:r>
        <w:rPr>
          <w:rFonts w:ascii="Times New Roman"/>
          <w:b w:val="false"/>
          <w:i w:val="false"/>
          <w:color w:val="000000"/>
          <w:sz w:val="28"/>
        </w:rPr>
        <w:t xml:space="preserve">
      285. Должен знать: </w:t>
      </w:r>
    </w:p>
    <w:bookmarkEnd w:id="2215"/>
    <w:bookmarkStart w:name="z2222" w:id="2216"/>
    <w:p>
      <w:pPr>
        <w:spacing w:after="0"/>
        <w:ind w:left="0"/>
        <w:jc w:val="both"/>
      </w:pPr>
      <w:r>
        <w:rPr>
          <w:rFonts w:ascii="Times New Roman"/>
          <w:b w:val="false"/>
          <w:i w:val="false"/>
          <w:color w:val="000000"/>
          <w:sz w:val="28"/>
        </w:rPr>
        <w:t xml:space="preserve">
      назначение смески целлюлозы; </w:t>
      </w:r>
    </w:p>
    <w:bookmarkEnd w:id="2216"/>
    <w:bookmarkStart w:name="z2223" w:id="2217"/>
    <w:p>
      <w:pPr>
        <w:spacing w:after="0"/>
        <w:ind w:left="0"/>
        <w:jc w:val="both"/>
      </w:pPr>
      <w:r>
        <w:rPr>
          <w:rFonts w:ascii="Times New Roman"/>
          <w:b w:val="false"/>
          <w:i w:val="false"/>
          <w:color w:val="000000"/>
          <w:sz w:val="28"/>
        </w:rPr>
        <w:t xml:space="preserve">
      требования, предъявляемые к смеске и влияние смески целлюлозы на технологический процесс; </w:t>
      </w:r>
    </w:p>
    <w:bookmarkEnd w:id="2217"/>
    <w:bookmarkStart w:name="z2224" w:id="2218"/>
    <w:p>
      <w:pPr>
        <w:spacing w:after="0"/>
        <w:ind w:left="0"/>
        <w:jc w:val="both"/>
      </w:pPr>
      <w:r>
        <w:rPr>
          <w:rFonts w:ascii="Times New Roman"/>
          <w:b w:val="false"/>
          <w:i w:val="false"/>
          <w:color w:val="000000"/>
          <w:sz w:val="28"/>
        </w:rPr>
        <w:t xml:space="preserve">
      устройство, принцип работы и правила эксплуатации кругов для смески; </w:t>
      </w:r>
    </w:p>
    <w:bookmarkEnd w:id="2218"/>
    <w:bookmarkStart w:name="z2225" w:id="2219"/>
    <w:p>
      <w:pPr>
        <w:spacing w:after="0"/>
        <w:ind w:left="0"/>
        <w:jc w:val="both"/>
      </w:pPr>
      <w:r>
        <w:rPr>
          <w:rFonts w:ascii="Times New Roman"/>
          <w:b w:val="false"/>
          <w:i w:val="false"/>
          <w:color w:val="000000"/>
          <w:sz w:val="28"/>
        </w:rPr>
        <w:t xml:space="preserve">
      режим ухода за оборудованием; </w:t>
      </w:r>
    </w:p>
    <w:bookmarkEnd w:id="2219"/>
    <w:bookmarkStart w:name="z2226" w:id="2220"/>
    <w:p>
      <w:pPr>
        <w:spacing w:after="0"/>
        <w:ind w:left="0"/>
        <w:jc w:val="both"/>
      </w:pPr>
      <w:r>
        <w:rPr>
          <w:rFonts w:ascii="Times New Roman"/>
          <w:b w:val="false"/>
          <w:i w:val="false"/>
          <w:color w:val="000000"/>
          <w:sz w:val="28"/>
        </w:rPr>
        <w:t>
      приемы работ.</w:t>
      </w:r>
    </w:p>
    <w:bookmarkEnd w:id="2220"/>
    <w:bookmarkStart w:name="z2227" w:id="2221"/>
    <w:p>
      <w:pPr>
        <w:spacing w:after="0"/>
        <w:ind w:left="0"/>
        <w:jc w:val="left"/>
      </w:pPr>
      <w:r>
        <w:rPr>
          <w:rFonts w:ascii="Times New Roman"/>
          <w:b/>
          <w:i w:val="false"/>
          <w:color w:val="000000"/>
        </w:rPr>
        <w:t xml:space="preserve"> Параграф 135. Подготовщик целлюлозы, 2 разряд</w:t>
      </w:r>
    </w:p>
    <w:bookmarkEnd w:id="2221"/>
    <w:bookmarkStart w:name="z2228" w:id="2222"/>
    <w:p>
      <w:pPr>
        <w:spacing w:after="0"/>
        <w:ind w:left="0"/>
        <w:jc w:val="both"/>
      </w:pPr>
      <w:r>
        <w:rPr>
          <w:rFonts w:ascii="Times New Roman"/>
          <w:b w:val="false"/>
          <w:i w:val="false"/>
          <w:color w:val="000000"/>
          <w:sz w:val="28"/>
        </w:rPr>
        <w:t xml:space="preserve">
      286. Характеристика работ: </w:t>
      </w:r>
    </w:p>
    <w:bookmarkEnd w:id="2222"/>
    <w:bookmarkStart w:name="z2229" w:id="2223"/>
    <w:p>
      <w:pPr>
        <w:spacing w:after="0"/>
        <w:ind w:left="0"/>
        <w:jc w:val="both"/>
      </w:pPr>
      <w:r>
        <w:rPr>
          <w:rFonts w:ascii="Times New Roman"/>
          <w:b w:val="false"/>
          <w:i w:val="false"/>
          <w:color w:val="000000"/>
          <w:sz w:val="28"/>
        </w:rPr>
        <w:t xml:space="preserve">
      подготовка и резка листов целлюлозы на резальных машинах и агрегатах в соответствии с рабочей инструкцией; </w:t>
      </w:r>
    </w:p>
    <w:bookmarkEnd w:id="2223"/>
    <w:bookmarkStart w:name="z2230" w:id="2224"/>
    <w:p>
      <w:pPr>
        <w:spacing w:after="0"/>
        <w:ind w:left="0"/>
        <w:jc w:val="both"/>
      </w:pPr>
      <w:r>
        <w:rPr>
          <w:rFonts w:ascii="Times New Roman"/>
          <w:b w:val="false"/>
          <w:i w:val="false"/>
          <w:color w:val="000000"/>
          <w:sz w:val="28"/>
        </w:rPr>
        <w:t xml:space="preserve">
      пуск, остановка обслуживаемого оборудования; </w:t>
      </w:r>
    </w:p>
    <w:bookmarkEnd w:id="2224"/>
    <w:bookmarkStart w:name="z2231" w:id="2225"/>
    <w:p>
      <w:pPr>
        <w:spacing w:after="0"/>
        <w:ind w:left="0"/>
        <w:jc w:val="both"/>
      </w:pPr>
      <w:r>
        <w:rPr>
          <w:rFonts w:ascii="Times New Roman"/>
          <w:b w:val="false"/>
          <w:i w:val="false"/>
          <w:color w:val="000000"/>
          <w:sz w:val="28"/>
        </w:rPr>
        <w:t xml:space="preserve">
      взвешивание целлюлозы; </w:t>
      </w:r>
    </w:p>
    <w:bookmarkEnd w:id="2225"/>
    <w:bookmarkStart w:name="z2232" w:id="2226"/>
    <w:p>
      <w:pPr>
        <w:spacing w:after="0"/>
        <w:ind w:left="0"/>
        <w:jc w:val="both"/>
      </w:pPr>
      <w:r>
        <w:rPr>
          <w:rFonts w:ascii="Times New Roman"/>
          <w:b w:val="false"/>
          <w:i w:val="false"/>
          <w:color w:val="000000"/>
          <w:sz w:val="28"/>
        </w:rPr>
        <w:t>
      подбор кип целлюлозы по варкам, подача установленного количества листов целлюлозы в резальную машину;</w:t>
      </w:r>
    </w:p>
    <w:bookmarkEnd w:id="2226"/>
    <w:bookmarkStart w:name="z2233" w:id="2227"/>
    <w:p>
      <w:pPr>
        <w:spacing w:after="0"/>
        <w:ind w:left="0"/>
        <w:jc w:val="both"/>
      </w:pPr>
      <w:r>
        <w:rPr>
          <w:rFonts w:ascii="Times New Roman"/>
          <w:b w:val="false"/>
          <w:i w:val="false"/>
          <w:color w:val="000000"/>
          <w:sz w:val="28"/>
        </w:rPr>
        <w:t xml:space="preserve">
      укладывание нарезанной целлюлозы в стопки; </w:t>
      </w:r>
    </w:p>
    <w:bookmarkEnd w:id="2227"/>
    <w:bookmarkStart w:name="z2234" w:id="2228"/>
    <w:p>
      <w:pPr>
        <w:spacing w:after="0"/>
        <w:ind w:left="0"/>
        <w:jc w:val="both"/>
      </w:pPr>
      <w:r>
        <w:rPr>
          <w:rFonts w:ascii="Times New Roman"/>
          <w:b w:val="false"/>
          <w:i w:val="false"/>
          <w:color w:val="000000"/>
          <w:sz w:val="28"/>
        </w:rPr>
        <w:t>
      наблюдение за работой пневмотранспорта при резке целлюлозы на резальных агрегатах;</w:t>
      </w:r>
    </w:p>
    <w:bookmarkEnd w:id="2228"/>
    <w:bookmarkStart w:name="z2235" w:id="2229"/>
    <w:p>
      <w:pPr>
        <w:spacing w:after="0"/>
        <w:ind w:left="0"/>
        <w:jc w:val="both"/>
      </w:pPr>
      <w:r>
        <w:rPr>
          <w:rFonts w:ascii="Times New Roman"/>
          <w:b w:val="false"/>
          <w:i w:val="false"/>
          <w:color w:val="000000"/>
          <w:sz w:val="28"/>
        </w:rPr>
        <w:t xml:space="preserve">
      наблюдение за качеством резки целлюлозы; </w:t>
      </w:r>
    </w:p>
    <w:bookmarkEnd w:id="2229"/>
    <w:bookmarkStart w:name="z2236" w:id="2230"/>
    <w:p>
      <w:pPr>
        <w:spacing w:after="0"/>
        <w:ind w:left="0"/>
        <w:jc w:val="both"/>
      </w:pPr>
      <w:r>
        <w:rPr>
          <w:rFonts w:ascii="Times New Roman"/>
          <w:b w:val="false"/>
          <w:i w:val="false"/>
          <w:color w:val="000000"/>
          <w:sz w:val="28"/>
        </w:rPr>
        <w:t>
      уход за оборудованием.</w:t>
      </w:r>
    </w:p>
    <w:bookmarkEnd w:id="2230"/>
    <w:bookmarkStart w:name="z2237" w:id="2231"/>
    <w:p>
      <w:pPr>
        <w:spacing w:after="0"/>
        <w:ind w:left="0"/>
        <w:jc w:val="both"/>
      </w:pPr>
      <w:r>
        <w:rPr>
          <w:rFonts w:ascii="Times New Roman"/>
          <w:b w:val="false"/>
          <w:i w:val="false"/>
          <w:color w:val="000000"/>
          <w:sz w:val="28"/>
        </w:rPr>
        <w:t xml:space="preserve">
      287. Должен знать: </w:t>
      </w:r>
    </w:p>
    <w:bookmarkEnd w:id="2231"/>
    <w:bookmarkStart w:name="z2238" w:id="2232"/>
    <w:p>
      <w:pPr>
        <w:spacing w:after="0"/>
        <w:ind w:left="0"/>
        <w:jc w:val="both"/>
      </w:pPr>
      <w:r>
        <w:rPr>
          <w:rFonts w:ascii="Times New Roman"/>
          <w:b w:val="false"/>
          <w:i w:val="false"/>
          <w:color w:val="000000"/>
          <w:sz w:val="28"/>
        </w:rPr>
        <w:t xml:space="preserve">
      назначение резки целлюлозы; </w:t>
      </w:r>
    </w:p>
    <w:bookmarkEnd w:id="2232"/>
    <w:bookmarkStart w:name="z2239" w:id="2233"/>
    <w:p>
      <w:pPr>
        <w:spacing w:after="0"/>
        <w:ind w:left="0"/>
        <w:jc w:val="both"/>
      </w:pPr>
      <w:r>
        <w:rPr>
          <w:rFonts w:ascii="Times New Roman"/>
          <w:b w:val="false"/>
          <w:i w:val="false"/>
          <w:color w:val="000000"/>
          <w:sz w:val="28"/>
        </w:rPr>
        <w:t xml:space="preserve">
      устройство, принцип работы резальных машин, резальных агрегатов и пневмотранспорта; </w:t>
      </w:r>
    </w:p>
    <w:bookmarkEnd w:id="2233"/>
    <w:bookmarkStart w:name="z2240" w:id="2234"/>
    <w:p>
      <w:pPr>
        <w:spacing w:after="0"/>
        <w:ind w:left="0"/>
        <w:jc w:val="both"/>
      </w:pPr>
      <w:r>
        <w:rPr>
          <w:rFonts w:ascii="Times New Roman"/>
          <w:b w:val="false"/>
          <w:i w:val="false"/>
          <w:color w:val="000000"/>
          <w:sz w:val="28"/>
        </w:rPr>
        <w:t>
      физико-химические и механические свойства целлюлозы, требования, предъявляемые к ней;</w:t>
      </w:r>
    </w:p>
    <w:bookmarkEnd w:id="2234"/>
    <w:bookmarkStart w:name="z2241" w:id="2235"/>
    <w:p>
      <w:pPr>
        <w:spacing w:after="0"/>
        <w:ind w:left="0"/>
        <w:jc w:val="both"/>
      </w:pPr>
      <w:r>
        <w:rPr>
          <w:rFonts w:ascii="Times New Roman"/>
          <w:b w:val="false"/>
          <w:i w:val="false"/>
          <w:color w:val="000000"/>
          <w:sz w:val="28"/>
        </w:rPr>
        <w:t>
      приемы работ.</w:t>
      </w:r>
    </w:p>
    <w:bookmarkEnd w:id="2235"/>
    <w:bookmarkStart w:name="z2242" w:id="2236"/>
    <w:p>
      <w:pPr>
        <w:spacing w:after="0"/>
        <w:ind w:left="0"/>
        <w:jc w:val="left"/>
      </w:pPr>
      <w:r>
        <w:rPr>
          <w:rFonts w:ascii="Times New Roman"/>
          <w:b/>
          <w:i w:val="false"/>
          <w:color w:val="000000"/>
        </w:rPr>
        <w:t xml:space="preserve"> Параграф 136. Подготовщик целлюлозы, 3 разряд</w:t>
      </w:r>
    </w:p>
    <w:bookmarkEnd w:id="2236"/>
    <w:bookmarkStart w:name="z2243" w:id="2237"/>
    <w:p>
      <w:pPr>
        <w:spacing w:after="0"/>
        <w:ind w:left="0"/>
        <w:jc w:val="both"/>
      </w:pPr>
      <w:r>
        <w:rPr>
          <w:rFonts w:ascii="Times New Roman"/>
          <w:b w:val="false"/>
          <w:i w:val="false"/>
          <w:color w:val="000000"/>
          <w:sz w:val="28"/>
        </w:rPr>
        <w:t xml:space="preserve">
      288. Характеристика работ: </w:t>
      </w:r>
    </w:p>
    <w:bookmarkEnd w:id="2237"/>
    <w:bookmarkStart w:name="z2244" w:id="2238"/>
    <w:p>
      <w:pPr>
        <w:spacing w:after="0"/>
        <w:ind w:left="0"/>
        <w:jc w:val="both"/>
      </w:pPr>
      <w:r>
        <w:rPr>
          <w:rFonts w:ascii="Times New Roman"/>
          <w:b w:val="false"/>
          <w:i w:val="false"/>
          <w:color w:val="000000"/>
          <w:sz w:val="28"/>
        </w:rPr>
        <w:t xml:space="preserve">
      контроль за процессом подготовки, смески и резки целлюлозы в соответствии с рабочей инструкцией; </w:t>
      </w:r>
    </w:p>
    <w:bookmarkEnd w:id="2238"/>
    <w:bookmarkStart w:name="z2245" w:id="2239"/>
    <w:p>
      <w:pPr>
        <w:spacing w:after="0"/>
        <w:ind w:left="0"/>
        <w:jc w:val="both"/>
      </w:pPr>
      <w:r>
        <w:rPr>
          <w:rFonts w:ascii="Times New Roman"/>
          <w:b w:val="false"/>
          <w:i w:val="false"/>
          <w:color w:val="000000"/>
          <w:sz w:val="28"/>
        </w:rPr>
        <w:t xml:space="preserve">
      руководство рабочими отдела подготовки целлюлозы; </w:t>
      </w:r>
    </w:p>
    <w:bookmarkEnd w:id="2239"/>
    <w:bookmarkStart w:name="z2246" w:id="2240"/>
    <w:p>
      <w:pPr>
        <w:spacing w:after="0"/>
        <w:ind w:left="0"/>
        <w:jc w:val="both"/>
      </w:pPr>
      <w:r>
        <w:rPr>
          <w:rFonts w:ascii="Times New Roman"/>
          <w:b w:val="false"/>
          <w:i w:val="false"/>
          <w:color w:val="000000"/>
          <w:sz w:val="28"/>
        </w:rPr>
        <w:t xml:space="preserve">
      расчет смески целлюлозы из отдельных партий; </w:t>
      </w:r>
    </w:p>
    <w:bookmarkEnd w:id="2240"/>
    <w:bookmarkStart w:name="z2247" w:id="2241"/>
    <w:p>
      <w:pPr>
        <w:spacing w:after="0"/>
        <w:ind w:left="0"/>
        <w:jc w:val="both"/>
      </w:pPr>
      <w:r>
        <w:rPr>
          <w:rFonts w:ascii="Times New Roman"/>
          <w:b w:val="false"/>
          <w:i w:val="false"/>
          <w:color w:val="000000"/>
          <w:sz w:val="28"/>
        </w:rPr>
        <w:t xml:space="preserve">
      обеспечение доставки целлюлозы со склада в заданном количестве от намеченных к смеске партий; </w:t>
      </w:r>
    </w:p>
    <w:bookmarkEnd w:id="2241"/>
    <w:bookmarkStart w:name="z2248" w:id="2242"/>
    <w:p>
      <w:pPr>
        <w:spacing w:after="0"/>
        <w:ind w:left="0"/>
        <w:jc w:val="both"/>
      </w:pPr>
      <w:r>
        <w:rPr>
          <w:rFonts w:ascii="Times New Roman"/>
          <w:b w:val="false"/>
          <w:i w:val="false"/>
          <w:color w:val="000000"/>
          <w:sz w:val="28"/>
        </w:rPr>
        <w:t xml:space="preserve">
      учет расхода целлюлозы и количества целлюлозы на смеске, резке и передаче на мерсеризацию или в аппараты "ВА"; </w:t>
      </w:r>
    </w:p>
    <w:bookmarkEnd w:id="2242"/>
    <w:bookmarkStart w:name="z2249" w:id="2243"/>
    <w:p>
      <w:pPr>
        <w:spacing w:after="0"/>
        <w:ind w:left="0"/>
        <w:jc w:val="both"/>
      </w:pPr>
      <w:r>
        <w:rPr>
          <w:rFonts w:ascii="Times New Roman"/>
          <w:b w:val="false"/>
          <w:i w:val="false"/>
          <w:color w:val="000000"/>
          <w:sz w:val="28"/>
        </w:rPr>
        <w:t xml:space="preserve">
      наблюдение за работой пневмотранспорта; </w:t>
      </w:r>
    </w:p>
    <w:bookmarkEnd w:id="2243"/>
    <w:bookmarkStart w:name="z2250" w:id="2244"/>
    <w:p>
      <w:pPr>
        <w:spacing w:after="0"/>
        <w:ind w:left="0"/>
        <w:jc w:val="both"/>
      </w:pPr>
      <w:r>
        <w:rPr>
          <w:rFonts w:ascii="Times New Roman"/>
          <w:b w:val="false"/>
          <w:i w:val="false"/>
          <w:color w:val="000000"/>
          <w:sz w:val="28"/>
        </w:rPr>
        <w:t>
      обеспечение строгого режима кондиционирования влажности целлюлозы, выявление и устранение неисправностей в работе оборудования отдела подготовки целлюлозы.</w:t>
      </w:r>
    </w:p>
    <w:bookmarkEnd w:id="2244"/>
    <w:bookmarkStart w:name="z2251" w:id="2245"/>
    <w:p>
      <w:pPr>
        <w:spacing w:after="0"/>
        <w:ind w:left="0"/>
        <w:jc w:val="both"/>
      </w:pPr>
      <w:r>
        <w:rPr>
          <w:rFonts w:ascii="Times New Roman"/>
          <w:b w:val="false"/>
          <w:i w:val="false"/>
          <w:color w:val="000000"/>
          <w:sz w:val="28"/>
        </w:rPr>
        <w:t xml:space="preserve">
      289. Должен знать: </w:t>
      </w:r>
    </w:p>
    <w:bookmarkEnd w:id="2245"/>
    <w:bookmarkStart w:name="z2252" w:id="2246"/>
    <w:p>
      <w:pPr>
        <w:spacing w:after="0"/>
        <w:ind w:left="0"/>
        <w:jc w:val="both"/>
      </w:pPr>
      <w:r>
        <w:rPr>
          <w:rFonts w:ascii="Times New Roman"/>
          <w:b w:val="false"/>
          <w:i w:val="false"/>
          <w:color w:val="000000"/>
          <w:sz w:val="28"/>
        </w:rPr>
        <w:t xml:space="preserve">
      правила смески, резки целлюлозы; </w:t>
      </w:r>
    </w:p>
    <w:bookmarkEnd w:id="2246"/>
    <w:bookmarkStart w:name="z2253" w:id="2247"/>
    <w:p>
      <w:pPr>
        <w:spacing w:after="0"/>
        <w:ind w:left="0"/>
        <w:jc w:val="both"/>
      </w:pPr>
      <w:r>
        <w:rPr>
          <w:rFonts w:ascii="Times New Roman"/>
          <w:b w:val="false"/>
          <w:i w:val="false"/>
          <w:color w:val="000000"/>
          <w:sz w:val="28"/>
        </w:rPr>
        <w:t xml:space="preserve">
      технологический процесс приготовления вискозы; </w:t>
      </w:r>
    </w:p>
    <w:bookmarkEnd w:id="2247"/>
    <w:bookmarkStart w:name="z2254" w:id="2248"/>
    <w:p>
      <w:pPr>
        <w:spacing w:after="0"/>
        <w:ind w:left="0"/>
        <w:jc w:val="both"/>
      </w:pPr>
      <w:r>
        <w:rPr>
          <w:rFonts w:ascii="Times New Roman"/>
          <w:b w:val="false"/>
          <w:i w:val="false"/>
          <w:color w:val="000000"/>
          <w:sz w:val="28"/>
        </w:rPr>
        <w:t xml:space="preserve">
      устройство, принцип работы оборудования отдела подготовки целлюлозы и контрольно-измерительных приборов; </w:t>
      </w:r>
    </w:p>
    <w:bookmarkEnd w:id="2248"/>
    <w:bookmarkStart w:name="z2255" w:id="2249"/>
    <w:p>
      <w:pPr>
        <w:spacing w:after="0"/>
        <w:ind w:left="0"/>
        <w:jc w:val="both"/>
      </w:pPr>
      <w:r>
        <w:rPr>
          <w:rFonts w:ascii="Times New Roman"/>
          <w:b w:val="false"/>
          <w:i w:val="false"/>
          <w:color w:val="000000"/>
          <w:sz w:val="28"/>
        </w:rPr>
        <w:t xml:space="preserve">
      государственные стандарты на целлюлозу; </w:t>
      </w:r>
    </w:p>
    <w:bookmarkEnd w:id="2249"/>
    <w:bookmarkStart w:name="z2256" w:id="2250"/>
    <w:p>
      <w:pPr>
        <w:spacing w:after="0"/>
        <w:ind w:left="0"/>
        <w:jc w:val="both"/>
      </w:pPr>
      <w:r>
        <w:rPr>
          <w:rFonts w:ascii="Times New Roman"/>
          <w:b w:val="false"/>
          <w:i w:val="false"/>
          <w:color w:val="000000"/>
          <w:sz w:val="28"/>
        </w:rPr>
        <w:t xml:space="preserve">
      требования, предъявляемые к подготовленной целлюлозе; </w:t>
      </w:r>
    </w:p>
    <w:bookmarkEnd w:id="2250"/>
    <w:bookmarkStart w:name="z2257" w:id="2251"/>
    <w:p>
      <w:pPr>
        <w:spacing w:after="0"/>
        <w:ind w:left="0"/>
        <w:jc w:val="both"/>
      </w:pPr>
      <w:r>
        <w:rPr>
          <w:rFonts w:ascii="Times New Roman"/>
          <w:b w:val="false"/>
          <w:i w:val="false"/>
          <w:color w:val="000000"/>
          <w:sz w:val="28"/>
        </w:rPr>
        <w:t xml:space="preserve">
      параметры и правила ведения процесса подготовки целлюлозы; </w:t>
      </w:r>
    </w:p>
    <w:bookmarkEnd w:id="2251"/>
    <w:bookmarkStart w:name="z2258" w:id="2252"/>
    <w:p>
      <w:pPr>
        <w:spacing w:after="0"/>
        <w:ind w:left="0"/>
        <w:jc w:val="both"/>
      </w:pPr>
      <w:r>
        <w:rPr>
          <w:rFonts w:ascii="Times New Roman"/>
          <w:b w:val="false"/>
          <w:i w:val="false"/>
          <w:color w:val="000000"/>
          <w:sz w:val="28"/>
        </w:rPr>
        <w:t>
      методику расчета смески целлюлозы.</w:t>
      </w:r>
    </w:p>
    <w:bookmarkEnd w:id="2252"/>
    <w:bookmarkStart w:name="z2259" w:id="2253"/>
    <w:p>
      <w:pPr>
        <w:spacing w:after="0"/>
        <w:ind w:left="0"/>
        <w:jc w:val="left"/>
      </w:pPr>
      <w:r>
        <w:rPr>
          <w:rFonts w:ascii="Times New Roman"/>
          <w:b/>
          <w:i w:val="false"/>
          <w:color w:val="000000"/>
        </w:rPr>
        <w:t xml:space="preserve"> Параграф 137. Контролер-регулировщик насосиков, 3 разряд</w:t>
      </w:r>
    </w:p>
    <w:bookmarkEnd w:id="2253"/>
    <w:bookmarkStart w:name="z2260" w:id="2254"/>
    <w:p>
      <w:pPr>
        <w:spacing w:after="0"/>
        <w:ind w:left="0"/>
        <w:jc w:val="both"/>
      </w:pPr>
      <w:r>
        <w:rPr>
          <w:rFonts w:ascii="Times New Roman"/>
          <w:b w:val="false"/>
          <w:i w:val="false"/>
          <w:color w:val="000000"/>
          <w:sz w:val="28"/>
        </w:rPr>
        <w:t xml:space="preserve">
      290. Характеристика работ: </w:t>
      </w:r>
    </w:p>
    <w:bookmarkEnd w:id="2254"/>
    <w:bookmarkStart w:name="z2261" w:id="2255"/>
    <w:p>
      <w:pPr>
        <w:spacing w:after="0"/>
        <w:ind w:left="0"/>
        <w:jc w:val="both"/>
      </w:pPr>
      <w:r>
        <w:rPr>
          <w:rFonts w:ascii="Times New Roman"/>
          <w:b w:val="false"/>
          <w:i w:val="false"/>
          <w:color w:val="000000"/>
          <w:sz w:val="28"/>
        </w:rPr>
        <w:t xml:space="preserve">
      контроль и регулировка прядильных насосиков в соответствии с рабочей инструкцией; </w:t>
      </w:r>
    </w:p>
    <w:bookmarkEnd w:id="2255"/>
    <w:bookmarkStart w:name="z2262" w:id="2256"/>
    <w:p>
      <w:pPr>
        <w:spacing w:after="0"/>
        <w:ind w:left="0"/>
        <w:jc w:val="both"/>
      </w:pPr>
      <w:r>
        <w:rPr>
          <w:rFonts w:ascii="Times New Roman"/>
          <w:b w:val="false"/>
          <w:i w:val="false"/>
          <w:color w:val="000000"/>
          <w:sz w:val="28"/>
        </w:rPr>
        <w:t xml:space="preserve">
      контроль подачи насосиков на прядильных машинах с предварительной проверкой засоренности фильер; </w:t>
      </w:r>
    </w:p>
    <w:bookmarkEnd w:id="2256"/>
    <w:bookmarkStart w:name="z2263" w:id="2257"/>
    <w:p>
      <w:pPr>
        <w:spacing w:after="0"/>
        <w:ind w:left="0"/>
        <w:jc w:val="both"/>
      </w:pPr>
      <w:r>
        <w:rPr>
          <w:rFonts w:ascii="Times New Roman"/>
          <w:b w:val="false"/>
          <w:i w:val="false"/>
          <w:color w:val="000000"/>
          <w:sz w:val="28"/>
        </w:rPr>
        <w:t xml:space="preserve">
      взвешивание отобранных проб; </w:t>
      </w:r>
    </w:p>
    <w:bookmarkEnd w:id="2257"/>
    <w:bookmarkStart w:name="z2264" w:id="2258"/>
    <w:p>
      <w:pPr>
        <w:spacing w:after="0"/>
        <w:ind w:left="0"/>
        <w:jc w:val="both"/>
      </w:pPr>
      <w:r>
        <w:rPr>
          <w:rFonts w:ascii="Times New Roman"/>
          <w:b w:val="false"/>
          <w:i w:val="false"/>
          <w:color w:val="000000"/>
          <w:sz w:val="28"/>
        </w:rPr>
        <w:t xml:space="preserve">
      наладка и регулировка насосиков с неправильной подачей прядильного раствора; </w:t>
      </w:r>
    </w:p>
    <w:bookmarkEnd w:id="2258"/>
    <w:bookmarkStart w:name="z2265" w:id="2259"/>
    <w:p>
      <w:pPr>
        <w:spacing w:after="0"/>
        <w:ind w:left="0"/>
        <w:jc w:val="both"/>
      </w:pPr>
      <w:r>
        <w:rPr>
          <w:rFonts w:ascii="Times New Roman"/>
          <w:b w:val="false"/>
          <w:i w:val="false"/>
          <w:color w:val="000000"/>
          <w:sz w:val="28"/>
        </w:rPr>
        <w:t xml:space="preserve">
      смена насосиков, шестерен, выявление и ликвидация подтеков прядильного раствора; </w:t>
      </w:r>
    </w:p>
    <w:bookmarkEnd w:id="2259"/>
    <w:bookmarkStart w:name="z2266" w:id="2260"/>
    <w:p>
      <w:pPr>
        <w:spacing w:after="0"/>
        <w:ind w:left="0"/>
        <w:jc w:val="both"/>
      </w:pPr>
      <w:r>
        <w:rPr>
          <w:rFonts w:ascii="Times New Roman"/>
          <w:b w:val="false"/>
          <w:i w:val="false"/>
          <w:color w:val="000000"/>
          <w:sz w:val="28"/>
        </w:rPr>
        <w:t xml:space="preserve">
      заправка прядильного места; </w:t>
      </w:r>
    </w:p>
    <w:bookmarkEnd w:id="2260"/>
    <w:bookmarkStart w:name="z2267" w:id="2261"/>
    <w:p>
      <w:pPr>
        <w:spacing w:after="0"/>
        <w:ind w:left="0"/>
        <w:jc w:val="both"/>
      </w:pPr>
      <w:r>
        <w:rPr>
          <w:rFonts w:ascii="Times New Roman"/>
          <w:b w:val="false"/>
          <w:i w:val="false"/>
          <w:color w:val="000000"/>
          <w:sz w:val="28"/>
        </w:rPr>
        <w:t xml:space="preserve">
      проверка оборотов насосного вала, верхних и нижних прядильных дисков, числа двойных ходов по секундомеру и тахометру, состояния шестерен, насосного вала, правильности сцепления насосиков с насосным валом; </w:t>
      </w:r>
    </w:p>
    <w:bookmarkEnd w:id="2261"/>
    <w:bookmarkStart w:name="z2268" w:id="2262"/>
    <w:p>
      <w:pPr>
        <w:spacing w:after="0"/>
        <w:ind w:left="0"/>
        <w:jc w:val="both"/>
      </w:pPr>
      <w:r>
        <w:rPr>
          <w:rFonts w:ascii="Times New Roman"/>
          <w:b w:val="false"/>
          <w:i w:val="false"/>
          <w:color w:val="000000"/>
          <w:sz w:val="28"/>
        </w:rPr>
        <w:t xml:space="preserve">
      приемка собранных насосиков, определение на стенде их подачи на масло; </w:t>
      </w:r>
    </w:p>
    <w:bookmarkEnd w:id="2262"/>
    <w:bookmarkStart w:name="z2269" w:id="2263"/>
    <w:p>
      <w:pPr>
        <w:spacing w:after="0"/>
        <w:ind w:left="0"/>
        <w:jc w:val="both"/>
      </w:pPr>
      <w:r>
        <w:rPr>
          <w:rFonts w:ascii="Times New Roman"/>
          <w:b w:val="false"/>
          <w:i w:val="false"/>
          <w:color w:val="000000"/>
          <w:sz w:val="28"/>
        </w:rPr>
        <w:t xml:space="preserve">
      сортировка насосиков по группам подачи, выдача насосиков на машины; </w:t>
      </w:r>
    </w:p>
    <w:bookmarkEnd w:id="2263"/>
    <w:bookmarkStart w:name="z2270" w:id="2264"/>
    <w:p>
      <w:pPr>
        <w:spacing w:after="0"/>
        <w:ind w:left="0"/>
        <w:jc w:val="both"/>
      </w:pPr>
      <w:r>
        <w:rPr>
          <w:rFonts w:ascii="Times New Roman"/>
          <w:b w:val="false"/>
          <w:i w:val="false"/>
          <w:color w:val="000000"/>
          <w:sz w:val="28"/>
        </w:rPr>
        <w:t xml:space="preserve">
      учет подачи раствора контролируемых насосиков и запись в картотеке насосиков и в журнале; </w:t>
      </w:r>
    </w:p>
    <w:bookmarkEnd w:id="2264"/>
    <w:bookmarkStart w:name="z2271" w:id="2265"/>
    <w:p>
      <w:pPr>
        <w:spacing w:after="0"/>
        <w:ind w:left="0"/>
        <w:jc w:val="both"/>
      </w:pPr>
      <w:r>
        <w:rPr>
          <w:rFonts w:ascii="Times New Roman"/>
          <w:b w:val="false"/>
          <w:i w:val="false"/>
          <w:color w:val="000000"/>
          <w:sz w:val="28"/>
        </w:rPr>
        <w:t>
      уход за рабочим местом.</w:t>
      </w:r>
    </w:p>
    <w:bookmarkEnd w:id="2265"/>
    <w:bookmarkStart w:name="z2272" w:id="2266"/>
    <w:p>
      <w:pPr>
        <w:spacing w:after="0"/>
        <w:ind w:left="0"/>
        <w:jc w:val="both"/>
      </w:pPr>
      <w:r>
        <w:rPr>
          <w:rFonts w:ascii="Times New Roman"/>
          <w:b w:val="false"/>
          <w:i w:val="false"/>
          <w:color w:val="000000"/>
          <w:sz w:val="28"/>
        </w:rPr>
        <w:t xml:space="preserve">
      291. Должен знать: </w:t>
      </w:r>
    </w:p>
    <w:bookmarkEnd w:id="2266"/>
    <w:bookmarkStart w:name="z2273" w:id="2267"/>
    <w:p>
      <w:pPr>
        <w:spacing w:after="0"/>
        <w:ind w:left="0"/>
        <w:jc w:val="both"/>
      </w:pPr>
      <w:r>
        <w:rPr>
          <w:rFonts w:ascii="Times New Roman"/>
          <w:b w:val="false"/>
          <w:i w:val="false"/>
          <w:color w:val="000000"/>
          <w:sz w:val="28"/>
        </w:rPr>
        <w:t xml:space="preserve">
      методы контроля и регулирования прядильных насосиков; </w:t>
      </w:r>
    </w:p>
    <w:bookmarkEnd w:id="2267"/>
    <w:bookmarkStart w:name="z2274" w:id="2268"/>
    <w:p>
      <w:pPr>
        <w:spacing w:after="0"/>
        <w:ind w:left="0"/>
        <w:jc w:val="both"/>
      </w:pPr>
      <w:r>
        <w:rPr>
          <w:rFonts w:ascii="Times New Roman"/>
          <w:b w:val="false"/>
          <w:i w:val="false"/>
          <w:color w:val="000000"/>
          <w:sz w:val="28"/>
        </w:rPr>
        <w:t xml:space="preserve">
      устройство дозирующих и напорных насосиков; </w:t>
      </w:r>
    </w:p>
    <w:bookmarkEnd w:id="2268"/>
    <w:bookmarkStart w:name="z2275" w:id="2269"/>
    <w:p>
      <w:pPr>
        <w:spacing w:after="0"/>
        <w:ind w:left="0"/>
        <w:jc w:val="both"/>
      </w:pPr>
      <w:r>
        <w:rPr>
          <w:rFonts w:ascii="Times New Roman"/>
          <w:b w:val="false"/>
          <w:i w:val="false"/>
          <w:color w:val="000000"/>
          <w:sz w:val="28"/>
        </w:rPr>
        <w:t xml:space="preserve">
      требования, предъявляемые к насосикам по давлению и подаче для каждого номера волокна; </w:t>
      </w:r>
    </w:p>
    <w:bookmarkEnd w:id="2269"/>
    <w:bookmarkStart w:name="z2276" w:id="2270"/>
    <w:p>
      <w:pPr>
        <w:spacing w:after="0"/>
        <w:ind w:left="0"/>
        <w:jc w:val="both"/>
      </w:pPr>
      <w:r>
        <w:rPr>
          <w:rFonts w:ascii="Times New Roman"/>
          <w:b w:val="false"/>
          <w:i w:val="false"/>
          <w:color w:val="000000"/>
          <w:sz w:val="28"/>
        </w:rPr>
        <w:t xml:space="preserve">
      технологическую схему прядения волокна; </w:t>
      </w:r>
    </w:p>
    <w:bookmarkEnd w:id="2270"/>
    <w:bookmarkStart w:name="z2277" w:id="2271"/>
    <w:p>
      <w:pPr>
        <w:spacing w:after="0"/>
        <w:ind w:left="0"/>
        <w:jc w:val="both"/>
      </w:pPr>
      <w:r>
        <w:rPr>
          <w:rFonts w:ascii="Times New Roman"/>
          <w:b w:val="false"/>
          <w:i w:val="false"/>
          <w:color w:val="000000"/>
          <w:sz w:val="28"/>
        </w:rPr>
        <w:t xml:space="preserve">
      устройство и правила работы на контрольном стенде; </w:t>
      </w:r>
    </w:p>
    <w:bookmarkEnd w:id="2271"/>
    <w:bookmarkStart w:name="z2278" w:id="2272"/>
    <w:p>
      <w:pPr>
        <w:spacing w:after="0"/>
        <w:ind w:left="0"/>
        <w:jc w:val="both"/>
      </w:pPr>
      <w:r>
        <w:rPr>
          <w:rFonts w:ascii="Times New Roman"/>
          <w:b w:val="false"/>
          <w:i w:val="false"/>
          <w:color w:val="000000"/>
          <w:sz w:val="28"/>
        </w:rPr>
        <w:t xml:space="preserve">
      устройство и принцип работы контрольно-измерительных приборов; </w:t>
      </w:r>
    </w:p>
    <w:bookmarkEnd w:id="2272"/>
    <w:bookmarkStart w:name="z2279" w:id="2273"/>
    <w:p>
      <w:pPr>
        <w:spacing w:after="0"/>
        <w:ind w:left="0"/>
        <w:jc w:val="both"/>
      </w:pPr>
      <w:r>
        <w:rPr>
          <w:rFonts w:ascii="Times New Roman"/>
          <w:b w:val="false"/>
          <w:i w:val="false"/>
          <w:color w:val="000000"/>
          <w:sz w:val="28"/>
        </w:rPr>
        <w:t xml:space="preserve">
      виды дефектов насосиков, насосного и дискового валов; </w:t>
      </w:r>
    </w:p>
    <w:bookmarkEnd w:id="2273"/>
    <w:bookmarkStart w:name="z2280" w:id="2274"/>
    <w:p>
      <w:pPr>
        <w:spacing w:after="0"/>
        <w:ind w:left="0"/>
        <w:jc w:val="both"/>
      </w:pPr>
      <w:r>
        <w:rPr>
          <w:rFonts w:ascii="Times New Roman"/>
          <w:b w:val="false"/>
          <w:i w:val="false"/>
          <w:color w:val="000000"/>
          <w:sz w:val="28"/>
        </w:rPr>
        <w:t xml:space="preserve">
      виды брака волокна, получаемые из-за неисправностей насосиков; </w:t>
      </w:r>
    </w:p>
    <w:bookmarkEnd w:id="2274"/>
    <w:bookmarkStart w:name="z2281" w:id="2275"/>
    <w:p>
      <w:pPr>
        <w:spacing w:after="0"/>
        <w:ind w:left="0"/>
        <w:jc w:val="both"/>
      </w:pPr>
      <w:r>
        <w:rPr>
          <w:rFonts w:ascii="Times New Roman"/>
          <w:b w:val="false"/>
          <w:i w:val="false"/>
          <w:color w:val="000000"/>
          <w:sz w:val="28"/>
        </w:rPr>
        <w:t xml:space="preserve">
      свойства масла, применяемого для контроля насосиков; </w:t>
      </w:r>
    </w:p>
    <w:bookmarkEnd w:id="2275"/>
    <w:bookmarkStart w:name="z2282" w:id="2276"/>
    <w:p>
      <w:pPr>
        <w:spacing w:after="0"/>
        <w:ind w:left="0"/>
        <w:jc w:val="both"/>
      </w:pPr>
      <w:r>
        <w:rPr>
          <w:rFonts w:ascii="Times New Roman"/>
          <w:b w:val="false"/>
          <w:i w:val="false"/>
          <w:color w:val="000000"/>
          <w:sz w:val="28"/>
        </w:rPr>
        <w:t xml:space="preserve">
      правила ведения учета подачи насосиков; </w:t>
      </w:r>
    </w:p>
    <w:bookmarkEnd w:id="2276"/>
    <w:bookmarkStart w:name="z2283" w:id="2277"/>
    <w:p>
      <w:pPr>
        <w:spacing w:after="0"/>
        <w:ind w:left="0"/>
        <w:jc w:val="both"/>
      </w:pPr>
      <w:r>
        <w:rPr>
          <w:rFonts w:ascii="Times New Roman"/>
          <w:b w:val="false"/>
          <w:i w:val="false"/>
          <w:color w:val="000000"/>
          <w:sz w:val="28"/>
        </w:rPr>
        <w:t>
      правила ухода за рабочим местом.</w:t>
      </w:r>
    </w:p>
    <w:bookmarkEnd w:id="2277"/>
    <w:bookmarkStart w:name="z2284" w:id="2278"/>
    <w:p>
      <w:pPr>
        <w:spacing w:after="0"/>
        <w:ind w:left="0"/>
        <w:jc w:val="left"/>
      </w:pPr>
      <w:r>
        <w:rPr>
          <w:rFonts w:ascii="Times New Roman"/>
          <w:b/>
          <w:i w:val="false"/>
          <w:color w:val="000000"/>
        </w:rPr>
        <w:t xml:space="preserve"> Параграф 138. Аппаратчик матирования смолы, 3 разряд</w:t>
      </w:r>
    </w:p>
    <w:bookmarkEnd w:id="2278"/>
    <w:bookmarkStart w:name="z2285" w:id="2279"/>
    <w:p>
      <w:pPr>
        <w:spacing w:after="0"/>
        <w:ind w:left="0"/>
        <w:jc w:val="both"/>
      </w:pPr>
      <w:r>
        <w:rPr>
          <w:rFonts w:ascii="Times New Roman"/>
          <w:b w:val="false"/>
          <w:i w:val="false"/>
          <w:color w:val="000000"/>
          <w:sz w:val="28"/>
        </w:rPr>
        <w:t xml:space="preserve">
      292. Характеристика работ: </w:t>
      </w:r>
    </w:p>
    <w:bookmarkEnd w:id="2279"/>
    <w:bookmarkStart w:name="z2286" w:id="2280"/>
    <w:p>
      <w:pPr>
        <w:spacing w:after="0"/>
        <w:ind w:left="0"/>
        <w:jc w:val="both"/>
      </w:pPr>
      <w:r>
        <w:rPr>
          <w:rFonts w:ascii="Times New Roman"/>
          <w:b w:val="false"/>
          <w:i w:val="false"/>
          <w:color w:val="000000"/>
          <w:sz w:val="28"/>
        </w:rPr>
        <w:t>
      ведение технологического процесса матирования смолы сухим и мокрым способами на различном оборудовании в соответствии с рабочей инструкцией;</w:t>
      </w:r>
    </w:p>
    <w:bookmarkEnd w:id="2280"/>
    <w:bookmarkStart w:name="z2287" w:id="2281"/>
    <w:p>
      <w:pPr>
        <w:spacing w:after="0"/>
        <w:ind w:left="0"/>
        <w:jc w:val="both"/>
      </w:pPr>
      <w:r>
        <w:rPr>
          <w:rFonts w:ascii="Times New Roman"/>
          <w:b w:val="false"/>
          <w:i w:val="false"/>
          <w:color w:val="000000"/>
          <w:sz w:val="28"/>
        </w:rPr>
        <w:t xml:space="preserve">
      взвешивание смолы, матирующих или красящих веществ; </w:t>
      </w:r>
    </w:p>
    <w:bookmarkEnd w:id="2281"/>
    <w:bookmarkStart w:name="z2288" w:id="2282"/>
    <w:p>
      <w:pPr>
        <w:spacing w:after="0"/>
        <w:ind w:left="0"/>
        <w:jc w:val="both"/>
      </w:pPr>
      <w:r>
        <w:rPr>
          <w:rFonts w:ascii="Times New Roman"/>
          <w:b w:val="false"/>
          <w:i w:val="false"/>
          <w:color w:val="000000"/>
          <w:sz w:val="28"/>
        </w:rPr>
        <w:t>
      загрузка в определенной пропорции смолы, матирующих или красящих веществ в аппарат;</w:t>
      </w:r>
    </w:p>
    <w:bookmarkEnd w:id="2282"/>
    <w:bookmarkStart w:name="z2289" w:id="2283"/>
    <w:p>
      <w:pPr>
        <w:spacing w:after="0"/>
        <w:ind w:left="0"/>
        <w:jc w:val="both"/>
      </w:pPr>
      <w:r>
        <w:rPr>
          <w:rFonts w:ascii="Times New Roman"/>
          <w:b w:val="false"/>
          <w:i w:val="false"/>
          <w:color w:val="000000"/>
          <w:sz w:val="28"/>
        </w:rPr>
        <w:t xml:space="preserve">
      выгрузка опудренной смолы в баки или тележки; </w:t>
      </w:r>
    </w:p>
    <w:bookmarkEnd w:id="2283"/>
    <w:bookmarkStart w:name="z2290" w:id="2284"/>
    <w:p>
      <w:pPr>
        <w:spacing w:after="0"/>
        <w:ind w:left="0"/>
        <w:jc w:val="both"/>
      </w:pPr>
      <w:r>
        <w:rPr>
          <w:rFonts w:ascii="Times New Roman"/>
          <w:b w:val="false"/>
          <w:i w:val="false"/>
          <w:color w:val="000000"/>
          <w:sz w:val="28"/>
        </w:rPr>
        <w:t xml:space="preserve">
      подготовка матирующих или красящих веществ, сушка и протирка их через сито; </w:t>
      </w:r>
    </w:p>
    <w:bookmarkEnd w:id="2284"/>
    <w:bookmarkStart w:name="z2291" w:id="2285"/>
    <w:p>
      <w:pPr>
        <w:spacing w:after="0"/>
        <w:ind w:left="0"/>
        <w:jc w:val="both"/>
      </w:pPr>
      <w:r>
        <w:rPr>
          <w:rFonts w:ascii="Times New Roman"/>
          <w:b w:val="false"/>
          <w:i w:val="false"/>
          <w:color w:val="000000"/>
          <w:sz w:val="28"/>
        </w:rPr>
        <w:t xml:space="preserve">
      расчет потребного количества матирующих веществ; </w:t>
      </w:r>
    </w:p>
    <w:bookmarkEnd w:id="2285"/>
    <w:bookmarkStart w:name="z2292" w:id="2286"/>
    <w:p>
      <w:pPr>
        <w:spacing w:after="0"/>
        <w:ind w:left="0"/>
        <w:jc w:val="both"/>
      </w:pPr>
      <w:r>
        <w:rPr>
          <w:rFonts w:ascii="Times New Roman"/>
          <w:b w:val="false"/>
          <w:i w:val="false"/>
          <w:color w:val="000000"/>
          <w:sz w:val="28"/>
        </w:rPr>
        <w:t xml:space="preserve">
      отбор проб на анализ для контроля производства; </w:t>
      </w:r>
    </w:p>
    <w:bookmarkEnd w:id="2286"/>
    <w:bookmarkStart w:name="z2293" w:id="2287"/>
    <w:p>
      <w:pPr>
        <w:spacing w:after="0"/>
        <w:ind w:left="0"/>
        <w:jc w:val="both"/>
      </w:pPr>
      <w:r>
        <w:rPr>
          <w:rFonts w:ascii="Times New Roman"/>
          <w:b w:val="false"/>
          <w:i w:val="false"/>
          <w:color w:val="000000"/>
          <w:sz w:val="28"/>
        </w:rPr>
        <w:t xml:space="preserve">
      ведение записей в производственном журнале; </w:t>
      </w:r>
    </w:p>
    <w:bookmarkEnd w:id="2287"/>
    <w:bookmarkStart w:name="z2294" w:id="2288"/>
    <w:p>
      <w:pPr>
        <w:spacing w:after="0"/>
        <w:ind w:left="0"/>
        <w:jc w:val="both"/>
      </w:pPr>
      <w:r>
        <w:rPr>
          <w:rFonts w:ascii="Times New Roman"/>
          <w:b w:val="false"/>
          <w:i w:val="false"/>
          <w:color w:val="000000"/>
          <w:sz w:val="28"/>
        </w:rPr>
        <w:t>
      выявление и устранение неисправностей в работе оборудования и коммуникаций, мелкий ремонт оборудования.</w:t>
      </w:r>
    </w:p>
    <w:bookmarkEnd w:id="2288"/>
    <w:bookmarkStart w:name="z2295" w:id="2289"/>
    <w:p>
      <w:pPr>
        <w:spacing w:after="0"/>
        <w:ind w:left="0"/>
        <w:jc w:val="both"/>
      </w:pPr>
      <w:r>
        <w:rPr>
          <w:rFonts w:ascii="Times New Roman"/>
          <w:b w:val="false"/>
          <w:i w:val="false"/>
          <w:color w:val="000000"/>
          <w:sz w:val="28"/>
        </w:rPr>
        <w:t xml:space="preserve">
      293. Должен знать: </w:t>
      </w:r>
    </w:p>
    <w:bookmarkEnd w:id="2289"/>
    <w:bookmarkStart w:name="z2296" w:id="2290"/>
    <w:p>
      <w:pPr>
        <w:spacing w:after="0"/>
        <w:ind w:left="0"/>
        <w:jc w:val="both"/>
      </w:pPr>
      <w:r>
        <w:rPr>
          <w:rFonts w:ascii="Times New Roman"/>
          <w:b w:val="false"/>
          <w:i w:val="false"/>
          <w:color w:val="000000"/>
          <w:sz w:val="28"/>
        </w:rPr>
        <w:t>
      технологический процесс матирования смолы;</w:t>
      </w:r>
    </w:p>
    <w:bookmarkEnd w:id="2290"/>
    <w:bookmarkStart w:name="z2297" w:id="2291"/>
    <w:p>
      <w:pPr>
        <w:spacing w:after="0"/>
        <w:ind w:left="0"/>
        <w:jc w:val="both"/>
      </w:pPr>
      <w:r>
        <w:rPr>
          <w:rFonts w:ascii="Times New Roman"/>
          <w:b w:val="false"/>
          <w:i w:val="false"/>
          <w:color w:val="000000"/>
          <w:sz w:val="28"/>
        </w:rPr>
        <w:t xml:space="preserve">
      схему обслуживаемого участка; </w:t>
      </w:r>
    </w:p>
    <w:bookmarkEnd w:id="2291"/>
    <w:bookmarkStart w:name="z2298" w:id="2292"/>
    <w:p>
      <w:pPr>
        <w:spacing w:after="0"/>
        <w:ind w:left="0"/>
        <w:jc w:val="both"/>
      </w:pPr>
      <w:r>
        <w:rPr>
          <w:rFonts w:ascii="Times New Roman"/>
          <w:b w:val="false"/>
          <w:i w:val="false"/>
          <w:color w:val="000000"/>
          <w:sz w:val="28"/>
        </w:rPr>
        <w:t xml:space="preserve">
      устройство, принцип работы аппаратов матирования и контрольно-измерительных приборов; </w:t>
      </w:r>
    </w:p>
    <w:bookmarkEnd w:id="2292"/>
    <w:bookmarkStart w:name="z2299" w:id="2293"/>
    <w:p>
      <w:pPr>
        <w:spacing w:after="0"/>
        <w:ind w:left="0"/>
        <w:jc w:val="both"/>
      </w:pPr>
      <w:r>
        <w:rPr>
          <w:rFonts w:ascii="Times New Roman"/>
          <w:b w:val="false"/>
          <w:i w:val="false"/>
          <w:color w:val="000000"/>
          <w:sz w:val="28"/>
        </w:rPr>
        <w:t>
      физико-химические свойства смолы, матирующих и красящих веществ, предъявляемые к ним требования;</w:t>
      </w:r>
    </w:p>
    <w:bookmarkEnd w:id="2293"/>
    <w:bookmarkStart w:name="z2300" w:id="2294"/>
    <w:p>
      <w:pPr>
        <w:spacing w:after="0"/>
        <w:ind w:left="0"/>
        <w:jc w:val="both"/>
      </w:pPr>
      <w:r>
        <w:rPr>
          <w:rFonts w:ascii="Times New Roman"/>
          <w:b w:val="false"/>
          <w:i w:val="false"/>
          <w:color w:val="000000"/>
          <w:sz w:val="28"/>
        </w:rPr>
        <w:t xml:space="preserve">
      параметры технологического режима и правила регулирования процесса; </w:t>
      </w:r>
    </w:p>
    <w:bookmarkEnd w:id="2294"/>
    <w:bookmarkStart w:name="z2301" w:id="2295"/>
    <w:p>
      <w:pPr>
        <w:spacing w:after="0"/>
        <w:ind w:left="0"/>
        <w:jc w:val="both"/>
      </w:pPr>
      <w:r>
        <w:rPr>
          <w:rFonts w:ascii="Times New Roman"/>
          <w:b w:val="false"/>
          <w:i w:val="false"/>
          <w:color w:val="000000"/>
          <w:sz w:val="28"/>
        </w:rPr>
        <w:t xml:space="preserve">
      правила ухода за оборудованием; </w:t>
      </w:r>
    </w:p>
    <w:bookmarkEnd w:id="2295"/>
    <w:bookmarkStart w:name="z2302" w:id="2296"/>
    <w:p>
      <w:pPr>
        <w:spacing w:after="0"/>
        <w:ind w:left="0"/>
        <w:jc w:val="both"/>
      </w:pPr>
      <w:r>
        <w:rPr>
          <w:rFonts w:ascii="Times New Roman"/>
          <w:b w:val="false"/>
          <w:i w:val="false"/>
          <w:color w:val="000000"/>
          <w:sz w:val="28"/>
        </w:rPr>
        <w:t>
      слесарное дело.</w:t>
      </w:r>
    </w:p>
    <w:bookmarkEnd w:id="2296"/>
    <w:bookmarkStart w:name="z2303" w:id="2297"/>
    <w:p>
      <w:pPr>
        <w:spacing w:after="0"/>
        <w:ind w:left="0"/>
        <w:jc w:val="left"/>
      </w:pPr>
      <w:r>
        <w:rPr>
          <w:rFonts w:ascii="Times New Roman"/>
          <w:b/>
          <w:i w:val="false"/>
          <w:color w:val="000000"/>
        </w:rPr>
        <w:t xml:space="preserve"> Параграф 139. Оператор получения штапельного стекловолокна, 3 разряд</w:t>
      </w:r>
    </w:p>
    <w:bookmarkEnd w:id="2297"/>
    <w:bookmarkStart w:name="z2304" w:id="2298"/>
    <w:p>
      <w:pPr>
        <w:spacing w:after="0"/>
        <w:ind w:left="0"/>
        <w:jc w:val="both"/>
      </w:pPr>
      <w:r>
        <w:rPr>
          <w:rFonts w:ascii="Times New Roman"/>
          <w:b w:val="false"/>
          <w:i w:val="false"/>
          <w:color w:val="000000"/>
          <w:sz w:val="28"/>
        </w:rPr>
        <w:t xml:space="preserve">
      294. Характеристика работ: </w:t>
      </w:r>
    </w:p>
    <w:bookmarkEnd w:id="2298"/>
    <w:bookmarkStart w:name="z2305" w:id="2299"/>
    <w:p>
      <w:pPr>
        <w:spacing w:after="0"/>
        <w:ind w:left="0"/>
        <w:jc w:val="both"/>
      </w:pPr>
      <w:r>
        <w:rPr>
          <w:rFonts w:ascii="Times New Roman"/>
          <w:b w:val="false"/>
          <w:i w:val="false"/>
          <w:color w:val="000000"/>
          <w:sz w:val="28"/>
        </w:rPr>
        <w:t xml:space="preserve">
      выполнение отдельных операций технологического процесса получения штапельного стекловолокна под руководством оператора более высокой квалификации; </w:t>
      </w:r>
    </w:p>
    <w:bookmarkEnd w:id="2299"/>
    <w:bookmarkStart w:name="z2306" w:id="2300"/>
    <w:p>
      <w:pPr>
        <w:spacing w:after="0"/>
        <w:ind w:left="0"/>
        <w:jc w:val="both"/>
      </w:pPr>
      <w:r>
        <w:rPr>
          <w:rFonts w:ascii="Times New Roman"/>
          <w:b w:val="false"/>
          <w:i w:val="false"/>
          <w:color w:val="000000"/>
          <w:sz w:val="28"/>
        </w:rPr>
        <w:t xml:space="preserve">
      наблюдение за работой приемно-формующего конвейера, сушильнополимеризационной камеры, образованием стеклохолста или стеклоплиты и равномерным распределением стекловолокна в них; </w:t>
      </w:r>
    </w:p>
    <w:bookmarkEnd w:id="2300"/>
    <w:bookmarkStart w:name="z2307" w:id="2301"/>
    <w:p>
      <w:pPr>
        <w:spacing w:after="0"/>
        <w:ind w:left="0"/>
        <w:jc w:val="both"/>
      </w:pPr>
      <w:r>
        <w:rPr>
          <w:rFonts w:ascii="Times New Roman"/>
          <w:b w:val="false"/>
          <w:i w:val="false"/>
          <w:color w:val="000000"/>
          <w:sz w:val="28"/>
        </w:rPr>
        <w:t xml:space="preserve">
      регулирование скорости движения конвейера; </w:t>
      </w:r>
    </w:p>
    <w:bookmarkEnd w:id="2301"/>
    <w:bookmarkStart w:name="z2308" w:id="2302"/>
    <w:p>
      <w:pPr>
        <w:spacing w:after="0"/>
        <w:ind w:left="0"/>
        <w:jc w:val="both"/>
      </w:pPr>
      <w:r>
        <w:rPr>
          <w:rFonts w:ascii="Times New Roman"/>
          <w:b w:val="false"/>
          <w:i w:val="false"/>
          <w:color w:val="000000"/>
          <w:sz w:val="28"/>
        </w:rPr>
        <w:t xml:space="preserve">
      чистка обслуживаемого оборудования. </w:t>
      </w:r>
    </w:p>
    <w:bookmarkEnd w:id="2302"/>
    <w:bookmarkStart w:name="z2309" w:id="2303"/>
    <w:p>
      <w:pPr>
        <w:spacing w:after="0"/>
        <w:ind w:left="0"/>
        <w:jc w:val="both"/>
      </w:pPr>
      <w:r>
        <w:rPr>
          <w:rFonts w:ascii="Times New Roman"/>
          <w:b w:val="false"/>
          <w:i w:val="false"/>
          <w:color w:val="000000"/>
          <w:sz w:val="28"/>
        </w:rPr>
        <w:t xml:space="preserve">
      295. Должен знать: </w:t>
      </w:r>
    </w:p>
    <w:bookmarkEnd w:id="2303"/>
    <w:bookmarkStart w:name="z2310" w:id="2304"/>
    <w:p>
      <w:pPr>
        <w:spacing w:after="0"/>
        <w:ind w:left="0"/>
        <w:jc w:val="both"/>
      </w:pPr>
      <w:r>
        <w:rPr>
          <w:rFonts w:ascii="Times New Roman"/>
          <w:b w:val="false"/>
          <w:i w:val="false"/>
          <w:color w:val="000000"/>
          <w:sz w:val="28"/>
        </w:rPr>
        <w:t xml:space="preserve">
      назначение оборудования и механизмов; </w:t>
      </w:r>
    </w:p>
    <w:bookmarkEnd w:id="2304"/>
    <w:bookmarkStart w:name="z2311" w:id="2305"/>
    <w:p>
      <w:pPr>
        <w:spacing w:after="0"/>
        <w:ind w:left="0"/>
        <w:jc w:val="both"/>
      </w:pPr>
      <w:r>
        <w:rPr>
          <w:rFonts w:ascii="Times New Roman"/>
          <w:b w:val="false"/>
          <w:i w:val="false"/>
          <w:color w:val="000000"/>
          <w:sz w:val="28"/>
        </w:rPr>
        <w:t xml:space="preserve">
      основы технологии выработки штапельного стекловолокна и изделий из него; </w:t>
      </w:r>
    </w:p>
    <w:bookmarkEnd w:id="2305"/>
    <w:bookmarkStart w:name="z2312" w:id="2306"/>
    <w:p>
      <w:pPr>
        <w:spacing w:after="0"/>
        <w:ind w:left="0"/>
        <w:jc w:val="both"/>
      </w:pPr>
      <w:r>
        <w:rPr>
          <w:rFonts w:ascii="Times New Roman"/>
          <w:b w:val="false"/>
          <w:i w:val="false"/>
          <w:color w:val="000000"/>
          <w:sz w:val="28"/>
        </w:rPr>
        <w:t>
      технические условия на вырабатываемую продукцию.</w:t>
      </w:r>
    </w:p>
    <w:bookmarkEnd w:id="2306"/>
    <w:bookmarkStart w:name="z2313" w:id="2307"/>
    <w:p>
      <w:pPr>
        <w:spacing w:after="0"/>
        <w:ind w:left="0"/>
        <w:jc w:val="left"/>
      </w:pPr>
      <w:r>
        <w:rPr>
          <w:rFonts w:ascii="Times New Roman"/>
          <w:b/>
          <w:i w:val="false"/>
          <w:color w:val="000000"/>
        </w:rPr>
        <w:t xml:space="preserve"> Параграф 140. Оператор получения штапельного стекловолокна, 4 разряд</w:t>
      </w:r>
    </w:p>
    <w:bookmarkEnd w:id="2307"/>
    <w:bookmarkStart w:name="z2314" w:id="2308"/>
    <w:p>
      <w:pPr>
        <w:spacing w:after="0"/>
        <w:ind w:left="0"/>
        <w:jc w:val="both"/>
      </w:pPr>
      <w:r>
        <w:rPr>
          <w:rFonts w:ascii="Times New Roman"/>
          <w:b w:val="false"/>
          <w:i w:val="false"/>
          <w:color w:val="000000"/>
          <w:sz w:val="28"/>
        </w:rPr>
        <w:t xml:space="preserve">
      296. Характеристика работ: </w:t>
      </w:r>
    </w:p>
    <w:bookmarkEnd w:id="2308"/>
    <w:bookmarkStart w:name="z2315" w:id="2309"/>
    <w:p>
      <w:pPr>
        <w:spacing w:after="0"/>
        <w:ind w:left="0"/>
        <w:jc w:val="both"/>
      </w:pPr>
      <w:r>
        <w:rPr>
          <w:rFonts w:ascii="Times New Roman"/>
          <w:b w:val="false"/>
          <w:i w:val="false"/>
          <w:color w:val="000000"/>
          <w:sz w:val="28"/>
        </w:rPr>
        <w:t xml:space="preserve">
      ведение отдельных стадий получения штапельного, ультратонкого, супертонкого и микро-тонкого стекловолокна под руководством оператора более высокой квалификации; </w:t>
      </w:r>
    </w:p>
    <w:bookmarkEnd w:id="2309"/>
    <w:bookmarkStart w:name="z2316" w:id="2310"/>
    <w:p>
      <w:pPr>
        <w:spacing w:after="0"/>
        <w:ind w:left="0"/>
        <w:jc w:val="both"/>
      </w:pPr>
      <w:r>
        <w:rPr>
          <w:rFonts w:ascii="Times New Roman"/>
          <w:b w:val="false"/>
          <w:i w:val="false"/>
          <w:color w:val="000000"/>
          <w:sz w:val="28"/>
        </w:rPr>
        <w:t>
      наблюдение за показаниями приборов; за работой приемно-формующего конвейера, сушильнополимеризационной камеры, образованием стеклохолста или стекло-плиты и равномерным распределением стекловолокна в них;</w:t>
      </w:r>
    </w:p>
    <w:bookmarkEnd w:id="2310"/>
    <w:bookmarkStart w:name="z2317" w:id="2311"/>
    <w:p>
      <w:pPr>
        <w:spacing w:after="0"/>
        <w:ind w:left="0"/>
        <w:jc w:val="both"/>
      </w:pPr>
      <w:r>
        <w:rPr>
          <w:rFonts w:ascii="Times New Roman"/>
          <w:b w:val="false"/>
          <w:i w:val="false"/>
          <w:color w:val="000000"/>
          <w:sz w:val="28"/>
        </w:rPr>
        <w:t>
      регулирование температурного режима и скорости движения конвейера;</w:t>
      </w:r>
    </w:p>
    <w:bookmarkEnd w:id="2311"/>
    <w:bookmarkStart w:name="z2318" w:id="2312"/>
    <w:p>
      <w:pPr>
        <w:spacing w:after="0"/>
        <w:ind w:left="0"/>
        <w:jc w:val="both"/>
      </w:pPr>
      <w:r>
        <w:rPr>
          <w:rFonts w:ascii="Times New Roman"/>
          <w:b w:val="false"/>
          <w:i w:val="false"/>
          <w:color w:val="000000"/>
          <w:sz w:val="28"/>
        </w:rPr>
        <w:t xml:space="preserve">
      чистка обслуживаемого оборудования. </w:t>
      </w:r>
    </w:p>
    <w:bookmarkEnd w:id="2312"/>
    <w:bookmarkStart w:name="z2319" w:id="2313"/>
    <w:p>
      <w:pPr>
        <w:spacing w:after="0"/>
        <w:ind w:left="0"/>
        <w:jc w:val="both"/>
      </w:pPr>
      <w:r>
        <w:rPr>
          <w:rFonts w:ascii="Times New Roman"/>
          <w:b w:val="false"/>
          <w:i w:val="false"/>
          <w:color w:val="000000"/>
          <w:sz w:val="28"/>
        </w:rPr>
        <w:t xml:space="preserve">
      297. Должен знать: </w:t>
      </w:r>
    </w:p>
    <w:bookmarkEnd w:id="2313"/>
    <w:bookmarkStart w:name="z2320" w:id="2314"/>
    <w:p>
      <w:pPr>
        <w:spacing w:after="0"/>
        <w:ind w:left="0"/>
        <w:jc w:val="both"/>
      </w:pPr>
      <w:r>
        <w:rPr>
          <w:rFonts w:ascii="Times New Roman"/>
          <w:b w:val="false"/>
          <w:i w:val="false"/>
          <w:color w:val="000000"/>
          <w:sz w:val="28"/>
        </w:rPr>
        <w:t xml:space="preserve">
      принцип работы оборудования и механизмов; </w:t>
      </w:r>
    </w:p>
    <w:bookmarkEnd w:id="2314"/>
    <w:bookmarkStart w:name="z2321" w:id="2315"/>
    <w:p>
      <w:pPr>
        <w:spacing w:after="0"/>
        <w:ind w:left="0"/>
        <w:jc w:val="both"/>
      </w:pPr>
      <w:r>
        <w:rPr>
          <w:rFonts w:ascii="Times New Roman"/>
          <w:b w:val="false"/>
          <w:i w:val="false"/>
          <w:color w:val="000000"/>
          <w:sz w:val="28"/>
        </w:rPr>
        <w:t xml:space="preserve">
      основы технологии выработки штапельного стекловолокна и изделий из него; </w:t>
      </w:r>
    </w:p>
    <w:bookmarkEnd w:id="2315"/>
    <w:bookmarkStart w:name="z2322" w:id="2316"/>
    <w:p>
      <w:pPr>
        <w:spacing w:after="0"/>
        <w:ind w:left="0"/>
        <w:jc w:val="both"/>
      </w:pPr>
      <w:r>
        <w:rPr>
          <w:rFonts w:ascii="Times New Roman"/>
          <w:b w:val="false"/>
          <w:i w:val="false"/>
          <w:color w:val="000000"/>
          <w:sz w:val="28"/>
        </w:rPr>
        <w:t xml:space="preserve">
      правила пользования контрольно-измерительными приборами; </w:t>
      </w:r>
    </w:p>
    <w:bookmarkEnd w:id="2316"/>
    <w:bookmarkStart w:name="z2323" w:id="2317"/>
    <w:p>
      <w:pPr>
        <w:spacing w:after="0"/>
        <w:ind w:left="0"/>
        <w:jc w:val="both"/>
      </w:pPr>
      <w:r>
        <w:rPr>
          <w:rFonts w:ascii="Times New Roman"/>
          <w:b w:val="false"/>
          <w:i w:val="false"/>
          <w:color w:val="000000"/>
          <w:sz w:val="28"/>
        </w:rPr>
        <w:t>
      технические условия на вырабатываемую продукцию.</w:t>
      </w:r>
    </w:p>
    <w:bookmarkEnd w:id="2317"/>
    <w:bookmarkStart w:name="z2324" w:id="2318"/>
    <w:p>
      <w:pPr>
        <w:spacing w:after="0"/>
        <w:ind w:left="0"/>
        <w:jc w:val="left"/>
      </w:pPr>
      <w:r>
        <w:rPr>
          <w:rFonts w:ascii="Times New Roman"/>
          <w:b/>
          <w:i w:val="false"/>
          <w:color w:val="000000"/>
        </w:rPr>
        <w:t xml:space="preserve"> Параграф 141. Оператор получения штапельного стекловолокна, 5 разряд</w:t>
      </w:r>
    </w:p>
    <w:bookmarkEnd w:id="2318"/>
    <w:bookmarkStart w:name="z2325" w:id="2319"/>
    <w:p>
      <w:pPr>
        <w:spacing w:after="0"/>
        <w:ind w:left="0"/>
        <w:jc w:val="both"/>
      </w:pPr>
      <w:r>
        <w:rPr>
          <w:rFonts w:ascii="Times New Roman"/>
          <w:b w:val="false"/>
          <w:i w:val="false"/>
          <w:color w:val="000000"/>
          <w:sz w:val="28"/>
        </w:rPr>
        <w:t xml:space="preserve">
      298. Характеристика работ: </w:t>
      </w:r>
    </w:p>
    <w:bookmarkEnd w:id="2319"/>
    <w:bookmarkStart w:name="z2326" w:id="2320"/>
    <w:p>
      <w:pPr>
        <w:spacing w:after="0"/>
        <w:ind w:left="0"/>
        <w:jc w:val="both"/>
      </w:pPr>
      <w:r>
        <w:rPr>
          <w:rFonts w:ascii="Times New Roman"/>
          <w:b w:val="false"/>
          <w:i w:val="false"/>
          <w:color w:val="000000"/>
          <w:sz w:val="28"/>
        </w:rPr>
        <w:t xml:space="preserve">
      ведение процесса получения штапельного ультратонкого, супертонкого и микро-тонкого стекловолокна под руководством оператора более высокой квалификации; </w:t>
      </w:r>
    </w:p>
    <w:bookmarkEnd w:id="2320"/>
    <w:bookmarkStart w:name="z2327" w:id="2321"/>
    <w:p>
      <w:pPr>
        <w:spacing w:after="0"/>
        <w:ind w:left="0"/>
        <w:jc w:val="both"/>
      </w:pPr>
      <w:r>
        <w:rPr>
          <w:rFonts w:ascii="Times New Roman"/>
          <w:b w:val="false"/>
          <w:i w:val="false"/>
          <w:color w:val="000000"/>
          <w:sz w:val="28"/>
        </w:rPr>
        <w:t xml:space="preserve">
      наблюдение за работой фильерной пластины, показаниями приборов, образованием стекловолокна в камере волокнообразования, за работой приемно-формующего конвейера, сушильнополимеризационной камеры, образованием стеклохолста или стекло-плиты и равномерным распределением стекловолокна в них; </w:t>
      </w:r>
    </w:p>
    <w:bookmarkEnd w:id="2321"/>
    <w:bookmarkStart w:name="z2328" w:id="2322"/>
    <w:p>
      <w:pPr>
        <w:spacing w:after="0"/>
        <w:ind w:left="0"/>
        <w:jc w:val="both"/>
      </w:pPr>
      <w:r>
        <w:rPr>
          <w:rFonts w:ascii="Times New Roman"/>
          <w:b w:val="false"/>
          <w:i w:val="false"/>
          <w:color w:val="000000"/>
          <w:sz w:val="28"/>
        </w:rPr>
        <w:t xml:space="preserve">
      регулирование дутьевой головки, давления пара или воздуха, разогрева фильерной пластины, подачи смолы и сжатого воздуха, поступающих в шахту волокнообразования для пропитки стеклохолста или стекло-плиты смолой, температурного режима и скорости движения конвейера; </w:t>
      </w:r>
    </w:p>
    <w:bookmarkEnd w:id="2322"/>
    <w:bookmarkStart w:name="z2329" w:id="2323"/>
    <w:p>
      <w:pPr>
        <w:spacing w:after="0"/>
        <w:ind w:left="0"/>
        <w:jc w:val="both"/>
      </w:pPr>
      <w:r>
        <w:rPr>
          <w:rFonts w:ascii="Times New Roman"/>
          <w:b w:val="false"/>
          <w:i w:val="false"/>
          <w:color w:val="000000"/>
          <w:sz w:val="28"/>
        </w:rPr>
        <w:t xml:space="preserve">
      чистка обслуживаемого оборудования. </w:t>
      </w:r>
    </w:p>
    <w:bookmarkEnd w:id="2323"/>
    <w:bookmarkStart w:name="z2330" w:id="2324"/>
    <w:p>
      <w:pPr>
        <w:spacing w:after="0"/>
        <w:ind w:left="0"/>
        <w:jc w:val="both"/>
      </w:pPr>
      <w:r>
        <w:rPr>
          <w:rFonts w:ascii="Times New Roman"/>
          <w:b w:val="false"/>
          <w:i w:val="false"/>
          <w:color w:val="000000"/>
          <w:sz w:val="28"/>
        </w:rPr>
        <w:t xml:space="preserve">
      299. Должен знать: </w:t>
      </w:r>
    </w:p>
    <w:bookmarkEnd w:id="2324"/>
    <w:bookmarkStart w:name="z2331" w:id="2325"/>
    <w:p>
      <w:pPr>
        <w:spacing w:after="0"/>
        <w:ind w:left="0"/>
        <w:jc w:val="both"/>
      </w:pPr>
      <w:r>
        <w:rPr>
          <w:rFonts w:ascii="Times New Roman"/>
          <w:b w:val="false"/>
          <w:i w:val="false"/>
          <w:color w:val="000000"/>
          <w:sz w:val="28"/>
        </w:rPr>
        <w:t xml:space="preserve">
      устройство оборудования и механизмов; основы технологии выработки стекловолокна и изделий из него; </w:t>
      </w:r>
    </w:p>
    <w:bookmarkEnd w:id="2325"/>
    <w:bookmarkStart w:name="z2332" w:id="2326"/>
    <w:p>
      <w:pPr>
        <w:spacing w:after="0"/>
        <w:ind w:left="0"/>
        <w:jc w:val="both"/>
      </w:pPr>
      <w:r>
        <w:rPr>
          <w:rFonts w:ascii="Times New Roman"/>
          <w:b w:val="false"/>
          <w:i w:val="false"/>
          <w:color w:val="000000"/>
          <w:sz w:val="28"/>
        </w:rPr>
        <w:t xml:space="preserve">
      устройство контрольно-измерительных приборов и средств автоматики; </w:t>
      </w:r>
    </w:p>
    <w:bookmarkEnd w:id="2326"/>
    <w:bookmarkStart w:name="z2333" w:id="2327"/>
    <w:p>
      <w:pPr>
        <w:spacing w:after="0"/>
        <w:ind w:left="0"/>
        <w:jc w:val="both"/>
      </w:pPr>
      <w:r>
        <w:rPr>
          <w:rFonts w:ascii="Times New Roman"/>
          <w:b w:val="false"/>
          <w:i w:val="false"/>
          <w:color w:val="000000"/>
          <w:sz w:val="28"/>
        </w:rPr>
        <w:t>
      технические условия на вырабатываемую продукцию.</w:t>
      </w:r>
    </w:p>
    <w:bookmarkEnd w:id="2327"/>
    <w:bookmarkStart w:name="z2334" w:id="2328"/>
    <w:p>
      <w:pPr>
        <w:spacing w:after="0"/>
        <w:ind w:left="0"/>
        <w:jc w:val="left"/>
      </w:pPr>
      <w:r>
        <w:rPr>
          <w:rFonts w:ascii="Times New Roman"/>
          <w:b/>
          <w:i w:val="false"/>
          <w:color w:val="000000"/>
        </w:rPr>
        <w:t xml:space="preserve"> Параграф 142. Оператор получения штапельного стекловолокна, 6 разряд</w:t>
      </w:r>
    </w:p>
    <w:bookmarkEnd w:id="2328"/>
    <w:bookmarkStart w:name="z2335" w:id="2329"/>
    <w:p>
      <w:pPr>
        <w:spacing w:after="0"/>
        <w:ind w:left="0"/>
        <w:jc w:val="both"/>
      </w:pPr>
      <w:r>
        <w:rPr>
          <w:rFonts w:ascii="Times New Roman"/>
          <w:b w:val="false"/>
          <w:i w:val="false"/>
          <w:color w:val="000000"/>
          <w:sz w:val="28"/>
        </w:rPr>
        <w:t>
      300. Характеристика работ:</w:t>
      </w:r>
    </w:p>
    <w:bookmarkEnd w:id="2329"/>
    <w:bookmarkStart w:name="z2336" w:id="2330"/>
    <w:p>
      <w:pPr>
        <w:spacing w:after="0"/>
        <w:ind w:left="0"/>
        <w:jc w:val="both"/>
      </w:pPr>
      <w:r>
        <w:rPr>
          <w:rFonts w:ascii="Times New Roman"/>
          <w:b w:val="false"/>
          <w:i w:val="false"/>
          <w:color w:val="000000"/>
          <w:sz w:val="28"/>
        </w:rPr>
        <w:t xml:space="preserve">
      ведение процесса получения штапельного, супертонкого, ультратонкого и микро-тонкого стекловолокон; </w:t>
      </w:r>
    </w:p>
    <w:bookmarkEnd w:id="2330"/>
    <w:bookmarkStart w:name="z2337" w:id="2331"/>
    <w:p>
      <w:pPr>
        <w:spacing w:after="0"/>
        <w:ind w:left="0"/>
        <w:jc w:val="both"/>
      </w:pPr>
      <w:r>
        <w:rPr>
          <w:rFonts w:ascii="Times New Roman"/>
          <w:b w:val="false"/>
          <w:i w:val="false"/>
          <w:color w:val="000000"/>
          <w:sz w:val="28"/>
        </w:rPr>
        <w:t>
      наблюдение за работой фильерной пластины, формированием стекловолокна, осаждением его в камере волокнообразования, за работой приемно-формующего конвейера, сушильнополимеризационной камеры, образованием стеклохолста или стекло-плиты и равномерным распределением стекловолокна в них, показаниями приборов;</w:t>
      </w:r>
    </w:p>
    <w:bookmarkEnd w:id="2331"/>
    <w:bookmarkStart w:name="z2338" w:id="2332"/>
    <w:p>
      <w:pPr>
        <w:spacing w:after="0"/>
        <w:ind w:left="0"/>
        <w:jc w:val="both"/>
      </w:pPr>
      <w:r>
        <w:rPr>
          <w:rFonts w:ascii="Times New Roman"/>
          <w:b w:val="false"/>
          <w:i w:val="false"/>
          <w:color w:val="000000"/>
          <w:sz w:val="28"/>
        </w:rPr>
        <w:t xml:space="preserve">
      регулирование дутьевой головки, давления пара или воздуха, разогрева фильерной пластины, подачи смолы и сжатого воздуха, поступающих в шахту волокнообразования для пропитки стеклохолста смолой, температурного режима и скорости движения конвейера; </w:t>
      </w:r>
    </w:p>
    <w:bookmarkEnd w:id="2332"/>
    <w:bookmarkStart w:name="z2339" w:id="2333"/>
    <w:p>
      <w:pPr>
        <w:spacing w:after="0"/>
        <w:ind w:left="0"/>
        <w:jc w:val="both"/>
      </w:pPr>
      <w:r>
        <w:rPr>
          <w:rFonts w:ascii="Times New Roman"/>
          <w:b w:val="false"/>
          <w:i w:val="false"/>
          <w:color w:val="000000"/>
          <w:sz w:val="28"/>
        </w:rPr>
        <w:t xml:space="preserve">
      предупреждение и устранение возможных неполадок в работе оборудования. </w:t>
      </w:r>
    </w:p>
    <w:bookmarkEnd w:id="2333"/>
    <w:bookmarkStart w:name="z2340" w:id="2334"/>
    <w:p>
      <w:pPr>
        <w:spacing w:after="0"/>
        <w:ind w:left="0"/>
        <w:jc w:val="both"/>
      </w:pPr>
      <w:r>
        <w:rPr>
          <w:rFonts w:ascii="Times New Roman"/>
          <w:b w:val="false"/>
          <w:i w:val="false"/>
          <w:color w:val="000000"/>
          <w:sz w:val="28"/>
        </w:rPr>
        <w:t xml:space="preserve">
      301. Должен знать: </w:t>
      </w:r>
    </w:p>
    <w:bookmarkEnd w:id="2334"/>
    <w:bookmarkStart w:name="z2341" w:id="2335"/>
    <w:p>
      <w:pPr>
        <w:spacing w:after="0"/>
        <w:ind w:left="0"/>
        <w:jc w:val="both"/>
      </w:pPr>
      <w:r>
        <w:rPr>
          <w:rFonts w:ascii="Times New Roman"/>
          <w:b w:val="false"/>
          <w:i w:val="false"/>
          <w:color w:val="000000"/>
          <w:sz w:val="28"/>
        </w:rPr>
        <w:t xml:space="preserve">
      устройство оборудования и механизмов; </w:t>
      </w:r>
    </w:p>
    <w:bookmarkEnd w:id="2335"/>
    <w:bookmarkStart w:name="z2342" w:id="2336"/>
    <w:p>
      <w:pPr>
        <w:spacing w:after="0"/>
        <w:ind w:left="0"/>
        <w:jc w:val="both"/>
      </w:pPr>
      <w:r>
        <w:rPr>
          <w:rFonts w:ascii="Times New Roman"/>
          <w:b w:val="false"/>
          <w:i w:val="false"/>
          <w:color w:val="000000"/>
          <w:sz w:val="28"/>
        </w:rPr>
        <w:t xml:space="preserve">
      технологию выработки штапельного стекловолокна и изделий из него; </w:t>
      </w:r>
    </w:p>
    <w:bookmarkEnd w:id="2336"/>
    <w:bookmarkStart w:name="z2343" w:id="2337"/>
    <w:p>
      <w:pPr>
        <w:spacing w:after="0"/>
        <w:ind w:left="0"/>
        <w:jc w:val="both"/>
      </w:pPr>
      <w:r>
        <w:rPr>
          <w:rFonts w:ascii="Times New Roman"/>
          <w:b w:val="false"/>
          <w:i w:val="false"/>
          <w:color w:val="000000"/>
          <w:sz w:val="28"/>
        </w:rPr>
        <w:t xml:space="preserve">
      кинематические и электрические схемы контрольно-измерительных приборов и средств автоматики; </w:t>
      </w:r>
    </w:p>
    <w:bookmarkEnd w:id="2337"/>
    <w:bookmarkStart w:name="z2344" w:id="2338"/>
    <w:p>
      <w:pPr>
        <w:spacing w:after="0"/>
        <w:ind w:left="0"/>
        <w:jc w:val="both"/>
      </w:pPr>
      <w:r>
        <w:rPr>
          <w:rFonts w:ascii="Times New Roman"/>
          <w:b w:val="false"/>
          <w:i w:val="false"/>
          <w:color w:val="000000"/>
          <w:sz w:val="28"/>
        </w:rPr>
        <w:t xml:space="preserve">
      технические условия на вырабатываемую продукцию и технологический регламент; </w:t>
      </w:r>
    </w:p>
    <w:bookmarkEnd w:id="2338"/>
    <w:bookmarkStart w:name="z2345" w:id="2339"/>
    <w:p>
      <w:pPr>
        <w:spacing w:after="0"/>
        <w:ind w:left="0"/>
        <w:jc w:val="both"/>
      </w:pPr>
      <w:r>
        <w:rPr>
          <w:rFonts w:ascii="Times New Roman"/>
          <w:b w:val="false"/>
          <w:i w:val="false"/>
          <w:color w:val="000000"/>
          <w:sz w:val="28"/>
        </w:rPr>
        <w:t xml:space="preserve">
      причины появления неполадок в работе оборудования и методы их устранения. </w:t>
      </w:r>
    </w:p>
    <w:bookmarkEnd w:id="2339"/>
    <w:bookmarkStart w:name="z2346" w:id="2340"/>
    <w:p>
      <w:pPr>
        <w:spacing w:after="0"/>
        <w:ind w:left="0"/>
        <w:jc w:val="both"/>
      </w:pPr>
      <w:r>
        <w:rPr>
          <w:rFonts w:ascii="Times New Roman"/>
          <w:b w:val="false"/>
          <w:i w:val="false"/>
          <w:color w:val="000000"/>
          <w:sz w:val="28"/>
        </w:rPr>
        <w:t>
      302. Требуется техническое и профессиональное (среднее специальное, среднее профессиональное) образование.</w:t>
      </w:r>
    </w:p>
    <w:bookmarkEnd w:id="2340"/>
    <w:bookmarkStart w:name="z2347" w:id="2341"/>
    <w:p>
      <w:pPr>
        <w:spacing w:after="0"/>
        <w:ind w:left="0"/>
        <w:jc w:val="left"/>
      </w:pPr>
      <w:r>
        <w:rPr>
          <w:rFonts w:ascii="Times New Roman"/>
          <w:b/>
          <w:i w:val="false"/>
          <w:color w:val="000000"/>
        </w:rPr>
        <w:t xml:space="preserve"> Параграф 143. Установщик стеклоплавильных сосудов, 5 разряд</w:t>
      </w:r>
    </w:p>
    <w:bookmarkEnd w:id="2341"/>
    <w:bookmarkStart w:name="z2348" w:id="2342"/>
    <w:p>
      <w:pPr>
        <w:spacing w:after="0"/>
        <w:ind w:left="0"/>
        <w:jc w:val="both"/>
      </w:pPr>
      <w:r>
        <w:rPr>
          <w:rFonts w:ascii="Times New Roman"/>
          <w:b w:val="false"/>
          <w:i w:val="false"/>
          <w:color w:val="000000"/>
          <w:sz w:val="28"/>
        </w:rPr>
        <w:t xml:space="preserve">
      303. Характеристика работ: </w:t>
      </w:r>
    </w:p>
    <w:bookmarkEnd w:id="2342"/>
    <w:bookmarkStart w:name="z2349" w:id="2343"/>
    <w:p>
      <w:pPr>
        <w:spacing w:after="0"/>
        <w:ind w:left="0"/>
        <w:jc w:val="both"/>
      </w:pPr>
      <w:r>
        <w:rPr>
          <w:rFonts w:ascii="Times New Roman"/>
          <w:b w:val="false"/>
          <w:i w:val="false"/>
          <w:color w:val="000000"/>
          <w:sz w:val="28"/>
        </w:rPr>
        <w:t>
      проверка качества изготовления стеклоплавильного платинородиевого сосуда и зажимов токопроводов на герметичность;</w:t>
      </w:r>
    </w:p>
    <w:bookmarkEnd w:id="2343"/>
    <w:bookmarkStart w:name="z2350" w:id="2344"/>
    <w:p>
      <w:pPr>
        <w:spacing w:after="0"/>
        <w:ind w:left="0"/>
        <w:jc w:val="both"/>
      </w:pPr>
      <w:r>
        <w:rPr>
          <w:rFonts w:ascii="Times New Roman"/>
          <w:b w:val="false"/>
          <w:i w:val="false"/>
          <w:color w:val="000000"/>
          <w:sz w:val="28"/>
        </w:rPr>
        <w:t>
      монтаж холодильника к печи;</w:t>
      </w:r>
    </w:p>
    <w:bookmarkEnd w:id="2344"/>
    <w:bookmarkStart w:name="z2351" w:id="2345"/>
    <w:p>
      <w:pPr>
        <w:spacing w:after="0"/>
        <w:ind w:left="0"/>
        <w:jc w:val="both"/>
      </w:pPr>
      <w:r>
        <w:rPr>
          <w:rFonts w:ascii="Times New Roman"/>
          <w:b w:val="false"/>
          <w:i w:val="false"/>
          <w:color w:val="000000"/>
          <w:sz w:val="28"/>
        </w:rPr>
        <w:t>
      приготовление футеровочных смесей и материалов;</w:t>
      </w:r>
    </w:p>
    <w:bookmarkEnd w:id="2345"/>
    <w:bookmarkStart w:name="z2352" w:id="2346"/>
    <w:p>
      <w:pPr>
        <w:spacing w:after="0"/>
        <w:ind w:left="0"/>
        <w:jc w:val="both"/>
      </w:pPr>
      <w:r>
        <w:rPr>
          <w:rFonts w:ascii="Times New Roman"/>
          <w:b w:val="false"/>
          <w:i w:val="false"/>
          <w:color w:val="000000"/>
          <w:sz w:val="28"/>
        </w:rPr>
        <w:t xml:space="preserve">
      монтаж и футеровка стеклоплавильного сосуда в каркасе электропечи; </w:t>
      </w:r>
    </w:p>
    <w:bookmarkEnd w:id="2346"/>
    <w:bookmarkStart w:name="z2353" w:id="2347"/>
    <w:p>
      <w:pPr>
        <w:spacing w:after="0"/>
        <w:ind w:left="0"/>
        <w:jc w:val="both"/>
      </w:pPr>
      <w:r>
        <w:rPr>
          <w:rFonts w:ascii="Times New Roman"/>
          <w:b w:val="false"/>
          <w:i w:val="false"/>
          <w:color w:val="000000"/>
          <w:sz w:val="28"/>
        </w:rPr>
        <w:t xml:space="preserve">
      установка электропечи на агрегат, подсоединение ее к трансформатору, сушка печи и ее наладка; </w:t>
      </w:r>
    </w:p>
    <w:bookmarkEnd w:id="2347"/>
    <w:bookmarkStart w:name="z2354" w:id="2348"/>
    <w:p>
      <w:pPr>
        <w:spacing w:after="0"/>
        <w:ind w:left="0"/>
        <w:jc w:val="both"/>
      </w:pPr>
      <w:r>
        <w:rPr>
          <w:rFonts w:ascii="Times New Roman"/>
          <w:b w:val="false"/>
          <w:i w:val="false"/>
          <w:color w:val="000000"/>
          <w:sz w:val="28"/>
        </w:rPr>
        <w:t>
      устранение нарушений работы печи в процессе ее эксплуатации;</w:t>
      </w:r>
    </w:p>
    <w:bookmarkEnd w:id="2348"/>
    <w:bookmarkStart w:name="z2355" w:id="2349"/>
    <w:p>
      <w:pPr>
        <w:spacing w:after="0"/>
        <w:ind w:left="0"/>
        <w:jc w:val="both"/>
      </w:pPr>
      <w:r>
        <w:rPr>
          <w:rFonts w:ascii="Times New Roman"/>
          <w:b w:val="false"/>
          <w:i w:val="false"/>
          <w:color w:val="000000"/>
          <w:sz w:val="28"/>
        </w:rPr>
        <w:t xml:space="preserve">
      демонтаж электропечей по окончании срока службы сосудов, сбор отработанных футеровочных материалов и помол их, отделение распыленной пластины. </w:t>
      </w:r>
    </w:p>
    <w:bookmarkEnd w:id="2349"/>
    <w:bookmarkStart w:name="z2356" w:id="2350"/>
    <w:p>
      <w:pPr>
        <w:spacing w:after="0"/>
        <w:ind w:left="0"/>
        <w:jc w:val="both"/>
      </w:pPr>
      <w:r>
        <w:rPr>
          <w:rFonts w:ascii="Times New Roman"/>
          <w:b w:val="false"/>
          <w:i w:val="false"/>
          <w:color w:val="000000"/>
          <w:sz w:val="28"/>
        </w:rPr>
        <w:t xml:space="preserve">
      304. Должен знать: </w:t>
      </w:r>
    </w:p>
    <w:bookmarkEnd w:id="2350"/>
    <w:bookmarkStart w:name="z2357" w:id="2351"/>
    <w:p>
      <w:pPr>
        <w:spacing w:after="0"/>
        <w:ind w:left="0"/>
        <w:jc w:val="both"/>
      </w:pPr>
      <w:r>
        <w:rPr>
          <w:rFonts w:ascii="Times New Roman"/>
          <w:b w:val="false"/>
          <w:i w:val="false"/>
          <w:color w:val="000000"/>
          <w:sz w:val="28"/>
        </w:rPr>
        <w:t xml:space="preserve">
      устройство и технические требования к стеклоплавильным сосудам, свойства керамических материалов; </w:t>
      </w:r>
    </w:p>
    <w:bookmarkEnd w:id="2351"/>
    <w:bookmarkStart w:name="z2358" w:id="2352"/>
    <w:p>
      <w:pPr>
        <w:spacing w:after="0"/>
        <w:ind w:left="0"/>
        <w:jc w:val="both"/>
      </w:pPr>
      <w:r>
        <w:rPr>
          <w:rFonts w:ascii="Times New Roman"/>
          <w:b w:val="false"/>
          <w:i w:val="false"/>
          <w:color w:val="000000"/>
          <w:sz w:val="28"/>
        </w:rPr>
        <w:t xml:space="preserve">
      инструкцию по монтажу электропечей; </w:t>
      </w:r>
    </w:p>
    <w:bookmarkEnd w:id="2352"/>
    <w:bookmarkStart w:name="z2359" w:id="2353"/>
    <w:p>
      <w:pPr>
        <w:spacing w:after="0"/>
        <w:ind w:left="0"/>
        <w:jc w:val="both"/>
      </w:pPr>
      <w:r>
        <w:rPr>
          <w:rFonts w:ascii="Times New Roman"/>
          <w:b w:val="false"/>
          <w:i w:val="false"/>
          <w:color w:val="000000"/>
          <w:sz w:val="28"/>
        </w:rPr>
        <w:t xml:space="preserve">
      правила пользования силовым электрооборудованием печи; </w:t>
      </w:r>
    </w:p>
    <w:bookmarkEnd w:id="2353"/>
    <w:bookmarkStart w:name="z2360" w:id="2354"/>
    <w:p>
      <w:pPr>
        <w:spacing w:after="0"/>
        <w:ind w:left="0"/>
        <w:jc w:val="both"/>
      </w:pPr>
      <w:r>
        <w:rPr>
          <w:rFonts w:ascii="Times New Roman"/>
          <w:b w:val="false"/>
          <w:i w:val="false"/>
          <w:color w:val="000000"/>
          <w:sz w:val="28"/>
        </w:rPr>
        <w:t>
      способы наладки работы электропечи.</w:t>
      </w:r>
    </w:p>
    <w:bookmarkEnd w:id="2354"/>
    <w:bookmarkStart w:name="z2361" w:id="2355"/>
    <w:p>
      <w:pPr>
        <w:spacing w:after="0"/>
        <w:ind w:left="0"/>
        <w:jc w:val="left"/>
      </w:pPr>
      <w:r>
        <w:rPr>
          <w:rFonts w:ascii="Times New Roman"/>
          <w:b/>
          <w:i w:val="false"/>
          <w:color w:val="000000"/>
        </w:rPr>
        <w:t xml:space="preserve"> Параграф 144. Установщик стеклоплавильных сосудов, 6 разряд</w:t>
      </w:r>
    </w:p>
    <w:bookmarkEnd w:id="2355"/>
    <w:bookmarkStart w:name="z2362" w:id="2356"/>
    <w:p>
      <w:pPr>
        <w:spacing w:after="0"/>
        <w:ind w:left="0"/>
        <w:jc w:val="both"/>
      </w:pPr>
      <w:r>
        <w:rPr>
          <w:rFonts w:ascii="Times New Roman"/>
          <w:b w:val="false"/>
          <w:i w:val="false"/>
          <w:color w:val="000000"/>
          <w:sz w:val="28"/>
        </w:rPr>
        <w:t xml:space="preserve">
      305. Характеристика работ: </w:t>
      </w:r>
    </w:p>
    <w:bookmarkEnd w:id="2356"/>
    <w:bookmarkStart w:name="z2363" w:id="2357"/>
    <w:p>
      <w:pPr>
        <w:spacing w:after="0"/>
        <w:ind w:left="0"/>
        <w:jc w:val="both"/>
      </w:pPr>
      <w:r>
        <w:rPr>
          <w:rFonts w:ascii="Times New Roman"/>
          <w:b w:val="false"/>
          <w:i w:val="false"/>
          <w:color w:val="000000"/>
          <w:sz w:val="28"/>
        </w:rPr>
        <w:t xml:space="preserve">
      проверка качества изготовления стеклоплавильного платинородиевого сосуда и зажимов токопроводов на герметичность, монтаж холодильника к печи, приготовление футеровочных смесей и материалов, монтаж и футеровка стеклоплавильного сосуда в каркасе электропечи; </w:t>
      </w:r>
    </w:p>
    <w:bookmarkEnd w:id="2357"/>
    <w:bookmarkStart w:name="z2364" w:id="2358"/>
    <w:p>
      <w:pPr>
        <w:spacing w:after="0"/>
        <w:ind w:left="0"/>
        <w:jc w:val="both"/>
      </w:pPr>
      <w:r>
        <w:rPr>
          <w:rFonts w:ascii="Times New Roman"/>
          <w:b w:val="false"/>
          <w:i w:val="false"/>
          <w:color w:val="000000"/>
          <w:sz w:val="28"/>
        </w:rPr>
        <w:t xml:space="preserve">
      установка электропечи на агрегат, подсоединение ее к трансформатору, сушка печи и ее наладка; </w:t>
      </w:r>
    </w:p>
    <w:bookmarkEnd w:id="2358"/>
    <w:bookmarkStart w:name="z2365" w:id="2359"/>
    <w:p>
      <w:pPr>
        <w:spacing w:after="0"/>
        <w:ind w:left="0"/>
        <w:jc w:val="both"/>
      </w:pPr>
      <w:r>
        <w:rPr>
          <w:rFonts w:ascii="Times New Roman"/>
          <w:b w:val="false"/>
          <w:i w:val="false"/>
          <w:color w:val="000000"/>
          <w:sz w:val="28"/>
        </w:rPr>
        <w:t xml:space="preserve">
      устранение нарушений работы печи в процессе ее эксплуатации; </w:t>
      </w:r>
    </w:p>
    <w:bookmarkEnd w:id="2359"/>
    <w:bookmarkStart w:name="z2366" w:id="2360"/>
    <w:p>
      <w:pPr>
        <w:spacing w:after="0"/>
        <w:ind w:left="0"/>
        <w:jc w:val="both"/>
      </w:pPr>
      <w:r>
        <w:rPr>
          <w:rFonts w:ascii="Times New Roman"/>
          <w:b w:val="false"/>
          <w:i w:val="false"/>
          <w:color w:val="000000"/>
          <w:sz w:val="28"/>
        </w:rPr>
        <w:t>
      демонтаж электропечей по окончании срока службы сосудов, сбор отработанных футеровочных материалов и помол их, отделение распыленной пластины;</w:t>
      </w:r>
    </w:p>
    <w:bookmarkEnd w:id="2360"/>
    <w:bookmarkStart w:name="z2367" w:id="2361"/>
    <w:p>
      <w:pPr>
        <w:spacing w:after="0"/>
        <w:ind w:left="0"/>
        <w:jc w:val="both"/>
      </w:pPr>
      <w:r>
        <w:rPr>
          <w:rFonts w:ascii="Times New Roman"/>
          <w:b w:val="false"/>
          <w:i w:val="false"/>
          <w:color w:val="000000"/>
          <w:sz w:val="28"/>
        </w:rPr>
        <w:t xml:space="preserve">
      монтаж, демонтаж, ремонт, установка, обслуживание холодильника и вывод высокопроизводительных 400 и более фильерных сосудов на рабочий режим; </w:t>
      </w:r>
    </w:p>
    <w:bookmarkEnd w:id="2361"/>
    <w:bookmarkStart w:name="z2368" w:id="2362"/>
    <w:p>
      <w:pPr>
        <w:spacing w:after="0"/>
        <w:ind w:left="0"/>
        <w:jc w:val="both"/>
      </w:pPr>
      <w:r>
        <w:rPr>
          <w:rFonts w:ascii="Times New Roman"/>
          <w:b w:val="false"/>
          <w:i w:val="false"/>
          <w:color w:val="000000"/>
          <w:sz w:val="28"/>
        </w:rPr>
        <w:t xml:space="preserve">
      монтаж стеклоплавильных сосудов для получения металлизированных, кремнеземных высокомодульных нитей, а также опытно - экспериментальных сосудов. </w:t>
      </w:r>
    </w:p>
    <w:bookmarkEnd w:id="2362"/>
    <w:bookmarkStart w:name="z2369" w:id="2363"/>
    <w:p>
      <w:pPr>
        <w:spacing w:after="0"/>
        <w:ind w:left="0"/>
        <w:jc w:val="both"/>
      </w:pPr>
      <w:r>
        <w:rPr>
          <w:rFonts w:ascii="Times New Roman"/>
          <w:b w:val="false"/>
          <w:i w:val="false"/>
          <w:color w:val="000000"/>
          <w:sz w:val="28"/>
        </w:rPr>
        <w:t xml:space="preserve">
      306. Должен знать: </w:t>
      </w:r>
    </w:p>
    <w:bookmarkEnd w:id="2363"/>
    <w:bookmarkStart w:name="z2370" w:id="2364"/>
    <w:p>
      <w:pPr>
        <w:spacing w:after="0"/>
        <w:ind w:left="0"/>
        <w:jc w:val="both"/>
      </w:pPr>
      <w:r>
        <w:rPr>
          <w:rFonts w:ascii="Times New Roman"/>
          <w:b w:val="false"/>
          <w:i w:val="false"/>
          <w:color w:val="000000"/>
          <w:sz w:val="28"/>
        </w:rPr>
        <w:t xml:space="preserve">
      устройство и технические требования к стеклоплавильным сосудам; </w:t>
      </w:r>
    </w:p>
    <w:bookmarkEnd w:id="2364"/>
    <w:bookmarkStart w:name="z2371" w:id="2365"/>
    <w:p>
      <w:pPr>
        <w:spacing w:after="0"/>
        <w:ind w:left="0"/>
        <w:jc w:val="both"/>
      </w:pPr>
      <w:r>
        <w:rPr>
          <w:rFonts w:ascii="Times New Roman"/>
          <w:b w:val="false"/>
          <w:i w:val="false"/>
          <w:color w:val="000000"/>
          <w:sz w:val="28"/>
        </w:rPr>
        <w:t xml:space="preserve">
      свойства керамических материалов; </w:t>
      </w:r>
    </w:p>
    <w:bookmarkEnd w:id="2365"/>
    <w:bookmarkStart w:name="z2372" w:id="2366"/>
    <w:p>
      <w:pPr>
        <w:spacing w:after="0"/>
        <w:ind w:left="0"/>
        <w:jc w:val="both"/>
      </w:pPr>
      <w:r>
        <w:rPr>
          <w:rFonts w:ascii="Times New Roman"/>
          <w:b w:val="false"/>
          <w:i w:val="false"/>
          <w:color w:val="000000"/>
          <w:sz w:val="28"/>
        </w:rPr>
        <w:t>
      инструкцию по монтажу электропечей;</w:t>
      </w:r>
    </w:p>
    <w:bookmarkEnd w:id="2366"/>
    <w:bookmarkStart w:name="z2373" w:id="2367"/>
    <w:p>
      <w:pPr>
        <w:spacing w:after="0"/>
        <w:ind w:left="0"/>
        <w:jc w:val="both"/>
      </w:pPr>
      <w:r>
        <w:rPr>
          <w:rFonts w:ascii="Times New Roman"/>
          <w:b w:val="false"/>
          <w:i w:val="false"/>
          <w:color w:val="000000"/>
          <w:sz w:val="28"/>
        </w:rPr>
        <w:t>
      правила пользования силовым электрооборудованием печи;</w:t>
      </w:r>
    </w:p>
    <w:bookmarkEnd w:id="2367"/>
    <w:bookmarkStart w:name="z2374" w:id="2368"/>
    <w:p>
      <w:pPr>
        <w:spacing w:after="0"/>
        <w:ind w:left="0"/>
        <w:jc w:val="both"/>
      </w:pPr>
      <w:r>
        <w:rPr>
          <w:rFonts w:ascii="Times New Roman"/>
          <w:b w:val="false"/>
          <w:i w:val="false"/>
          <w:color w:val="000000"/>
          <w:sz w:val="28"/>
        </w:rPr>
        <w:t>
      способы наладки работы электропечи.</w:t>
      </w:r>
    </w:p>
    <w:bookmarkEnd w:id="2368"/>
    <w:bookmarkStart w:name="z2375" w:id="2369"/>
    <w:p>
      <w:pPr>
        <w:spacing w:after="0"/>
        <w:ind w:left="0"/>
        <w:jc w:val="both"/>
      </w:pPr>
      <w:r>
        <w:rPr>
          <w:rFonts w:ascii="Times New Roman"/>
          <w:b w:val="false"/>
          <w:i w:val="false"/>
          <w:color w:val="000000"/>
          <w:sz w:val="28"/>
        </w:rPr>
        <w:t>
      При монтаже, демонтаже, ремонте, установке, обслуживании холодильника и выводе высокопроизводительных 400 и более фильерных сосудов на рабочий режим требуется техническое и профессиональное (среднее специальное, среднее профессиональное) образование.</w:t>
      </w:r>
    </w:p>
    <w:bookmarkEnd w:id="2369"/>
    <w:bookmarkStart w:name="z2376" w:id="2370"/>
    <w:p>
      <w:pPr>
        <w:spacing w:after="0"/>
        <w:ind w:left="0"/>
        <w:jc w:val="left"/>
      </w:pPr>
      <w:r>
        <w:rPr>
          <w:rFonts w:ascii="Times New Roman"/>
          <w:b/>
          <w:i w:val="false"/>
          <w:color w:val="000000"/>
        </w:rPr>
        <w:t xml:space="preserve"> Параграф 145. Изготовитель стеклоблоков, 3 разряд</w:t>
      </w:r>
    </w:p>
    <w:bookmarkEnd w:id="2370"/>
    <w:bookmarkStart w:name="z2377" w:id="2371"/>
    <w:p>
      <w:pPr>
        <w:spacing w:after="0"/>
        <w:ind w:left="0"/>
        <w:jc w:val="both"/>
      </w:pPr>
      <w:r>
        <w:rPr>
          <w:rFonts w:ascii="Times New Roman"/>
          <w:b w:val="false"/>
          <w:i w:val="false"/>
          <w:color w:val="000000"/>
          <w:sz w:val="28"/>
        </w:rPr>
        <w:t xml:space="preserve">
      307. Характеристика работ: </w:t>
      </w:r>
    </w:p>
    <w:bookmarkEnd w:id="2371"/>
    <w:bookmarkStart w:name="z2378" w:id="2372"/>
    <w:p>
      <w:pPr>
        <w:spacing w:after="0"/>
        <w:ind w:left="0"/>
        <w:jc w:val="both"/>
      </w:pPr>
      <w:r>
        <w:rPr>
          <w:rFonts w:ascii="Times New Roman"/>
          <w:b w:val="false"/>
          <w:i w:val="false"/>
          <w:color w:val="000000"/>
          <w:sz w:val="28"/>
        </w:rPr>
        <w:t>
      изготовление стеклоблоков из стеклоткани на специальных станках;</w:t>
      </w:r>
    </w:p>
    <w:bookmarkEnd w:id="2372"/>
    <w:bookmarkStart w:name="z2379" w:id="2373"/>
    <w:p>
      <w:pPr>
        <w:spacing w:after="0"/>
        <w:ind w:left="0"/>
        <w:jc w:val="both"/>
      </w:pPr>
      <w:r>
        <w:rPr>
          <w:rFonts w:ascii="Times New Roman"/>
          <w:b w:val="false"/>
          <w:i w:val="false"/>
          <w:color w:val="000000"/>
          <w:sz w:val="28"/>
        </w:rPr>
        <w:t xml:space="preserve">
      приготовление клеевого раствора, просушка стеклоткани в термокамере, нарезка по шаблону заготовки; </w:t>
      </w:r>
    </w:p>
    <w:bookmarkEnd w:id="2373"/>
    <w:bookmarkStart w:name="z2380" w:id="2374"/>
    <w:p>
      <w:pPr>
        <w:spacing w:after="0"/>
        <w:ind w:left="0"/>
        <w:jc w:val="both"/>
      </w:pPr>
      <w:r>
        <w:rPr>
          <w:rFonts w:ascii="Times New Roman"/>
          <w:b w:val="false"/>
          <w:i w:val="false"/>
          <w:color w:val="000000"/>
          <w:sz w:val="28"/>
        </w:rPr>
        <w:t>
      подготовка станка;</w:t>
      </w:r>
    </w:p>
    <w:bookmarkEnd w:id="2374"/>
    <w:bookmarkStart w:name="z2381" w:id="2375"/>
    <w:p>
      <w:pPr>
        <w:spacing w:after="0"/>
        <w:ind w:left="0"/>
        <w:jc w:val="both"/>
      </w:pPr>
      <w:r>
        <w:rPr>
          <w:rFonts w:ascii="Times New Roman"/>
          <w:b w:val="false"/>
          <w:i w:val="false"/>
          <w:color w:val="000000"/>
          <w:sz w:val="28"/>
        </w:rPr>
        <w:t>
      проверка исправности профилированных валиков, нагрев плиты и профилированного валика;</w:t>
      </w:r>
    </w:p>
    <w:bookmarkEnd w:id="2375"/>
    <w:bookmarkStart w:name="z2382" w:id="2376"/>
    <w:p>
      <w:pPr>
        <w:spacing w:after="0"/>
        <w:ind w:left="0"/>
        <w:jc w:val="both"/>
      </w:pPr>
      <w:r>
        <w:rPr>
          <w:rFonts w:ascii="Times New Roman"/>
          <w:b w:val="false"/>
          <w:i w:val="false"/>
          <w:color w:val="000000"/>
          <w:sz w:val="28"/>
        </w:rPr>
        <w:t>
      установка нижней гребенки в пазы рамы;</w:t>
      </w:r>
    </w:p>
    <w:bookmarkEnd w:id="2376"/>
    <w:bookmarkStart w:name="z2383" w:id="2377"/>
    <w:p>
      <w:pPr>
        <w:spacing w:after="0"/>
        <w:ind w:left="0"/>
        <w:jc w:val="both"/>
      </w:pPr>
      <w:r>
        <w:rPr>
          <w:rFonts w:ascii="Times New Roman"/>
          <w:b w:val="false"/>
          <w:i w:val="false"/>
          <w:color w:val="000000"/>
          <w:sz w:val="28"/>
        </w:rPr>
        <w:t>
      укладка на гребенку фольги и прокатка профилированным валиком;</w:t>
      </w:r>
    </w:p>
    <w:bookmarkEnd w:id="2377"/>
    <w:bookmarkStart w:name="z2384" w:id="2378"/>
    <w:p>
      <w:pPr>
        <w:spacing w:after="0"/>
        <w:ind w:left="0"/>
        <w:jc w:val="both"/>
      </w:pPr>
      <w:r>
        <w:rPr>
          <w:rFonts w:ascii="Times New Roman"/>
          <w:b w:val="false"/>
          <w:i w:val="false"/>
          <w:color w:val="000000"/>
          <w:sz w:val="28"/>
        </w:rPr>
        <w:t>
      нанесение клея на гофрированную фольгу;</w:t>
      </w:r>
    </w:p>
    <w:bookmarkEnd w:id="2378"/>
    <w:bookmarkStart w:name="z2385" w:id="2379"/>
    <w:p>
      <w:pPr>
        <w:spacing w:after="0"/>
        <w:ind w:left="0"/>
        <w:jc w:val="both"/>
      </w:pPr>
      <w:r>
        <w:rPr>
          <w:rFonts w:ascii="Times New Roman"/>
          <w:b w:val="false"/>
          <w:i w:val="false"/>
          <w:color w:val="000000"/>
          <w:sz w:val="28"/>
        </w:rPr>
        <w:t>
      установка верхней гребенки в пазы рамы;</w:t>
      </w:r>
    </w:p>
    <w:bookmarkEnd w:id="2379"/>
    <w:bookmarkStart w:name="z2386" w:id="2380"/>
    <w:p>
      <w:pPr>
        <w:spacing w:after="0"/>
        <w:ind w:left="0"/>
        <w:jc w:val="both"/>
      </w:pPr>
      <w:r>
        <w:rPr>
          <w:rFonts w:ascii="Times New Roman"/>
          <w:b w:val="false"/>
          <w:i w:val="false"/>
          <w:color w:val="000000"/>
          <w:sz w:val="28"/>
        </w:rPr>
        <w:t>
      укладка на гребенку заготовки стеклоткани;</w:t>
      </w:r>
    </w:p>
    <w:bookmarkEnd w:id="2380"/>
    <w:bookmarkStart w:name="z2387" w:id="2381"/>
    <w:p>
      <w:pPr>
        <w:spacing w:after="0"/>
        <w:ind w:left="0"/>
        <w:jc w:val="both"/>
      </w:pPr>
      <w:r>
        <w:rPr>
          <w:rFonts w:ascii="Times New Roman"/>
          <w:b w:val="false"/>
          <w:i w:val="false"/>
          <w:color w:val="000000"/>
          <w:sz w:val="28"/>
        </w:rPr>
        <w:t>
      прокатка профилированным валиком и прижим нагретой плитой;</w:t>
      </w:r>
    </w:p>
    <w:bookmarkEnd w:id="2381"/>
    <w:bookmarkStart w:name="z2388" w:id="2382"/>
    <w:p>
      <w:pPr>
        <w:spacing w:after="0"/>
        <w:ind w:left="0"/>
        <w:jc w:val="both"/>
      </w:pPr>
      <w:r>
        <w:rPr>
          <w:rFonts w:ascii="Times New Roman"/>
          <w:b w:val="false"/>
          <w:i w:val="false"/>
          <w:color w:val="000000"/>
          <w:sz w:val="28"/>
        </w:rPr>
        <w:t xml:space="preserve">
      съем плиты и подготовка к следующей операции; </w:t>
      </w:r>
    </w:p>
    <w:bookmarkEnd w:id="2382"/>
    <w:bookmarkStart w:name="z2389" w:id="2383"/>
    <w:p>
      <w:pPr>
        <w:spacing w:after="0"/>
        <w:ind w:left="0"/>
        <w:jc w:val="both"/>
      </w:pPr>
      <w:r>
        <w:rPr>
          <w:rFonts w:ascii="Times New Roman"/>
          <w:b w:val="false"/>
          <w:i w:val="false"/>
          <w:color w:val="000000"/>
          <w:sz w:val="28"/>
        </w:rPr>
        <w:t>
      проверка внешним осмотром качества стеклоблока;</w:t>
      </w:r>
    </w:p>
    <w:bookmarkEnd w:id="2383"/>
    <w:bookmarkStart w:name="z2390" w:id="2384"/>
    <w:p>
      <w:pPr>
        <w:spacing w:after="0"/>
        <w:ind w:left="0"/>
        <w:jc w:val="both"/>
      </w:pPr>
      <w:r>
        <w:rPr>
          <w:rFonts w:ascii="Times New Roman"/>
          <w:b w:val="false"/>
          <w:i w:val="false"/>
          <w:color w:val="000000"/>
          <w:sz w:val="28"/>
        </w:rPr>
        <w:t xml:space="preserve">
      подача готового стеклоблока на термообработку. </w:t>
      </w:r>
    </w:p>
    <w:bookmarkEnd w:id="2384"/>
    <w:bookmarkStart w:name="z2391" w:id="2385"/>
    <w:p>
      <w:pPr>
        <w:spacing w:after="0"/>
        <w:ind w:left="0"/>
        <w:jc w:val="both"/>
      </w:pPr>
      <w:r>
        <w:rPr>
          <w:rFonts w:ascii="Times New Roman"/>
          <w:b w:val="false"/>
          <w:i w:val="false"/>
          <w:color w:val="000000"/>
          <w:sz w:val="28"/>
        </w:rPr>
        <w:t xml:space="preserve">
      308. Должен знать: </w:t>
      </w:r>
    </w:p>
    <w:bookmarkEnd w:id="2385"/>
    <w:bookmarkStart w:name="z2392" w:id="2386"/>
    <w:p>
      <w:pPr>
        <w:spacing w:after="0"/>
        <w:ind w:left="0"/>
        <w:jc w:val="both"/>
      </w:pPr>
      <w:r>
        <w:rPr>
          <w:rFonts w:ascii="Times New Roman"/>
          <w:b w:val="false"/>
          <w:i w:val="false"/>
          <w:color w:val="000000"/>
          <w:sz w:val="28"/>
        </w:rPr>
        <w:t xml:space="preserve">
      правила приготовления клеевого раствора; </w:t>
      </w:r>
    </w:p>
    <w:bookmarkEnd w:id="2386"/>
    <w:bookmarkStart w:name="z2393" w:id="2387"/>
    <w:p>
      <w:pPr>
        <w:spacing w:after="0"/>
        <w:ind w:left="0"/>
        <w:jc w:val="both"/>
      </w:pPr>
      <w:r>
        <w:rPr>
          <w:rFonts w:ascii="Times New Roman"/>
          <w:b w:val="false"/>
          <w:i w:val="false"/>
          <w:color w:val="000000"/>
          <w:sz w:val="28"/>
        </w:rPr>
        <w:t xml:space="preserve">
      технологический процесс изготовления стеклоблоков; </w:t>
      </w:r>
    </w:p>
    <w:bookmarkEnd w:id="2387"/>
    <w:bookmarkStart w:name="z2394" w:id="2388"/>
    <w:p>
      <w:pPr>
        <w:spacing w:after="0"/>
        <w:ind w:left="0"/>
        <w:jc w:val="both"/>
      </w:pPr>
      <w:r>
        <w:rPr>
          <w:rFonts w:ascii="Times New Roman"/>
          <w:b w:val="false"/>
          <w:i w:val="false"/>
          <w:color w:val="000000"/>
          <w:sz w:val="28"/>
        </w:rPr>
        <w:t>
      последовательность и приемы выполнения операций при склейке и гофрировании листов;</w:t>
      </w:r>
    </w:p>
    <w:bookmarkEnd w:id="2388"/>
    <w:bookmarkStart w:name="z2395" w:id="2389"/>
    <w:p>
      <w:pPr>
        <w:spacing w:after="0"/>
        <w:ind w:left="0"/>
        <w:jc w:val="both"/>
      </w:pPr>
      <w:r>
        <w:rPr>
          <w:rFonts w:ascii="Times New Roman"/>
          <w:b w:val="false"/>
          <w:i w:val="false"/>
          <w:color w:val="000000"/>
          <w:sz w:val="28"/>
        </w:rPr>
        <w:t>
      технические условия на готовый продукт.</w:t>
      </w:r>
    </w:p>
    <w:bookmarkEnd w:id="2389"/>
    <w:bookmarkStart w:name="z2396" w:id="2390"/>
    <w:p>
      <w:pPr>
        <w:spacing w:after="0"/>
        <w:ind w:left="0"/>
        <w:jc w:val="left"/>
      </w:pPr>
      <w:r>
        <w:rPr>
          <w:rFonts w:ascii="Times New Roman"/>
          <w:b/>
          <w:i w:val="false"/>
          <w:color w:val="000000"/>
        </w:rPr>
        <w:t xml:space="preserve"> Параграф 146. Оплетчик стекложгутов, 1 разряд</w:t>
      </w:r>
    </w:p>
    <w:bookmarkEnd w:id="2390"/>
    <w:bookmarkStart w:name="z2397" w:id="2391"/>
    <w:p>
      <w:pPr>
        <w:spacing w:after="0"/>
        <w:ind w:left="0"/>
        <w:jc w:val="both"/>
      </w:pPr>
      <w:r>
        <w:rPr>
          <w:rFonts w:ascii="Times New Roman"/>
          <w:b w:val="false"/>
          <w:i w:val="false"/>
          <w:color w:val="000000"/>
          <w:sz w:val="28"/>
        </w:rPr>
        <w:t xml:space="preserve">
      309. Характеристика работ: </w:t>
      </w:r>
    </w:p>
    <w:bookmarkEnd w:id="2391"/>
    <w:bookmarkStart w:name="z2398" w:id="2392"/>
    <w:p>
      <w:pPr>
        <w:spacing w:after="0"/>
        <w:ind w:left="0"/>
        <w:jc w:val="both"/>
      </w:pPr>
      <w:r>
        <w:rPr>
          <w:rFonts w:ascii="Times New Roman"/>
          <w:b w:val="false"/>
          <w:i w:val="false"/>
          <w:color w:val="000000"/>
          <w:sz w:val="28"/>
        </w:rPr>
        <w:t xml:space="preserve">
      оплетка специальных рамок, предназначенных для сушки сепараторных пластин, сеткой из специальных ниток вручную. </w:t>
      </w:r>
    </w:p>
    <w:bookmarkEnd w:id="2392"/>
    <w:bookmarkStart w:name="z2399" w:id="2393"/>
    <w:p>
      <w:pPr>
        <w:spacing w:after="0"/>
        <w:ind w:left="0"/>
        <w:jc w:val="both"/>
      </w:pPr>
      <w:r>
        <w:rPr>
          <w:rFonts w:ascii="Times New Roman"/>
          <w:b w:val="false"/>
          <w:i w:val="false"/>
          <w:color w:val="000000"/>
          <w:sz w:val="28"/>
        </w:rPr>
        <w:t xml:space="preserve">
      310. Должен знать: </w:t>
      </w:r>
    </w:p>
    <w:bookmarkEnd w:id="2393"/>
    <w:bookmarkStart w:name="z2400" w:id="2394"/>
    <w:p>
      <w:pPr>
        <w:spacing w:after="0"/>
        <w:ind w:left="0"/>
        <w:jc w:val="both"/>
      </w:pPr>
      <w:r>
        <w:rPr>
          <w:rFonts w:ascii="Times New Roman"/>
          <w:b w:val="false"/>
          <w:i w:val="false"/>
          <w:color w:val="000000"/>
          <w:sz w:val="28"/>
        </w:rPr>
        <w:t>
      оплетки рамок;</w:t>
      </w:r>
    </w:p>
    <w:bookmarkEnd w:id="2394"/>
    <w:bookmarkStart w:name="z2401" w:id="2395"/>
    <w:p>
      <w:pPr>
        <w:spacing w:after="0"/>
        <w:ind w:left="0"/>
        <w:jc w:val="both"/>
      </w:pPr>
      <w:r>
        <w:rPr>
          <w:rFonts w:ascii="Times New Roman"/>
          <w:b w:val="false"/>
          <w:i w:val="false"/>
          <w:color w:val="000000"/>
          <w:sz w:val="28"/>
        </w:rPr>
        <w:t>
      требования к качеству оплетки;</w:t>
      </w:r>
    </w:p>
    <w:bookmarkEnd w:id="2395"/>
    <w:bookmarkStart w:name="z2402" w:id="2396"/>
    <w:p>
      <w:pPr>
        <w:spacing w:after="0"/>
        <w:ind w:left="0"/>
        <w:jc w:val="both"/>
      </w:pPr>
      <w:r>
        <w:rPr>
          <w:rFonts w:ascii="Times New Roman"/>
          <w:b w:val="false"/>
          <w:i w:val="false"/>
          <w:color w:val="000000"/>
          <w:sz w:val="28"/>
        </w:rPr>
        <w:t>
      технические условия на вырабатываемые изделия;</w:t>
      </w:r>
    </w:p>
    <w:bookmarkEnd w:id="2396"/>
    <w:bookmarkStart w:name="z2403" w:id="2397"/>
    <w:p>
      <w:pPr>
        <w:spacing w:after="0"/>
        <w:ind w:left="0"/>
        <w:jc w:val="both"/>
      </w:pPr>
      <w:r>
        <w:rPr>
          <w:rFonts w:ascii="Times New Roman"/>
          <w:b w:val="false"/>
          <w:i w:val="false"/>
          <w:color w:val="000000"/>
          <w:sz w:val="28"/>
        </w:rPr>
        <w:t xml:space="preserve">
      приемы оплетки. </w:t>
      </w:r>
    </w:p>
    <w:bookmarkEnd w:id="2397"/>
    <w:bookmarkStart w:name="z2404" w:id="2398"/>
    <w:p>
      <w:pPr>
        <w:spacing w:after="0"/>
        <w:ind w:left="0"/>
        <w:jc w:val="left"/>
      </w:pPr>
      <w:r>
        <w:rPr>
          <w:rFonts w:ascii="Times New Roman"/>
          <w:b/>
          <w:i w:val="false"/>
          <w:color w:val="000000"/>
        </w:rPr>
        <w:t xml:space="preserve"> Параграф 147. Оплетчик стекложгутов, 2 разряд</w:t>
      </w:r>
    </w:p>
    <w:bookmarkEnd w:id="2398"/>
    <w:bookmarkStart w:name="z2405" w:id="2399"/>
    <w:p>
      <w:pPr>
        <w:spacing w:after="0"/>
        <w:ind w:left="0"/>
        <w:jc w:val="both"/>
      </w:pPr>
      <w:r>
        <w:rPr>
          <w:rFonts w:ascii="Times New Roman"/>
          <w:b w:val="false"/>
          <w:i w:val="false"/>
          <w:color w:val="000000"/>
          <w:sz w:val="28"/>
        </w:rPr>
        <w:t xml:space="preserve">
      311. Характеристика работ: </w:t>
      </w:r>
    </w:p>
    <w:bookmarkEnd w:id="2399"/>
    <w:bookmarkStart w:name="z2406" w:id="2400"/>
    <w:p>
      <w:pPr>
        <w:spacing w:after="0"/>
        <w:ind w:left="0"/>
        <w:jc w:val="both"/>
      </w:pPr>
      <w:r>
        <w:rPr>
          <w:rFonts w:ascii="Times New Roman"/>
          <w:b w:val="false"/>
          <w:i w:val="false"/>
          <w:color w:val="000000"/>
          <w:sz w:val="28"/>
        </w:rPr>
        <w:t xml:space="preserve">
      оплетка специальных рамок, предназначенных для сушки сепараторных пластин, металлической проволокой на станках, или оплетка стекложгутов нитками и бумажной лентой на оплеточном станке; </w:t>
      </w:r>
    </w:p>
    <w:bookmarkEnd w:id="2400"/>
    <w:bookmarkStart w:name="z2407" w:id="2401"/>
    <w:p>
      <w:pPr>
        <w:spacing w:after="0"/>
        <w:ind w:left="0"/>
        <w:jc w:val="both"/>
      </w:pPr>
      <w:r>
        <w:rPr>
          <w:rFonts w:ascii="Times New Roman"/>
          <w:b w:val="false"/>
          <w:i w:val="false"/>
          <w:color w:val="000000"/>
          <w:sz w:val="28"/>
        </w:rPr>
        <w:t xml:space="preserve">
      раскладка и калибровка стекловолокна для жгутов; </w:t>
      </w:r>
    </w:p>
    <w:bookmarkEnd w:id="2401"/>
    <w:bookmarkStart w:name="z2408" w:id="2402"/>
    <w:p>
      <w:pPr>
        <w:spacing w:after="0"/>
        <w:ind w:left="0"/>
        <w:jc w:val="both"/>
      </w:pPr>
      <w:r>
        <w:rPr>
          <w:rFonts w:ascii="Times New Roman"/>
          <w:b w:val="false"/>
          <w:i w:val="false"/>
          <w:color w:val="000000"/>
          <w:sz w:val="28"/>
        </w:rPr>
        <w:t>
      наладка станка для оплетки жгутов различного назначения;</w:t>
      </w:r>
    </w:p>
    <w:bookmarkEnd w:id="2402"/>
    <w:bookmarkStart w:name="z2409" w:id="2403"/>
    <w:p>
      <w:pPr>
        <w:spacing w:after="0"/>
        <w:ind w:left="0"/>
        <w:jc w:val="both"/>
      </w:pPr>
      <w:r>
        <w:rPr>
          <w:rFonts w:ascii="Times New Roman"/>
          <w:b w:val="false"/>
          <w:i w:val="false"/>
          <w:color w:val="000000"/>
          <w:sz w:val="28"/>
        </w:rPr>
        <w:t>
      регулирование скорости вращения станка и шага оплетки;</w:t>
      </w:r>
    </w:p>
    <w:bookmarkEnd w:id="2403"/>
    <w:bookmarkStart w:name="z2410" w:id="2404"/>
    <w:p>
      <w:pPr>
        <w:spacing w:after="0"/>
        <w:ind w:left="0"/>
        <w:jc w:val="both"/>
      </w:pPr>
      <w:r>
        <w:rPr>
          <w:rFonts w:ascii="Times New Roman"/>
          <w:b w:val="false"/>
          <w:i w:val="false"/>
          <w:color w:val="000000"/>
          <w:sz w:val="28"/>
        </w:rPr>
        <w:t xml:space="preserve">
      заправка нити и бумажной ленты; </w:t>
      </w:r>
    </w:p>
    <w:bookmarkEnd w:id="2404"/>
    <w:bookmarkStart w:name="z2411" w:id="2405"/>
    <w:p>
      <w:pPr>
        <w:spacing w:after="0"/>
        <w:ind w:left="0"/>
        <w:jc w:val="both"/>
      </w:pPr>
      <w:r>
        <w:rPr>
          <w:rFonts w:ascii="Times New Roman"/>
          <w:b w:val="false"/>
          <w:i w:val="false"/>
          <w:color w:val="000000"/>
          <w:sz w:val="28"/>
        </w:rPr>
        <w:t xml:space="preserve">
      чистка и уход за станком. </w:t>
      </w:r>
    </w:p>
    <w:bookmarkEnd w:id="2405"/>
    <w:bookmarkStart w:name="z2412" w:id="2406"/>
    <w:p>
      <w:pPr>
        <w:spacing w:after="0"/>
        <w:ind w:left="0"/>
        <w:jc w:val="both"/>
      </w:pPr>
      <w:r>
        <w:rPr>
          <w:rFonts w:ascii="Times New Roman"/>
          <w:b w:val="false"/>
          <w:i w:val="false"/>
          <w:color w:val="000000"/>
          <w:sz w:val="28"/>
        </w:rPr>
        <w:t xml:space="preserve">
      312. Должен знать: </w:t>
      </w:r>
    </w:p>
    <w:bookmarkEnd w:id="2406"/>
    <w:bookmarkStart w:name="z2413" w:id="2407"/>
    <w:p>
      <w:pPr>
        <w:spacing w:after="0"/>
        <w:ind w:left="0"/>
        <w:jc w:val="both"/>
      </w:pPr>
      <w:r>
        <w:rPr>
          <w:rFonts w:ascii="Times New Roman"/>
          <w:b w:val="false"/>
          <w:i w:val="false"/>
          <w:color w:val="000000"/>
          <w:sz w:val="28"/>
        </w:rPr>
        <w:t xml:space="preserve">
      способы оплетки рамок; </w:t>
      </w:r>
    </w:p>
    <w:bookmarkEnd w:id="2407"/>
    <w:bookmarkStart w:name="z2414" w:id="2408"/>
    <w:p>
      <w:pPr>
        <w:spacing w:after="0"/>
        <w:ind w:left="0"/>
        <w:jc w:val="both"/>
      </w:pPr>
      <w:r>
        <w:rPr>
          <w:rFonts w:ascii="Times New Roman"/>
          <w:b w:val="false"/>
          <w:i w:val="false"/>
          <w:color w:val="000000"/>
          <w:sz w:val="28"/>
        </w:rPr>
        <w:t xml:space="preserve">
      требования к качеству оплетки; </w:t>
      </w:r>
    </w:p>
    <w:bookmarkEnd w:id="2408"/>
    <w:bookmarkStart w:name="z2415" w:id="2409"/>
    <w:p>
      <w:pPr>
        <w:spacing w:after="0"/>
        <w:ind w:left="0"/>
        <w:jc w:val="both"/>
      </w:pPr>
      <w:r>
        <w:rPr>
          <w:rFonts w:ascii="Times New Roman"/>
          <w:b w:val="false"/>
          <w:i w:val="false"/>
          <w:color w:val="000000"/>
          <w:sz w:val="28"/>
        </w:rPr>
        <w:t xml:space="preserve">
      устройство оплеточного станка; </w:t>
      </w:r>
    </w:p>
    <w:bookmarkEnd w:id="2409"/>
    <w:bookmarkStart w:name="z2416" w:id="2410"/>
    <w:p>
      <w:pPr>
        <w:spacing w:after="0"/>
        <w:ind w:left="0"/>
        <w:jc w:val="both"/>
      </w:pPr>
      <w:r>
        <w:rPr>
          <w:rFonts w:ascii="Times New Roman"/>
          <w:b w:val="false"/>
          <w:i w:val="false"/>
          <w:color w:val="000000"/>
          <w:sz w:val="28"/>
        </w:rPr>
        <w:t xml:space="preserve">
      технические условия на вырабатываемые изделия; </w:t>
      </w:r>
    </w:p>
    <w:bookmarkEnd w:id="2410"/>
    <w:bookmarkStart w:name="z2417" w:id="2411"/>
    <w:p>
      <w:pPr>
        <w:spacing w:after="0"/>
        <w:ind w:left="0"/>
        <w:jc w:val="both"/>
      </w:pPr>
      <w:r>
        <w:rPr>
          <w:rFonts w:ascii="Times New Roman"/>
          <w:b w:val="false"/>
          <w:i w:val="false"/>
          <w:color w:val="000000"/>
          <w:sz w:val="28"/>
        </w:rPr>
        <w:t>
      приемы оплетки стекложгута.</w:t>
      </w:r>
    </w:p>
    <w:bookmarkEnd w:id="2411"/>
    <w:bookmarkStart w:name="z2418" w:id="2412"/>
    <w:p>
      <w:pPr>
        <w:spacing w:after="0"/>
        <w:ind w:left="0"/>
        <w:jc w:val="left"/>
      </w:pPr>
      <w:r>
        <w:rPr>
          <w:rFonts w:ascii="Times New Roman"/>
          <w:b/>
          <w:i w:val="false"/>
          <w:color w:val="000000"/>
        </w:rPr>
        <w:t xml:space="preserve"> Параграф 148. Укладчик стеклонити в изделия, 2 разряд</w:t>
      </w:r>
    </w:p>
    <w:bookmarkEnd w:id="2412"/>
    <w:bookmarkStart w:name="z2419" w:id="2413"/>
    <w:p>
      <w:pPr>
        <w:spacing w:after="0"/>
        <w:ind w:left="0"/>
        <w:jc w:val="both"/>
      </w:pPr>
      <w:r>
        <w:rPr>
          <w:rFonts w:ascii="Times New Roman"/>
          <w:b w:val="false"/>
          <w:i w:val="false"/>
          <w:color w:val="000000"/>
          <w:sz w:val="28"/>
        </w:rPr>
        <w:t xml:space="preserve">
      313. Характеристика работ: </w:t>
      </w:r>
    </w:p>
    <w:bookmarkEnd w:id="2413"/>
    <w:bookmarkStart w:name="z2420" w:id="2414"/>
    <w:p>
      <w:pPr>
        <w:spacing w:after="0"/>
        <w:ind w:left="0"/>
        <w:jc w:val="both"/>
      </w:pPr>
      <w:r>
        <w:rPr>
          <w:rFonts w:ascii="Times New Roman"/>
          <w:b w:val="false"/>
          <w:i w:val="false"/>
          <w:color w:val="000000"/>
          <w:sz w:val="28"/>
        </w:rPr>
        <w:t xml:space="preserve">
      укладка стеклонитей в заготовки для простых изделий; </w:t>
      </w:r>
    </w:p>
    <w:bookmarkEnd w:id="2414"/>
    <w:bookmarkStart w:name="z2421" w:id="2415"/>
    <w:p>
      <w:pPr>
        <w:spacing w:after="0"/>
        <w:ind w:left="0"/>
        <w:jc w:val="both"/>
      </w:pPr>
      <w:r>
        <w:rPr>
          <w:rFonts w:ascii="Times New Roman"/>
          <w:b w:val="false"/>
          <w:i w:val="false"/>
          <w:color w:val="000000"/>
          <w:sz w:val="28"/>
        </w:rPr>
        <w:t>
      размачивание, распрямление и закрепление образца на установке;</w:t>
      </w:r>
    </w:p>
    <w:bookmarkEnd w:id="2415"/>
    <w:bookmarkStart w:name="z2422" w:id="2416"/>
    <w:p>
      <w:pPr>
        <w:spacing w:after="0"/>
        <w:ind w:left="0"/>
        <w:jc w:val="both"/>
      </w:pPr>
      <w:r>
        <w:rPr>
          <w:rFonts w:ascii="Times New Roman"/>
          <w:b w:val="false"/>
          <w:i w:val="false"/>
          <w:color w:val="000000"/>
          <w:sz w:val="28"/>
        </w:rPr>
        <w:t xml:space="preserve">
      приготовление компонентов для смачивающих растворов. </w:t>
      </w:r>
    </w:p>
    <w:bookmarkEnd w:id="2416"/>
    <w:bookmarkStart w:name="z2423" w:id="2417"/>
    <w:p>
      <w:pPr>
        <w:spacing w:after="0"/>
        <w:ind w:left="0"/>
        <w:jc w:val="both"/>
      </w:pPr>
      <w:r>
        <w:rPr>
          <w:rFonts w:ascii="Times New Roman"/>
          <w:b w:val="false"/>
          <w:i w:val="false"/>
          <w:color w:val="000000"/>
          <w:sz w:val="28"/>
        </w:rPr>
        <w:t xml:space="preserve">
      314. Должен знать: </w:t>
      </w:r>
    </w:p>
    <w:bookmarkEnd w:id="2417"/>
    <w:bookmarkStart w:name="z2424" w:id="2418"/>
    <w:p>
      <w:pPr>
        <w:spacing w:after="0"/>
        <w:ind w:left="0"/>
        <w:jc w:val="both"/>
      </w:pPr>
      <w:r>
        <w:rPr>
          <w:rFonts w:ascii="Times New Roman"/>
          <w:b w:val="false"/>
          <w:i w:val="false"/>
          <w:color w:val="000000"/>
          <w:sz w:val="28"/>
        </w:rPr>
        <w:t>
      назначение и принцип действия установки для укладки волокна;</w:t>
      </w:r>
    </w:p>
    <w:bookmarkEnd w:id="2418"/>
    <w:bookmarkStart w:name="z2425" w:id="2419"/>
    <w:p>
      <w:pPr>
        <w:spacing w:after="0"/>
        <w:ind w:left="0"/>
        <w:jc w:val="both"/>
      </w:pPr>
      <w:r>
        <w:rPr>
          <w:rFonts w:ascii="Times New Roman"/>
          <w:b w:val="false"/>
          <w:i w:val="false"/>
          <w:color w:val="000000"/>
          <w:sz w:val="28"/>
        </w:rPr>
        <w:t xml:space="preserve">
      правила и приемы укладки стеклонитей в изделия. </w:t>
      </w:r>
    </w:p>
    <w:bookmarkEnd w:id="2419"/>
    <w:bookmarkStart w:name="z2426" w:id="2420"/>
    <w:p>
      <w:pPr>
        <w:spacing w:after="0"/>
        <w:ind w:left="0"/>
        <w:jc w:val="both"/>
      </w:pPr>
      <w:r>
        <w:rPr>
          <w:rFonts w:ascii="Times New Roman"/>
          <w:b w:val="false"/>
          <w:i w:val="false"/>
          <w:color w:val="000000"/>
          <w:sz w:val="28"/>
        </w:rPr>
        <w:t xml:space="preserve">
      315. Примеры работ: </w:t>
      </w:r>
    </w:p>
    <w:bookmarkEnd w:id="2420"/>
    <w:bookmarkStart w:name="z2427" w:id="2421"/>
    <w:p>
      <w:pPr>
        <w:spacing w:after="0"/>
        <w:ind w:left="0"/>
        <w:jc w:val="both"/>
      </w:pPr>
      <w:r>
        <w:rPr>
          <w:rFonts w:ascii="Times New Roman"/>
          <w:b w:val="false"/>
          <w:i w:val="false"/>
          <w:color w:val="000000"/>
          <w:sz w:val="28"/>
        </w:rPr>
        <w:t>
      заготовки, предназначенные для передачи света длиной до 1 метра, изображения до 0,5 метра - размачивание, распрямление, закрепление на установке, укладка.</w:t>
      </w:r>
    </w:p>
    <w:bookmarkEnd w:id="2421"/>
    <w:bookmarkStart w:name="z2428" w:id="2422"/>
    <w:p>
      <w:pPr>
        <w:spacing w:after="0"/>
        <w:ind w:left="0"/>
        <w:jc w:val="left"/>
      </w:pPr>
      <w:r>
        <w:rPr>
          <w:rFonts w:ascii="Times New Roman"/>
          <w:b/>
          <w:i w:val="false"/>
          <w:color w:val="000000"/>
        </w:rPr>
        <w:t xml:space="preserve"> Параграф 149. Укладчик стеклонити в изделия, 3 разряд</w:t>
      </w:r>
    </w:p>
    <w:bookmarkEnd w:id="2422"/>
    <w:bookmarkStart w:name="z2429" w:id="2423"/>
    <w:p>
      <w:pPr>
        <w:spacing w:after="0"/>
        <w:ind w:left="0"/>
        <w:jc w:val="both"/>
      </w:pPr>
      <w:r>
        <w:rPr>
          <w:rFonts w:ascii="Times New Roman"/>
          <w:b w:val="false"/>
          <w:i w:val="false"/>
          <w:color w:val="000000"/>
          <w:sz w:val="28"/>
        </w:rPr>
        <w:t xml:space="preserve">
      316. Характеристика работ: </w:t>
      </w:r>
    </w:p>
    <w:bookmarkEnd w:id="2423"/>
    <w:bookmarkStart w:name="z2430" w:id="2424"/>
    <w:p>
      <w:pPr>
        <w:spacing w:after="0"/>
        <w:ind w:left="0"/>
        <w:jc w:val="both"/>
      </w:pPr>
      <w:r>
        <w:rPr>
          <w:rFonts w:ascii="Times New Roman"/>
          <w:b w:val="false"/>
          <w:i w:val="false"/>
          <w:color w:val="000000"/>
          <w:sz w:val="28"/>
        </w:rPr>
        <w:t xml:space="preserve">
      укладка стеклонитей в заготовки для изделий средней сложности; </w:t>
      </w:r>
    </w:p>
    <w:bookmarkEnd w:id="2424"/>
    <w:bookmarkStart w:name="z2431" w:id="2425"/>
    <w:p>
      <w:pPr>
        <w:spacing w:after="0"/>
        <w:ind w:left="0"/>
        <w:jc w:val="both"/>
      </w:pPr>
      <w:r>
        <w:rPr>
          <w:rFonts w:ascii="Times New Roman"/>
          <w:b w:val="false"/>
          <w:i w:val="false"/>
          <w:color w:val="000000"/>
          <w:sz w:val="28"/>
        </w:rPr>
        <w:t>
      приготовление смачивающих растворов и определение их концентрации;</w:t>
      </w:r>
    </w:p>
    <w:bookmarkEnd w:id="2425"/>
    <w:bookmarkStart w:name="z2432" w:id="2426"/>
    <w:p>
      <w:pPr>
        <w:spacing w:after="0"/>
        <w:ind w:left="0"/>
        <w:jc w:val="both"/>
      </w:pPr>
      <w:r>
        <w:rPr>
          <w:rFonts w:ascii="Times New Roman"/>
          <w:b w:val="false"/>
          <w:i w:val="false"/>
          <w:color w:val="000000"/>
          <w:sz w:val="28"/>
        </w:rPr>
        <w:t xml:space="preserve">
      регулирование подачи смачивающих растворов; </w:t>
      </w:r>
    </w:p>
    <w:bookmarkEnd w:id="2426"/>
    <w:bookmarkStart w:name="z2433" w:id="2427"/>
    <w:p>
      <w:pPr>
        <w:spacing w:after="0"/>
        <w:ind w:left="0"/>
        <w:jc w:val="both"/>
      </w:pPr>
      <w:r>
        <w:rPr>
          <w:rFonts w:ascii="Times New Roman"/>
          <w:b w:val="false"/>
          <w:i w:val="false"/>
          <w:color w:val="000000"/>
          <w:sz w:val="28"/>
        </w:rPr>
        <w:t xml:space="preserve">
      ведение записей в технологическом журнале; </w:t>
      </w:r>
    </w:p>
    <w:bookmarkEnd w:id="2427"/>
    <w:bookmarkStart w:name="z2434" w:id="2428"/>
    <w:p>
      <w:pPr>
        <w:spacing w:after="0"/>
        <w:ind w:left="0"/>
        <w:jc w:val="both"/>
      </w:pPr>
      <w:r>
        <w:rPr>
          <w:rFonts w:ascii="Times New Roman"/>
          <w:b w:val="false"/>
          <w:i w:val="false"/>
          <w:color w:val="000000"/>
          <w:sz w:val="28"/>
        </w:rPr>
        <w:t xml:space="preserve">
      пользование дистиллятором. </w:t>
      </w:r>
    </w:p>
    <w:bookmarkEnd w:id="2428"/>
    <w:bookmarkStart w:name="z2435" w:id="2429"/>
    <w:p>
      <w:pPr>
        <w:spacing w:after="0"/>
        <w:ind w:left="0"/>
        <w:jc w:val="both"/>
      </w:pPr>
      <w:r>
        <w:rPr>
          <w:rFonts w:ascii="Times New Roman"/>
          <w:b w:val="false"/>
          <w:i w:val="false"/>
          <w:color w:val="000000"/>
          <w:sz w:val="28"/>
        </w:rPr>
        <w:t xml:space="preserve">
      317. Должен знать: </w:t>
      </w:r>
    </w:p>
    <w:bookmarkEnd w:id="2429"/>
    <w:bookmarkStart w:name="z2436" w:id="2430"/>
    <w:p>
      <w:pPr>
        <w:spacing w:after="0"/>
        <w:ind w:left="0"/>
        <w:jc w:val="both"/>
      </w:pPr>
      <w:r>
        <w:rPr>
          <w:rFonts w:ascii="Times New Roman"/>
          <w:b w:val="false"/>
          <w:i w:val="false"/>
          <w:color w:val="000000"/>
          <w:sz w:val="28"/>
        </w:rPr>
        <w:t xml:space="preserve">
      оптические характеристики стекловолоконных изделий; </w:t>
      </w:r>
    </w:p>
    <w:bookmarkEnd w:id="2430"/>
    <w:bookmarkStart w:name="z2437" w:id="2431"/>
    <w:p>
      <w:pPr>
        <w:spacing w:after="0"/>
        <w:ind w:left="0"/>
        <w:jc w:val="both"/>
      </w:pPr>
      <w:r>
        <w:rPr>
          <w:rFonts w:ascii="Times New Roman"/>
          <w:b w:val="false"/>
          <w:i w:val="false"/>
          <w:color w:val="000000"/>
          <w:sz w:val="28"/>
        </w:rPr>
        <w:t xml:space="preserve">
      способы приготовления растворов и определение их концентрации; </w:t>
      </w:r>
    </w:p>
    <w:bookmarkEnd w:id="2431"/>
    <w:bookmarkStart w:name="z2438" w:id="2432"/>
    <w:p>
      <w:pPr>
        <w:spacing w:after="0"/>
        <w:ind w:left="0"/>
        <w:jc w:val="both"/>
      </w:pPr>
      <w:r>
        <w:rPr>
          <w:rFonts w:ascii="Times New Roman"/>
          <w:b w:val="false"/>
          <w:i w:val="false"/>
          <w:color w:val="000000"/>
          <w:sz w:val="28"/>
        </w:rPr>
        <w:t xml:space="preserve">
      назначение, устройство и принцип работы дистиллятора. </w:t>
      </w:r>
    </w:p>
    <w:bookmarkEnd w:id="2432"/>
    <w:bookmarkStart w:name="z2439" w:id="2433"/>
    <w:p>
      <w:pPr>
        <w:spacing w:after="0"/>
        <w:ind w:left="0"/>
        <w:jc w:val="both"/>
      </w:pPr>
      <w:r>
        <w:rPr>
          <w:rFonts w:ascii="Times New Roman"/>
          <w:b w:val="false"/>
          <w:i w:val="false"/>
          <w:color w:val="000000"/>
          <w:sz w:val="28"/>
        </w:rPr>
        <w:t xml:space="preserve">
      318. Примеры работ: </w:t>
      </w:r>
    </w:p>
    <w:bookmarkEnd w:id="2433"/>
    <w:bookmarkStart w:name="z2440" w:id="2434"/>
    <w:p>
      <w:pPr>
        <w:spacing w:after="0"/>
        <w:ind w:left="0"/>
        <w:jc w:val="both"/>
      </w:pPr>
      <w:r>
        <w:rPr>
          <w:rFonts w:ascii="Times New Roman"/>
          <w:b w:val="false"/>
          <w:i w:val="false"/>
          <w:color w:val="000000"/>
          <w:sz w:val="28"/>
        </w:rPr>
        <w:t xml:space="preserve">
      заготовки, предназначенные для передачи света длиной свыше 1 метра и изображения свыше 0,5 метра, - размачивание, распрямление, закрепление на установке, укладка. </w:t>
      </w:r>
    </w:p>
    <w:bookmarkEnd w:id="2434"/>
    <w:bookmarkStart w:name="z2441" w:id="2435"/>
    <w:p>
      <w:pPr>
        <w:spacing w:after="0"/>
        <w:ind w:left="0"/>
        <w:jc w:val="left"/>
      </w:pPr>
      <w:r>
        <w:rPr>
          <w:rFonts w:ascii="Times New Roman"/>
          <w:b/>
          <w:i w:val="false"/>
          <w:color w:val="000000"/>
        </w:rPr>
        <w:t xml:space="preserve"> Параграф 150. Укладчик стеклонити в изделия, 4 разряд</w:t>
      </w:r>
    </w:p>
    <w:bookmarkEnd w:id="2435"/>
    <w:bookmarkStart w:name="z2442" w:id="2436"/>
    <w:p>
      <w:pPr>
        <w:spacing w:after="0"/>
        <w:ind w:left="0"/>
        <w:jc w:val="both"/>
      </w:pPr>
      <w:r>
        <w:rPr>
          <w:rFonts w:ascii="Times New Roman"/>
          <w:b w:val="false"/>
          <w:i w:val="false"/>
          <w:color w:val="000000"/>
          <w:sz w:val="28"/>
        </w:rPr>
        <w:t xml:space="preserve">
      319. Характеристика работ: </w:t>
      </w:r>
    </w:p>
    <w:bookmarkEnd w:id="2436"/>
    <w:bookmarkStart w:name="z2443" w:id="2437"/>
    <w:p>
      <w:pPr>
        <w:spacing w:after="0"/>
        <w:ind w:left="0"/>
        <w:jc w:val="both"/>
      </w:pPr>
      <w:r>
        <w:rPr>
          <w:rFonts w:ascii="Times New Roman"/>
          <w:b w:val="false"/>
          <w:i w:val="false"/>
          <w:color w:val="000000"/>
          <w:sz w:val="28"/>
        </w:rPr>
        <w:t xml:space="preserve">
      укладка стеклонитей в заготовки для сложных изделий; </w:t>
      </w:r>
    </w:p>
    <w:bookmarkEnd w:id="2437"/>
    <w:bookmarkStart w:name="z2444" w:id="2438"/>
    <w:p>
      <w:pPr>
        <w:spacing w:after="0"/>
        <w:ind w:left="0"/>
        <w:jc w:val="both"/>
      </w:pPr>
      <w:r>
        <w:rPr>
          <w:rFonts w:ascii="Times New Roman"/>
          <w:b w:val="false"/>
          <w:i w:val="false"/>
          <w:color w:val="000000"/>
          <w:sz w:val="28"/>
        </w:rPr>
        <w:t xml:space="preserve">
      наладка механизма для укладки стекловолокна; </w:t>
      </w:r>
    </w:p>
    <w:bookmarkEnd w:id="2438"/>
    <w:bookmarkStart w:name="z2445" w:id="2439"/>
    <w:p>
      <w:pPr>
        <w:spacing w:after="0"/>
        <w:ind w:left="0"/>
        <w:jc w:val="both"/>
      </w:pPr>
      <w:r>
        <w:rPr>
          <w:rFonts w:ascii="Times New Roman"/>
          <w:b w:val="false"/>
          <w:i w:val="false"/>
          <w:color w:val="000000"/>
          <w:sz w:val="28"/>
        </w:rPr>
        <w:t xml:space="preserve">
      обслуживание ионообменной установки для очистки воды; </w:t>
      </w:r>
    </w:p>
    <w:bookmarkEnd w:id="2439"/>
    <w:bookmarkStart w:name="z2446" w:id="2440"/>
    <w:p>
      <w:pPr>
        <w:spacing w:after="0"/>
        <w:ind w:left="0"/>
        <w:jc w:val="both"/>
      </w:pPr>
      <w:r>
        <w:rPr>
          <w:rFonts w:ascii="Times New Roman"/>
          <w:b w:val="false"/>
          <w:i w:val="false"/>
          <w:color w:val="000000"/>
          <w:sz w:val="28"/>
        </w:rPr>
        <w:t xml:space="preserve">
      регенерация ионообменной установки. </w:t>
      </w:r>
    </w:p>
    <w:bookmarkEnd w:id="2440"/>
    <w:bookmarkStart w:name="z2447" w:id="2441"/>
    <w:p>
      <w:pPr>
        <w:spacing w:after="0"/>
        <w:ind w:left="0"/>
        <w:jc w:val="both"/>
      </w:pPr>
      <w:r>
        <w:rPr>
          <w:rFonts w:ascii="Times New Roman"/>
          <w:b w:val="false"/>
          <w:i w:val="false"/>
          <w:color w:val="000000"/>
          <w:sz w:val="28"/>
        </w:rPr>
        <w:t xml:space="preserve">
      320. Должен знать: </w:t>
      </w:r>
    </w:p>
    <w:bookmarkEnd w:id="2441"/>
    <w:bookmarkStart w:name="z2448" w:id="2442"/>
    <w:p>
      <w:pPr>
        <w:spacing w:after="0"/>
        <w:ind w:left="0"/>
        <w:jc w:val="both"/>
      </w:pPr>
      <w:r>
        <w:rPr>
          <w:rFonts w:ascii="Times New Roman"/>
          <w:b w:val="false"/>
          <w:i w:val="false"/>
          <w:color w:val="000000"/>
          <w:sz w:val="28"/>
        </w:rPr>
        <w:t>
      зависимость качества заготовок от процесса укладки и геометрических размеров волокна;</w:t>
      </w:r>
    </w:p>
    <w:bookmarkEnd w:id="2442"/>
    <w:bookmarkStart w:name="z2449" w:id="2443"/>
    <w:p>
      <w:pPr>
        <w:spacing w:after="0"/>
        <w:ind w:left="0"/>
        <w:jc w:val="both"/>
      </w:pPr>
      <w:r>
        <w:rPr>
          <w:rFonts w:ascii="Times New Roman"/>
          <w:b w:val="false"/>
          <w:i w:val="false"/>
          <w:color w:val="000000"/>
          <w:sz w:val="28"/>
        </w:rPr>
        <w:t xml:space="preserve">
      устройство ионообменной установки и способ ее регенерации; </w:t>
      </w:r>
    </w:p>
    <w:bookmarkEnd w:id="2443"/>
    <w:bookmarkStart w:name="z2450" w:id="2444"/>
    <w:p>
      <w:pPr>
        <w:spacing w:after="0"/>
        <w:ind w:left="0"/>
        <w:jc w:val="both"/>
      </w:pPr>
      <w:r>
        <w:rPr>
          <w:rFonts w:ascii="Times New Roman"/>
          <w:b w:val="false"/>
          <w:i w:val="false"/>
          <w:color w:val="000000"/>
          <w:sz w:val="28"/>
        </w:rPr>
        <w:t>
      правила наладки механизмов для укладки стекловолокна.</w:t>
      </w:r>
    </w:p>
    <w:bookmarkEnd w:id="2444"/>
    <w:bookmarkStart w:name="z2451" w:id="2445"/>
    <w:p>
      <w:pPr>
        <w:spacing w:after="0"/>
        <w:ind w:left="0"/>
        <w:jc w:val="left"/>
      </w:pPr>
      <w:r>
        <w:rPr>
          <w:rFonts w:ascii="Times New Roman"/>
          <w:b/>
          <w:i w:val="false"/>
          <w:color w:val="000000"/>
        </w:rPr>
        <w:t xml:space="preserve"> Параграф 151. Контуровщик стеклопластиковых изделий, 2 разряд</w:t>
      </w:r>
    </w:p>
    <w:bookmarkEnd w:id="2445"/>
    <w:bookmarkStart w:name="z2452" w:id="2446"/>
    <w:p>
      <w:pPr>
        <w:spacing w:after="0"/>
        <w:ind w:left="0"/>
        <w:jc w:val="both"/>
      </w:pPr>
      <w:r>
        <w:rPr>
          <w:rFonts w:ascii="Times New Roman"/>
          <w:b w:val="false"/>
          <w:i w:val="false"/>
          <w:color w:val="000000"/>
          <w:sz w:val="28"/>
        </w:rPr>
        <w:t>
      321. Характеристика работ:</w:t>
      </w:r>
    </w:p>
    <w:bookmarkEnd w:id="2446"/>
    <w:bookmarkStart w:name="z2453" w:id="2447"/>
    <w:p>
      <w:pPr>
        <w:spacing w:after="0"/>
        <w:ind w:left="0"/>
        <w:jc w:val="both"/>
      </w:pPr>
      <w:r>
        <w:rPr>
          <w:rFonts w:ascii="Times New Roman"/>
          <w:b w:val="false"/>
          <w:i w:val="false"/>
          <w:color w:val="000000"/>
          <w:sz w:val="28"/>
        </w:rPr>
        <w:t xml:space="preserve">
      контуровка простых изделий из стеклопластика, композиционных и иных материалов по отформованным рискам пневматическим, ручным режущим инструментом; </w:t>
      </w:r>
    </w:p>
    <w:bookmarkEnd w:id="2447"/>
    <w:bookmarkStart w:name="z2454" w:id="2448"/>
    <w:p>
      <w:pPr>
        <w:spacing w:after="0"/>
        <w:ind w:left="0"/>
        <w:jc w:val="both"/>
      </w:pPr>
      <w:r>
        <w:rPr>
          <w:rFonts w:ascii="Times New Roman"/>
          <w:b w:val="false"/>
          <w:i w:val="false"/>
          <w:color w:val="000000"/>
          <w:sz w:val="28"/>
        </w:rPr>
        <w:t xml:space="preserve">
      сортировка материала, подноска к рабочему месту; </w:t>
      </w:r>
    </w:p>
    <w:bookmarkEnd w:id="2448"/>
    <w:bookmarkStart w:name="z2455" w:id="2449"/>
    <w:p>
      <w:pPr>
        <w:spacing w:after="0"/>
        <w:ind w:left="0"/>
        <w:jc w:val="both"/>
      </w:pPr>
      <w:r>
        <w:rPr>
          <w:rFonts w:ascii="Times New Roman"/>
          <w:b w:val="false"/>
          <w:i w:val="false"/>
          <w:color w:val="000000"/>
          <w:sz w:val="28"/>
        </w:rPr>
        <w:t xml:space="preserve">
      проверка мерильным инструментом качества резки. </w:t>
      </w:r>
    </w:p>
    <w:bookmarkEnd w:id="2449"/>
    <w:bookmarkStart w:name="z2456" w:id="2450"/>
    <w:p>
      <w:pPr>
        <w:spacing w:after="0"/>
        <w:ind w:left="0"/>
        <w:jc w:val="both"/>
      </w:pPr>
      <w:r>
        <w:rPr>
          <w:rFonts w:ascii="Times New Roman"/>
          <w:b w:val="false"/>
          <w:i w:val="false"/>
          <w:color w:val="000000"/>
          <w:sz w:val="28"/>
        </w:rPr>
        <w:t xml:space="preserve">
      322. Должен знать: </w:t>
      </w:r>
    </w:p>
    <w:bookmarkEnd w:id="2450"/>
    <w:bookmarkStart w:name="z2457" w:id="2451"/>
    <w:p>
      <w:pPr>
        <w:spacing w:after="0"/>
        <w:ind w:left="0"/>
        <w:jc w:val="both"/>
      </w:pPr>
      <w:r>
        <w:rPr>
          <w:rFonts w:ascii="Times New Roman"/>
          <w:b w:val="false"/>
          <w:i w:val="false"/>
          <w:color w:val="000000"/>
          <w:sz w:val="28"/>
        </w:rPr>
        <w:t xml:space="preserve">
      физико-химические свойства стеклопластика; </w:t>
      </w:r>
    </w:p>
    <w:bookmarkEnd w:id="2451"/>
    <w:bookmarkStart w:name="z2458" w:id="2452"/>
    <w:p>
      <w:pPr>
        <w:spacing w:after="0"/>
        <w:ind w:left="0"/>
        <w:jc w:val="both"/>
      </w:pPr>
      <w:r>
        <w:rPr>
          <w:rFonts w:ascii="Times New Roman"/>
          <w:b w:val="false"/>
          <w:i w:val="false"/>
          <w:color w:val="000000"/>
          <w:sz w:val="28"/>
        </w:rPr>
        <w:t>
      правила пользования режущим и мерительным инструментом;</w:t>
      </w:r>
    </w:p>
    <w:bookmarkEnd w:id="2452"/>
    <w:bookmarkStart w:name="z2459" w:id="2453"/>
    <w:p>
      <w:pPr>
        <w:spacing w:after="0"/>
        <w:ind w:left="0"/>
        <w:jc w:val="both"/>
      </w:pPr>
      <w:r>
        <w:rPr>
          <w:rFonts w:ascii="Times New Roman"/>
          <w:b w:val="false"/>
          <w:i w:val="false"/>
          <w:color w:val="000000"/>
          <w:sz w:val="28"/>
        </w:rPr>
        <w:t xml:space="preserve">
      приемы разметки и контуровки деталей простой конфигурации. </w:t>
      </w:r>
    </w:p>
    <w:bookmarkEnd w:id="2453"/>
    <w:bookmarkStart w:name="z2460" w:id="2454"/>
    <w:p>
      <w:pPr>
        <w:spacing w:after="0"/>
        <w:ind w:left="0"/>
        <w:jc w:val="both"/>
      </w:pPr>
      <w:r>
        <w:rPr>
          <w:rFonts w:ascii="Times New Roman"/>
          <w:b w:val="false"/>
          <w:i w:val="false"/>
          <w:color w:val="000000"/>
          <w:sz w:val="28"/>
        </w:rPr>
        <w:t xml:space="preserve">
      323. Примеры работ: </w:t>
      </w:r>
    </w:p>
    <w:bookmarkEnd w:id="2454"/>
    <w:bookmarkStart w:name="z2461" w:id="2455"/>
    <w:p>
      <w:pPr>
        <w:spacing w:after="0"/>
        <w:ind w:left="0"/>
        <w:jc w:val="both"/>
      </w:pPr>
      <w:r>
        <w:rPr>
          <w:rFonts w:ascii="Times New Roman"/>
          <w:b w:val="false"/>
          <w:i w:val="false"/>
          <w:color w:val="000000"/>
          <w:sz w:val="28"/>
        </w:rPr>
        <w:t>
      банки, бракеты, воздушные ящики, кницы, пластины, профили прямые, ребра жесткости, флагштоки - контуровка.</w:t>
      </w:r>
    </w:p>
    <w:bookmarkEnd w:id="2455"/>
    <w:bookmarkStart w:name="z2462" w:id="2456"/>
    <w:p>
      <w:pPr>
        <w:spacing w:after="0"/>
        <w:ind w:left="0"/>
        <w:jc w:val="left"/>
      </w:pPr>
      <w:r>
        <w:rPr>
          <w:rFonts w:ascii="Times New Roman"/>
          <w:b/>
          <w:i w:val="false"/>
          <w:color w:val="000000"/>
        </w:rPr>
        <w:t xml:space="preserve"> Параграф 152. Контуровщик стеклопластиковых изделий, 3 разряд</w:t>
      </w:r>
    </w:p>
    <w:bookmarkEnd w:id="2456"/>
    <w:bookmarkStart w:name="z2463" w:id="2457"/>
    <w:p>
      <w:pPr>
        <w:spacing w:after="0"/>
        <w:ind w:left="0"/>
        <w:jc w:val="both"/>
      </w:pPr>
      <w:r>
        <w:rPr>
          <w:rFonts w:ascii="Times New Roman"/>
          <w:b w:val="false"/>
          <w:i w:val="false"/>
          <w:color w:val="000000"/>
          <w:sz w:val="28"/>
        </w:rPr>
        <w:t xml:space="preserve">
      324. Характеристика работ: </w:t>
      </w:r>
    </w:p>
    <w:bookmarkEnd w:id="2457"/>
    <w:bookmarkStart w:name="z2464" w:id="2458"/>
    <w:p>
      <w:pPr>
        <w:spacing w:after="0"/>
        <w:ind w:left="0"/>
        <w:jc w:val="both"/>
      </w:pPr>
      <w:r>
        <w:rPr>
          <w:rFonts w:ascii="Times New Roman"/>
          <w:b w:val="false"/>
          <w:i w:val="false"/>
          <w:color w:val="000000"/>
          <w:sz w:val="28"/>
        </w:rPr>
        <w:t xml:space="preserve">
      контуровка сложных изделий из стеклопластика и композиционных материалов; </w:t>
      </w:r>
    </w:p>
    <w:bookmarkEnd w:id="2458"/>
    <w:bookmarkStart w:name="z2465" w:id="2459"/>
    <w:p>
      <w:pPr>
        <w:spacing w:after="0"/>
        <w:ind w:left="0"/>
        <w:jc w:val="both"/>
      </w:pPr>
      <w:r>
        <w:rPr>
          <w:rFonts w:ascii="Times New Roman"/>
          <w:b w:val="false"/>
          <w:i w:val="false"/>
          <w:color w:val="000000"/>
          <w:sz w:val="28"/>
        </w:rPr>
        <w:t xml:space="preserve">
      контуровка материалов с помощью механизмов (станка, машины) и пневмоинструментов; </w:t>
      </w:r>
    </w:p>
    <w:bookmarkEnd w:id="2459"/>
    <w:bookmarkStart w:name="z2466" w:id="2460"/>
    <w:p>
      <w:pPr>
        <w:spacing w:after="0"/>
        <w:ind w:left="0"/>
        <w:jc w:val="both"/>
      </w:pPr>
      <w:r>
        <w:rPr>
          <w:rFonts w:ascii="Times New Roman"/>
          <w:b w:val="false"/>
          <w:i w:val="false"/>
          <w:color w:val="000000"/>
          <w:sz w:val="28"/>
        </w:rPr>
        <w:t>
      подготовка машины, станка, пневмоинструмента;</w:t>
      </w:r>
    </w:p>
    <w:bookmarkEnd w:id="2460"/>
    <w:bookmarkStart w:name="z2467" w:id="2461"/>
    <w:p>
      <w:pPr>
        <w:spacing w:after="0"/>
        <w:ind w:left="0"/>
        <w:jc w:val="both"/>
      </w:pPr>
      <w:r>
        <w:rPr>
          <w:rFonts w:ascii="Times New Roman"/>
          <w:b w:val="false"/>
          <w:i w:val="false"/>
          <w:color w:val="000000"/>
          <w:sz w:val="28"/>
        </w:rPr>
        <w:t xml:space="preserve">
      проверка исправности двигательных механизмов, установка и крепление режущего инструмента; </w:t>
      </w:r>
    </w:p>
    <w:bookmarkEnd w:id="2461"/>
    <w:bookmarkStart w:name="z2468" w:id="2462"/>
    <w:p>
      <w:pPr>
        <w:spacing w:after="0"/>
        <w:ind w:left="0"/>
        <w:jc w:val="both"/>
      </w:pPr>
      <w:r>
        <w:rPr>
          <w:rFonts w:ascii="Times New Roman"/>
          <w:b w:val="false"/>
          <w:i w:val="false"/>
          <w:color w:val="000000"/>
          <w:sz w:val="28"/>
        </w:rPr>
        <w:t xml:space="preserve">
      настройка приспособлений на контуровку материалов заданных размеров, подготовка и рассортировка материалов; </w:t>
      </w:r>
    </w:p>
    <w:bookmarkEnd w:id="2462"/>
    <w:bookmarkStart w:name="z2469" w:id="2463"/>
    <w:p>
      <w:pPr>
        <w:spacing w:after="0"/>
        <w:ind w:left="0"/>
        <w:jc w:val="both"/>
      </w:pPr>
      <w:r>
        <w:rPr>
          <w:rFonts w:ascii="Times New Roman"/>
          <w:b w:val="false"/>
          <w:i w:val="false"/>
          <w:color w:val="000000"/>
          <w:sz w:val="28"/>
        </w:rPr>
        <w:t xml:space="preserve">
      пуск оборудования; </w:t>
      </w:r>
    </w:p>
    <w:bookmarkEnd w:id="2463"/>
    <w:bookmarkStart w:name="z2470" w:id="2464"/>
    <w:p>
      <w:pPr>
        <w:spacing w:after="0"/>
        <w:ind w:left="0"/>
        <w:jc w:val="both"/>
      </w:pPr>
      <w:r>
        <w:rPr>
          <w:rFonts w:ascii="Times New Roman"/>
          <w:b w:val="false"/>
          <w:i w:val="false"/>
          <w:color w:val="000000"/>
          <w:sz w:val="28"/>
        </w:rPr>
        <w:t xml:space="preserve">
      распиловка и контуровка материалов на ленты на ленточной пиле, фрезами и дисками; </w:t>
      </w:r>
    </w:p>
    <w:bookmarkEnd w:id="2464"/>
    <w:bookmarkStart w:name="z2471" w:id="2465"/>
    <w:p>
      <w:pPr>
        <w:spacing w:after="0"/>
        <w:ind w:left="0"/>
        <w:jc w:val="both"/>
      </w:pPr>
      <w:r>
        <w:rPr>
          <w:rFonts w:ascii="Times New Roman"/>
          <w:b w:val="false"/>
          <w:i w:val="false"/>
          <w:color w:val="000000"/>
          <w:sz w:val="28"/>
        </w:rPr>
        <w:t xml:space="preserve">
      обработка изделий на сверловочных и шлифовальных машинах на заданные размеры; </w:t>
      </w:r>
    </w:p>
    <w:bookmarkEnd w:id="2465"/>
    <w:bookmarkStart w:name="z2472" w:id="2466"/>
    <w:p>
      <w:pPr>
        <w:spacing w:after="0"/>
        <w:ind w:left="0"/>
        <w:jc w:val="both"/>
      </w:pPr>
      <w:r>
        <w:rPr>
          <w:rFonts w:ascii="Times New Roman"/>
          <w:b w:val="false"/>
          <w:i w:val="false"/>
          <w:color w:val="000000"/>
          <w:sz w:val="28"/>
        </w:rPr>
        <w:t xml:space="preserve">
      наблюдение и регулирование скорости вращения дисков в зависимости от толщины и свойств материалов; </w:t>
      </w:r>
    </w:p>
    <w:bookmarkEnd w:id="2466"/>
    <w:bookmarkStart w:name="z2473" w:id="2467"/>
    <w:p>
      <w:pPr>
        <w:spacing w:after="0"/>
        <w:ind w:left="0"/>
        <w:jc w:val="both"/>
      </w:pPr>
      <w:r>
        <w:rPr>
          <w:rFonts w:ascii="Times New Roman"/>
          <w:b w:val="false"/>
          <w:i w:val="false"/>
          <w:color w:val="000000"/>
          <w:sz w:val="28"/>
        </w:rPr>
        <w:t xml:space="preserve">
      проверка мерительным инструментом качества резки; </w:t>
      </w:r>
    </w:p>
    <w:bookmarkEnd w:id="2467"/>
    <w:bookmarkStart w:name="z2474" w:id="2468"/>
    <w:p>
      <w:pPr>
        <w:spacing w:after="0"/>
        <w:ind w:left="0"/>
        <w:jc w:val="both"/>
      </w:pPr>
      <w:r>
        <w:rPr>
          <w:rFonts w:ascii="Times New Roman"/>
          <w:b w:val="false"/>
          <w:i w:val="false"/>
          <w:color w:val="000000"/>
          <w:sz w:val="28"/>
        </w:rPr>
        <w:t xml:space="preserve">
      съем материала и укладка, ведение учета выработки; </w:t>
      </w:r>
    </w:p>
    <w:bookmarkEnd w:id="2468"/>
    <w:bookmarkStart w:name="z2475" w:id="2469"/>
    <w:p>
      <w:pPr>
        <w:spacing w:after="0"/>
        <w:ind w:left="0"/>
        <w:jc w:val="both"/>
      </w:pPr>
      <w:r>
        <w:rPr>
          <w:rFonts w:ascii="Times New Roman"/>
          <w:b w:val="false"/>
          <w:i w:val="false"/>
          <w:color w:val="000000"/>
          <w:sz w:val="28"/>
        </w:rPr>
        <w:t xml:space="preserve">
      мелкий ремонт и наладка оборудования и оснастки. </w:t>
      </w:r>
    </w:p>
    <w:bookmarkEnd w:id="2469"/>
    <w:bookmarkStart w:name="z2476" w:id="2470"/>
    <w:p>
      <w:pPr>
        <w:spacing w:after="0"/>
        <w:ind w:left="0"/>
        <w:jc w:val="both"/>
      </w:pPr>
      <w:r>
        <w:rPr>
          <w:rFonts w:ascii="Times New Roman"/>
          <w:b w:val="false"/>
          <w:i w:val="false"/>
          <w:color w:val="000000"/>
          <w:sz w:val="28"/>
        </w:rPr>
        <w:t xml:space="preserve">
      325. Должен знать: </w:t>
      </w:r>
    </w:p>
    <w:bookmarkEnd w:id="2470"/>
    <w:bookmarkStart w:name="z2477" w:id="2471"/>
    <w:p>
      <w:pPr>
        <w:spacing w:after="0"/>
        <w:ind w:left="0"/>
        <w:jc w:val="both"/>
      </w:pPr>
      <w:r>
        <w:rPr>
          <w:rFonts w:ascii="Times New Roman"/>
          <w:b w:val="false"/>
          <w:i w:val="false"/>
          <w:color w:val="000000"/>
          <w:sz w:val="28"/>
        </w:rPr>
        <w:t xml:space="preserve">
      правила установки режущего инструмента и настройки механизмов на контуровку материалов заданных размеров; </w:t>
      </w:r>
    </w:p>
    <w:bookmarkEnd w:id="2471"/>
    <w:bookmarkStart w:name="z2478" w:id="2472"/>
    <w:p>
      <w:pPr>
        <w:spacing w:after="0"/>
        <w:ind w:left="0"/>
        <w:jc w:val="both"/>
      </w:pPr>
      <w:r>
        <w:rPr>
          <w:rFonts w:ascii="Times New Roman"/>
          <w:b w:val="false"/>
          <w:i w:val="false"/>
          <w:color w:val="000000"/>
          <w:sz w:val="28"/>
        </w:rPr>
        <w:t xml:space="preserve">
      правила чтения чертежей; </w:t>
      </w:r>
    </w:p>
    <w:bookmarkEnd w:id="2472"/>
    <w:bookmarkStart w:name="z2479" w:id="2473"/>
    <w:p>
      <w:pPr>
        <w:spacing w:after="0"/>
        <w:ind w:left="0"/>
        <w:jc w:val="both"/>
      </w:pPr>
      <w:r>
        <w:rPr>
          <w:rFonts w:ascii="Times New Roman"/>
          <w:b w:val="false"/>
          <w:i w:val="false"/>
          <w:color w:val="000000"/>
          <w:sz w:val="28"/>
        </w:rPr>
        <w:t xml:space="preserve">
      приемы разметки изделий и материалов по чертежам и шаблонам; </w:t>
      </w:r>
    </w:p>
    <w:bookmarkEnd w:id="2473"/>
    <w:bookmarkStart w:name="z2480" w:id="2474"/>
    <w:p>
      <w:pPr>
        <w:spacing w:after="0"/>
        <w:ind w:left="0"/>
        <w:jc w:val="both"/>
      </w:pPr>
      <w:r>
        <w:rPr>
          <w:rFonts w:ascii="Times New Roman"/>
          <w:b w:val="false"/>
          <w:i w:val="false"/>
          <w:color w:val="000000"/>
          <w:sz w:val="28"/>
        </w:rPr>
        <w:t xml:space="preserve">
      правила пользования мерительным инструментом; </w:t>
      </w:r>
    </w:p>
    <w:bookmarkEnd w:id="2474"/>
    <w:bookmarkStart w:name="z2481" w:id="2475"/>
    <w:p>
      <w:pPr>
        <w:spacing w:after="0"/>
        <w:ind w:left="0"/>
        <w:jc w:val="both"/>
      </w:pPr>
      <w:r>
        <w:rPr>
          <w:rFonts w:ascii="Times New Roman"/>
          <w:b w:val="false"/>
          <w:i w:val="false"/>
          <w:color w:val="000000"/>
          <w:sz w:val="28"/>
        </w:rPr>
        <w:t xml:space="preserve">
      физико-химические свойства наполнителей. </w:t>
      </w:r>
    </w:p>
    <w:bookmarkEnd w:id="2475"/>
    <w:bookmarkStart w:name="z2482" w:id="2476"/>
    <w:p>
      <w:pPr>
        <w:spacing w:after="0"/>
        <w:ind w:left="0"/>
        <w:jc w:val="both"/>
      </w:pPr>
      <w:r>
        <w:rPr>
          <w:rFonts w:ascii="Times New Roman"/>
          <w:b w:val="false"/>
          <w:i w:val="false"/>
          <w:color w:val="000000"/>
          <w:sz w:val="28"/>
        </w:rPr>
        <w:t xml:space="preserve">
      326. Примеры работ: </w:t>
      </w:r>
    </w:p>
    <w:bookmarkEnd w:id="2476"/>
    <w:bookmarkStart w:name="z2483" w:id="2477"/>
    <w:p>
      <w:pPr>
        <w:spacing w:after="0"/>
        <w:ind w:left="0"/>
        <w:jc w:val="both"/>
      </w:pPr>
      <w:r>
        <w:rPr>
          <w:rFonts w:ascii="Times New Roman"/>
          <w:b w:val="false"/>
          <w:i w:val="false"/>
          <w:color w:val="000000"/>
          <w:sz w:val="28"/>
        </w:rPr>
        <w:t xml:space="preserve">
      1) материалы: блоки из пенопласта, пластины из стеклопластика, гитенакса, текстолита, пленочные материалы, рулоны бумаги контуровка; </w:t>
      </w:r>
    </w:p>
    <w:bookmarkEnd w:id="2477"/>
    <w:bookmarkStart w:name="z2484" w:id="2478"/>
    <w:p>
      <w:pPr>
        <w:spacing w:after="0"/>
        <w:ind w:left="0"/>
        <w:jc w:val="both"/>
      </w:pPr>
      <w:r>
        <w:rPr>
          <w:rFonts w:ascii="Times New Roman"/>
          <w:b w:val="false"/>
          <w:i w:val="false"/>
          <w:color w:val="000000"/>
          <w:sz w:val="28"/>
        </w:rPr>
        <w:t>
      2) изделия: выгородки, горловины, дельные вещи и мебель судовая, кнехты, комингсы дверей, корпуса и палубы, монтажные соединения при сборке корпуса на стапеле, набор сложной конфигурации, пиллерсы, рамка ветрового стекла, рубки и надстройки, рымы, трапы, утки, фундаменты под вспомогательные и главные двигатели, цистерны - контуровка.</w:t>
      </w:r>
    </w:p>
    <w:bookmarkEnd w:id="2478"/>
    <w:bookmarkStart w:name="z2485" w:id="2479"/>
    <w:p>
      <w:pPr>
        <w:spacing w:after="0"/>
        <w:ind w:left="0"/>
        <w:jc w:val="left"/>
      </w:pPr>
      <w:r>
        <w:rPr>
          <w:rFonts w:ascii="Times New Roman"/>
          <w:b/>
          <w:i w:val="false"/>
          <w:color w:val="000000"/>
        </w:rPr>
        <w:t xml:space="preserve"> Параграф 153. Контуровщик стеклопластиковых изделий, 4 разряд</w:t>
      </w:r>
    </w:p>
    <w:bookmarkEnd w:id="2479"/>
    <w:bookmarkStart w:name="z2486" w:id="2480"/>
    <w:p>
      <w:pPr>
        <w:spacing w:after="0"/>
        <w:ind w:left="0"/>
        <w:jc w:val="both"/>
      </w:pPr>
      <w:r>
        <w:rPr>
          <w:rFonts w:ascii="Times New Roman"/>
          <w:b w:val="false"/>
          <w:i w:val="false"/>
          <w:color w:val="000000"/>
          <w:sz w:val="28"/>
        </w:rPr>
        <w:t xml:space="preserve">
      327. Характеристика работ: </w:t>
      </w:r>
    </w:p>
    <w:bookmarkEnd w:id="2480"/>
    <w:bookmarkStart w:name="z2487" w:id="2481"/>
    <w:p>
      <w:pPr>
        <w:spacing w:after="0"/>
        <w:ind w:left="0"/>
        <w:jc w:val="both"/>
      </w:pPr>
      <w:r>
        <w:rPr>
          <w:rFonts w:ascii="Times New Roman"/>
          <w:b w:val="false"/>
          <w:i w:val="false"/>
          <w:color w:val="000000"/>
          <w:sz w:val="28"/>
        </w:rPr>
        <w:t xml:space="preserve">
      контуровка ответственных конструкций сложной конфигурации из стеклопластика и композиционных материалов с заданной точностью при всех пространственных положениях и неудобных для работ местах, по чертежам, шаблонам и угломерам; </w:t>
      </w:r>
    </w:p>
    <w:bookmarkEnd w:id="2481"/>
    <w:bookmarkStart w:name="z2488" w:id="2482"/>
    <w:p>
      <w:pPr>
        <w:spacing w:after="0"/>
        <w:ind w:left="0"/>
        <w:jc w:val="both"/>
      </w:pPr>
      <w:r>
        <w:rPr>
          <w:rFonts w:ascii="Times New Roman"/>
          <w:b w:val="false"/>
          <w:i w:val="false"/>
          <w:color w:val="000000"/>
          <w:sz w:val="28"/>
        </w:rPr>
        <w:t xml:space="preserve">
      руководство бригадой контуровщиков. </w:t>
      </w:r>
    </w:p>
    <w:bookmarkEnd w:id="2482"/>
    <w:bookmarkStart w:name="z2489" w:id="2483"/>
    <w:p>
      <w:pPr>
        <w:spacing w:after="0"/>
        <w:ind w:left="0"/>
        <w:jc w:val="both"/>
      </w:pPr>
      <w:r>
        <w:rPr>
          <w:rFonts w:ascii="Times New Roman"/>
          <w:b w:val="false"/>
          <w:i w:val="false"/>
          <w:color w:val="000000"/>
          <w:sz w:val="28"/>
        </w:rPr>
        <w:t xml:space="preserve">
      328. Должен знать: </w:t>
      </w:r>
    </w:p>
    <w:bookmarkEnd w:id="2483"/>
    <w:bookmarkStart w:name="z2490" w:id="2484"/>
    <w:p>
      <w:pPr>
        <w:spacing w:after="0"/>
        <w:ind w:left="0"/>
        <w:jc w:val="both"/>
      </w:pPr>
      <w:r>
        <w:rPr>
          <w:rFonts w:ascii="Times New Roman"/>
          <w:b w:val="false"/>
          <w:i w:val="false"/>
          <w:color w:val="000000"/>
          <w:sz w:val="28"/>
        </w:rPr>
        <w:t xml:space="preserve">
      устройство станков и все типы режущего инструмента; </w:t>
      </w:r>
    </w:p>
    <w:bookmarkEnd w:id="2484"/>
    <w:bookmarkStart w:name="z2491" w:id="2485"/>
    <w:p>
      <w:pPr>
        <w:spacing w:after="0"/>
        <w:ind w:left="0"/>
        <w:jc w:val="both"/>
      </w:pPr>
      <w:r>
        <w:rPr>
          <w:rFonts w:ascii="Times New Roman"/>
          <w:b w:val="false"/>
          <w:i w:val="false"/>
          <w:color w:val="000000"/>
          <w:sz w:val="28"/>
        </w:rPr>
        <w:t xml:space="preserve">
      правила применения режущего инструмента для контуровки изделий из стеклопластика и иных материалов; </w:t>
      </w:r>
    </w:p>
    <w:bookmarkEnd w:id="2485"/>
    <w:bookmarkStart w:name="z2492" w:id="2486"/>
    <w:p>
      <w:pPr>
        <w:spacing w:after="0"/>
        <w:ind w:left="0"/>
        <w:jc w:val="both"/>
      </w:pPr>
      <w:r>
        <w:rPr>
          <w:rFonts w:ascii="Times New Roman"/>
          <w:b w:val="false"/>
          <w:i w:val="false"/>
          <w:color w:val="000000"/>
          <w:sz w:val="28"/>
        </w:rPr>
        <w:t xml:space="preserve">
      кинематическую схему пневмоинструмента и оборудования; </w:t>
      </w:r>
    </w:p>
    <w:bookmarkEnd w:id="2486"/>
    <w:bookmarkStart w:name="z2493" w:id="2487"/>
    <w:p>
      <w:pPr>
        <w:spacing w:after="0"/>
        <w:ind w:left="0"/>
        <w:jc w:val="both"/>
      </w:pPr>
      <w:r>
        <w:rPr>
          <w:rFonts w:ascii="Times New Roman"/>
          <w:b w:val="false"/>
          <w:i w:val="false"/>
          <w:color w:val="000000"/>
          <w:sz w:val="28"/>
        </w:rPr>
        <w:t xml:space="preserve">
      допуски на сборочные работы; </w:t>
      </w:r>
    </w:p>
    <w:bookmarkEnd w:id="2487"/>
    <w:bookmarkStart w:name="z2494" w:id="2488"/>
    <w:p>
      <w:pPr>
        <w:spacing w:after="0"/>
        <w:ind w:left="0"/>
        <w:jc w:val="both"/>
      </w:pPr>
      <w:r>
        <w:rPr>
          <w:rFonts w:ascii="Times New Roman"/>
          <w:b w:val="false"/>
          <w:i w:val="false"/>
          <w:color w:val="000000"/>
          <w:sz w:val="28"/>
        </w:rPr>
        <w:t xml:space="preserve">
      требования, предъявляемые к непроницаемости корпуса и отсеков; </w:t>
      </w:r>
    </w:p>
    <w:bookmarkEnd w:id="2488"/>
    <w:bookmarkStart w:name="z2495" w:id="2489"/>
    <w:p>
      <w:pPr>
        <w:spacing w:after="0"/>
        <w:ind w:left="0"/>
        <w:jc w:val="both"/>
      </w:pPr>
      <w:r>
        <w:rPr>
          <w:rFonts w:ascii="Times New Roman"/>
          <w:b w:val="false"/>
          <w:i w:val="false"/>
          <w:color w:val="000000"/>
          <w:sz w:val="28"/>
        </w:rPr>
        <w:t xml:space="preserve">
      правила пользования мерительным инструментом. </w:t>
      </w:r>
    </w:p>
    <w:bookmarkEnd w:id="2489"/>
    <w:bookmarkStart w:name="z2496" w:id="2490"/>
    <w:p>
      <w:pPr>
        <w:spacing w:after="0"/>
        <w:ind w:left="0"/>
        <w:jc w:val="both"/>
      </w:pPr>
      <w:r>
        <w:rPr>
          <w:rFonts w:ascii="Times New Roman"/>
          <w:b w:val="false"/>
          <w:i w:val="false"/>
          <w:color w:val="000000"/>
          <w:sz w:val="28"/>
        </w:rPr>
        <w:t xml:space="preserve">
      329. Примеры работ: </w:t>
      </w:r>
    </w:p>
    <w:bookmarkEnd w:id="2490"/>
    <w:bookmarkStart w:name="z2497" w:id="2491"/>
    <w:p>
      <w:pPr>
        <w:spacing w:after="0"/>
        <w:ind w:left="0"/>
        <w:jc w:val="both"/>
      </w:pPr>
      <w:r>
        <w:rPr>
          <w:rFonts w:ascii="Times New Roman"/>
          <w:b w:val="false"/>
          <w:i w:val="false"/>
          <w:color w:val="000000"/>
          <w:sz w:val="28"/>
        </w:rPr>
        <w:t>
      клюзы якорные и палубные, корпуса обтекателей, кронштейны гребных валов, надстройки палубные, переборки, секции днищевые, бортовые, палубные фундаменты под главные двигатели и вспомогательные механизмы, спецустановки - контуровка.</w:t>
      </w:r>
    </w:p>
    <w:bookmarkEnd w:id="2491"/>
    <w:bookmarkStart w:name="z2498" w:id="2492"/>
    <w:p>
      <w:pPr>
        <w:spacing w:after="0"/>
        <w:ind w:left="0"/>
        <w:jc w:val="left"/>
      </w:pPr>
      <w:r>
        <w:rPr>
          <w:rFonts w:ascii="Times New Roman"/>
          <w:b/>
          <w:i w:val="false"/>
          <w:color w:val="000000"/>
        </w:rPr>
        <w:t xml:space="preserve"> Параграф 154. Формовщик стеклопластиковых изделий, 1 разряд</w:t>
      </w:r>
    </w:p>
    <w:bookmarkEnd w:id="2492"/>
    <w:bookmarkStart w:name="z2499" w:id="2493"/>
    <w:p>
      <w:pPr>
        <w:spacing w:after="0"/>
        <w:ind w:left="0"/>
        <w:jc w:val="both"/>
      </w:pPr>
      <w:r>
        <w:rPr>
          <w:rFonts w:ascii="Times New Roman"/>
          <w:b w:val="false"/>
          <w:i w:val="false"/>
          <w:color w:val="000000"/>
          <w:sz w:val="28"/>
        </w:rPr>
        <w:t>
      330. Характеристика работ:</w:t>
      </w:r>
    </w:p>
    <w:bookmarkEnd w:id="2493"/>
    <w:bookmarkStart w:name="z2500" w:id="2494"/>
    <w:p>
      <w:pPr>
        <w:spacing w:after="0"/>
        <w:ind w:left="0"/>
        <w:jc w:val="both"/>
      </w:pPr>
      <w:r>
        <w:rPr>
          <w:rFonts w:ascii="Times New Roman"/>
          <w:b w:val="false"/>
          <w:i w:val="false"/>
          <w:color w:val="000000"/>
          <w:sz w:val="28"/>
        </w:rPr>
        <w:t>
      формование стеклопластиковых изделий из композиционных материалов простой конфигурации контактным методом под руководством формовщика более высокой квалификации;</w:t>
      </w:r>
    </w:p>
    <w:bookmarkEnd w:id="2494"/>
    <w:bookmarkStart w:name="z2501" w:id="2495"/>
    <w:p>
      <w:pPr>
        <w:spacing w:after="0"/>
        <w:ind w:left="0"/>
        <w:jc w:val="both"/>
      </w:pPr>
      <w:r>
        <w:rPr>
          <w:rFonts w:ascii="Times New Roman"/>
          <w:b w:val="false"/>
          <w:i w:val="false"/>
          <w:color w:val="000000"/>
          <w:sz w:val="28"/>
        </w:rPr>
        <w:t>
      подготовка рабочей поверхности оснастки (очистка от грязи, остатков разделительного слоя, связующего, мытье оснастки);</w:t>
      </w:r>
    </w:p>
    <w:bookmarkEnd w:id="2495"/>
    <w:bookmarkStart w:name="z2502" w:id="2496"/>
    <w:p>
      <w:pPr>
        <w:spacing w:after="0"/>
        <w:ind w:left="0"/>
        <w:jc w:val="both"/>
      </w:pPr>
      <w:r>
        <w:rPr>
          <w:rFonts w:ascii="Times New Roman"/>
          <w:b w:val="false"/>
          <w:i w:val="false"/>
          <w:color w:val="000000"/>
          <w:sz w:val="28"/>
        </w:rPr>
        <w:t>
      предварительная пропитка стеклоткани вручную;</w:t>
      </w:r>
    </w:p>
    <w:bookmarkEnd w:id="2496"/>
    <w:bookmarkStart w:name="z2503" w:id="2497"/>
    <w:p>
      <w:pPr>
        <w:spacing w:after="0"/>
        <w:ind w:left="0"/>
        <w:jc w:val="both"/>
      </w:pPr>
      <w:r>
        <w:rPr>
          <w:rFonts w:ascii="Times New Roman"/>
          <w:b w:val="false"/>
          <w:i w:val="false"/>
          <w:color w:val="000000"/>
          <w:sz w:val="28"/>
        </w:rPr>
        <w:t>
      мытье горячей водой инструментов и посуды, применяемых при формовании;</w:t>
      </w:r>
    </w:p>
    <w:bookmarkEnd w:id="2497"/>
    <w:bookmarkStart w:name="z2504" w:id="2498"/>
    <w:p>
      <w:pPr>
        <w:spacing w:after="0"/>
        <w:ind w:left="0"/>
        <w:jc w:val="both"/>
      </w:pPr>
      <w:r>
        <w:rPr>
          <w:rFonts w:ascii="Times New Roman"/>
          <w:b w:val="false"/>
          <w:i w:val="false"/>
          <w:color w:val="000000"/>
          <w:sz w:val="28"/>
        </w:rPr>
        <w:t>
      сушка их в сушильном шкафу.</w:t>
      </w:r>
    </w:p>
    <w:bookmarkEnd w:id="2498"/>
    <w:bookmarkStart w:name="z2505" w:id="2499"/>
    <w:p>
      <w:pPr>
        <w:spacing w:after="0"/>
        <w:ind w:left="0"/>
        <w:jc w:val="both"/>
      </w:pPr>
      <w:r>
        <w:rPr>
          <w:rFonts w:ascii="Times New Roman"/>
          <w:b w:val="false"/>
          <w:i w:val="false"/>
          <w:color w:val="000000"/>
          <w:sz w:val="28"/>
        </w:rPr>
        <w:t>
      331. Должен знать:</w:t>
      </w:r>
    </w:p>
    <w:bookmarkEnd w:id="2499"/>
    <w:bookmarkStart w:name="z2506" w:id="2500"/>
    <w:p>
      <w:pPr>
        <w:spacing w:after="0"/>
        <w:ind w:left="0"/>
        <w:jc w:val="both"/>
      </w:pPr>
      <w:r>
        <w:rPr>
          <w:rFonts w:ascii="Times New Roman"/>
          <w:b w:val="false"/>
          <w:i w:val="false"/>
          <w:color w:val="000000"/>
          <w:sz w:val="28"/>
        </w:rPr>
        <w:t xml:space="preserve">
      порядок и приемы выполнения работ; </w:t>
      </w:r>
    </w:p>
    <w:bookmarkEnd w:id="2500"/>
    <w:bookmarkStart w:name="z2507" w:id="2501"/>
    <w:p>
      <w:pPr>
        <w:spacing w:after="0"/>
        <w:ind w:left="0"/>
        <w:jc w:val="both"/>
      </w:pPr>
      <w:r>
        <w:rPr>
          <w:rFonts w:ascii="Times New Roman"/>
          <w:b w:val="false"/>
          <w:i w:val="false"/>
          <w:color w:val="000000"/>
          <w:sz w:val="28"/>
        </w:rPr>
        <w:t>
      назначение и состав связующего;</w:t>
      </w:r>
    </w:p>
    <w:bookmarkEnd w:id="2501"/>
    <w:bookmarkStart w:name="z2508" w:id="2502"/>
    <w:p>
      <w:pPr>
        <w:spacing w:after="0"/>
        <w:ind w:left="0"/>
        <w:jc w:val="both"/>
      </w:pPr>
      <w:r>
        <w:rPr>
          <w:rFonts w:ascii="Times New Roman"/>
          <w:b w:val="false"/>
          <w:i w:val="false"/>
          <w:color w:val="000000"/>
          <w:sz w:val="28"/>
        </w:rPr>
        <w:t>
      виды стекло-наполнителей;</w:t>
      </w:r>
    </w:p>
    <w:bookmarkEnd w:id="2502"/>
    <w:bookmarkStart w:name="z2509" w:id="2503"/>
    <w:p>
      <w:pPr>
        <w:spacing w:after="0"/>
        <w:ind w:left="0"/>
        <w:jc w:val="both"/>
      </w:pPr>
      <w:r>
        <w:rPr>
          <w:rFonts w:ascii="Times New Roman"/>
          <w:b w:val="false"/>
          <w:i w:val="false"/>
          <w:color w:val="000000"/>
          <w:sz w:val="28"/>
        </w:rPr>
        <w:t>
      назначение разделительного и декоративного слоев.</w:t>
      </w:r>
    </w:p>
    <w:bookmarkEnd w:id="2503"/>
    <w:bookmarkStart w:name="z2510" w:id="2504"/>
    <w:p>
      <w:pPr>
        <w:spacing w:after="0"/>
        <w:ind w:left="0"/>
        <w:jc w:val="left"/>
      </w:pPr>
      <w:r>
        <w:rPr>
          <w:rFonts w:ascii="Times New Roman"/>
          <w:b/>
          <w:i w:val="false"/>
          <w:color w:val="000000"/>
        </w:rPr>
        <w:t xml:space="preserve"> Параграф 155. Формовщик стеклопластиковых изделий, 2 разряд</w:t>
      </w:r>
    </w:p>
    <w:bookmarkEnd w:id="2504"/>
    <w:bookmarkStart w:name="z2511" w:id="2505"/>
    <w:p>
      <w:pPr>
        <w:spacing w:after="0"/>
        <w:ind w:left="0"/>
        <w:jc w:val="both"/>
      </w:pPr>
      <w:r>
        <w:rPr>
          <w:rFonts w:ascii="Times New Roman"/>
          <w:b w:val="false"/>
          <w:i w:val="false"/>
          <w:color w:val="000000"/>
          <w:sz w:val="28"/>
        </w:rPr>
        <w:t>
      332. Характеристика работ:</w:t>
      </w:r>
    </w:p>
    <w:bookmarkEnd w:id="2505"/>
    <w:bookmarkStart w:name="z2512" w:id="2506"/>
    <w:p>
      <w:pPr>
        <w:spacing w:after="0"/>
        <w:ind w:left="0"/>
        <w:jc w:val="both"/>
      </w:pPr>
      <w:r>
        <w:rPr>
          <w:rFonts w:ascii="Times New Roman"/>
          <w:b w:val="false"/>
          <w:i w:val="false"/>
          <w:color w:val="000000"/>
          <w:sz w:val="28"/>
        </w:rPr>
        <w:t>
      формование простых стеклопластиковых изделий из композиционных материалов контактным методом или сложных изделий методами: контактным, вакуумного прессования с поперечной укладкой пакетов стеклоткани и гравитационным, под руководством формовщика более высокой квалификации;</w:t>
      </w:r>
    </w:p>
    <w:bookmarkEnd w:id="2506"/>
    <w:bookmarkStart w:name="z2513" w:id="2507"/>
    <w:p>
      <w:pPr>
        <w:spacing w:after="0"/>
        <w:ind w:left="0"/>
        <w:jc w:val="both"/>
      </w:pPr>
      <w:r>
        <w:rPr>
          <w:rFonts w:ascii="Times New Roman"/>
          <w:b w:val="false"/>
          <w:i w:val="false"/>
          <w:color w:val="000000"/>
          <w:sz w:val="28"/>
        </w:rPr>
        <w:t xml:space="preserve">
      приготовление смесей для разделительного декоративного покрытия по заданной рецептуре; </w:t>
      </w:r>
    </w:p>
    <w:bookmarkEnd w:id="2507"/>
    <w:bookmarkStart w:name="z2514" w:id="2508"/>
    <w:p>
      <w:pPr>
        <w:spacing w:after="0"/>
        <w:ind w:left="0"/>
        <w:jc w:val="both"/>
      </w:pPr>
      <w:r>
        <w:rPr>
          <w:rFonts w:ascii="Times New Roman"/>
          <w:b w:val="false"/>
          <w:i w:val="false"/>
          <w:color w:val="000000"/>
          <w:sz w:val="28"/>
        </w:rPr>
        <w:t>
      нанесение слоев на поверхность оснастки вручную и пистолетом;</w:t>
      </w:r>
    </w:p>
    <w:bookmarkEnd w:id="2508"/>
    <w:bookmarkStart w:name="z2515" w:id="2509"/>
    <w:p>
      <w:pPr>
        <w:spacing w:after="0"/>
        <w:ind w:left="0"/>
        <w:jc w:val="both"/>
      </w:pPr>
      <w:r>
        <w:rPr>
          <w:rFonts w:ascii="Times New Roman"/>
          <w:b w:val="false"/>
          <w:i w:val="false"/>
          <w:color w:val="000000"/>
          <w:sz w:val="28"/>
        </w:rPr>
        <w:t xml:space="preserve">
      приформовка несложного набора; </w:t>
      </w:r>
    </w:p>
    <w:bookmarkEnd w:id="2509"/>
    <w:bookmarkStart w:name="z2516" w:id="2510"/>
    <w:p>
      <w:pPr>
        <w:spacing w:after="0"/>
        <w:ind w:left="0"/>
        <w:jc w:val="both"/>
      </w:pPr>
      <w:r>
        <w:rPr>
          <w:rFonts w:ascii="Times New Roman"/>
          <w:b w:val="false"/>
          <w:i w:val="false"/>
          <w:color w:val="000000"/>
          <w:sz w:val="28"/>
        </w:rPr>
        <w:t xml:space="preserve">
      прикатка напыленного слоя на конструкцию несложной конфигурации под руководством прикатчика более высокой квалификации; </w:t>
      </w:r>
    </w:p>
    <w:bookmarkEnd w:id="2510"/>
    <w:bookmarkStart w:name="z2517" w:id="2511"/>
    <w:p>
      <w:pPr>
        <w:spacing w:after="0"/>
        <w:ind w:left="0"/>
        <w:jc w:val="both"/>
      </w:pPr>
      <w:r>
        <w:rPr>
          <w:rFonts w:ascii="Times New Roman"/>
          <w:b w:val="false"/>
          <w:i w:val="false"/>
          <w:color w:val="000000"/>
          <w:sz w:val="28"/>
        </w:rPr>
        <w:t xml:space="preserve">
      укладка стеклоткани на оснастку; </w:t>
      </w:r>
    </w:p>
    <w:bookmarkEnd w:id="2511"/>
    <w:bookmarkStart w:name="z2518" w:id="2512"/>
    <w:p>
      <w:pPr>
        <w:spacing w:after="0"/>
        <w:ind w:left="0"/>
        <w:jc w:val="both"/>
      </w:pPr>
      <w:r>
        <w:rPr>
          <w:rFonts w:ascii="Times New Roman"/>
          <w:b w:val="false"/>
          <w:i w:val="false"/>
          <w:color w:val="000000"/>
          <w:sz w:val="28"/>
        </w:rPr>
        <w:t xml:space="preserve">
      равномерное распределение связующего на стеклоткани вручную, не допуская воздушных пузырей и подтеков связующего; </w:t>
      </w:r>
    </w:p>
    <w:bookmarkEnd w:id="2512"/>
    <w:bookmarkStart w:name="z2519" w:id="2513"/>
    <w:p>
      <w:pPr>
        <w:spacing w:after="0"/>
        <w:ind w:left="0"/>
        <w:jc w:val="both"/>
      </w:pPr>
      <w:r>
        <w:rPr>
          <w:rFonts w:ascii="Times New Roman"/>
          <w:b w:val="false"/>
          <w:i w:val="false"/>
          <w:color w:val="000000"/>
          <w:sz w:val="28"/>
        </w:rPr>
        <w:t xml:space="preserve">
      разметка несложных изделий из стекло-материалов по шаблонам и по месту. </w:t>
      </w:r>
    </w:p>
    <w:bookmarkEnd w:id="2513"/>
    <w:bookmarkStart w:name="z2520" w:id="2514"/>
    <w:p>
      <w:pPr>
        <w:spacing w:after="0"/>
        <w:ind w:left="0"/>
        <w:jc w:val="both"/>
      </w:pPr>
      <w:r>
        <w:rPr>
          <w:rFonts w:ascii="Times New Roman"/>
          <w:b w:val="false"/>
          <w:i w:val="false"/>
          <w:color w:val="000000"/>
          <w:sz w:val="28"/>
        </w:rPr>
        <w:t xml:space="preserve">
      333. Должен знать: </w:t>
      </w:r>
    </w:p>
    <w:bookmarkEnd w:id="2514"/>
    <w:bookmarkStart w:name="z2521" w:id="2515"/>
    <w:p>
      <w:pPr>
        <w:spacing w:after="0"/>
        <w:ind w:left="0"/>
        <w:jc w:val="both"/>
      </w:pPr>
      <w:r>
        <w:rPr>
          <w:rFonts w:ascii="Times New Roman"/>
          <w:b w:val="false"/>
          <w:i w:val="false"/>
          <w:color w:val="000000"/>
          <w:sz w:val="28"/>
        </w:rPr>
        <w:t>
      процесс формования и приформовки изделия;</w:t>
      </w:r>
    </w:p>
    <w:bookmarkEnd w:id="2515"/>
    <w:bookmarkStart w:name="z2522" w:id="2516"/>
    <w:p>
      <w:pPr>
        <w:spacing w:after="0"/>
        <w:ind w:left="0"/>
        <w:jc w:val="both"/>
      </w:pPr>
      <w:r>
        <w:rPr>
          <w:rFonts w:ascii="Times New Roman"/>
          <w:b w:val="false"/>
          <w:i w:val="false"/>
          <w:color w:val="000000"/>
          <w:sz w:val="28"/>
        </w:rPr>
        <w:t>
      назначение обжимного устройства при вакуумном формовании;</w:t>
      </w:r>
    </w:p>
    <w:bookmarkEnd w:id="2516"/>
    <w:bookmarkStart w:name="z2523" w:id="2517"/>
    <w:p>
      <w:pPr>
        <w:spacing w:after="0"/>
        <w:ind w:left="0"/>
        <w:jc w:val="both"/>
      </w:pPr>
      <w:r>
        <w:rPr>
          <w:rFonts w:ascii="Times New Roman"/>
          <w:b w:val="false"/>
          <w:i w:val="false"/>
          <w:color w:val="000000"/>
          <w:sz w:val="28"/>
        </w:rPr>
        <w:t>
      свойства смол, ускорителей, катализаторов и стекло-наполнителей;</w:t>
      </w:r>
    </w:p>
    <w:bookmarkEnd w:id="2517"/>
    <w:bookmarkStart w:name="z2524" w:id="2518"/>
    <w:p>
      <w:pPr>
        <w:spacing w:after="0"/>
        <w:ind w:left="0"/>
        <w:jc w:val="both"/>
      </w:pPr>
      <w:r>
        <w:rPr>
          <w:rFonts w:ascii="Times New Roman"/>
          <w:b w:val="false"/>
          <w:i w:val="false"/>
          <w:color w:val="000000"/>
          <w:sz w:val="28"/>
        </w:rPr>
        <w:t>
      соотношение разделительного и декоративного слоя, виды клеев (эпоксидных компаундов) и их применение;</w:t>
      </w:r>
    </w:p>
    <w:bookmarkEnd w:id="2518"/>
    <w:bookmarkStart w:name="z2525" w:id="2519"/>
    <w:p>
      <w:pPr>
        <w:spacing w:after="0"/>
        <w:ind w:left="0"/>
        <w:jc w:val="both"/>
      </w:pPr>
      <w:r>
        <w:rPr>
          <w:rFonts w:ascii="Times New Roman"/>
          <w:b w:val="false"/>
          <w:i w:val="false"/>
          <w:color w:val="000000"/>
          <w:sz w:val="28"/>
        </w:rPr>
        <w:t xml:space="preserve">
      требования, предъявляемые к качеству поверхности оснастки; </w:t>
      </w:r>
    </w:p>
    <w:bookmarkEnd w:id="2519"/>
    <w:bookmarkStart w:name="z2526" w:id="2520"/>
    <w:p>
      <w:pPr>
        <w:spacing w:after="0"/>
        <w:ind w:left="0"/>
        <w:jc w:val="both"/>
      </w:pPr>
      <w:r>
        <w:rPr>
          <w:rFonts w:ascii="Times New Roman"/>
          <w:b w:val="false"/>
          <w:i w:val="false"/>
          <w:color w:val="000000"/>
          <w:sz w:val="28"/>
        </w:rPr>
        <w:t>
      правила определения степени готовности разделительных и декоративных слоев;</w:t>
      </w:r>
    </w:p>
    <w:bookmarkEnd w:id="2520"/>
    <w:bookmarkStart w:name="z2527" w:id="2521"/>
    <w:p>
      <w:pPr>
        <w:spacing w:after="0"/>
        <w:ind w:left="0"/>
        <w:jc w:val="both"/>
      </w:pPr>
      <w:r>
        <w:rPr>
          <w:rFonts w:ascii="Times New Roman"/>
          <w:b w:val="false"/>
          <w:i w:val="false"/>
          <w:color w:val="000000"/>
          <w:sz w:val="28"/>
        </w:rPr>
        <w:t>
      технические условия на готовую продукцию;</w:t>
      </w:r>
    </w:p>
    <w:bookmarkEnd w:id="2521"/>
    <w:bookmarkStart w:name="z2528" w:id="2522"/>
    <w:p>
      <w:pPr>
        <w:spacing w:after="0"/>
        <w:ind w:left="0"/>
        <w:jc w:val="both"/>
      </w:pPr>
      <w:r>
        <w:rPr>
          <w:rFonts w:ascii="Times New Roman"/>
          <w:b w:val="false"/>
          <w:i w:val="false"/>
          <w:color w:val="000000"/>
          <w:sz w:val="28"/>
        </w:rPr>
        <w:t xml:space="preserve">
      правила чтения несложных чертежей. </w:t>
      </w:r>
    </w:p>
    <w:bookmarkEnd w:id="2522"/>
    <w:bookmarkStart w:name="z2529" w:id="2523"/>
    <w:p>
      <w:pPr>
        <w:spacing w:after="0"/>
        <w:ind w:left="0"/>
        <w:jc w:val="both"/>
      </w:pPr>
      <w:r>
        <w:rPr>
          <w:rFonts w:ascii="Times New Roman"/>
          <w:b w:val="false"/>
          <w:i w:val="false"/>
          <w:color w:val="000000"/>
          <w:sz w:val="28"/>
        </w:rPr>
        <w:t>
      334. Примеры работ:</w:t>
      </w:r>
    </w:p>
    <w:bookmarkEnd w:id="2523"/>
    <w:bookmarkStart w:name="z2530" w:id="2524"/>
    <w:p>
      <w:pPr>
        <w:spacing w:after="0"/>
        <w:ind w:left="0"/>
        <w:jc w:val="both"/>
      </w:pPr>
      <w:r>
        <w:rPr>
          <w:rFonts w:ascii="Times New Roman"/>
          <w:b w:val="false"/>
          <w:i w:val="false"/>
          <w:color w:val="000000"/>
          <w:sz w:val="28"/>
        </w:rPr>
        <w:t>
      1) банки кормовые, воздушные ящики, киль, переборки, корпуса обтекателей, коробки, патрубки, полотнища плоские, корпуса прогулочных лодок, носовые, поперечные выгородки, профили угловые и тавровые, ветроловы, палубы прогулочных лодок и иные - формование контактным методом;</w:t>
      </w:r>
    </w:p>
    <w:bookmarkEnd w:id="2524"/>
    <w:bookmarkStart w:name="z2531" w:id="2525"/>
    <w:p>
      <w:pPr>
        <w:spacing w:after="0"/>
        <w:ind w:left="0"/>
        <w:jc w:val="both"/>
      </w:pPr>
      <w:r>
        <w:rPr>
          <w:rFonts w:ascii="Times New Roman"/>
          <w:b w:val="false"/>
          <w:i w:val="false"/>
          <w:color w:val="000000"/>
          <w:sz w:val="28"/>
        </w:rPr>
        <w:t>
      2) детали автомобилей, крышки, панели боковые, прокладки, усилители - формование контактным методом;</w:t>
      </w:r>
    </w:p>
    <w:bookmarkEnd w:id="2525"/>
    <w:bookmarkStart w:name="z2532" w:id="2526"/>
    <w:p>
      <w:pPr>
        <w:spacing w:after="0"/>
        <w:ind w:left="0"/>
        <w:jc w:val="both"/>
      </w:pPr>
      <w:r>
        <w:rPr>
          <w:rFonts w:ascii="Times New Roman"/>
          <w:b w:val="false"/>
          <w:i w:val="false"/>
          <w:color w:val="000000"/>
          <w:sz w:val="28"/>
        </w:rPr>
        <w:t>
      3) детали дельных вещей, втулки, направляющие, полки и уголки - формование контактным методом;</w:t>
      </w:r>
    </w:p>
    <w:bookmarkEnd w:id="2526"/>
    <w:bookmarkStart w:name="z2533" w:id="2527"/>
    <w:p>
      <w:pPr>
        <w:spacing w:after="0"/>
        <w:ind w:left="0"/>
        <w:jc w:val="both"/>
      </w:pPr>
      <w:r>
        <w:rPr>
          <w:rFonts w:ascii="Times New Roman"/>
          <w:b w:val="false"/>
          <w:i w:val="false"/>
          <w:color w:val="000000"/>
          <w:sz w:val="28"/>
        </w:rPr>
        <w:t>
      4) пластины, набор несложной стойки, ребра жесткости формование контактным методом;</w:t>
      </w:r>
    </w:p>
    <w:bookmarkEnd w:id="2527"/>
    <w:bookmarkStart w:name="z2534" w:id="2528"/>
    <w:p>
      <w:pPr>
        <w:spacing w:after="0"/>
        <w:ind w:left="0"/>
        <w:jc w:val="both"/>
      </w:pPr>
      <w:r>
        <w:rPr>
          <w:rFonts w:ascii="Times New Roman"/>
          <w:b w:val="false"/>
          <w:i w:val="false"/>
          <w:color w:val="000000"/>
          <w:sz w:val="28"/>
        </w:rPr>
        <w:t>
      5) секции днищевые, бортовые, палубные надстройки - формование контактным методом.</w:t>
      </w:r>
    </w:p>
    <w:bookmarkEnd w:id="2528"/>
    <w:bookmarkStart w:name="z2535" w:id="2529"/>
    <w:p>
      <w:pPr>
        <w:spacing w:after="0"/>
        <w:ind w:left="0"/>
        <w:jc w:val="left"/>
      </w:pPr>
      <w:r>
        <w:rPr>
          <w:rFonts w:ascii="Times New Roman"/>
          <w:b/>
          <w:i w:val="false"/>
          <w:color w:val="000000"/>
        </w:rPr>
        <w:t xml:space="preserve"> Параграф 156. Формовщик стеклопластиковых изделий, 3 разряд</w:t>
      </w:r>
    </w:p>
    <w:bookmarkEnd w:id="2529"/>
    <w:bookmarkStart w:name="z2536" w:id="2530"/>
    <w:p>
      <w:pPr>
        <w:spacing w:after="0"/>
        <w:ind w:left="0"/>
        <w:jc w:val="both"/>
      </w:pPr>
      <w:r>
        <w:rPr>
          <w:rFonts w:ascii="Times New Roman"/>
          <w:b w:val="false"/>
          <w:i w:val="false"/>
          <w:color w:val="000000"/>
          <w:sz w:val="28"/>
        </w:rPr>
        <w:t xml:space="preserve">
      335. Характеристика работ: </w:t>
      </w:r>
    </w:p>
    <w:bookmarkEnd w:id="2530"/>
    <w:bookmarkStart w:name="z2537" w:id="2531"/>
    <w:p>
      <w:pPr>
        <w:spacing w:after="0"/>
        <w:ind w:left="0"/>
        <w:jc w:val="both"/>
      </w:pPr>
      <w:r>
        <w:rPr>
          <w:rFonts w:ascii="Times New Roman"/>
          <w:b w:val="false"/>
          <w:i w:val="false"/>
          <w:color w:val="000000"/>
          <w:sz w:val="28"/>
        </w:rPr>
        <w:t>
      формование сложных стеклопластиковых изделий из композиционных материалов методами контактным и вакуумного прессования;</w:t>
      </w:r>
    </w:p>
    <w:bookmarkEnd w:id="2531"/>
    <w:bookmarkStart w:name="z2538" w:id="2532"/>
    <w:p>
      <w:pPr>
        <w:spacing w:after="0"/>
        <w:ind w:left="0"/>
        <w:jc w:val="both"/>
      </w:pPr>
      <w:r>
        <w:rPr>
          <w:rFonts w:ascii="Times New Roman"/>
          <w:b w:val="false"/>
          <w:i w:val="false"/>
          <w:color w:val="000000"/>
          <w:sz w:val="28"/>
        </w:rPr>
        <w:t xml:space="preserve">
      формование особо сложных и крупногабаритных изделий под руководством формовщика более высокой квалификации; </w:t>
      </w:r>
    </w:p>
    <w:bookmarkEnd w:id="2532"/>
    <w:bookmarkStart w:name="z2539" w:id="2533"/>
    <w:p>
      <w:pPr>
        <w:spacing w:after="0"/>
        <w:ind w:left="0"/>
        <w:jc w:val="both"/>
      </w:pPr>
      <w:r>
        <w:rPr>
          <w:rFonts w:ascii="Times New Roman"/>
          <w:b w:val="false"/>
          <w:i w:val="false"/>
          <w:color w:val="000000"/>
          <w:sz w:val="28"/>
        </w:rPr>
        <w:t xml:space="preserve">
      приготовление уплотнительной массы; </w:t>
      </w:r>
    </w:p>
    <w:bookmarkEnd w:id="2533"/>
    <w:bookmarkStart w:name="z2540" w:id="2534"/>
    <w:p>
      <w:pPr>
        <w:spacing w:after="0"/>
        <w:ind w:left="0"/>
        <w:jc w:val="both"/>
      </w:pPr>
      <w:r>
        <w:rPr>
          <w:rFonts w:ascii="Times New Roman"/>
          <w:b w:val="false"/>
          <w:i w:val="false"/>
          <w:color w:val="000000"/>
          <w:sz w:val="28"/>
        </w:rPr>
        <w:t>
      заделка непроницаемых соединений и проверка качества исполнения;</w:t>
      </w:r>
    </w:p>
    <w:bookmarkEnd w:id="2534"/>
    <w:bookmarkStart w:name="z2541" w:id="2535"/>
    <w:p>
      <w:pPr>
        <w:spacing w:after="0"/>
        <w:ind w:left="0"/>
        <w:jc w:val="both"/>
      </w:pPr>
      <w:r>
        <w:rPr>
          <w:rFonts w:ascii="Times New Roman"/>
          <w:b w:val="false"/>
          <w:i w:val="false"/>
          <w:color w:val="000000"/>
          <w:sz w:val="28"/>
        </w:rPr>
        <w:t>
      заформовка средней сложности изделий из металла и иных материалов;</w:t>
      </w:r>
    </w:p>
    <w:bookmarkEnd w:id="2535"/>
    <w:bookmarkStart w:name="z2542" w:id="2536"/>
    <w:p>
      <w:pPr>
        <w:spacing w:after="0"/>
        <w:ind w:left="0"/>
        <w:jc w:val="both"/>
      </w:pPr>
      <w:r>
        <w:rPr>
          <w:rFonts w:ascii="Times New Roman"/>
          <w:b w:val="false"/>
          <w:i w:val="false"/>
          <w:color w:val="000000"/>
          <w:sz w:val="28"/>
        </w:rPr>
        <w:t xml:space="preserve">
      устранение дефектов формования (пузырей, впадин) после снятия изделия с оснастки; </w:t>
      </w:r>
    </w:p>
    <w:bookmarkEnd w:id="2536"/>
    <w:bookmarkStart w:name="z2543" w:id="2537"/>
    <w:p>
      <w:pPr>
        <w:spacing w:after="0"/>
        <w:ind w:left="0"/>
        <w:jc w:val="both"/>
      </w:pPr>
      <w:r>
        <w:rPr>
          <w:rFonts w:ascii="Times New Roman"/>
          <w:b w:val="false"/>
          <w:i w:val="false"/>
          <w:color w:val="000000"/>
          <w:sz w:val="28"/>
        </w:rPr>
        <w:t xml:space="preserve">
      разметка и раскрой предварительно пропитанного стекло-материала по чертежам и по месту; </w:t>
      </w:r>
    </w:p>
    <w:bookmarkEnd w:id="2537"/>
    <w:bookmarkStart w:name="z2544" w:id="2538"/>
    <w:p>
      <w:pPr>
        <w:spacing w:after="0"/>
        <w:ind w:left="0"/>
        <w:jc w:val="both"/>
      </w:pPr>
      <w:r>
        <w:rPr>
          <w:rFonts w:ascii="Times New Roman"/>
          <w:b w:val="false"/>
          <w:i w:val="false"/>
          <w:color w:val="000000"/>
          <w:sz w:val="28"/>
        </w:rPr>
        <w:t>
      прикатка напыленного слоя на конструкцию конфигурации средней сложности;</w:t>
      </w:r>
    </w:p>
    <w:bookmarkEnd w:id="2538"/>
    <w:bookmarkStart w:name="z2545" w:id="2539"/>
    <w:p>
      <w:pPr>
        <w:spacing w:after="0"/>
        <w:ind w:left="0"/>
        <w:jc w:val="both"/>
      </w:pPr>
      <w:r>
        <w:rPr>
          <w:rFonts w:ascii="Times New Roman"/>
          <w:b w:val="false"/>
          <w:i w:val="false"/>
          <w:color w:val="000000"/>
          <w:sz w:val="28"/>
        </w:rPr>
        <w:t>
      пропитка уложенного материала на гравитационной установке;</w:t>
      </w:r>
    </w:p>
    <w:bookmarkEnd w:id="2539"/>
    <w:bookmarkStart w:name="z2546" w:id="2540"/>
    <w:p>
      <w:pPr>
        <w:spacing w:after="0"/>
        <w:ind w:left="0"/>
        <w:jc w:val="both"/>
      </w:pPr>
      <w:r>
        <w:rPr>
          <w:rFonts w:ascii="Times New Roman"/>
          <w:b w:val="false"/>
          <w:i w:val="false"/>
          <w:color w:val="000000"/>
          <w:sz w:val="28"/>
        </w:rPr>
        <w:t xml:space="preserve">
      напыление несложных изделий; </w:t>
      </w:r>
    </w:p>
    <w:bookmarkEnd w:id="2540"/>
    <w:bookmarkStart w:name="z2547" w:id="2541"/>
    <w:p>
      <w:pPr>
        <w:spacing w:after="0"/>
        <w:ind w:left="0"/>
        <w:jc w:val="both"/>
      </w:pPr>
      <w:r>
        <w:rPr>
          <w:rFonts w:ascii="Times New Roman"/>
          <w:b w:val="false"/>
          <w:i w:val="false"/>
          <w:color w:val="000000"/>
          <w:sz w:val="28"/>
        </w:rPr>
        <w:t xml:space="preserve">
      при необходимости приготовление связующих вручную; </w:t>
      </w:r>
    </w:p>
    <w:bookmarkEnd w:id="2541"/>
    <w:bookmarkStart w:name="z2548" w:id="2542"/>
    <w:p>
      <w:pPr>
        <w:spacing w:after="0"/>
        <w:ind w:left="0"/>
        <w:jc w:val="both"/>
      </w:pPr>
      <w:r>
        <w:rPr>
          <w:rFonts w:ascii="Times New Roman"/>
          <w:b w:val="false"/>
          <w:i w:val="false"/>
          <w:color w:val="000000"/>
          <w:sz w:val="28"/>
        </w:rPr>
        <w:t xml:space="preserve">
      учет выработки; </w:t>
      </w:r>
    </w:p>
    <w:bookmarkEnd w:id="2542"/>
    <w:bookmarkStart w:name="z2549" w:id="2543"/>
    <w:p>
      <w:pPr>
        <w:spacing w:after="0"/>
        <w:ind w:left="0"/>
        <w:jc w:val="both"/>
      </w:pPr>
      <w:r>
        <w:rPr>
          <w:rFonts w:ascii="Times New Roman"/>
          <w:b w:val="false"/>
          <w:i w:val="false"/>
          <w:color w:val="000000"/>
          <w:sz w:val="28"/>
        </w:rPr>
        <w:t xml:space="preserve">
      руководство формовщиками более низкой квалификации. </w:t>
      </w:r>
    </w:p>
    <w:bookmarkEnd w:id="2543"/>
    <w:bookmarkStart w:name="z2550" w:id="2544"/>
    <w:p>
      <w:pPr>
        <w:spacing w:after="0"/>
        <w:ind w:left="0"/>
        <w:jc w:val="both"/>
      </w:pPr>
      <w:r>
        <w:rPr>
          <w:rFonts w:ascii="Times New Roman"/>
          <w:b w:val="false"/>
          <w:i w:val="false"/>
          <w:color w:val="000000"/>
          <w:sz w:val="28"/>
        </w:rPr>
        <w:t xml:space="preserve">
      336. Должен знать: </w:t>
      </w:r>
    </w:p>
    <w:bookmarkEnd w:id="2544"/>
    <w:bookmarkStart w:name="z2551" w:id="2545"/>
    <w:p>
      <w:pPr>
        <w:spacing w:after="0"/>
        <w:ind w:left="0"/>
        <w:jc w:val="both"/>
      </w:pPr>
      <w:r>
        <w:rPr>
          <w:rFonts w:ascii="Times New Roman"/>
          <w:b w:val="false"/>
          <w:i w:val="false"/>
          <w:color w:val="000000"/>
          <w:sz w:val="28"/>
        </w:rPr>
        <w:t>
      процесс формования и приформовки сложных стеклопластиковых изделий разными методами;</w:t>
      </w:r>
    </w:p>
    <w:bookmarkEnd w:id="2545"/>
    <w:bookmarkStart w:name="z2552" w:id="2546"/>
    <w:p>
      <w:pPr>
        <w:spacing w:after="0"/>
        <w:ind w:left="0"/>
        <w:jc w:val="both"/>
      </w:pPr>
      <w:r>
        <w:rPr>
          <w:rFonts w:ascii="Times New Roman"/>
          <w:b w:val="false"/>
          <w:i w:val="false"/>
          <w:color w:val="000000"/>
          <w:sz w:val="28"/>
        </w:rPr>
        <w:t xml:space="preserve">
      устройство применяемой оснастки (стендов, матриц, пуансонов); </w:t>
      </w:r>
    </w:p>
    <w:bookmarkEnd w:id="2546"/>
    <w:bookmarkStart w:name="z2553" w:id="2547"/>
    <w:p>
      <w:pPr>
        <w:spacing w:after="0"/>
        <w:ind w:left="0"/>
        <w:jc w:val="both"/>
      </w:pPr>
      <w:r>
        <w:rPr>
          <w:rFonts w:ascii="Times New Roman"/>
          <w:b w:val="false"/>
          <w:i w:val="false"/>
          <w:color w:val="000000"/>
          <w:sz w:val="28"/>
        </w:rPr>
        <w:t xml:space="preserve">
      сущность процесса полимеризации; </w:t>
      </w:r>
    </w:p>
    <w:bookmarkEnd w:id="2547"/>
    <w:bookmarkStart w:name="z2554" w:id="2548"/>
    <w:p>
      <w:pPr>
        <w:spacing w:after="0"/>
        <w:ind w:left="0"/>
        <w:jc w:val="both"/>
      </w:pPr>
      <w:r>
        <w:rPr>
          <w:rFonts w:ascii="Times New Roman"/>
          <w:b w:val="false"/>
          <w:i w:val="false"/>
          <w:color w:val="000000"/>
          <w:sz w:val="28"/>
        </w:rPr>
        <w:t xml:space="preserve">
      правила определения толщины формуемого изделия в зависимости от армируемого материала; </w:t>
      </w:r>
    </w:p>
    <w:bookmarkEnd w:id="2548"/>
    <w:bookmarkStart w:name="z2555" w:id="2549"/>
    <w:p>
      <w:pPr>
        <w:spacing w:after="0"/>
        <w:ind w:left="0"/>
        <w:jc w:val="both"/>
      </w:pPr>
      <w:r>
        <w:rPr>
          <w:rFonts w:ascii="Times New Roman"/>
          <w:b w:val="false"/>
          <w:i w:val="false"/>
          <w:color w:val="000000"/>
          <w:sz w:val="28"/>
        </w:rPr>
        <w:t xml:space="preserve">
      правила чтения сложных чертежей; </w:t>
      </w:r>
    </w:p>
    <w:bookmarkEnd w:id="2549"/>
    <w:bookmarkStart w:name="z2556" w:id="2550"/>
    <w:p>
      <w:pPr>
        <w:spacing w:after="0"/>
        <w:ind w:left="0"/>
        <w:jc w:val="both"/>
      </w:pPr>
      <w:r>
        <w:rPr>
          <w:rFonts w:ascii="Times New Roman"/>
          <w:b w:val="false"/>
          <w:i w:val="false"/>
          <w:color w:val="000000"/>
          <w:sz w:val="28"/>
        </w:rPr>
        <w:t>
      назначение и принцип работы напылительной и гравитационной установок.</w:t>
      </w:r>
    </w:p>
    <w:bookmarkEnd w:id="2550"/>
    <w:bookmarkStart w:name="z2557" w:id="2551"/>
    <w:p>
      <w:pPr>
        <w:spacing w:after="0"/>
        <w:ind w:left="0"/>
        <w:jc w:val="both"/>
      </w:pPr>
      <w:r>
        <w:rPr>
          <w:rFonts w:ascii="Times New Roman"/>
          <w:b w:val="false"/>
          <w:i w:val="false"/>
          <w:color w:val="000000"/>
          <w:sz w:val="28"/>
        </w:rPr>
        <w:t>
      337. Примеры работ:</w:t>
      </w:r>
    </w:p>
    <w:bookmarkEnd w:id="2551"/>
    <w:bookmarkStart w:name="z2558" w:id="2552"/>
    <w:p>
      <w:pPr>
        <w:spacing w:after="0"/>
        <w:ind w:left="0"/>
        <w:jc w:val="both"/>
      </w:pPr>
      <w:r>
        <w:rPr>
          <w:rFonts w:ascii="Times New Roman"/>
          <w:b w:val="false"/>
          <w:i w:val="false"/>
          <w:color w:val="000000"/>
          <w:sz w:val="28"/>
        </w:rPr>
        <w:t>
      1) банки, образцы, переборки – напыление;</w:t>
      </w:r>
    </w:p>
    <w:bookmarkEnd w:id="2552"/>
    <w:bookmarkStart w:name="z2559" w:id="2553"/>
    <w:p>
      <w:pPr>
        <w:spacing w:after="0"/>
        <w:ind w:left="0"/>
        <w:jc w:val="both"/>
      </w:pPr>
      <w:r>
        <w:rPr>
          <w:rFonts w:ascii="Times New Roman"/>
          <w:b w:val="false"/>
          <w:i w:val="false"/>
          <w:color w:val="000000"/>
          <w:sz w:val="28"/>
        </w:rPr>
        <w:t>
      2) валы гребные до 250 миллиметров – обформовка;</w:t>
      </w:r>
    </w:p>
    <w:bookmarkEnd w:id="2553"/>
    <w:bookmarkStart w:name="z2560" w:id="2554"/>
    <w:p>
      <w:pPr>
        <w:spacing w:after="0"/>
        <w:ind w:left="0"/>
        <w:jc w:val="both"/>
      </w:pPr>
      <w:r>
        <w:rPr>
          <w:rFonts w:ascii="Times New Roman"/>
          <w:b w:val="false"/>
          <w:i w:val="false"/>
          <w:color w:val="000000"/>
          <w:sz w:val="28"/>
        </w:rPr>
        <w:t>
      3) детали автомобилей (слепки, модели), детали крыльев, крыши, панели мотоотсеков, полы – формование;</w:t>
      </w:r>
    </w:p>
    <w:bookmarkEnd w:id="2554"/>
    <w:bookmarkStart w:name="z2561" w:id="2555"/>
    <w:p>
      <w:pPr>
        <w:spacing w:after="0"/>
        <w:ind w:left="0"/>
        <w:jc w:val="both"/>
      </w:pPr>
      <w:r>
        <w:rPr>
          <w:rFonts w:ascii="Times New Roman"/>
          <w:b w:val="false"/>
          <w:i w:val="false"/>
          <w:color w:val="000000"/>
          <w:sz w:val="28"/>
        </w:rPr>
        <w:t>
      4) детали кабины тепловозов и электровозов, детали кузова автобуса "Старт", катера, корпуса спасательных шлюпок, палубы, рубки, секции днищевые, ялы - формование контактным методом;</w:t>
      </w:r>
    </w:p>
    <w:bookmarkEnd w:id="2555"/>
    <w:bookmarkStart w:name="z2562" w:id="2556"/>
    <w:p>
      <w:pPr>
        <w:spacing w:after="0"/>
        <w:ind w:left="0"/>
        <w:jc w:val="both"/>
      </w:pPr>
      <w:r>
        <w:rPr>
          <w:rFonts w:ascii="Times New Roman"/>
          <w:b w:val="false"/>
          <w:i w:val="false"/>
          <w:color w:val="000000"/>
          <w:sz w:val="28"/>
        </w:rPr>
        <w:t>
      5) комингсы дверей, горловины, тамбуры шахты, кнехты, секции, бортовые палубные переборки, детали насыщения фундаментов –приформовка;</w:t>
      </w:r>
    </w:p>
    <w:bookmarkEnd w:id="2556"/>
    <w:bookmarkStart w:name="z2563" w:id="2557"/>
    <w:p>
      <w:pPr>
        <w:spacing w:after="0"/>
        <w:ind w:left="0"/>
        <w:jc w:val="both"/>
      </w:pPr>
      <w:r>
        <w:rPr>
          <w:rFonts w:ascii="Times New Roman"/>
          <w:b w:val="false"/>
          <w:i w:val="false"/>
          <w:color w:val="000000"/>
          <w:sz w:val="28"/>
        </w:rPr>
        <w:t>
      6) корпуса спасательных шлюпок, катеров, ялов - формование методом вакуумного прессования;</w:t>
      </w:r>
    </w:p>
    <w:bookmarkEnd w:id="2557"/>
    <w:bookmarkStart w:name="z2564" w:id="2558"/>
    <w:p>
      <w:pPr>
        <w:spacing w:after="0"/>
        <w:ind w:left="0"/>
        <w:jc w:val="both"/>
      </w:pPr>
      <w:r>
        <w:rPr>
          <w:rFonts w:ascii="Times New Roman"/>
          <w:b w:val="false"/>
          <w:i w:val="false"/>
          <w:color w:val="000000"/>
          <w:sz w:val="28"/>
        </w:rPr>
        <w:t>
      7) корпуса обтекателей, набор сложной конфигурации, флоры, киль, стрингеры, балки фундаментов, секции, корпуса катеров, шлюпок, фундаменты под главные и вспомогательные двигатели, цистерны, мебель судовая, рубки, надстройки, днищевые оконечности, бортовые палубные надстройки, дельные вещи, стыковка секций и иные - формование контактным методом.</w:t>
      </w:r>
    </w:p>
    <w:bookmarkEnd w:id="2558"/>
    <w:bookmarkStart w:name="z2565" w:id="2559"/>
    <w:p>
      <w:pPr>
        <w:spacing w:after="0"/>
        <w:ind w:left="0"/>
        <w:jc w:val="left"/>
      </w:pPr>
      <w:r>
        <w:rPr>
          <w:rFonts w:ascii="Times New Roman"/>
          <w:b/>
          <w:i w:val="false"/>
          <w:color w:val="000000"/>
        </w:rPr>
        <w:t xml:space="preserve"> Параграф 157. Формовщик стеклопластиковых изделий, 4 разряд</w:t>
      </w:r>
    </w:p>
    <w:bookmarkEnd w:id="2559"/>
    <w:bookmarkStart w:name="z2566" w:id="2560"/>
    <w:p>
      <w:pPr>
        <w:spacing w:after="0"/>
        <w:ind w:left="0"/>
        <w:jc w:val="both"/>
      </w:pPr>
      <w:r>
        <w:rPr>
          <w:rFonts w:ascii="Times New Roman"/>
          <w:b w:val="false"/>
          <w:i w:val="false"/>
          <w:color w:val="000000"/>
          <w:sz w:val="28"/>
        </w:rPr>
        <w:t xml:space="preserve">
      338. Характеристика работ: </w:t>
      </w:r>
    </w:p>
    <w:bookmarkEnd w:id="2560"/>
    <w:bookmarkStart w:name="z2567" w:id="2561"/>
    <w:p>
      <w:pPr>
        <w:spacing w:after="0"/>
        <w:ind w:left="0"/>
        <w:jc w:val="both"/>
      </w:pPr>
      <w:r>
        <w:rPr>
          <w:rFonts w:ascii="Times New Roman"/>
          <w:b w:val="false"/>
          <w:i w:val="false"/>
          <w:color w:val="000000"/>
          <w:sz w:val="28"/>
        </w:rPr>
        <w:t xml:space="preserve">
      формование особо сложных стеклопластиковых изделий из композиционных материалов с повышенными требованиями, методами контактным, вакуумного прессования и иными; </w:t>
      </w:r>
    </w:p>
    <w:bookmarkEnd w:id="2561"/>
    <w:bookmarkStart w:name="z2568" w:id="2562"/>
    <w:p>
      <w:pPr>
        <w:spacing w:after="0"/>
        <w:ind w:left="0"/>
        <w:jc w:val="both"/>
      </w:pPr>
      <w:r>
        <w:rPr>
          <w:rFonts w:ascii="Times New Roman"/>
          <w:b w:val="false"/>
          <w:i w:val="false"/>
          <w:color w:val="000000"/>
          <w:sz w:val="28"/>
        </w:rPr>
        <w:t xml:space="preserve">
      нанесение разделительных и декоративных слоев на поверхность оснастки сложной конфигурации; </w:t>
      </w:r>
    </w:p>
    <w:bookmarkEnd w:id="2562"/>
    <w:bookmarkStart w:name="z2569" w:id="2563"/>
    <w:p>
      <w:pPr>
        <w:spacing w:after="0"/>
        <w:ind w:left="0"/>
        <w:jc w:val="both"/>
      </w:pPr>
      <w:r>
        <w:rPr>
          <w:rFonts w:ascii="Times New Roman"/>
          <w:b w:val="false"/>
          <w:i w:val="false"/>
          <w:color w:val="000000"/>
          <w:sz w:val="28"/>
        </w:rPr>
        <w:t xml:space="preserve">
      приформовка сложных и ответственных конструкций и изделий во всех пространственных положениях; </w:t>
      </w:r>
    </w:p>
    <w:bookmarkEnd w:id="2563"/>
    <w:bookmarkStart w:name="z2570" w:id="2564"/>
    <w:p>
      <w:pPr>
        <w:spacing w:after="0"/>
        <w:ind w:left="0"/>
        <w:jc w:val="both"/>
      </w:pPr>
      <w:r>
        <w:rPr>
          <w:rFonts w:ascii="Times New Roman"/>
          <w:b w:val="false"/>
          <w:i w:val="false"/>
          <w:color w:val="000000"/>
          <w:sz w:val="28"/>
        </w:rPr>
        <w:t>
      пропитка пакетов стеклоткани в условиях комплексной механизации;</w:t>
      </w:r>
    </w:p>
    <w:bookmarkEnd w:id="2564"/>
    <w:bookmarkStart w:name="z2571" w:id="2565"/>
    <w:p>
      <w:pPr>
        <w:spacing w:after="0"/>
        <w:ind w:left="0"/>
        <w:jc w:val="both"/>
      </w:pPr>
      <w:r>
        <w:rPr>
          <w:rFonts w:ascii="Times New Roman"/>
          <w:b w:val="false"/>
          <w:i w:val="false"/>
          <w:color w:val="000000"/>
          <w:sz w:val="28"/>
        </w:rPr>
        <w:t>
      изготовление по деревянным и гипсовым болванкам стеклопластиковой или полимерцементной оснастки;</w:t>
      </w:r>
    </w:p>
    <w:bookmarkEnd w:id="2565"/>
    <w:bookmarkStart w:name="z2572" w:id="2566"/>
    <w:p>
      <w:pPr>
        <w:spacing w:after="0"/>
        <w:ind w:left="0"/>
        <w:jc w:val="both"/>
      </w:pPr>
      <w:r>
        <w:rPr>
          <w:rFonts w:ascii="Times New Roman"/>
          <w:b w:val="false"/>
          <w:i w:val="false"/>
          <w:color w:val="000000"/>
          <w:sz w:val="28"/>
        </w:rPr>
        <w:t xml:space="preserve">
      прикатка и напыление конструкций сложной конфигурации; </w:t>
      </w:r>
    </w:p>
    <w:bookmarkEnd w:id="2566"/>
    <w:bookmarkStart w:name="z2573" w:id="2567"/>
    <w:p>
      <w:pPr>
        <w:spacing w:after="0"/>
        <w:ind w:left="0"/>
        <w:jc w:val="both"/>
      </w:pPr>
      <w:r>
        <w:rPr>
          <w:rFonts w:ascii="Times New Roman"/>
          <w:b w:val="false"/>
          <w:i w:val="false"/>
          <w:color w:val="000000"/>
          <w:sz w:val="28"/>
        </w:rPr>
        <w:t xml:space="preserve">
      подготовка к работе и работа на гравитационной и напылительной установках; </w:t>
      </w:r>
    </w:p>
    <w:bookmarkEnd w:id="2567"/>
    <w:bookmarkStart w:name="z2574" w:id="2568"/>
    <w:p>
      <w:pPr>
        <w:spacing w:after="0"/>
        <w:ind w:left="0"/>
        <w:jc w:val="both"/>
      </w:pPr>
      <w:r>
        <w:rPr>
          <w:rFonts w:ascii="Times New Roman"/>
          <w:b w:val="false"/>
          <w:i w:val="false"/>
          <w:color w:val="000000"/>
          <w:sz w:val="28"/>
        </w:rPr>
        <w:t xml:space="preserve">
      доводка изделий до необходимых размеров по техническим условиям, учет выработки; </w:t>
      </w:r>
    </w:p>
    <w:bookmarkEnd w:id="2568"/>
    <w:bookmarkStart w:name="z2575" w:id="2569"/>
    <w:p>
      <w:pPr>
        <w:spacing w:after="0"/>
        <w:ind w:left="0"/>
        <w:jc w:val="both"/>
      </w:pPr>
      <w:r>
        <w:rPr>
          <w:rFonts w:ascii="Times New Roman"/>
          <w:b w:val="false"/>
          <w:i w:val="false"/>
          <w:color w:val="000000"/>
          <w:sz w:val="28"/>
        </w:rPr>
        <w:t xml:space="preserve">
      руководство формовщиками более низкой квалификации. </w:t>
      </w:r>
    </w:p>
    <w:bookmarkEnd w:id="2569"/>
    <w:bookmarkStart w:name="z2576" w:id="2570"/>
    <w:p>
      <w:pPr>
        <w:spacing w:after="0"/>
        <w:ind w:left="0"/>
        <w:jc w:val="both"/>
      </w:pPr>
      <w:r>
        <w:rPr>
          <w:rFonts w:ascii="Times New Roman"/>
          <w:b w:val="false"/>
          <w:i w:val="false"/>
          <w:color w:val="000000"/>
          <w:sz w:val="28"/>
        </w:rPr>
        <w:t xml:space="preserve">
      339. Должен знать: </w:t>
      </w:r>
    </w:p>
    <w:bookmarkEnd w:id="2570"/>
    <w:bookmarkStart w:name="z2577" w:id="2571"/>
    <w:p>
      <w:pPr>
        <w:spacing w:after="0"/>
        <w:ind w:left="0"/>
        <w:jc w:val="both"/>
      </w:pPr>
      <w:r>
        <w:rPr>
          <w:rFonts w:ascii="Times New Roman"/>
          <w:b w:val="false"/>
          <w:i w:val="false"/>
          <w:color w:val="000000"/>
          <w:sz w:val="28"/>
        </w:rPr>
        <w:t>
      конструкции и наименования деталей и изделий из стеклопластика;</w:t>
      </w:r>
    </w:p>
    <w:bookmarkEnd w:id="2571"/>
    <w:bookmarkStart w:name="z2578" w:id="2572"/>
    <w:p>
      <w:pPr>
        <w:spacing w:after="0"/>
        <w:ind w:left="0"/>
        <w:jc w:val="both"/>
      </w:pPr>
      <w:r>
        <w:rPr>
          <w:rFonts w:ascii="Times New Roman"/>
          <w:b w:val="false"/>
          <w:i w:val="false"/>
          <w:color w:val="000000"/>
          <w:sz w:val="28"/>
        </w:rPr>
        <w:t xml:space="preserve">
      технологический процесс формования особо сложных изделий разными методами; </w:t>
      </w:r>
    </w:p>
    <w:bookmarkEnd w:id="2572"/>
    <w:bookmarkStart w:name="z2579" w:id="2573"/>
    <w:p>
      <w:pPr>
        <w:spacing w:after="0"/>
        <w:ind w:left="0"/>
        <w:jc w:val="both"/>
      </w:pPr>
      <w:r>
        <w:rPr>
          <w:rFonts w:ascii="Times New Roman"/>
          <w:b w:val="false"/>
          <w:i w:val="false"/>
          <w:color w:val="000000"/>
          <w:sz w:val="28"/>
        </w:rPr>
        <w:t xml:space="preserve">
      устройство оборудования; технические условия на готовую продукцию; </w:t>
      </w:r>
    </w:p>
    <w:bookmarkEnd w:id="2573"/>
    <w:bookmarkStart w:name="z2580" w:id="2574"/>
    <w:p>
      <w:pPr>
        <w:spacing w:after="0"/>
        <w:ind w:left="0"/>
        <w:jc w:val="both"/>
      </w:pPr>
      <w:r>
        <w:rPr>
          <w:rFonts w:ascii="Times New Roman"/>
          <w:b w:val="false"/>
          <w:i w:val="false"/>
          <w:color w:val="000000"/>
          <w:sz w:val="28"/>
        </w:rPr>
        <w:t xml:space="preserve">
      правила чтения особо сложных чертежей; </w:t>
      </w:r>
    </w:p>
    <w:bookmarkEnd w:id="2574"/>
    <w:bookmarkStart w:name="z2581" w:id="2575"/>
    <w:p>
      <w:pPr>
        <w:spacing w:after="0"/>
        <w:ind w:left="0"/>
        <w:jc w:val="both"/>
      </w:pPr>
      <w:r>
        <w:rPr>
          <w:rFonts w:ascii="Times New Roman"/>
          <w:b w:val="false"/>
          <w:i w:val="false"/>
          <w:color w:val="000000"/>
          <w:sz w:val="28"/>
        </w:rPr>
        <w:t xml:space="preserve">
      назначение узлов гравитационной и напылительной установки. </w:t>
      </w:r>
    </w:p>
    <w:bookmarkEnd w:id="2575"/>
    <w:bookmarkStart w:name="z2582" w:id="2576"/>
    <w:p>
      <w:pPr>
        <w:spacing w:after="0"/>
        <w:ind w:left="0"/>
        <w:jc w:val="both"/>
      </w:pPr>
      <w:r>
        <w:rPr>
          <w:rFonts w:ascii="Times New Roman"/>
          <w:b w:val="false"/>
          <w:i w:val="false"/>
          <w:color w:val="000000"/>
          <w:sz w:val="28"/>
        </w:rPr>
        <w:t>
      340. Примеры работ:</w:t>
      </w:r>
    </w:p>
    <w:bookmarkEnd w:id="2576"/>
    <w:bookmarkStart w:name="z2583" w:id="2577"/>
    <w:p>
      <w:pPr>
        <w:spacing w:after="0"/>
        <w:ind w:left="0"/>
        <w:jc w:val="both"/>
      </w:pPr>
      <w:r>
        <w:rPr>
          <w:rFonts w:ascii="Times New Roman"/>
          <w:b w:val="false"/>
          <w:i w:val="false"/>
          <w:color w:val="000000"/>
          <w:sz w:val="28"/>
        </w:rPr>
        <w:t>
      1) валы гребные свыше 250 миллиметров – обформовка;</w:t>
      </w:r>
    </w:p>
    <w:bookmarkEnd w:id="2577"/>
    <w:bookmarkStart w:name="z2584" w:id="2578"/>
    <w:p>
      <w:pPr>
        <w:spacing w:after="0"/>
        <w:ind w:left="0"/>
        <w:jc w:val="both"/>
      </w:pPr>
      <w:r>
        <w:rPr>
          <w:rFonts w:ascii="Times New Roman"/>
          <w:b w:val="false"/>
          <w:i w:val="false"/>
          <w:color w:val="000000"/>
          <w:sz w:val="28"/>
        </w:rPr>
        <w:t>
      2) детали автомобилей, балки, кабины оснований, стойки боковые – формование;</w:t>
      </w:r>
    </w:p>
    <w:bookmarkEnd w:id="2578"/>
    <w:bookmarkStart w:name="z2585" w:id="2579"/>
    <w:p>
      <w:pPr>
        <w:spacing w:after="0"/>
        <w:ind w:left="0"/>
        <w:jc w:val="both"/>
      </w:pPr>
      <w:r>
        <w:rPr>
          <w:rFonts w:ascii="Times New Roman"/>
          <w:b w:val="false"/>
          <w:i w:val="false"/>
          <w:color w:val="000000"/>
          <w:sz w:val="28"/>
        </w:rPr>
        <w:t xml:space="preserve">
      3) заготовки для изделий на перфорированной матрице изготовление; </w:t>
      </w:r>
    </w:p>
    <w:bookmarkEnd w:id="2579"/>
    <w:bookmarkStart w:name="z2586" w:id="2580"/>
    <w:p>
      <w:pPr>
        <w:spacing w:after="0"/>
        <w:ind w:left="0"/>
        <w:jc w:val="both"/>
      </w:pPr>
      <w:r>
        <w:rPr>
          <w:rFonts w:ascii="Times New Roman"/>
          <w:b w:val="false"/>
          <w:i w:val="false"/>
          <w:color w:val="000000"/>
          <w:sz w:val="28"/>
        </w:rPr>
        <w:t xml:space="preserve">
      4) клюзы якорные, палубные, кронштейны гребных валов, дымовые трубы, мачты, фундаменты под главные и вспомогательные двигатели и специальной установки – приформовка; </w:t>
      </w:r>
    </w:p>
    <w:bookmarkEnd w:id="2580"/>
    <w:bookmarkStart w:name="z2587" w:id="2581"/>
    <w:p>
      <w:pPr>
        <w:spacing w:after="0"/>
        <w:ind w:left="0"/>
        <w:jc w:val="both"/>
      </w:pPr>
      <w:r>
        <w:rPr>
          <w:rFonts w:ascii="Times New Roman"/>
          <w:b w:val="false"/>
          <w:i w:val="false"/>
          <w:color w:val="000000"/>
          <w:sz w:val="28"/>
        </w:rPr>
        <w:t>
      5) корпуса судов, секции, надстройки, стыкование специальных установок, баки сельскохозяйственного оборудования к самолету сельскохозяйственной авиации, емкости химической аппаратуры - контактное формование;</w:t>
      </w:r>
    </w:p>
    <w:bookmarkEnd w:id="2581"/>
    <w:bookmarkStart w:name="z2588" w:id="2582"/>
    <w:p>
      <w:pPr>
        <w:spacing w:after="0"/>
        <w:ind w:left="0"/>
        <w:jc w:val="both"/>
      </w:pPr>
      <w:r>
        <w:rPr>
          <w:rFonts w:ascii="Times New Roman"/>
          <w:b w:val="false"/>
          <w:i w:val="false"/>
          <w:color w:val="000000"/>
          <w:sz w:val="28"/>
        </w:rPr>
        <w:t>
      6) корпуса и палуба - напыление и прикатка.</w:t>
      </w:r>
    </w:p>
    <w:bookmarkEnd w:id="2582"/>
    <w:bookmarkStart w:name="z2589" w:id="2583"/>
    <w:p>
      <w:pPr>
        <w:spacing w:after="0"/>
        <w:ind w:left="0"/>
        <w:jc w:val="left"/>
      </w:pPr>
      <w:r>
        <w:rPr>
          <w:rFonts w:ascii="Times New Roman"/>
          <w:b/>
          <w:i w:val="false"/>
          <w:color w:val="000000"/>
        </w:rPr>
        <w:t xml:space="preserve"> Параграф 158. Формовщик стеклопластиковых изделий, 5 разряд</w:t>
      </w:r>
    </w:p>
    <w:bookmarkEnd w:id="2583"/>
    <w:bookmarkStart w:name="z2590" w:id="2584"/>
    <w:p>
      <w:pPr>
        <w:spacing w:after="0"/>
        <w:ind w:left="0"/>
        <w:jc w:val="both"/>
      </w:pPr>
      <w:r>
        <w:rPr>
          <w:rFonts w:ascii="Times New Roman"/>
          <w:b w:val="false"/>
          <w:i w:val="false"/>
          <w:color w:val="000000"/>
          <w:sz w:val="28"/>
        </w:rPr>
        <w:t xml:space="preserve">
      341. Характеристика работ: </w:t>
      </w:r>
    </w:p>
    <w:bookmarkEnd w:id="2584"/>
    <w:bookmarkStart w:name="z2591" w:id="2585"/>
    <w:p>
      <w:pPr>
        <w:spacing w:after="0"/>
        <w:ind w:left="0"/>
        <w:jc w:val="both"/>
      </w:pPr>
      <w:r>
        <w:rPr>
          <w:rFonts w:ascii="Times New Roman"/>
          <w:b w:val="false"/>
          <w:i w:val="false"/>
          <w:color w:val="000000"/>
          <w:sz w:val="28"/>
        </w:rPr>
        <w:t xml:space="preserve">
      формование вручную особо сложных и фасонных изделий, художественных изделий с портретным сходством, а также многотельных или тонкостенных деталей из стеклопластиков и композиционных материалов, имеющих глубокие труднодоступные части с соблюдением размеров по высокому классу точности методами напыления или контактного формования по моделям, формам или шаблонам в единичном или мелкосерийном производстве; </w:t>
      </w:r>
    </w:p>
    <w:bookmarkEnd w:id="2585"/>
    <w:bookmarkStart w:name="z2592" w:id="2586"/>
    <w:p>
      <w:pPr>
        <w:spacing w:after="0"/>
        <w:ind w:left="0"/>
        <w:jc w:val="both"/>
      </w:pPr>
      <w:r>
        <w:rPr>
          <w:rFonts w:ascii="Times New Roman"/>
          <w:b w:val="false"/>
          <w:i w:val="false"/>
          <w:color w:val="000000"/>
          <w:sz w:val="28"/>
        </w:rPr>
        <w:t>
      укладка стеклотканей, стеклохолстов или стекложгутов на модели, пропитка их связующим, ведение процесса полимеризации деталей или изделий;</w:t>
      </w:r>
    </w:p>
    <w:bookmarkEnd w:id="2586"/>
    <w:bookmarkStart w:name="z2593" w:id="2587"/>
    <w:p>
      <w:pPr>
        <w:spacing w:after="0"/>
        <w:ind w:left="0"/>
        <w:jc w:val="both"/>
      </w:pPr>
      <w:r>
        <w:rPr>
          <w:rFonts w:ascii="Times New Roman"/>
          <w:b w:val="false"/>
          <w:i w:val="false"/>
          <w:color w:val="000000"/>
          <w:sz w:val="28"/>
        </w:rPr>
        <w:t xml:space="preserve">
      при необходимости приготовление связующих; </w:t>
      </w:r>
    </w:p>
    <w:bookmarkEnd w:id="2587"/>
    <w:bookmarkStart w:name="z2594" w:id="2588"/>
    <w:p>
      <w:pPr>
        <w:spacing w:after="0"/>
        <w:ind w:left="0"/>
        <w:jc w:val="both"/>
      </w:pPr>
      <w:r>
        <w:rPr>
          <w:rFonts w:ascii="Times New Roman"/>
          <w:b w:val="false"/>
          <w:i w:val="false"/>
          <w:color w:val="000000"/>
          <w:sz w:val="28"/>
        </w:rPr>
        <w:t>
      наладка и мелкий ремонт напылительной и гравитационной установок;</w:t>
      </w:r>
    </w:p>
    <w:bookmarkEnd w:id="2588"/>
    <w:bookmarkStart w:name="z2595" w:id="2589"/>
    <w:p>
      <w:pPr>
        <w:spacing w:after="0"/>
        <w:ind w:left="0"/>
        <w:jc w:val="both"/>
      </w:pPr>
      <w:r>
        <w:rPr>
          <w:rFonts w:ascii="Times New Roman"/>
          <w:b w:val="false"/>
          <w:i w:val="false"/>
          <w:color w:val="000000"/>
          <w:sz w:val="28"/>
        </w:rPr>
        <w:t>
      определение расхода материалов при изготовлении изделий различными методами;</w:t>
      </w:r>
    </w:p>
    <w:bookmarkEnd w:id="2589"/>
    <w:bookmarkStart w:name="z2596" w:id="2590"/>
    <w:p>
      <w:pPr>
        <w:spacing w:after="0"/>
        <w:ind w:left="0"/>
        <w:jc w:val="both"/>
      </w:pPr>
      <w:r>
        <w:rPr>
          <w:rFonts w:ascii="Times New Roman"/>
          <w:b w:val="false"/>
          <w:i w:val="false"/>
          <w:color w:val="000000"/>
          <w:sz w:val="28"/>
        </w:rPr>
        <w:t xml:space="preserve">
      сборка отдельных частей деталей или изделий из дерева, пластмасс, металлов или без них; </w:t>
      </w:r>
    </w:p>
    <w:bookmarkEnd w:id="2590"/>
    <w:bookmarkStart w:name="z2597" w:id="2591"/>
    <w:p>
      <w:pPr>
        <w:spacing w:after="0"/>
        <w:ind w:left="0"/>
        <w:jc w:val="both"/>
      </w:pPr>
      <w:r>
        <w:rPr>
          <w:rFonts w:ascii="Times New Roman"/>
          <w:b w:val="false"/>
          <w:i w:val="false"/>
          <w:color w:val="000000"/>
          <w:sz w:val="28"/>
        </w:rPr>
        <w:t>
      подгонка, шпаклевка, зачистка поверхностей, при необходимости - полировка, доводка до необходимых размеров;</w:t>
      </w:r>
    </w:p>
    <w:bookmarkEnd w:id="2591"/>
    <w:bookmarkStart w:name="z2598" w:id="2592"/>
    <w:p>
      <w:pPr>
        <w:spacing w:after="0"/>
        <w:ind w:left="0"/>
        <w:jc w:val="both"/>
      </w:pPr>
      <w:r>
        <w:rPr>
          <w:rFonts w:ascii="Times New Roman"/>
          <w:b w:val="false"/>
          <w:i w:val="false"/>
          <w:color w:val="000000"/>
          <w:sz w:val="28"/>
        </w:rPr>
        <w:t xml:space="preserve">
      руководство формовщиками более низкой квалификации. </w:t>
      </w:r>
    </w:p>
    <w:bookmarkEnd w:id="2592"/>
    <w:bookmarkStart w:name="z2599" w:id="2593"/>
    <w:p>
      <w:pPr>
        <w:spacing w:after="0"/>
        <w:ind w:left="0"/>
        <w:jc w:val="both"/>
      </w:pPr>
      <w:r>
        <w:rPr>
          <w:rFonts w:ascii="Times New Roman"/>
          <w:b w:val="false"/>
          <w:i w:val="false"/>
          <w:color w:val="000000"/>
          <w:sz w:val="28"/>
        </w:rPr>
        <w:t xml:space="preserve">
      342. Должен знать: </w:t>
      </w:r>
    </w:p>
    <w:bookmarkEnd w:id="2593"/>
    <w:bookmarkStart w:name="z2600" w:id="2594"/>
    <w:p>
      <w:pPr>
        <w:spacing w:after="0"/>
        <w:ind w:left="0"/>
        <w:jc w:val="both"/>
      </w:pPr>
      <w:r>
        <w:rPr>
          <w:rFonts w:ascii="Times New Roman"/>
          <w:b w:val="false"/>
          <w:i w:val="false"/>
          <w:color w:val="000000"/>
          <w:sz w:val="28"/>
        </w:rPr>
        <w:t xml:space="preserve">
      технологический процесс изготовления изделий из стеклопластиков методами: контактного формования, гравитационного формования, вакуумного формования, напыления; </w:t>
      </w:r>
    </w:p>
    <w:bookmarkEnd w:id="2594"/>
    <w:bookmarkStart w:name="z2601" w:id="2595"/>
    <w:p>
      <w:pPr>
        <w:spacing w:after="0"/>
        <w:ind w:left="0"/>
        <w:jc w:val="both"/>
      </w:pPr>
      <w:r>
        <w:rPr>
          <w:rFonts w:ascii="Times New Roman"/>
          <w:b w:val="false"/>
          <w:i w:val="false"/>
          <w:color w:val="000000"/>
          <w:sz w:val="28"/>
        </w:rPr>
        <w:t xml:space="preserve">
      приемы формовки; </w:t>
      </w:r>
    </w:p>
    <w:bookmarkEnd w:id="2595"/>
    <w:bookmarkStart w:name="z2602" w:id="2596"/>
    <w:p>
      <w:pPr>
        <w:spacing w:after="0"/>
        <w:ind w:left="0"/>
        <w:jc w:val="both"/>
      </w:pPr>
      <w:r>
        <w:rPr>
          <w:rFonts w:ascii="Times New Roman"/>
          <w:b w:val="false"/>
          <w:i w:val="false"/>
          <w:color w:val="000000"/>
          <w:sz w:val="28"/>
        </w:rPr>
        <w:t xml:space="preserve">
      свойства связующих и способы их приготовления; </w:t>
      </w:r>
    </w:p>
    <w:bookmarkEnd w:id="2596"/>
    <w:bookmarkStart w:name="z2603" w:id="2597"/>
    <w:p>
      <w:pPr>
        <w:spacing w:after="0"/>
        <w:ind w:left="0"/>
        <w:jc w:val="both"/>
      </w:pPr>
      <w:r>
        <w:rPr>
          <w:rFonts w:ascii="Times New Roman"/>
          <w:b w:val="false"/>
          <w:i w:val="false"/>
          <w:color w:val="000000"/>
          <w:sz w:val="28"/>
        </w:rPr>
        <w:t xml:space="preserve">
      устройство узлов напылительной и гравитационной установок; </w:t>
      </w:r>
    </w:p>
    <w:bookmarkEnd w:id="2597"/>
    <w:bookmarkStart w:name="z2604" w:id="2598"/>
    <w:p>
      <w:pPr>
        <w:spacing w:after="0"/>
        <w:ind w:left="0"/>
        <w:jc w:val="both"/>
      </w:pPr>
      <w:r>
        <w:rPr>
          <w:rFonts w:ascii="Times New Roman"/>
          <w:b w:val="false"/>
          <w:i w:val="false"/>
          <w:color w:val="000000"/>
          <w:sz w:val="28"/>
        </w:rPr>
        <w:t xml:space="preserve">
      технические требования на готовые детали и изделия; </w:t>
      </w:r>
    </w:p>
    <w:bookmarkEnd w:id="2598"/>
    <w:bookmarkStart w:name="z2605" w:id="2599"/>
    <w:p>
      <w:pPr>
        <w:spacing w:after="0"/>
        <w:ind w:left="0"/>
        <w:jc w:val="both"/>
      </w:pPr>
      <w:r>
        <w:rPr>
          <w:rFonts w:ascii="Times New Roman"/>
          <w:b w:val="false"/>
          <w:i w:val="false"/>
          <w:color w:val="000000"/>
          <w:sz w:val="28"/>
        </w:rPr>
        <w:t xml:space="preserve">
      способы обеспечения необходимой плотности формования; </w:t>
      </w:r>
    </w:p>
    <w:bookmarkEnd w:id="2599"/>
    <w:bookmarkStart w:name="z2606" w:id="2600"/>
    <w:p>
      <w:pPr>
        <w:spacing w:after="0"/>
        <w:ind w:left="0"/>
        <w:jc w:val="both"/>
      </w:pPr>
      <w:r>
        <w:rPr>
          <w:rFonts w:ascii="Times New Roman"/>
          <w:b w:val="false"/>
          <w:i w:val="false"/>
          <w:color w:val="000000"/>
          <w:sz w:val="28"/>
        </w:rPr>
        <w:t xml:space="preserve">
      правила учета и расхода материалов. </w:t>
      </w:r>
    </w:p>
    <w:bookmarkEnd w:id="2600"/>
    <w:bookmarkStart w:name="z2607" w:id="2601"/>
    <w:p>
      <w:pPr>
        <w:spacing w:after="0"/>
        <w:ind w:left="0"/>
        <w:jc w:val="both"/>
      </w:pPr>
      <w:r>
        <w:rPr>
          <w:rFonts w:ascii="Times New Roman"/>
          <w:b w:val="false"/>
          <w:i w:val="false"/>
          <w:color w:val="000000"/>
          <w:sz w:val="28"/>
        </w:rPr>
        <w:t>
      343. Примеры работ:</w:t>
      </w:r>
    </w:p>
    <w:bookmarkEnd w:id="2601"/>
    <w:bookmarkStart w:name="z2608" w:id="2602"/>
    <w:p>
      <w:pPr>
        <w:spacing w:after="0"/>
        <w:ind w:left="0"/>
        <w:jc w:val="both"/>
      </w:pPr>
      <w:r>
        <w:rPr>
          <w:rFonts w:ascii="Times New Roman"/>
          <w:b w:val="false"/>
          <w:i w:val="false"/>
          <w:color w:val="000000"/>
          <w:sz w:val="28"/>
        </w:rPr>
        <w:t>
      1) баллоны воздушные – формование;</w:t>
      </w:r>
    </w:p>
    <w:bookmarkEnd w:id="2602"/>
    <w:bookmarkStart w:name="z2609" w:id="2603"/>
    <w:p>
      <w:pPr>
        <w:spacing w:after="0"/>
        <w:ind w:left="0"/>
        <w:jc w:val="both"/>
      </w:pPr>
      <w:r>
        <w:rPr>
          <w:rFonts w:ascii="Times New Roman"/>
          <w:b w:val="false"/>
          <w:i w:val="false"/>
          <w:color w:val="000000"/>
          <w:sz w:val="28"/>
        </w:rPr>
        <w:t xml:space="preserve">
      2) кабины автомобиля – формование; </w:t>
      </w:r>
    </w:p>
    <w:bookmarkEnd w:id="2603"/>
    <w:bookmarkStart w:name="z2610" w:id="2604"/>
    <w:p>
      <w:pPr>
        <w:spacing w:after="0"/>
        <w:ind w:left="0"/>
        <w:jc w:val="both"/>
      </w:pPr>
      <w:r>
        <w:rPr>
          <w:rFonts w:ascii="Times New Roman"/>
          <w:b w:val="false"/>
          <w:i w:val="false"/>
          <w:color w:val="000000"/>
          <w:sz w:val="28"/>
        </w:rPr>
        <w:t xml:space="preserve">
      3) крышки водогазонепроницаемые – формование; </w:t>
      </w:r>
    </w:p>
    <w:bookmarkEnd w:id="2604"/>
    <w:bookmarkStart w:name="z2611" w:id="2605"/>
    <w:p>
      <w:pPr>
        <w:spacing w:after="0"/>
        <w:ind w:left="0"/>
        <w:jc w:val="both"/>
      </w:pPr>
      <w:r>
        <w:rPr>
          <w:rFonts w:ascii="Times New Roman"/>
          <w:b w:val="false"/>
          <w:i w:val="false"/>
          <w:color w:val="000000"/>
          <w:sz w:val="28"/>
        </w:rPr>
        <w:t>
      4) палубы - изготовление методом напыления;</w:t>
      </w:r>
    </w:p>
    <w:bookmarkEnd w:id="2605"/>
    <w:bookmarkStart w:name="z2612" w:id="2606"/>
    <w:p>
      <w:pPr>
        <w:spacing w:after="0"/>
        <w:ind w:left="0"/>
        <w:jc w:val="both"/>
      </w:pPr>
      <w:r>
        <w:rPr>
          <w:rFonts w:ascii="Times New Roman"/>
          <w:b w:val="false"/>
          <w:i w:val="false"/>
          <w:color w:val="000000"/>
          <w:sz w:val="28"/>
        </w:rPr>
        <w:t>
      5) распылители самолетов сельскохозяйственной авиации формование.</w:t>
      </w:r>
    </w:p>
    <w:bookmarkEnd w:id="2606"/>
    <w:bookmarkStart w:name="z2613" w:id="2607"/>
    <w:p>
      <w:pPr>
        <w:spacing w:after="0"/>
        <w:ind w:left="0"/>
        <w:jc w:val="left"/>
      </w:pPr>
      <w:r>
        <w:rPr>
          <w:rFonts w:ascii="Times New Roman"/>
          <w:b/>
          <w:i w:val="false"/>
          <w:color w:val="000000"/>
        </w:rPr>
        <w:t xml:space="preserve"> Параграф 159. Формовщик стеклопластиковых изделий, 6 разряд</w:t>
      </w:r>
    </w:p>
    <w:bookmarkEnd w:id="2607"/>
    <w:bookmarkStart w:name="z2614" w:id="2608"/>
    <w:p>
      <w:pPr>
        <w:spacing w:after="0"/>
        <w:ind w:left="0"/>
        <w:jc w:val="both"/>
      </w:pPr>
      <w:r>
        <w:rPr>
          <w:rFonts w:ascii="Times New Roman"/>
          <w:b w:val="false"/>
          <w:i w:val="false"/>
          <w:color w:val="000000"/>
          <w:sz w:val="28"/>
        </w:rPr>
        <w:t xml:space="preserve">
      344. Характеристика работ: </w:t>
      </w:r>
    </w:p>
    <w:bookmarkEnd w:id="2608"/>
    <w:bookmarkStart w:name="z2615" w:id="2609"/>
    <w:p>
      <w:pPr>
        <w:spacing w:after="0"/>
        <w:ind w:left="0"/>
        <w:jc w:val="both"/>
      </w:pPr>
      <w:r>
        <w:rPr>
          <w:rFonts w:ascii="Times New Roman"/>
          <w:b w:val="false"/>
          <w:i w:val="false"/>
          <w:color w:val="000000"/>
          <w:sz w:val="28"/>
        </w:rPr>
        <w:t xml:space="preserve">
      формование вручную опытных и экспериментальных изделий из стеклопластиков и композиционных материалов различными методами с применением специального и уникального формовочного оборудования, приспособлений и инструмента; </w:t>
      </w:r>
    </w:p>
    <w:bookmarkEnd w:id="2609"/>
    <w:bookmarkStart w:name="z2616" w:id="2610"/>
    <w:p>
      <w:pPr>
        <w:spacing w:after="0"/>
        <w:ind w:left="0"/>
        <w:jc w:val="both"/>
      </w:pPr>
      <w:r>
        <w:rPr>
          <w:rFonts w:ascii="Times New Roman"/>
          <w:b w:val="false"/>
          <w:i w:val="false"/>
          <w:color w:val="000000"/>
          <w:sz w:val="28"/>
        </w:rPr>
        <w:t xml:space="preserve">
      сборка, установка, стыкование при формовке сложных, крупногабаритных объемных секций, оболочек; </w:t>
      </w:r>
    </w:p>
    <w:bookmarkEnd w:id="2610"/>
    <w:bookmarkStart w:name="z2617" w:id="2611"/>
    <w:p>
      <w:pPr>
        <w:spacing w:after="0"/>
        <w:ind w:left="0"/>
        <w:jc w:val="both"/>
      </w:pPr>
      <w:r>
        <w:rPr>
          <w:rFonts w:ascii="Times New Roman"/>
          <w:b w:val="false"/>
          <w:i w:val="false"/>
          <w:color w:val="000000"/>
          <w:sz w:val="28"/>
        </w:rPr>
        <w:t xml:space="preserve">
      изготовление эталонов. </w:t>
      </w:r>
    </w:p>
    <w:bookmarkEnd w:id="2611"/>
    <w:bookmarkStart w:name="z2618" w:id="2612"/>
    <w:p>
      <w:pPr>
        <w:spacing w:after="0"/>
        <w:ind w:left="0"/>
        <w:jc w:val="both"/>
      </w:pPr>
      <w:r>
        <w:rPr>
          <w:rFonts w:ascii="Times New Roman"/>
          <w:b w:val="false"/>
          <w:i w:val="false"/>
          <w:color w:val="000000"/>
          <w:sz w:val="28"/>
        </w:rPr>
        <w:t xml:space="preserve">
      345. Должен знать: </w:t>
      </w:r>
    </w:p>
    <w:bookmarkEnd w:id="2612"/>
    <w:bookmarkStart w:name="z2619" w:id="2613"/>
    <w:p>
      <w:pPr>
        <w:spacing w:after="0"/>
        <w:ind w:left="0"/>
        <w:jc w:val="both"/>
      </w:pPr>
      <w:r>
        <w:rPr>
          <w:rFonts w:ascii="Times New Roman"/>
          <w:b w:val="false"/>
          <w:i w:val="false"/>
          <w:color w:val="000000"/>
          <w:sz w:val="28"/>
        </w:rPr>
        <w:t xml:space="preserve">
      конструкцию и кинематические схемы обслуживаемого оборудования; </w:t>
      </w:r>
    </w:p>
    <w:bookmarkEnd w:id="2613"/>
    <w:bookmarkStart w:name="z2620" w:id="2614"/>
    <w:p>
      <w:pPr>
        <w:spacing w:after="0"/>
        <w:ind w:left="0"/>
        <w:jc w:val="both"/>
      </w:pPr>
      <w:r>
        <w:rPr>
          <w:rFonts w:ascii="Times New Roman"/>
          <w:b w:val="false"/>
          <w:i w:val="false"/>
          <w:color w:val="000000"/>
          <w:sz w:val="28"/>
        </w:rPr>
        <w:t xml:space="preserve">
      технологическую схему процесса формования изделий из стеклопластиков; </w:t>
      </w:r>
    </w:p>
    <w:bookmarkEnd w:id="2614"/>
    <w:bookmarkStart w:name="z2621" w:id="2615"/>
    <w:p>
      <w:pPr>
        <w:spacing w:after="0"/>
        <w:ind w:left="0"/>
        <w:jc w:val="both"/>
      </w:pPr>
      <w:r>
        <w:rPr>
          <w:rFonts w:ascii="Times New Roman"/>
          <w:b w:val="false"/>
          <w:i w:val="false"/>
          <w:color w:val="000000"/>
          <w:sz w:val="28"/>
        </w:rPr>
        <w:t xml:space="preserve">
      физико-химические свойства сырья и материалов; </w:t>
      </w:r>
    </w:p>
    <w:bookmarkEnd w:id="2615"/>
    <w:bookmarkStart w:name="z2622" w:id="2616"/>
    <w:p>
      <w:pPr>
        <w:spacing w:after="0"/>
        <w:ind w:left="0"/>
        <w:jc w:val="both"/>
      </w:pPr>
      <w:r>
        <w:rPr>
          <w:rFonts w:ascii="Times New Roman"/>
          <w:b w:val="false"/>
          <w:i w:val="false"/>
          <w:color w:val="000000"/>
          <w:sz w:val="28"/>
        </w:rPr>
        <w:t xml:space="preserve">
      технические требования к качеству готовой продукции и применяемых материалов. </w:t>
      </w:r>
    </w:p>
    <w:bookmarkEnd w:id="2616"/>
    <w:bookmarkStart w:name="z2623" w:id="2617"/>
    <w:p>
      <w:pPr>
        <w:spacing w:after="0"/>
        <w:ind w:left="0"/>
        <w:jc w:val="both"/>
      </w:pPr>
      <w:r>
        <w:rPr>
          <w:rFonts w:ascii="Times New Roman"/>
          <w:b w:val="false"/>
          <w:i w:val="false"/>
          <w:color w:val="000000"/>
          <w:sz w:val="28"/>
        </w:rPr>
        <w:t>
      346. Требуется техническое и профессиональное (среднее специальное, среднее профессиональное) образование.</w:t>
      </w:r>
    </w:p>
    <w:bookmarkEnd w:id="2617"/>
    <w:bookmarkStart w:name="z2624" w:id="2618"/>
    <w:p>
      <w:pPr>
        <w:spacing w:after="0"/>
        <w:ind w:left="0"/>
        <w:jc w:val="left"/>
      </w:pPr>
      <w:r>
        <w:rPr>
          <w:rFonts w:ascii="Times New Roman"/>
          <w:b/>
          <w:i w:val="false"/>
          <w:color w:val="000000"/>
        </w:rPr>
        <w:t xml:space="preserve"> Параграф 160. Изготовитель стеклопластиковых изделий намоткой, 2 разряд</w:t>
      </w:r>
    </w:p>
    <w:bookmarkEnd w:id="2618"/>
    <w:bookmarkStart w:name="z2625" w:id="2619"/>
    <w:p>
      <w:pPr>
        <w:spacing w:after="0"/>
        <w:ind w:left="0"/>
        <w:jc w:val="both"/>
      </w:pPr>
      <w:r>
        <w:rPr>
          <w:rFonts w:ascii="Times New Roman"/>
          <w:b w:val="false"/>
          <w:i w:val="false"/>
          <w:color w:val="000000"/>
          <w:sz w:val="28"/>
        </w:rPr>
        <w:t xml:space="preserve">
      347. Характеристика работ: </w:t>
      </w:r>
    </w:p>
    <w:bookmarkEnd w:id="2619"/>
    <w:bookmarkStart w:name="z2626" w:id="2620"/>
    <w:p>
      <w:pPr>
        <w:spacing w:after="0"/>
        <w:ind w:left="0"/>
        <w:jc w:val="both"/>
      </w:pPr>
      <w:r>
        <w:rPr>
          <w:rFonts w:ascii="Times New Roman"/>
          <w:b w:val="false"/>
          <w:i w:val="false"/>
          <w:color w:val="000000"/>
          <w:sz w:val="28"/>
        </w:rPr>
        <w:t xml:space="preserve">
      выполнение отдельных операций по изготовлению изделий (труб, рештаков и иные) из стеклопластиков методом намотки; </w:t>
      </w:r>
    </w:p>
    <w:bookmarkEnd w:id="2620"/>
    <w:bookmarkStart w:name="z2627" w:id="2621"/>
    <w:p>
      <w:pPr>
        <w:spacing w:after="0"/>
        <w:ind w:left="0"/>
        <w:jc w:val="both"/>
      </w:pPr>
      <w:r>
        <w:rPr>
          <w:rFonts w:ascii="Times New Roman"/>
          <w:b w:val="false"/>
          <w:i w:val="false"/>
          <w:color w:val="000000"/>
          <w:sz w:val="28"/>
        </w:rPr>
        <w:t xml:space="preserve">
      заливка связующего в ванну; </w:t>
      </w:r>
    </w:p>
    <w:bookmarkEnd w:id="2621"/>
    <w:bookmarkStart w:name="z2628" w:id="2622"/>
    <w:p>
      <w:pPr>
        <w:spacing w:after="0"/>
        <w:ind w:left="0"/>
        <w:jc w:val="both"/>
      </w:pPr>
      <w:r>
        <w:rPr>
          <w:rFonts w:ascii="Times New Roman"/>
          <w:b w:val="false"/>
          <w:i w:val="false"/>
          <w:color w:val="000000"/>
          <w:sz w:val="28"/>
        </w:rPr>
        <w:t xml:space="preserve">
      отжим излишка связующего из изделий; </w:t>
      </w:r>
    </w:p>
    <w:bookmarkEnd w:id="2622"/>
    <w:bookmarkStart w:name="z2629" w:id="2623"/>
    <w:p>
      <w:pPr>
        <w:spacing w:after="0"/>
        <w:ind w:left="0"/>
        <w:jc w:val="both"/>
      </w:pPr>
      <w:r>
        <w:rPr>
          <w:rFonts w:ascii="Times New Roman"/>
          <w:b w:val="false"/>
          <w:i w:val="false"/>
          <w:color w:val="000000"/>
          <w:sz w:val="28"/>
        </w:rPr>
        <w:t xml:space="preserve">
      наблюдение за равномерным распределением нитей на дорне; </w:t>
      </w:r>
    </w:p>
    <w:bookmarkEnd w:id="2623"/>
    <w:bookmarkStart w:name="z2630" w:id="2624"/>
    <w:p>
      <w:pPr>
        <w:spacing w:after="0"/>
        <w:ind w:left="0"/>
        <w:jc w:val="both"/>
      </w:pPr>
      <w:r>
        <w:rPr>
          <w:rFonts w:ascii="Times New Roman"/>
          <w:b w:val="false"/>
          <w:i w:val="false"/>
          <w:color w:val="000000"/>
          <w:sz w:val="28"/>
        </w:rPr>
        <w:t>
      подготовка рабочей поверхности оправок для намотки (очистка, обезжиривание, нанесение на рабочие поверхности разделительных слоев);</w:t>
      </w:r>
    </w:p>
    <w:bookmarkEnd w:id="2624"/>
    <w:bookmarkStart w:name="z2631" w:id="2625"/>
    <w:p>
      <w:pPr>
        <w:spacing w:after="0"/>
        <w:ind w:left="0"/>
        <w:jc w:val="both"/>
      </w:pPr>
      <w:r>
        <w:rPr>
          <w:rFonts w:ascii="Times New Roman"/>
          <w:b w:val="false"/>
          <w:i w:val="false"/>
          <w:color w:val="000000"/>
          <w:sz w:val="28"/>
        </w:rPr>
        <w:t>
      приготовление смесей для разделительных слоев по заданной рецептуре.</w:t>
      </w:r>
    </w:p>
    <w:bookmarkEnd w:id="2625"/>
    <w:bookmarkStart w:name="z2632" w:id="2626"/>
    <w:p>
      <w:pPr>
        <w:spacing w:after="0"/>
        <w:ind w:left="0"/>
        <w:jc w:val="both"/>
      </w:pPr>
      <w:r>
        <w:rPr>
          <w:rFonts w:ascii="Times New Roman"/>
          <w:b w:val="false"/>
          <w:i w:val="false"/>
          <w:color w:val="000000"/>
          <w:sz w:val="28"/>
        </w:rPr>
        <w:t xml:space="preserve">
      348. Должен знать: </w:t>
      </w:r>
    </w:p>
    <w:bookmarkEnd w:id="2626"/>
    <w:bookmarkStart w:name="z2633" w:id="2627"/>
    <w:p>
      <w:pPr>
        <w:spacing w:after="0"/>
        <w:ind w:left="0"/>
        <w:jc w:val="both"/>
      </w:pPr>
      <w:r>
        <w:rPr>
          <w:rFonts w:ascii="Times New Roman"/>
          <w:b w:val="false"/>
          <w:i w:val="false"/>
          <w:color w:val="000000"/>
          <w:sz w:val="28"/>
        </w:rPr>
        <w:t xml:space="preserve">
      устройство намоточного станка; </w:t>
      </w:r>
    </w:p>
    <w:bookmarkEnd w:id="2627"/>
    <w:bookmarkStart w:name="z2634" w:id="2628"/>
    <w:p>
      <w:pPr>
        <w:spacing w:after="0"/>
        <w:ind w:left="0"/>
        <w:jc w:val="both"/>
      </w:pPr>
      <w:r>
        <w:rPr>
          <w:rFonts w:ascii="Times New Roman"/>
          <w:b w:val="false"/>
          <w:i w:val="false"/>
          <w:color w:val="000000"/>
          <w:sz w:val="28"/>
        </w:rPr>
        <w:t xml:space="preserve">
      принцип намотки изделий из стеклопластиков; </w:t>
      </w:r>
    </w:p>
    <w:bookmarkEnd w:id="2628"/>
    <w:bookmarkStart w:name="z2635" w:id="2629"/>
    <w:p>
      <w:pPr>
        <w:spacing w:after="0"/>
        <w:ind w:left="0"/>
        <w:jc w:val="both"/>
      </w:pPr>
      <w:r>
        <w:rPr>
          <w:rFonts w:ascii="Times New Roman"/>
          <w:b w:val="false"/>
          <w:i w:val="false"/>
          <w:color w:val="000000"/>
          <w:sz w:val="28"/>
        </w:rPr>
        <w:t xml:space="preserve">
      свойства стекловолокна, связующих и правила обращения с ними; </w:t>
      </w:r>
    </w:p>
    <w:bookmarkEnd w:id="2629"/>
    <w:bookmarkStart w:name="z2636" w:id="2630"/>
    <w:p>
      <w:pPr>
        <w:spacing w:after="0"/>
        <w:ind w:left="0"/>
        <w:jc w:val="both"/>
      </w:pPr>
      <w:r>
        <w:rPr>
          <w:rFonts w:ascii="Times New Roman"/>
          <w:b w:val="false"/>
          <w:i w:val="false"/>
          <w:color w:val="000000"/>
          <w:sz w:val="28"/>
        </w:rPr>
        <w:t xml:space="preserve">
      приемы работы; </w:t>
      </w:r>
    </w:p>
    <w:bookmarkEnd w:id="2630"/>
    <w:bookmarkStart w:name="z2637" w:id="2631"/>
    <w:p>
      <w:pPr>
        <w:spacing w:after="0"/>
        <w:ind w:left="0"/>
        <w:jc w:val="both"/>
      </w:pPr>
      <w:r>
        <w:rPr>
          <w:rFonts w:ascii="Times New Roman"/>
          <w:b w:val="false"/>
          <w:i w:val="false"/>
          <w:color w:val="000000"/>
          <w:sz w:val="28"/>
        </w:rPr>
        <w:t>
      составы смесей.</w:t>
      </w:r>
    </w:p>
    <w:bookmarkEnd w:id="2631"/>
    <w:bookmarkStart w:name="z2638" w:id="2632"/>
    <w:p>
      <w:pPr>
        <w:spacing w:after="0"/>
        <w:ind w:left="0"/>
        <w:jc w:val="left"/>
      </w:pPr>
      <w:r>
        <w:rPr>
          <w:rFonts w:ascii="Times New Roman"/>
          <w:b/>
          <w:i w:val="false"/>
          <w:color w:val="000000"/>
        </w:rPr>
        <w:t xml:space="preserve"> Параграф 161. Изготовитель стеклопластиковых изделий намоткой, 3 разряд</w:t>
      </w:r>
    </w:p>
    <w:bookmarkEnd w:id="2632"/>
    <w:bookmarkStart w:name="z2639" w:id="2633"/>
    <w:p>
      <w:pPr>
        <w:spacing w:after="0"/>
        <w:ind w:left="0"/>
        <w:jc w:val="both"/>
      </w:pPr>
      <w:r>
        <w:rPr>
          <w:rFonts w:ascii="Times New Roman"/>
          <w:b w:val="false"/>
          <w:i w:val="false"/>
          <w:color w:val="000000"/>
          <w:sz w:val="28"/>
        </w:rPr>
        <w:t xml:space="preserve">
      349. Характеристика работ: </w:t>
      </w:r>
    </w:p>
    <w:bookmarkEnd w:id="2633"/>
    <w:bookmarkStart w:name="z2640" w:id="2634"/>
    <w:p>
      <w:pPr>
        <w:spacing w:after="0"/>
        <w:ind w:left="0"/>
        <w:jc w:val="both"/>
      </w:pPr>
      <w:r>
        <w:rPr>
          <w:rFonts w:ascii="Times New Roman"/>
          <w:b w:val="false"/>
          <w:i w:val="false"/>
          <w:color w:val="000000"/>
          <w:sz w:val="28"/>
        </w:rPr>
        <w:t>
      ведение технологического процесса изготовления простых и средней сложности изделий (труб, рештаков и иные) из стеклопластиков методом намотки под руководством изготовителя более высокой квалификации;</w:t>
      </w:r>
    </w:p>
    <w:bookmarkEnd w:id="2634"/>
    <w:bookmarkStart w:name="z2641" w:id="2635"/>
    <w:p>
      <w:pPr>
        <w:spacing w:after="0"/>
        <w:ind w:left="0"/>
        <w:jc w:val="both"/>
      </w:pPr>
      <w:r>
        <w:rPr>
          <w:rFonts w:ascii="Times New Roman"/>
          <w:b w:val="false"/>
          <w:i w:val="false"/>
          <w:color w:val="000000"/>
          <w:sz w:val="28"/>
        </w:rPr>
        <w:t xml:space="preserve">
      заправка бобин стекложгута в подвижную каретку; </w:t>
      </w:r>
    </w:p>
    <w:bookmarkEnd w:id="2635"/>
    <w:bookmarkStart w:name="z2642" w:id="2636"/>
    <w:p>
      <w:pPr>
        <w:spacing w:after="0"/>
        <w:ind w:left="0"/>
        <w:jc w:val="both"/>
      </w:pPr>
      <w:r>
        <w:rPr>
          <w:rFonts w:ascii="Times New Roman"/>
          <w:b w:val="false"/>
          <w:i w:val="false"/>
          <w:color w:val="000000"/>
          <w:sz w:val="28"/>
        </w:rPr>
        <w:t xml:space="preserve">
      нанесение разделительного слоя на дорн; </w:t>
      </w:r>
    </w:p>
    <w:bookmarkEnd w:id="2636"/>
    <w:bookmarkStart w:name="z2643" w:id="2637"/>
    <w:p>
      <w:pPr>
        <w:spacing w:after="0"/>
        <w:ind w:left="0"/>
        <w:jc w:val="both"/>
      </w:pPr>
      <w:r>
        <w:rPr>
          <w:rFonts w:ascii="Times New Roman"/>
          <w:b w:val="false"/>
          <w:i w:val="false"/>
          <w:color w:val="000000"/>
          <w:sz w:val="28"/>
        </w:rPr>
        <w:t>
      намотка на дорны стекложгута или стеклоткани, пропитанных связующим;</w:t>
      </w:r>
    </w:p>
    <w:bookmarkEnd w:id="2637"/>
    <w:bookmarkStart w:name="z2644" w:id="2638"/>
    <w:p>
      <w:pPr>
        <w:spacing w:after="0"/>
        <w:ind w:left="0"/>
        <w:jc w:val="both"/>
      </w:pPr>
      <w:r>
        <w:rPr>
          <w:rFonts w:ascii="Times New Roman"/>
          <w:b w:val="false"/>
          <w:i w:val="false"/>
          <w:color w:val="000000"/>
          <w:sz w:val="28"/>
        </w:rPr>
        <w:t xml:space="preserve">
      пуск, регулирование и остановка намоточного станка; </w:t>
      </w:r>
    </w:p>
    <w:bookmarkEnd w:id="2638"/>
    <w:bookmarkStart w:name="z2645" w:id="2639"/>
    <w:p>
      <w:pPr>
        <w:spacing w:after="0"/>
        <w:ind w:left="0"/>
        <w:jc w:val="both"/>
      </w:pPr>
      <w:r>
        <w:rPr>
          <w:rFonts w:ascii="Times New Roman"/>
          <w:b w:val="false"/>
          <w:i w:val="false"/>
          <w:color w:val="000000"/>
          <w:sz w:val="28"/>
        </w:rPr>
        <w:t xml:space="preserve">
      наблюдение за правильной размоткой бобин стекложгута и качеством намотки; </w:t>
      </w:r>
    </w:p>
    <w:bookmarkEnd w:id="2639"/>
    <w:bookmarkStart w:name="z2646" w:id="2640"/>
    <w:p>
      <w:pPr>
        <w:spacing w:after="0"/>
        <w:ind w:left="0"/>
        <w:jc w:val="both"/>
      </w:pPr>
      <w:r>
        <w:rPr>
          <w:rFonts w:ascii="Times New Roman"/>
          <w:b w:val="false"/>
          <w:i w:val="false"/>
          <w:color w:val="000000"/>
          <w:sz w:val="28"/>
        </w:rPr>
        <w:t xml:space="preserve">
      учет сырья; </w:t>
      </w:r>
    </w:p>
    <w:bookmarkEnd w:id="2640"/>
    <w:bookmarkStart w:name="z2647" w:id="2641"/>
    <w:p>
      <w:pPr>
        <w:spacing w:after="0"/>
        <w:ind w:left="0"/>
        <w:jc w:val="both"/>
      </w:pPr>
      <w:r>
        <w:rPr>
          <w:rFonts w:ascii="Times New Roman"/>
          <w:b w:val="false"/>
          <w:i w:val="false"/>
          <w:color w:val="000000"/>
          <w:sz w:val="28"/>
        </w:rPr>
        <w:t xml:space="preserve">
      чистка м смазка трущихся частей станка. </w:t>
      </w:r>
    </w:p>
    <w:bookmarkEnd w:id="2641"/>
    <w:bookmarkStart w:name="z2648" w:id="2642"/>
    <w:p>
      <w:pPr>
        <w:spacing w:after="0"/>
        <w:ind w:left="0"/>
        <w:jc w:val="both"/>
      </w:pPr>
      <w:r>
        <w:rPr>
          <w:rFonts w:ascii="Times New Roman"/>
          <w:b w:val="false"/>
          <w:i w:val="false"/>
          <w:color w:val="000000"/>
          <w:sz w:val="28"/>
        </w:rPr>
        <w:t xml:space="preserve">
      350. Должен знать: </w:t>
      </w:r>
    </w:p>
    <w:bookmarkEnd w:id="2642"/>
    <w:bookmarkStart w:name="z2649" w:id="2643"/>
    <w:p>
      <w:pPr>
        <w:spacing w:after="0"/>
        <w:ind w:left="0"/>
        <w:jc w:val="both"/>
      </w:pPr>
      <w:r>
        <w:rPr>
          <w:rFonts w:ascii="Times New Roman"/>
          <w:b w:val="false"/>
          <w:i w:val="false"/>
          <w:color w:val="000000"/>
          <w:sz w:val="28"/>
        </w:rPr>
        <w:t xml:space="preserve">
      устройство намоточного станка; </w:t>
      </w:r>
    </w:p>
    <w:bookmarkEnd w:id="2643"/>
    <w:bookmarkStart w:name="z2650" w:id="2644"/>
    <w:p>
      <w:pPr>
        <w:spacing w:after="0"/>
        <w:ind w:left="0"/>
        <w:jc w:val="both"/>
      </w:pPr>
      <w:r>
        <w:rPr>
          <w:rFonts w:ascii="Times New Roman"/>
          <w:b w:val="false"/>
          <w:i w:val="false"/>
          <w:color w:val="000000"/>
          <w:sz w:val="28"/>
        </w:rPr>
        <w:t>
      приемы изготовления изделий из стеклопластиков методом намотки;</w:t>
      </w:r>
    </w:p>
    <w:bookmarkEnd w:id="2644"/>
    <w:bookmarkStart w:name="z2651" w:id="2645"/>
    <w:p>
      <w:pPr>
        <w:spacing w:after="0"/>
        <w:ind w:left="0"/>
        <w:jc w:val="both"/>
      </w:pPr>
      <w:r>
        <w:rPr>
          <w:rFonts w:ascii="Times New Roman"/>
          <w:b w:val="false"/>
          <w:i w:val="false"/>
          <w:color w:val="000000"/>
          <w:sz w:val="28"/>
        </w:rPr>
        <w:t>
      физико-химические свойства применяемых материалов;</w:t>
      </w:r>
    </w:p>
    <w:bookmarkEnd w:id="2645"/>
    <w:bookmarkStart w:name="z2652" w:id="2646"/>
    <w:p>
      <w:pPr>
        <w:spacing w:after="0"/>
        <w:ind w:left="0"/>
        <w:jc w:val="both"/>
      </w:pPr>
      <w:r>
        <w:rPr>
          <w:rFonts w:ascii="Times New Roman"/>
          <w:b w:val="false"/>
          <w:i w:val="false"/>
          <w:color w:val="000000"/>
          <w:sz w:val="28"/>
        </w:rPr>
        <w:t>
      технические требования на сырье и готовую продукцию.</w:t>
      </w:r>
    </w:p>
    <w:bookmarkEnd w:id="2646"/>
    <w:bookmarkStart w:name="z2653" w:id="2647"/>
    <w:p>
      <w:pPr>
        <w:spacing w:after="0"/>
        <w:ind w:left="0"/>
        <w:jc w:val="left"/>
      </w:pPr>
      <w:r>
        <w:rPr>
          <w:rFonts w:ascii="Times New Roman"/>
          <w:b/>
          <w:i w:val="false"/>
          <w:color w:val="000000"/>
        </w:rPr>
        <w:t xml:space="preserve"> Параграф 162. Изготовитель стеклопластиковых изделий намоткой, 4 разряд</w:t>
      </w:r>
    </w:p>
    <w:bookmarkEnd w:id="2647"/>
    <w:bookmarkStart w:name="z2654" w:id="2648"/>
    <w:p>
      <w:pPr>
        <w:spacing w:after="0"/>
        <w:ind w:left="0"/>
        <w:jc w:val="both"/>
      </w:pPr>
      <w:r>
        <w:rPr>
          <w:rFonts w:ascii="Times New Roman"/>
          <w:b w:val="false"/>
          <w:i w:val="false"/>
          <w:color w:val="000000"/>
          <w:sz w:val="28"/>
        </w:rPr>
        <w:t xml:space="preserve">
      351. Характеристика работ: </w:t>
      </w:r>
    </w:p>
    <w:bookmarkEnd w:id="2648"/>
    <w:bookmarkStart w:name="z2655" w:id="2649"/>
    <w:p>
      <w:pPr>
        <w:spacing w:after="0"/>
        <w:ind w:left="0"/>
        <w:jc w:val="both"/>
      </w:pPr>
      <w:r>
        <w:rPr>
          <w:rFonts w:ascii="Times New Roman"/>
          <w:b w:val="false"/>
          <w:i w:val="false"/>
          <w:color w:val="000000"/>
          <w:sz w:val="28"/>
        </w:rPr>
        <w:t xml:space="preserve">
      ведение технологического процесса изготовления простых и средней сложности изделий (труб, рештаков, штанг) из стеклопластиков методом намотки; </w:t>
      </w:r>
    </w:p>
    <w:bookmarkEnd w:id="2649"/>
    <w:bookmarkStart w:name="z2656" w:id="2650"/>
    <w:p>
      <w:pPr>
        <w:spacing w:after="0"/>
        <w:ind w:left="0"/>
        <w:jc w:val="both"/>
      </w:pPr>
      <w:r>
        <w:rPr>
          <w:rFonts w:ascii="Times New Roman"/>
          <w:b w:val="false"/>
          <w:i w:val="false"/>
          <w:color w:val="000000"/>
          <w:sz w:val="28"/>
        </w:rPr>
        <w:t xml:space="preserve">
      подготовка оборудования к работе - проверка исправности и наладка намоточного станка, камеры полимеризации, станка для вытягивания дорнов, механизмов резки и обработки изделий; </w:t>
      </w:r>
    </w:p>
    <w:bookmarkEnd w:id="2650"/>
    <w:bookmarkStart w:name="z2657" w:id="2651"/>
    <w:p>
      <w:pPr>
        <w:spacing w:after="0"/>
        <w:ind w:left="0"/>
        <w:jc w:val="both"/>
      </w:pPr>
      <w:r>
        <w:rPr>
          <w:rFonts w:ascii="Times New Roman"/>
          <w:b w:val="false"/>
          <w:i w:val="false"/>
          <w:color w:val="000000"/>
          <w:sz w:val="28"/>
        </w:rPr>
        <w:t xml:space="preserve">
      осуществление контроля за работой установки; </w:t>
      </w:r>
    </w:p>
    <w:bookmarkEnd w:id="2651"/>
    <w:bookmarkStart w:name="z2658" w:id="2652"/>
    <w:p>
      <w:pPr>
        <w:spacing w:after="0"/>
        <w:ind w:left="0"/>
        <w:jc w:val="both"/>
      </w:pPr>
      <w:r>
        <w:rPr>
          <w:rFonts w:ascii="Times New Roman"/>
          <w:b w:val="false"/>
          <w:i w:val="false"/>
          <w:color w:val="000000"/>
          <w:sz w:val="28"/>
        </w:rPr>
        <w:t>
      заправка шпулярника и блока нитеукладчика на станках без программного управления;</w:t>
      </w:r>
    </w:p>
    <w:bookmarkEnd w:id="2652"/>
    <w:bookmarkStart w:name="z2659" w:id="2653"/>
    <w:p>
      <w:pPr>
        <w:spacing w:after="0"/>
        <w:ind w:left="0"/>
        <w:jc w:val="both"/>
      </w:pPr>
      <w:r>
        <w:rPr>
          <w:rFonts w:ascii="Times New Roman"/>
          <w:b w:val="false"/>
          <w:i w:val="false"/>
          <w:color w:val="000000"/>
          <w:sz w:val="28"/>
        </w:rPr>
        <w:t xml:space="preserve">
      намотка изделий из стеклопластика при простых схемах армирования на станках без программного управления; </w:t>
      </w:r>
    </w:p>
    <w:bookmarkEnd w:id="2653"/>
    <w:bookmarkStart w:name="z2660" w:id="2654"/>
    <w:p>
      <w:pPr>
        <w:spacing w:after="0"/>
        <w:ind w:left="0"/>
        <w:jc w:val="both"/>
      </w:pPr>
      <w:r>
        <w:rPr>
          <w:rFonts w:ascii="Times New Roman"/>
          <w:b w:val="false"/>
          <w:i w:val="false"/>
          <w:color w:val="000000"/>
          <w:sz w:val="28"/>
        </w:rPr>
        <w:t>
      контроль и поддержание температуры связующего в пропиточной ванне;</w:t>
      </w:r>
    </w:p>
    <w:bookmarkEnd w:id="2654"/>
    <w:bookmarkStart w:name="z2661" w:id="2655"/>
    <w:p>
      <w:pPr>
        <w:spacing w:after="0"/>
        <w:ind w:left="0"/>
        <w:jc w:val="both"/>
      </w:pPr>
      <w:r>
        <w:rPr>
          <w:rFonts w:ascii="Times New Roman"/>
          <w:b w:val="false"/>
          <w:i w:val="false"/>
          <w:color w:val="000000"/>
          <w:sz w:val="28"/>
        </w:rPr>
        <w:t xml:space="preserve">
      расчет толщины наматывающего изделия в зависимости от применяемого материала и числа намотанных слоев; </w:t>
      </w:r>
    </w:p>
    <w:bookmarkEnd w:id="2655"/>
    <w:bookmarkStart w:name="z2662" w:id="2656"/>
    <w:p>
      <w:pPr>
        <w:spacing w:after="0"/>
        <w:ind w:left="0"/>
        <w:jc w:val="both"/>
      </w:pPr>
      <w:r>
        <w:rPr>
          <w:rFonts w:ascii="Times New Roman"/>
          <w:b w:val="false"/>
          <w:i w:val="false"/>
          <w:color w:val="000000"/>
          <w:sz w:val="28"/>
        </w:rPr>
        <w:t xml:space="preserve">
      мелкий ремонт в процессе работы; </w:t>
      </w:r>
    </w:p>
    <w:bookmarkEnd w:id="2656"/>
    <w:bookmarkStart w:name="z2663" w:id="2657"/>
    <w:p>
      <w:pPr>
        <w:spacing w:after="0"/>
        <w:ind w:left="0"/>
        <w:jc w:val="both"/>
      </w:pPr>
      <w:r>
        <w:rPr>
          <w:rFonts w:ascii="Times New Roman"/>
          <w:b w:val="false"/>
          <w:i w:val="false"/>
          <w:color w:val="000000"/>
          <w:sz w:val="28"/>
        </w:rPr>
        <w:t>
      расчет расхода сырья, полуфабрикатов и учет готовой продукции;</w:t>
      </w:r>
    </w:p>
    <w:bookmarkEnd w:id="2657"/>
    <w:bookmarkStart w:name="z2664" w:id="2658"/>
    <w:p>
      <w:pPr>
        <w:spacing w:after="0"/>
        <w:ind w:left="0"/>
        <w:jc w:val="both"/>
      </w:pPr>
      <w:r>
        <w:rPr>
          <w:rFonts w:ascii="Times New Roman"/>
          <w:b w:val="false"/>
          <w:i w:val="false"/>
          <w:color w:val="000000"/>
          <w:sz w:val="28"/>
        </w:rPr>
        <w:t xml:space="preserve">
      обслуживание станков с программным управлением под руководством изготовителя высшей квалификации; </w:t>
      </w:r>
    </w:p>
    <w:bookmarkEnd w:id="2658"/>
    <w:bookmarkStart w:name="z2665" w:id="2659"/>
    <w:p>
      <w:pPr>
        <w:spacing w:after="0"/>
        <w:ind w:left="0"/>
        <w:jc w:val="both"/>
      </w:pPr>
      <w:r>
        <w:rPr>
          <w:rFonts w:ascii="Times New Roman"/>
          <w:b w:val="false"/>
          <w:i w:val="false"/>
          <w:color w:val="000000"/>
          <w:sz w:val="28"/>
        </w:rPr>
        <w:t xml:space="preserve">
      руководство рабочими, обслуживающими станки без программного управления. </w:t>
      </w:r>
    </w:p>
    <w:bookmarkEnd w:id="2659"/>
    <w:bookmarkStart w:name="z2666" w:id="2660"/>
    <w:p>
      <w:pPr>
        <w:spacing w:after="0"/>
        <w:ind w:left="0"/>
        <w:jc w:val="both"/>
      </w:pPr>
      <w:r>
        <w:rPr>
          <w:rFonts w:ascii="Times New Roman"/>
          <w:b w:val="false"/>
          <w:i w:val="false"/>
          <w:color w:val="000000"/>
          <w:sz w:val="28"/>
        </w:rPr>
        <w:t xml:space="preserve">
      352. Должен знать: </w:t>
      </w:r>
    </w:p>
    <w:bookmarkEnd w:id="2660"/>
    <w:bookmarkStart w:name="z2667" w:id="2661"/>
    <w:p>
      <w:pPr>
        <w:spacing w:after="0"/>
        <w:ind w:left="0"/>
        <w:jc w:val="both"/>
      </w:pPr>
      <w:r>
        <w:rPr>
          <w:rFonts w:ascii="Times New Roman"/>
          <w:b w:val="false"/>
          <w:i w:val="false"/>
          <w:color w:val="000000"/>
          <w:sz w:val="28"/>
        </w:rPr>
        <w:t xml:space="preserve">
      технологический процесс намотки изделий различными способами, устройство и принцип работы оборудования; </w:t>
      </w:r>
    </w:p>
    <w:bookmarkEnd w:id="2661"/>
    <w:bookmarkStart w:name="z2668" w:id="2662"/>
    <w:p>
      <w:pPr>
        <w:spacing w:after="0"/>
        <w:ind w:left="0"/>
        <w:jc w:val="both"/>
      </w:pPr>
      <w:r>
        <w:rPr>
          <w:rFonts w:ascii="Times New Roman"/>
          <w:b w:val="false"/>
          <w:i w:val="false"/>
          <w:color w:val="000000"/>
          <w:sz w:val="28"/>
        </w:rPr>
        <w:t>
      правила настройки;</w:t>
      </w:r>
    </w:p>
    <w:bookmarkEnd w:id="2662"/>
    <w:bookmarkStart w:name="z2669" w:id="2663"/>
    <w:p>
      <w:pPr>
        <w:spacing w:after="0"/>
        <w:ind w:left="0"/>
        <w:jc w:val="both"/>
      </w:pPr>
      <w:r>
        <w:rPr>
          <w:rFonts w:ascii="Times New Roman"/>
          <w:b w:val="false"/>
          <w:i w:val="false"/>
          <w:color w:val="000000"/>
          <w:sz w:val="28"/>
        </w:rPr>
        <w:t xml:space="preserve">
      устройство натяжителей и датчиков измерения натяжений, печей для разогрева лент при сухом способе намотки; </w:t>
      </w:r>
    </w:p>
    <w:bookmarkEnd w:id="2663"/>
    <w:bookmarkStart w:name="z2670" w:id="2664"/>
    <w:p>
      <w:pPr>
        <w:spacing w:after="0"/>
        <w:ind w:left="0"/>
        <w:jc w:val="both"/>
      </w:pPr>
      <w:r>
        <w:rPr>
          <w:rFonts w:ascii="Times New Roman"/>
          <w:b w:val="false"/>
          <w:i w:val="false"/>
          <w:color w:val="000000"/>
          <w:sz w:val="28"/>
        </w:rPr>
        <w:t>
      методику расчета толщины наматываемого изделия;</w:t>
      </w:r>
    </w:p>
    <w:bookmarkEnd w:id="2664"/>
    <w:bookmarkStart w:name="z2671" w:id="2665"/>
    <w:p>
      <w:pPr>
        <w:spacing w:after="0"/>
        <w:ind w:left="0"/>
        <w:jc w:val="both"/>
      </w:pPr>
      <w:r>
        <w:rPr>
          <w:rFonts w:ascii="Times New Roman"/>
          <w:b w:val="false"/>
          <w:i w:val="false"/>
          <w:color w:val="000000"/>
          <w:sz w:val="28"/>
        </w:rPr>
        <w:t xml:space="preserve">
      операции по мелкому ремонту установки; </w:t>
      </w:r>
    </w:p>
    <w:bookmarkEnd w:id="2665"/>
    <w:bookmarkStart w:name="z2672" w:id="2666"/>
    <w:p>
      <w:pPr>
        <w:spacing w:after="0"/>
        <w:ind w:left="0"/>
        <w:jc w:val="both"/>
      </w:pPr>
      <w:r>
        <w:rPr>
          <w:rFonts w:ascii="Times New Roman"/>
          <w:b w:val="false"/>
          <w:i w:val="false"/>
          <w:color w:val="000000"/>
          <w:sz w:val="28"/>
        </w:rPr>
        <w:t xml:space="preserve">
      технические условия и государственные стандарты на сырье и готовую продукцию. </w:t>
      </w:r>
    </w:p>
    <w:bookmarkEnd w:id="2666"/>
    <w:bookmarkStart w:name="z2673" w:id="2667"/>
    <w:p>
      <w:pPr>
        <w:spacing w:after="0"/>
        <w:ind w:left="0"/>
        <w:jc w:val="both"/>
      </w:pPr>
      <w:r>
        <w:rPr>
          <w:rFonts w:ascii="Times New Roman"/>
          <w:b w:val="false"/>
          <w:i w:val="false"/>
          <w:color w:val="000000"/>
          <w:sz w:val="28"/>
        </w:rPr>
        <w:t xml:space="preserve">
      353. Примеры работ: </w:t>
      </w:r>
    </w:p>
    <w:bookmarkEnd w:id="2667"/>
    <w:bookmarkStart w:name="z2674" w:id="2668"/>
    <w:p>
      <w:pPr>
        <w:spacing w:after="0"/>
        <w:ind w:left="0"/>
        <w:jc w:val="both"/>
      </w:pPr>
      <w:r>
        <w:rPr>
          <w:rFonts w:ascii="Times New Roman"/>
          <w:b w:val="false"/>
          <w:i w:val="false"/>
          <w:color w:val="000000"/>
          <w:sz w:val="28"/>
        </w:rPr>
        <w:t xml:space="preserve">
      1) модели шпангоутов масштабные при тангенциальной намотке изготовление; </w:t>
      </w:r>
    </w:p>
    <w:bookmarkEnd w:id="2668"/>
    <w:bookmarkStart w:name="z2675" w:id="2669"/>
    <w:p>
      <w:pPr>
        <w:spacing w:after="0"/>
        <w:ind w:left="0"/>
        <w:jc w:val="both"/>
      </w:pPr>
      <w:r>
        <w:rPr>
          <w:rFonts w:ascii="Times New Roman"/>
          <w:b w:val="false"/>
          <w:i w:val="false"/>
          <w:color w:val="000000"/>
          <w:sz w:val="28"/>
        </w:rPr>
        <w:t xml:space="preserve">
      2) образцы масштабные и оболочки для проведения физико-механических испытаний материала - изготовление методом намотки; </w:t>
      </w:r>
    </w:p>
    <w:bookmarkEnd w:id="2669"/>
    <w:bookmarkStart w:name="z2676" w:id="2670"/>
    <w:p>
      <w:pPr>
        <w:spacing w:after="0"/>
        <w:ind w:left="0"/>
        <w:jc w:val="both"/>
      </w:pPr>
      <w:r>
        <w:rPr>
          <w:rFonts w:ascii="Times New Roman"/>
          <w:b w:val="false"/>
          <w:i w:val="false"/>
          <w:color w:val="000000"/>
          <w:sz w:val="28"/>
        </w:rPr>
        <w:t>
      3) трубы и оболочки из стеклопластика (цилиндрические и конические без днищ) при простых схемах армирования - изготовление методом намотки.</w:t>
      </w:r>
    </w:p>
    <w:bookmarkEnd w:id="2670"/>
    <w:bookmarkStart w:name="z2677" w:id="2671"/>
    <w:p>
      <w:pPr>
        <w:spacing w:after="0"/>
        <w:ind w:left="0"/>
        <w:jc w:val="left"/>
      </w:pPr>
      <w:r>
        <w:rPr>
          <w:rFonts w:ascii="Times New Roman"/>
          <w:b/>
          <w:i w:val="false"/>
          <w:color w:val="000000"/>
        </w:rPr>
        <w:t xml:space="preserve"> Параграф 163. Изготовитель стеклопластиковых изделий намоткой, 5 разряд</w:t>
      </w:r>
    </w:p>
    <w:bookmarkEnd w:id="2671"/>
    <w:bookmarkStart w:name="z2678" w:id="2672"/>
    <w:p>
      <w:pPr>
        <w:spacing w:after="0"/>
        <w:ind w:left="0"/>
        <w:jc w:val="both"/>
      </w:pPr>
      <w:r>
        <w:rPr>
          <w:rFonts w:ascii="Times New Roman"/>
          <w:b w:val="false"/>
          <w:i w:val="false"/>
          <w:color w:val="000000"/>
          <w:sz w:val="28"/>
        </w:rPr>
        <w:t>
      354. Характеристика работ:</w:t>
      </w:r>
    </w:p>
    <w:bookmarkEnd w:id="2672"/>
    <w:bookmarkStart w:name="z2679" w:id="2673"/>
    <w:p>
      <w:pPr>
        <w:spacing w:after="0"/>
        <w:ind w:left="0"/>
        <w:jc w:val="both"/>
      </w:pPr>
      <w:r>
        <w:rPr>
          <w:rFonts w:ascii="Times New Roman"/>
          <w:b w:val="false"/>
          <w:i w:val="false"/>
          <w:color w:val="000000"/>
          <w:sz w:val="28"/>
        </w:rPr>
        <w:t xml:space="preserve">
      ведение технологического процесса изготовления сложных изделий из стеклопластиков методом намотки; </w:t>
      </w:r>
    </w:p>
    <w:bookmarkEnd w:id="2673"/>
    <w:bookmarkStart w:name="z2680" w:id="2674"/>
    <w:p>
      <w:pPr>
        <w:spacing w:after="0"/>
        <w:ind w:left="0"/>
        <w:jc w:val="both"/>
      </w:pPr>
      <w:r>
        <w:rPr>
          <w:rFonts w:ascii="Times New Roman"/>
          <w:b w:val="false"/>
          <w:i w:val="false"/>
          <w:color w:val="000000"/>
          <w:sz w:val="28"/>
        </w:rPr>
        <w:t xml:space="preserve">
      установка крупногабаритных оправок в люнеты с выверкой и закреплением их; </w:t>
      </w:r>
    </w:p>
    <w:bookmarkEnd w:id="2674"/>
    <w:bookmarkStart w:name="z2681" w:id="2675"/>
    <w:p>
      <w:pPr>
        <w:spacing w:after="0"/>
        <w:ind w:left="0"/>
        <w:jc w:val="both"/>
      </w:pPr>
      <w:r>
        <w:rPr>
          <w:rFonts w:ascii="Times New Roman"/>
          <w:b w:val="false"/>
          <w:i w:val="false"/>
          <w:color w:val="000000"/>
          <w:sz w:val="28"/>
        </w:rPr>
        <w:t xml:space="preserve">
      заправка нитей на оправке при пуске станка и смене программ на станке с программным управлением; </w:t>
      </w:r>
    </w:p>
    <w:bookmarkEnd w:id="2675"/>
    <w:bookmarkStart w:name="z2682" w:id="2676"/>
    <w:p>
      <w:pPr>
        <w:spacing w:after="0"/>
        <w:ind w:left="0"/>
        <w:jc w:val="both"/>
      </w:pPr>
      <w:r>
        <w:rPr>
          <w:rFonts w:ascii="Times New Roman"/>
          <w:b w:val="false"/>
          <w:i w:val="false"/>
          <w:color w:val="000000"/>
          <w:sz w:val="28"/>
        </w:rPr>
        <w:t xml:space="preserve">
      контроль работы датчиков технологического режима; </w:t>
      </w:r>
    </w:p>
    <w:bookmarkEnd w:id="2676"/>
    <w:bookmarkStart w:name="z2683" w:id="2677"/>
    <w:p>
      <w:pPr>
        <w:spacing w:after="0"/>
        <w:ind w:left="0"/>
        <w:jc w:val="both"/>
      </w:pPr>
      <w:r>
        <w:rPr>
          <w:rFonts w:ascii="Times New Roman"/>
          <w:b w:val="false"/>
          <w:i w:val="false"/>
          <w:color w:val="000000"/>
          <w:sz w:val="28"/>
        </w:rPr>
        <w:t xml:space="preserve">
      натяжение стеклоленты;       </w:t>
      </w:r>
    </w:p>
    <w:bookmarkEnd w:id="2677"/>
    <w:bookmarkStart w:name="z2684" w:id="2678"/>
    <w:p>
      <w:pPr>
        <w:spacing w:after="0"/>
        <w:ind w:left="0"/>
        <w:jc w:val="both"/>
      </w:pPr>
      <w:r>
        <w:rPr>
          <w:rFonts w:ascii="Times New Roman"/>
          <w:b w:val="false"/>
          <w:i w:val="false"/>
          <w:color w:val="000000"/>
          <w:sz w:val="28"/>
        </w:rPr>
        <w:t xml:space="preserve">
      установка датчиков; зарядка шпулярника и заправка нитей и лент в пропиточном тракте станков с программным управлением; </w:t>
      </w:r>
    </w:p>
    <w:bookmarkEnd w:id="2678"/>
    <w:bookmarkStart w:name="z2685" w:id="2679"/>
    <w:p>
      <w:pPr>
        <w:spacing w:after="0"/>
        <w:ind w:left="0"/>
        <w:jc w:val="both"/>
      </w:pPr>
      <w:r>
        <w:rPr>
          <w:rFonts w:ascii="Times New Roman"/>
          <w:b w:val="false"/>
          <w:i w:val="false"/>
          <w:color w:val="000000"/>
          <w:sz w:val="28"/>
        </w:rPr>
        <w:t xml:space="preserve">
      управление станком для намотки при путевой системе программного управления. </w:t>
      </w:r>
    </w:p>
    <w:bookmarkEnd w:id="2679"/>
    <w:bookmarkStart w:name="z2686" w:id="2680"/>
    <w:p>
      <w:pPr>
        <w:spacing w:after="0"/>
        <w:ind w:left="0"/>
        <w:jc w:val="both"/>
      </w:pPr>
      <w:r>
        <w:rPr>
          <w:rFonts w:ascii="Times New Roman"/>
          <w:b w:val="false"/>
          <w:i w:val="false"/>
          <w:color w:val="000000"/>
          <w:sz w:val="28"/>
        </w:rPr>
        <w:t xml:space="preserve">
      355. Должен знать: </w:t>
      </w:r>
    </w:p>
    <w:bookmarkEnd w:id="2680"/>
    <w:bookmarkStart w:name="z2687" w:id="2681"/>
    <w:p>
      <w:pPr>
        <w:spacing w:after="0"/>
        <w:ind w:left="0"/>
        <w:jc w:val="both"/>
      </w:pPr>
      <w:r>
        <w:rPr>
          <w:rFonts w:ascii="Times New Roman"/>
          <w:b w:val="false"/>
          <w:i w:val="false"/>
          <w:color w:val="000000"/>
          <w:sz w:val="28"/>
        </w:rPr>
        <w:t xml:space="preserve">
      технологический процесс намотки изделий различными способами на станках с программным управлением; </w:t>
      </w:r>
    </w:p>
    <w:bookmarkEnd w:id="2681"/>
    <w:bookmarkStart w:name="z2688" w:id="2682"/>
    <w:p>
      <w:pPr>
        <w:spacing w:after="0"/>
        <w:ind w:left="0"/>
        <w:jc w:val="both"/>
      </w:pPr>
      <w:r>
        <w:rPr>
          <w:rFonts w:ascii="Times New Roman"/>
          <w:b w:val="false"/>
          <w:i w:val="false"/>
          <w:color w:val="000000"/>
          <w:sz w:val="28"/>
        </w:rPr>
        <w:t>
      устройство станков для намотки с путевой и цифровой системой программного управления, разборных форм и оправок, датчиков контроля технологических параметров и принцип их действия;</w:t>
      </w:r>
    </w:p>
    <w:bookmarkEnd w:id="2682"/>
    <w:bookmarkStart w:name="z2689" w:id="2683"/>
    <w:p>
      <w:pPr>
        <w:spacing w:after="0"/>
        <w:ind w:left="0"/>
        <w:jc w:val="both"/>
      </w:pPr>
      <w:r>
        <w:rPr>
          <w:rFonts w:ascii="Times New Roman"/>
          <w:b w:val="false"/>
          <w:i w:val="false"/>
          <w:color w:val="000000"/>
          <w:sz w:val="28"/>
        </w:rPr>
        <w:t>
      правила регулирования технологических режимов намотки;</w:t>
      </w:r>
    </w:p>
    <w:bookmarkEnd w:id="2683"/>
    <w:bookmarkStart w:name="z2690" w:id="2684"/>
    <w:p>
      <w:pPr>
        <w:spacing w:after="0"/>
        <w:ind w:left="0"/>
        <w:jc w:val="both"/>
      </w:pPr>
      <w:r>
        <w:rPr>
          <w:rFonts w:ascii="Times New Roman"/>
          <w:b w:val="false"/>
          <w:i w:val="false"/>
          <w:color w:val="000000"/>
          <w:sz w:val="28"/>
        </w:rPr>
        <w:t>
      методику расчета количества витков в слое и количество слоев, наматываемых на изделия, для получения заданной толщины.</w:t>
      </w:r>
    </w:p>
    <w:bookmarkEnd w:id="2684"/>
    <w:bookmarkStart w:name="z2691" w:id="2685"/>
    <w:p>
      <w:pPr>
        <w:spacing w:after="0"/>
        <w:ind w:left="0"/>
        <w:jc w:val="both"/>
      </w:pPr>
      <w:r>
        <w:rPr>
          <w:rFonts w:ascii="Times New Roman"/>
          <w:b w:val="false"/>
          <w:i w:val="false"/>
          <w:color w:val="000000"/>
          <w:sz w:val="28"/>
        </w:rPr>
        <w:t xml:space="preserve">
      356. Примеры работ. </w:t>
      </w:r>
    </w:p>
    <w:bookmarkEnd w:id="2685"/>
    <w:bookmarkStart w:name="z2692" w:id="2686"/>
    <w:p>
      <w:pPr>
        <w:spacing w:after="0"/>
        <w:ind w:left="0"/>
        <w:jc w:val="both"/>
      </w:pPr>
      <w:r>
        <w:rPr>
          <w:rFonts w:ascii="Times New Roman"/>
          <w:b w:val="false"/>
          <w:i w:val="false"/>
          <w:color w:val="000000"/>
          <w:sz w:val="28"/>
        </w:rPr>
        <w:t>
      1) баллоны высокого давления - изготовление.</w:t>
      </w:r>
    </w:p>
    <w:bookmarkEnd w:id="2686"/>
    <w:bookmarkStart w:name="z2693" w:id="2687"/>
    <w:p>
      <w:pPr>
        <w:spacing w:after="0"/>
        <w:ind w:left="0"/>
        <w:jc w:val="both"/>
      </w:pPr>
      <w:r>
        <w:rPr>
          <w:rFonts w:ascii="Times New Roman"/>
          <w:b w:val="false"/>
          <w:i w:val="false"/>
          <w:color w:val="000000"/>
          <w:sz w:val="28"/>
        </w:rPr>
        <w:t xml:space="preserve">
      2) корпуса шахт и специальные контейнеры - изготовление. </w:t>
      </w:r>
    </w:p>
    <w:bookmarkEnd w:id="2687"/>
    <w:bookmarkStart w:name="z2694" w:id="2688"/>
    <w:p>
      <w:pPr>
        <w:spacing w:after="0"/>
        <w:ind w:left="0"/>
        <w:jc w:val="both"/>
      </w:pPr>
      <w:r>
        <w:rPr>
          <w:rFonts w:ascii="Times New Roman"/>
          <w:b w:val="false"/>
          <w:i w:val="false"/>
          <w:color w:val="000000"/>
          <w:sz w:val="28"/>
        </w:rPr>
        <w:t>
      3) трубы крупномасштабные и оболочки любых схем армирования цилиндрической и конической форм с днищами без набора и с набором как внутренним, так и наружным - изготовление.</w:t>
      </w:r>
    </w:p>
    <w:bookmarkEnd w:id="2688"/>
    <w:bookmarkStart w:name="z2695" w:id="2689"/>
    <w:p>
      <w:pPr>
        <w:spacing w:after="0"/>
        <w:ind w:left="0"/>
        <w:jc w:val="left"/>
      </w:pPr>
      <w:r>
        <w:rPr>
          <w:rFonts w:ascii="Times New Roman"/>
          <w:b/>
          <w:i w:val="false"/>
          <w:color w:val="000000"/>
        </w:rPr>
        <w:t xml:space="preserve"> Параграф 164. Изготовитель стеклопластиковых изделий намоткой, 6 разряд</w:t>
      </w:r>
    </w:p>
    <w:bookmarkEnd w:id="2689"/>
    <w:bookmarkStart w:name="z2696" w:id="2690"/>
    <w:p>
      <w:pPr>
        <w:spacing w:after="0"/>
        <w:ind w:left="0"/>
        <w:jc w:val="both"/>
      </w:pPr>
      <w:r>
        <w:rPr>
          <w:rFonts w:ascii="Times New Roman"/>
          <w:b w:val="false"/>
          <w:i w:val="false"/>
          <w:color w:val="000000"/>
          <w:sz w:val="28"/>
        </w:rPr>
        <w:t xml:space="preserve">
      357. Характеристика работ: </w:t>
      </w:r>
    </w:p>
    <w:bookmarkEnd w:id="2690"/>
    <w:bookmarkStart w:name="z2697" w:id="2691"/>
    <w:p>
      <w:pPr>
        <w:spacing w:after="0"/>
        <w:ind w:left="0"/>
        <w:jc w:val="both"/>
      </w:pPr>
      <w:r>
        <w:rPr>
          <w:rFonts w:ascii="Times New Roman"/>
          <w:b w:val="false"/>
          <w:i w:val="false"/>
          <w:color w:val="000000"/>
          <w:sz w:val="28"/>
        </w:rPr>
        <w:t xml:space="preserve">
      ведение технологического процесса изготовления особо сложных изделий любой формы и назначения из стеклопластиков методом намотки на станках с программным управлением; </w:t>
      </w:r>
    </w:p>
    <w:bookmarkEnd w:id="2691"/>
    <w:bookmarkStart w:name="z2698" w:id="2692"/>
    <w:p>
      <w:pPr>
        <w:spacing w:after="0"/>
        <w:ind w:left="0"/>
        <w:jc w:val="both"/>
      </w:pPr>
      <w:r>
        <w:rPr>
          <w:rFonts w:ascii="Times New Roman"/>
          <w:b w:val="false"/>
          <w:i w:val="false"/>
          <w:color w:val="000000"/>
          <w:sz w:val="28"/>
        </w:rPr>
        <w:t>
      управление намоточным станком с программным управлением при ведении опытных работ в случае отсутствия программы на опытное изделие;</w:t>
      </w:r>
    </w:p>
    <w:bookmarkEnd w:id="2692"/>
    <w:bookmarkStart w:name="z2699" w:id="2693"/>
    <w:p>
      <w:pPr>
        <w:spacing w:after="0"/>
        <w:ind w:left="0"/>
        <w:jc w:val="both"/>
      </w:pPr>
      <w:r>
        <w:rPr>
          <w:rFonts w:ascii="Times New Roman"/>
          <w:b w:val="false"/>
          <w:i w:val="false"/>
          <w:color w:val="000000"/>
          <w:sz w:val="28"/>
        </w:rPr>
        <w:t xml:space="preserve">
      выполнение мелкого ремонта и профилактических работ в случае аварийной остановки станка с программным управлением (определение возможности запуска станка и выполнение работ по обеспечению этого запуска); </w:t>
      </w:r>
    </w:p>
    <w:bookmarkEnd w:id="2693"/>
    <w:bookmarkStart w:name="z2700" w:id="2694"/>
    <w:p>
      <w:pPr>
        <w:spacing w:after="0"/>
        <w:ind w:left="0"/>
        <w:jc w:val="both"/>
      </w:pPr>
      <w:r>
        <w:rPr>
          <w:rFonts w:ascii="Times New Roman"/>
          <w:b w:val="false"/>
          <w:i w:val="false"/>
          <w:color w:val="000000"/>
          <w:sz w:val="28"/>
        </w:rPr>
        <w:t xml:space="preserve">
      извлечение оправок из изделия кабестаном; </w:t>
      </w:r>
    </w:p>
    <w:bookmarkEnd w:id="2694"/>
    <w:bookmarkStart w:name="z2701" w:id="2695"/>
    <w:p>
      <w:pPr>
        <w:spacing w:after="0"/>
        <w:ind w:left="0"/>
        <w:jc w:val="both"/>
      </w:pPr>
      <w:r>
        <w:rPr>
          <w:rFonts w:ascii="Times New Roman"/>
          <w:b w:val="false"/>
          <w:i w:val="false"/>
          <w:color w:val="000000"/>
          <w:sz w:val="28"/>
        </w:rPr>
        <w:t xml:space="preserve">
      выверка и установка готовых изделий из стеклопластика на специальных станках для последующей обработки изделий; </w:t>
      </w:r>
    </w:p>
    <w:bookmarkEnd w:id="2695"/>
    <w:bookmarkStart w:name="z2702" w:id="2696"/>
    <w:p>
      <w:pPr>
        <w:spacing w:after="0"/>
        <w:ind w:left="0"/>
        <w:jc w:val="both"/>
      </w:pPr>
      <w:r>
        <w:rPr>
          <w:rFonts w:ascii="Times New Roman"/>
          <w:b w:val="false"/>
          <w:i w:val="false"/>
          <w:color w:val="000000"/>
          <w:sz w:val="28"/>
        </w:rPr>
        <w:t xml:space="preserve">
      настройка путевой системы станка с программным управлением; </w:t>
      </w:r>
    </w:p>
    <w:bookmarkEnd w:id="2696"/>
    <w:bookmarkStart w:name="z2703" w:id="2697"/>
    <w:p>
      <w:pPr>
        <w:spacing w:after="0"/>
        <w:ind w:left="0"/>
        <w:jc w:val="both"/>
      </w:pPr>
      <w:r>
        <w:rPr>
          <w:rFonts w:ascii="Times New Roman"/>
          <w:b w:val="false"/>
          <w:i w:val="false"/>
          <w:color w:val="000000"/>
          <w:sz w:val="28"/>
        </w:rPr>
        <w:t xml:space="preserve">
      осуществление процесса перехода с работы по цифровой программной системе на путевую программную систему; </w:t>
      </w:r>
    </w:p>
    <w:bookmarkEnd w:id="2697"/>
    <w:bookmarkStart w:name="z2704" w:id="2698"/>
    <w:p>
      <w:pPr>
        <w:spacing w:after="0"/>
        <w:ind w:left="0"/>
        <w:jc w:val="both"/>
      </w:pPr>
      <w:r>
        <w:rPr>
          <w:rFonts w:ascii="Times New Roman"/>
          <w:b w:val="false"/>
          <w:i w:val="false"/>
          <w:color w:val="000000"/>
          <w:sz w:val="28"/>
        </w:rPr>
        <w:t xml:space="preserve">
      управление кабестаном в процессе настройки его и дальнейшего режима извлечения оправки из изделия; </w:t>
      </w:r>
    </w:p>
    <w:bookmarkEnd w:id="2698"/>
    <w:bookmarkStart w:name="z2705" w:id="2699"/>
    <w:p>
      <w:pPr>
        <w:spacing w:after="0"/>
        <w:ind w:left="0"/>
        <w:jc w:val="both"/>
      </w:pPr>
      <w:r>
        <w:rPr>
          <w:rFonts w:ascii="Times New Roman"/>
          <w:b w:val="false"/>
          <w:i w:val="false"/>
          <w:color w:val="000000"/>
          <w:sz w:val="28"/>
        </w:rPr>
        <w:t xml:space="preserve">
      руководство рабочими, обслуживающими станки с программным управлением. </w:t>
      </w:r>
    </w:p>
    <w:bookmarkEnd w:id="2699"/>
    <w:bookmarkStart w:name="z2706" w:id="2700"/>
    <w:p>
      <w:pPr>
        <w:spacing w:after="0"/>
        <w:ind w:left="0"/>
        <w:jc w:val="both"/>
      </w:pPr>
      <w:r>
        <w:rPr>
          <w:rFonts w:ascii="Times New Roman"/>
          <w:b w:val="false"/>
          <w:i w:val="false"/>
          <w:color w:val="000000"/>
          <w:sz w:val="28"/>
        </w:rPr>
        <w:t>
      358. Должен знать:</w:t>
      </w:r>
    </w:p>
    <w:bookmarkEnd w:id="2700"/>
    <w:bookmarkStart w:name="z2707" w:id="2701"/>
    <w:p>
      <w:pPr>
        <w:spacing w:after="0"/>
        <w:ind w:left="0"/>
        <w:jc w:val="both"/>
      </w:pPr>
      <w:r>
        <w:rPr>
          <w:rFonts w:ascii="Times New Roman"/>
          <w:b w:val="false"/>
          <w:i w:val="false"/>
          <w:color w:val="000000"/>
          <w:sz w:val="28"/>
        </w:rPr>
        <w:t xml:space="preserve">
      кинематические и гидравлические схемы намоточного станка с программным управлением и кабестаном; </w:t>
      </w:r>
    </w:p>
    <w:bookmarkEnd w:id="2701"/>
    <w:bookmarkStart w:name="z2708" w:id="2702"/>
    <w:p>
      <w:pPr>
        <w:spacing w:after="0"/>
        <w:ind w:left="0"/>
        <w:jc w:val="both"/>
      </w:pPr>
      <w:r>
        <w:rPr>
          <w:rFonts w:ascii="Times New Roman"/>
          <w:b w:val="false"/>
          <w:i w:val="false"/>
          <w:color w:val="000000"/>
          <w:sz w:val="28"/>
        </w:rPr>
        <w:t>
      неисправности систем и способы их устранения:</w:t>
      </w:r>
    </w:p>
    <w:bookmarkEnd w:id="2702"/>
    <w:bookmarkStart w:name="z2709" w:id="2703"/>
    <w:p>
      <w:pPr>
        <w:spacing w:after="0"/>
        <w:ind w:left="0"/>
        <w:jc w:val="both"/>
      </w:pPr>
      <w:r>
        <w:rPr>
          <w:rFonts w:ascii="Times New Roman"/>
          <w:b w:val="false"/>
          <w:i w:val="false"/>
          <w:color w:val="000000"/>
          <w:sz w:val="28"/>
        </w:rPr>
        <w:t xml:space="preserve">
      устройство оборудования гидравлической системы и принцип ее работы; </w:t>
      </w:r>
    </w:p>
    <w:bookmarkEnd w:id="2703"/>
    <w:bookmarkStart w:name="z2710" w:id="2704"/>
    <w:p>
      <w:pPr>
        <w:spacing w:after="0"/>
        <w:ind w:left="0"/>
        <w:jc w:val="both"/>
      </w:pPr>
      <w:r>
        <w:rPr>
          <w:rFonts w:ascii="Times New Roman"/>
          <w:b w:val="false"/>
          <w:i w:val="false"/>
          <w:color w:val="000000"/>
          <w:sz w:val="28"/>
        </w:rPr>
        <w:t xml:space="preserve">
      способы настройки станков по заданным углам и скоростям намотки; </w:t>
      </w:r>
    </w:p>
    <w:bookmarkEnd w:id="2704"/>
    <w:bookmarkStart w:name="z2711" w:id="2705"/>
    <w:p>
      <w:pPr>
        <w:spacing w:after="0"/>
        <w:ind w:left="0"/>
        <w:jc w:val="both"/>
      </w:pPr>
      <w:r>
        <w:rPr>
          <w:rFonts w:ascii="Times New Roman"/>
          <w:b w:val="false"/>
          <w:i w:val="false"/>
          <w:color w:val="000000"/>
          <w:sz w:val="28"/>
        </w:rPr>
        <w:t>
      принцип работы программной системы</w:t>
      </w:r>
    </w:p>
    <w:bookmarkEnd w:id="2705"/>
    <w:bookmarkStart w:name="z2712" w:id="2706"/>
    <w:p>
      <w:pPr>
        <w:spacing w:after="0"/>
        <w:ind w:left="0"/>
        <w:jc w:val="both"/>
      </w:pPr>
      <w:r>
        <w:rPr>
          <w:rFonts w:ascii="Times New Roman"/>
          <w:b w:val="false"/>
          <w:i w:val="false"/>
          <w:color w:val="000000"/>
          <w:sz w:val="28"/>
        </w:rPr>
        <w:t>
      359. Требуется техническое и профессиональное (среднее специальное, среднее профессиональное) образование.</w:t>
      </w:r>
    </w:p>
    <w:bookmarkEnd w:id="2706"/>
    <w:bookmarkStart w:name="z2713" w:id="2707"/>
    <w:p>
      <w:pPr>
        <w:spacing w:after="0"/>
        <w:ind w:left="0"/>
        <w:jc w:val="left"/>
      </w:pPr>
      <w:r>
        <w:rPr>
          <w:rFonts w:ascii="Times New Roman"/>
          <w:b/>
          <w:i w:val="false"/>
          <w:color w:val="000000"/>
        </w:rPr>
        <w:t xml:space="preserve"> Параграф 165. Оператор установок изготовления стеклопластиковых конструкций, 4 разряд</w:t>
      </w:r>
    </w:p>
    <w:bookmarkEnd w:id="2707"/>
    <w:bookmarkStart w:name="z2714" w:id="2708"/>
    <w:p>
      <w:pPr>
        <w:spacing w:after="0"/>
        <w:ind w:left="0"/>
        <w:jc w:val="both"/>
      </w:pPr>
      <w:r>
        <w:rPr>
          <w:rFonts w:ascii="Times New Roman"/>
          <w:b w:val="false"/>
          <w:i w:val="false"/>
          <w:color w:val="000000"/>
          <w:sz w:val="28"/>
        </w:rPr>
        <w:t xml:space="preserve">
      360. Характеристика работ: </w:t>
      </w:r>
    </w:p>
    <w:bookmarkEnd w:id="2708"/>
    <w:bookmarkStart w:name="z2715" w:id="2709"/>
    <w:p>
      <w:pPr>
        <w:spacing w:after="0"/>
        <w:ind w:left="0"/>
        <w:jc w:val="both"/>
      </w:pPr>
      <w:r>
        <w:rPr>
          <w:rFonts w:ascii="Times New Roman"/>
          <w:b w:val="false"/>
          <w:i w:val="false"/>
          <w:color w:val="000000"/>
          <w:sz w:val="28"/>
        </w:rPr>
        <w:t xml:space="preserve">
      ведение технологического процесса изготовления стеклопластиковых конструкций на отдельных установках под руководством оператора высшего разряда; </w:t>
      </w:r>
    </w:p>
    <w:bookmarkEnd w:id="2709"/>
    <w:bookmarkStart w:name="z2716" w:id="2710"/>
    <w:p>
      <w:pPr>
        <w:spacing w:after="0"/>
        <w:ind w:left="0"/>
        <w:jc w:val="both"/>
      </w:pPr>
      <w:r>
        <w:rPr>
          <w:rFonts w:ascii="Times New Roman"/>
          <w:b w:val="false"/>
          <w:i w:val="false"/>
          <w:color w:val="000000"/>
          <w:sz w:val="28"/>
        </w:rPr>
        <w:t xml:space="preserve">
      подготовка оснастки, нанесение разделительного и декоративного покрытия, пропитка, укладка стеклоткани, камер полимеризации, гидро-съем, дополнение отсеков пенополиуретаном, моечного и окрасочного бокса, испытание двигателя с гребным винтом, гидротормозом и иное; </w:t>
      </w:r>
    </w:p>
    <w:bookmarkEnd w:id="2710"/>
    <w:bookmarkStart w:name="z2717" w:id="2711"/>
    <w:p>
      <w:pPr>
        <w:spacing w:after="0"/>
        <w:ind w:left="0"/>
        <w:jc w:val="both"/>
      </w:pPr>
      <w:r>
        <w:rPr>
          <w:rFonts w:ascii="Times New Roman"/>
          <w:b w:val="false"/>
          <w:i w:val="false"/>
          <w:color w:val="000000"/>
          <w:sz w:val="28"/>
        </w:rPr>
        <w:t xml:space="preserve">
      регулирование технологического процесса при помощи контрольно- измерительных приборов и по результатам анализов сырья; </w:t>
      </w:r>
    </w:p>
    <w:bookmarkEnd w:id="2711"/>
    <w:bookmarkStart w:name="z2718" w:id="2712"/>
    <w:p>
      <w:pPr>
        <w:spacing w:after="0"/>
        <w:ind w:left="0"/>
        <w:jc w:val="both"/>
      </w:pPr>
      <w:r>
        <w:rPr>
          <w:rFonts w:ascii="Times New Roman"/>
          <w:b w:val="false"/>
          <w:i w:val="false"/>
          <w:color w:val="000000"/>
          <w:sz w:val="28"/>
        </w:rPr>
        <w:t xml:space="preserve">
      предупреждение и устранение причин отклонений от норм технологического режима; </w:t>
      </w:r>
    </w:p>
    <w:bookmarkEnd w:id="2712"/>
    <w:bookmarkStart w:name="z2719" w:id="2713"/>
    <w:p>
      <w:pPr>
        <w:spacing w:after="0"/>
        <w:ind w:left="0"/>
        <w:jc w:val="both"/>
      </w:pPr>
      <w:r>
        <w:rPr>
          <w:rFonts w:ascii="Times New Roman"/>
          <w:b w:val="false"/>
          <w:i w:val="false"/>
          <w:color w:val="000000"/>
          <w:sz w:val="28"/>
        </w:rPr>
        <w:t>
      устранение неисправностей в работе оборудования;</w:t>
      </w:r>
    </w:p>
    <w:bookmarkEnd w:id="2713"/>
    <w:bookmarkStart w:name="z2720" w:id="2714"/>
    <w:p>
      <w:pPr>
        <w:spacing w:after="0"/>
        <w:ind w:left="0"/>
        <w:jc w:val="both"/>
      </w:pPr>
      <w:r>
        <w:rPr>
          <w:rFonts w:ascii="Times New Roman"/>
          <w:b w:val="false"/>
          <w:i w:val="false"/>
          <w:color w:val="000000"/>
          <w:sz w:val="28"/>
        </w:rPr>
        <w:t xml:space="preserve">
      запись показателей в производственном журнале. </w:t>
      </w:r>
    </w:p>
    <w:bookmarkEnd w:id="2714"/>
    <w:bookmarkStart w:name="z2721" w:id="2715"/>
    <w:p>
      <w:pPr>
        <w:spacing w:after="0"/>
        <w:ind w:left="0"/>
        <w:jc w:val="both"/>
      </w:pPr>
      <w:r>
        <w:rPr>
          <w:rFonts w:ascii="Times New Roman"/>
          <w:b w:val="false"/>
          <w:i w:val="false"/>
          <w:color w:val="000000"/>
          <w:sz w:val="28"/>
        </w:rPr>
        <w:t xml:space="preserve">
      361. Должен знать: </w:t>
      </w:r>
    </w:p>
    <w:bookmarkEnd w:id="2715"/>
    <w:bookmarkStart w:name="z2722" w:id="2716"/>
    <w:p>
      <w:pPr>
        <w:spacing w:after="0"/>
        <w:ind w:left="0"/>
        <w:jc w:val="both"/>
      </w:pPr>
      <w:r>
        <w:rPr>
          <w:rFonts w:ascii="Times New Roman"/>
          <w:b w:val="false"/>
          <w:i w:val="false"/>
          <w:color w:val="000000"/>
          <w:sz w:val="28"/>
        </w:rPr>
        <w:t xml:space="preserve">
      технологию изготовления стеклопластиковых конструкций; </w:t>
      </w:r>
    </w:p>
    <w:bookmarkEnd w:id="2716"/>
    <w:bookmarkStart w:name="z2723" w:id="2717"/>
    <w:p>
      <w:pPr>
        <w:spacing w:after="0"/>
        <w:ind w:left="0"/>
        <w:jc w:val="both"/>
      </w:pPr>
      <w:r>
        <w:rPr>
          <w:rFonts w:ascii="Times New Roman"/>
          <w:b w:val="false"/>
          <w:i w:val="false"/>
          <w:color w:val="000000"/>
          <w:sz w:val="28"/>
        </w:rPr>
        <w:t>
      правила регулирования режима, технические условия и государственные стандарты на готовую продукцию;</w:t>
      </w:r>
    </w:p>
    <w:bookmarkEnd w:id="2717"/>
    <w:bookmarkStart w:name="z2724" w:id="2718"/>
    <w:p>
      <w:pPr>
        <w:spacing w:after="0"/>
        <w:ind w:left="0"/>
        <w:jc w:val="both"/>
      </w:pPr>
      <w:r>
        <w:rPr>
          <w:rFonts w:ascii="Times New Roman"/>
          <w:b w:val="false"/>
          <w:i w:val="false"/>
          <w:color w:val="000000"/>
          <w:sz w:val="28"/>
        </w:rPr>
        <w:t xml:space="preserve">
      устройство оборудования; </w:t>
      </w:r>
    </w:p>
    <w:bookmarkEnd w:id="2718"/>
    <w:bookmarkStart w:name="z2725" w:id="2719"/>
    <w:p>
      <w:pPr>
        <w:spacing w:after="0"/>
        <w:ind w:left="0"/>
        <w:jc w:val="both"/>
      </w:pPr>
      <w:r>
        <w:rPr>
          <w:rFonts w:ascii="Times New Roman"/>
          <w:b w:val="false"/>
          <w:i w:val="false"/>
          <w:color w:val="000000"/>
          <w:sz w:val="28"/>
        </w:rPr>
        <w:t xml:space="preserve">
      физико-химические и технологические свойства применяемого сырья и полуфабрикатов; </w:t>
      </w:r>
    </w:p>
    <w:bookmarkEnd w:id="2719"/>
    <w:bookmarkStart w:name="z2726" w:id="2720"/>
    <w:p>
      <w:pPr>
        <w:spacing w:after="0"/>
        <w:ind w:left="0"/>
        <w:jc w:val="both"/>
      </w:pPr>
      <w:r>
        <w:rPr>
          <w:rFonts w:ascii="Times New Roman"/>
          <w:b w:val="false"/>
          <w:i w:val="false"/>
          <w:color w:val="000000"/>
          <w:sz w:val="28"/>
        </w:rPr>
        <w:t>
      правила обработки полученной информации.</w:t>
      </w:r>
    </w:p>
    <w:bookmarkEnd w:id="2720"/>
    <w:bookmarkStart w:name="z2727" w:id="2721"/>
    <w:p>
      <w:pPr>
        <w:spacing w:after="0"/>
        <w:ind w:left="0"/>
        <w:jc w:val="left"/>
      </w:pPr>
      <w:r>
        <w:rPr>
          <w:rFonts w:ascii="Times New Roman"/>
          <w:b/>
          <w:i w:val="false"/>
          <w:color w:val="000000"/>
        </w:rPr>
        <w:t xml:space="preserve"> Параграф 166. Оператор установок изготовления стеклопластиковых конструкций, 5 разряд</w:t>
      </w:r>
    </w:p>
    <w:bookmarkEnd w:id="2721"/>
    <w:bookmarkStart w:name="z2728" w:id="2722"/>
    <w:p>
      <w:pPr>
        <w:spacing w:after="0"/>
        <w:ind w:left="0"/>
        <w:jc w:val="both"/>
      </w:pPr>
      <w:r>
        <w:rPr>
          <w:rFonts w:ascii="Times New Roman"/>
          <w:b w:val="false"/>
          <w:i w:val="false"/>
          <w:color w:val="000000"/>
          <w:sz w:val="28"/>
        </w:rPr>
        <w:t xml:space="preserve">
      362. Характеристика работ: </w:t>
      </w:r>
    </w:p>
    <w:bookmarkEnd w:id="2722"/>
    <w:bookmarkStart w:name="z2729" w:id="2723"/>
    <w:p>
      <w:pPr>
        <w:spacing w:after="0"/>
        <w:ind w:left="0"/>
        <w:jc w:val="both"/>
      </w:pPr>
      <w:r>
        <w:rPr>
          <w:rFonts w:ascii="Times New Roman"/>
          <w:b w:val="false"/>
          <w:i w:val="false"/>
          <w:color w:val="000000"/>
          <w:sz w:val="28"/>
        </w:rPr>
        <w:t xml:space="preserve">
      ведение технологического процесса изготовления конструкций из стеклопластика на специальных установках с пультом управления, не оборудованных автоматикой; </w:t>
      </w:r>
    </w:p>
    <w:bookmarkEnd w:id="2723"/>
    <w:bookmarkStart w:name="z2730" w:id="2724"/>
    <w:p>
      <w:pPr>
        <w:spacing w:after="0"/>
        <w:ind w:left="0"/>
        <w:jc w:val="both"/>
      </w:pPr>
      <w:r>
        <w:rPr>
          <w:rFonts w:ascii="Times New Roman"/>
          <w:b w:val="false"/>
          <w:i w:val="false"/>
          <w:color w:val="000000"/>
          <w:sz w:val="28"/>
        </w:rPr>
        <w:t xml:space="preserve">
      контроль и координация работы всех узлов установки (подготовки оснастки, нанесения разделительного и декоративного покрытия, пропитки, укладки стеклоткани, камер полимеризации, гидросъема, заполнения отсеков пенополиуретаном, моечного и окрасочного боксов, испытания корпусов наливом и иных); </w:t>
      </w:r>
    </w:p>
    <w:bookmarkEnd w:id="2724"/>
    <w:bookmarkStart w:name="z2731" w:id="2725"/>
    <w:p>
      <w:pPr>
        <w:spacing w:after="0"/>
        <w:ind w:left="0"/>
        <w:jc w:val="both"/>
      </w:pPr>
      <w:r>
        <w:rPr>
          <w:rFonts w:ascii="Times New Roman"/>
          <w:b w:val="false"/>
          <w:i w:val="false"/>
          <w:color w:val="000000"/>
          <w:sz w:val="28"/>
        </w:rPr>
        <w:t xml:space="preserve">
      пуск установок с пульта управления; </w:t>
      </w:r>
    </w:p>
    <w:bookmarkEnd w:id="2725"/>
    <w:bookmarkStart w:name="z2732" w:id="2726"/>
    <w:p>
      <w:pPr>
        <w:spacing w:after="0"/>
        <w:ind w:left="0"/>
        <w:jc w:val="both"/>
      </w:pPr>
      <w:r>
        <w:rPr>
          <w:rFonts w:ascii="Times New Roman"/>
          <w:b w:val="false"/>
          <w:i w:val="false"/>
          <w:color w:val="000000"/>
          <w:sz w:val="28"/>
        </w:rPr>
        <w:t xml:space="preserve">
      регулирование технологического процесса при помощи контрольно-измерительных приборов и по результатам анализов сырья; </w:t>
      </w:r>
    </w:p>
    <w:bookmarkEnd w:id="2726"/>
    <w:bookmarkStart w:name="z2733" w:id="2727"/>
    <w:p>
      <w:pPr>
        <w:spacing w:after="0"/>
        <w:ind w:left="0"/>
        <w:jc w:val="both"/>
      </w:pPr>
      <w:r>
        <w:rPr>
          <w:rFonts w:ascii="Times New Roman"/>
          <w:b w:val="false"/>
          <w:i w:val="false"/>
          <w:color w:val="000000"/>
          <w:sz w:val="28"/>
        </w:rPr>
        <w:t xml:space="preserve">
      предупреждение и устранение причин отклонений от норм технологического режима; </w:t>
      </w:r>
    </w:p>
    <w:bookmarkEnd w:id="2727"/>
    <w:bookmarkStart w:name="z2734" w:id="2728"/>
    <w:p>
      <w:pPr>
        <w:spacing w:after="0"/>
        <w:ind w:left="0"/>
        <w:jc w:val="both"/>
      </w:pPr>
      <w:r>
        <w:rPr>
          <w:rFonts w:ascii="Times New Roman"/>
          <w:b w:val="false"/>
          <w:i w:val="false"/>
          <w:color w:val="000000"/>
          <w:sz w:val="28"/>
        </w:rPr>
        <w:t xml:space="preserve">
      устранение неисправностей в работе оборудования; </w:t>
      </w:r>
    </w:p>
    <w:bookmarkEnd w:id="2728"/>
    <w:bookmarkStart w:name="z2735" w:id="2729"/>
    <w:p>
      <w:pPr>
        <w:spacing w:after="0"/>
        <w:ind w:left="0"/>
        <w:jc w:val="both"/>
      </w:pPr>
      <w:r>
        <w:rPr>
          <w:rFonts w:ascii="Times New Roman"/>
          <w:b w:val="false"/>
          <w:i w:val="false"/>
          <w:color w:val="000000"/>
          <w:sz w:val="28"/>
        </w:rPr>
        <w:t xml:space="preserve">
      запись показателей в производственном журнале; </w:t>
      </w:r>
    </w:p>
    <w:bookmarkEnd w:id="2729"/>
    <w:bookmarkStart w:name="z2736" w:id="2730"/>
    <w:p>
      <w:pPr>
        <w:spacing w:after="0"/>
        <w:ind w:left="0"/>
        <w:jc w:val="both"/>
      </w:pPr>
      <w:r>
        <w:rPr>
          <w:rFonts w:ascii="Times New Roman"/>
          <w:b w:val="false"/>
          <w:i w:val="false"/>
          <w:color w:val="000000"/>
          <w:sz w:val="28"/>
        </w:rPr>
        <w:t xml:space="preserve">
      руководство операторами более низкой квалификации. </w:t>
      </w:r>
    </w:p>
    <w:bookmarkEnd w:id="2730"/>
    <w:bookmarkStart w:name="z2737" w:id="2731"/>
    <w:p>
      <w:pPr>
        <w:spacing w:after="0"/>
        <w:ind w:left="0"/>
        <w:jc w:val="both"/>
      </w:pPr>
      <w:r>
        <w:rPr>
          <w:rFonts w:ascii="Times New Roman"/>
          <w:b w:val="false"/>
          <w:i w:val="false"/>
          <w:color w:val="000000"/>
          <w:sz w:val="28"/>
        </w:rPr>
        <w:t xml:space="preserve">
      363. Должен знать: </w:t>
      </w:r>
    </w:p>
    <w:bookmarkEnd w:id="2731"/>
    <w:bookmarkStart w:name="z2738" w:id="2732"/>
    <w:p>
      <w:pPr>
        <w:spacing w:after="0"/>
        <w:ind w:left="0"/>
        <w:jc w:val="both"/>
      </w:pPr>
      <w:r>
        <w:rPr>
          <w:rFonts w:ascii="Times New Roman"/>
          <w:b w:val="false"/>
          <w:i w:val="false"/>
          <w:color w:val="000000"/>
          <w:sz w:val="28"/>
        </w:rPr>
        <w:t xml:space="preserve">
      технологию изготовления стеклопластиковых конструкций; </w:t>
      </w:r>
    </w:p>
    <w:bookmarkEnd w:id="2732"/>
    <w:bookmarkStart w:name="z2739" w:id="2733"/>
    <w:p>
      <w:pPr>
        <w:spacing w:after="0"/>
        <w:ind w:left="0"/>
        <w:jc w:val="both"/>
      </w:pPr>
      <w:r>
        <w:rPr>
          <w:rFonts w:ascii="Times New Roman"/>
          <w:b w:val="false"/>
          <w:i w:val="false"/>
          <w:color w:val="000000"/>
          <w:sz w:val="28"/>
        </w:rPr>
        <w:t>
      правила регулирования режима, технические условия и государственные стандарты на готовую продукцию;</w:t>
      </w:r>
    </w:p>
    <w:bookmarkEnd w:id="2733"/>
    <w:bookmarkStart w:name="z2740" w:id="2734"/>
    <w:p>
      <w:pPr>
        <w:spacing w:after="0"/>
        <w:ind w:left="0"/>
        <w:jc w:val="both"/>
      </w:pPr>
      <w:r>
        <w:rPr>
          <w:rFonts w:ascii="Times New Roman"/>
          <w:b w:val="false"/>
          <w:i w:val="false"/>
          <w:color w:val="000000"/>
          <w:sz w:val="28"/>
        </w:rPr>
        <w:t xml:space="preserve">
      устройство оборудования; </w:t>
      </w:r>
    </w:p>
    <w:bookmarkEnd w:id="2734"/>
    <w:bookmarkStart w:name="z2741" w:id="2735"/>
    <w:p>
      <w:pPr>
        <w:spacing w:after="0"/>
        <w:ind w:left="0"/>
        <w:jc w:val="both"/>
      </w:pPr>
      <w:r>
        <w:rPr>
          <w:rFonts w:ascii="Times New Roman"/>
          <w:b w:val="false"/>
          <w:i w:val="false"/>
          <w:color w:val="000000"/>
          <w:sz w:val="28"/>
        </w:rPr>
        <w:t xml:space="preserve">
      физико-химические и технологические свойства применяемого сырья и полуфабрикатов; </w:t>
      </w:r>
    </w:p>
    <w:bookmarkEnd w:id="2735"/>
    <w:bookmarkStart w:name="z2742" w:id="2736"/>
    <w:p>
      <w:pPr>
        <w:spacing w:after="0"/>
        <w:ind w:left="0"/>
        <w:jc w:val="both"/>
      </w:pPr>
      <w:r>
        <w:rPr>
          <w:rFonts w:ascii="Times New Roman"/>
          <w:b w:val="false"/>
          <w:i w:val="false"/>
          <w:color w:val="000000"/>
          <w:sz w:val="28"/>
        </w:rPr>
        <w:t xml:space="preserve">
      методику разработки программ по указанным режимам; </w:t>
      </w:r>
    </w:p>
    <w:bookmarkEnd w:id="2736"/>
    <w:bookmarkStart w:name="z2743" w:id="2737"/>
    <w:p>
      <w:pPr>
        <w:spacing w:after="0"/>
        <w:ind w:left="0"/>
        <w:jc w:val="both"/>
      </w:pPr>
      <w:r>
        <w:rPr>
          <w:rFonts w:ascii="Times New Roman"/>
          <w:b w:val="false"/>
          <w:i w:val="false"/>
          <w:color w:val="000000"/>
          <w:sz w:val="28"/>
        </w:rPr>
        <w:t>
      правила обработки полученной информации.</w:t>
      </w:r>
    </w:p>
    <w:bookmarkEnd w:id="2737"/>
    <w:bookmarkStart w:name="z2744" w:id="2738"/>
    <w:p>
      <w:pPr>
        <w:spacing w:after="0"/>
        <w:ind w:left="0"/>
        <w:jc w:val="left"/>
      </w:pPr>
      <w:r>
        <w:rPr>
          <w:rFonts w:ascii="Times New Roman"/>
          <w:b/>
          <w:i w:val="false"/>
          <w:color w:val="000000"/>
        </w:rPr>
        <w:t xml:space="preserve"> Параграф 167. Оператор установок изготовления стеклопластиковых конструкций, 6 разряд</w:t>
      </w:r>
    </w:p>
    <w:bookmarkEnd w:id="2738"/>
    <w:bookmarkStart w:name="z2745" w:id="2739"/>
    <w:p>
      <w:pPr>
        <w:spacing w:after="0"/>
        <w:ind w:left="0"/>
        <w:jc w:val="both"/>
      </w:pPr>
      <w:r>
        <w:rPr>
          <w:rFonts w:ascii="Times New Roman"/>
          <w:b w:val="false"/>
          <w:i w:val="false"/>
          <w:color w:val="000000"/>
          <w:sz w:val="28"/>
        </w:rPr>
        <w:t xml:space="preserve">
      364. Характеристика работ: </w:t>
      </w:r>
    </w:p>
    <w:bookmarkEnd w:id="2739"/>
    <w:bookmarkStart w:name="z2746" w:id="2740"/>
    <w:p>
      <w:pPr>
        <w:spacing w:after="0"/>
        <w:ind w:left="0"/>
        <w:jc w:val="both"/>
      </w:pPr>
      <w:r>
        <w:rPr>
          <w:rFonts w:ascii="Times New Roman"/>
          <w:b w:val="false"/>
          <w:i w:val="false"/>
          <w:color w:val="000000"/>
          <w:sz w:val="28"/>
        </w:rPr>
        <w:t>
      ведение технологического процесса изготовления стеклопластиковых конструкций на агрегатах с программным управлением, оборудованным автоматикой;</w:t>
      </w:r>
    </w:p>
    <w:bookmarkEnd w:id="2740"/>
    <w:bookmarkStart w:name="z2747" w:id="2741"/>
    <w:p>
      <w:pPr>
        <w:spacing w:after="0"/>
        <w:ind w:left="0"/>
        <w:jc w:val="both"/>
      </w:pPr>
      <w:r>
        <w:rPr>
          <w:rFonts w:ascii="Times New Roman"/>
          <w:b w:val="false"/>
          <w:i w:val="false"/>
          <w:color w:val="000000"/>
          <w:sz w:val="28"/>
        </w:rPr>
        <w:t xml:space="preserve">
      контроль и координация работы всех узлов установки; </w:t>
      </w:r>
    </w:p>
    <w:bookmarkEnd w:id="2741"/>
    <w:bookmarkStart w:name="z2748" w:id="2742"/>
    <w:p>
      <w:pPr>
        <w:spacing w:after="0"/>
        <w:ind w:left="0"/>
        <w:jc w:val="both"/>
      </w:pPr>
      <w:r>
        <w:rPr>
          <w:rFonts w:ascii="Times New Roman"/>
          <w:b w:val="false"/>
          <w:i w:val="false"/>
          <w:color w:val="000000"/>
          <w:sz w:val="28"/>
        </w:rPr>
        <w:t xml:space="preserve">
      пуск установок с пульта управления; </w:t>
      </w:r>
    </w:p>
    <w:bookmarkEnd w:id="2742"/>
    <w:bookmarkStart w:name="z2749" w:id="2743"/>
    <w:p>
      <w:pPr>
        <w:spacing w:after="0"/>
        <w:ind w:left="0"/>
        <w:jc w:val="both"/>
      </w:pPr>
      <w:r>
        <w:rPr>
          <w:rFonts w:ascii="Times New Roman"/>
          <w:b w:val="false"/>
          <w:i w:val="false"/>
          <w:color w:val="000000"/>
          <w:sz w:val="28"/>
        </w:rPr>
        <w:t>
      регулирование технологического процесса при помощи контрольно-измерительных приборов и по результатам анализов сырья;</w:t>
      </w:r>
    </w:p>
    <w:bookmarkEnd w:id="2743"/>
    <w:bookmarkStart w:name="z2750" w:id="2744"/>
    <w:p>
      <w:pPr>
        <w:spacing w:after="0"/>
        <w:ind w:left="0"/>
        <w:jc w:val="both"/>
      </w:pPr>
      <w:r>
        <w:rPr>
          <w:rFonts w:ascii="Times New Roman"/>
          <w:b w:val="false"/>
          <w:i w:val="false"/>
          <w:color w:val="000000"/>
          <w:sz w:val="28"/>
        </w:rPr>
        <w:t xml:space="preserve">
      предупреждение и устранение причин отклонений от норм технологического режима; </w:t>
      </w:r>
    </w:p>
    <w:bookmarkEnd w:id="2744"/>
    <w:bookmarkStart w:name="z2751" w:id="2745"/>
    <w:p>
      <w:pPr>
        <w:spacing w:after="0"/>
        <w:ind w:left="0"/>
        <w:jc w:val="both"/>
      </w:pPr>
      <w:r>
        <w:rPr>
          <w:rFonts w:ascii="Times New Roman"/>
          <w:b w:val="false"/>
          <w:i w:val="false"/>
          <w:color w:val="000000"/>
          <w:sz w:val="28"/>
        </w:rPr>
        <w:t xml:space="preserve">
      устранение неисправностей в работе оборудования; </w:t>
      </w:r>
    </w:p>
    <w:bookmarkEnd w:id="2745"/>
    <w:bookmarkStart w:name="z2752" w:id="2746"/>
    <w:p>
      <w:pPr>
        <w:spacing w:after="0"/>
        <w:ind w:left="0"/>
        <w:jc w:val="both"/>
      </w:pPr>
      <w:r>
        <w:rPr>
          <w:rFonts w:ascii="Times New Roman"/>
          <w:b w:val="false"/>
          <w:i w:val="false"/>
          <w:color w:val="000000"/>
          <w:sz w:val="28"/>
        </w:rPr>
        <w:t xml:space="preserve">
      запись показателей в производственный журнал; </w:t>
      </w:r>
    </w:p>
    <w:bookmarkEnd w:id="2746"/>
    <w:bookmarkStart w:name="z2753" w:id="2747"/>
    <w:p>
      <w:pPr>
        <w:spacing w:after="0"/>
        <w:ind w:left="0"/>
        <w:jc w:val="both"/>
      </w:pPr>
      <w:r>
        <w:rPr>
          <w:rFonts w:ascii="Times New Roman"/>
          <w:b w:val="false"/>
          <w:i w:val="false"/>
          <w:color w:val="000000"/>
          <w:sz w:val="28"/>
        </w:rPr>
        <w:t xml:space="preserve">
      руководство операторами более низкой квалификации. </w:t>
      </w:r>
    </w:p>
    <w:bookmarkEnd w:id="2747"/>
    <w:bookmarkStart w:name="z2754" w:id="2748"/>
    <w:p>
      <w:pPr>
        <w:spacing w:after="0"/>
        <w:ind w:left="0"/>
        <w:jc w:val="both"/>
      </w:pPr>
      <w:r>
        <w:rPr>
          <w:rFonts w:ascii="Times New Roman"/>
          <w:b w:val="false"/>
          <w:i w:val="false"/>
          <w:color w:val="000000"/>
          <w:sz w:val="28"/>
        </w:rPr>
        <w:t xml:space="preserve">
      365. Должен знать: </w:t>
      </w:r>
    </w:p>
    <w:bookmarkEnd w:id="2748"/>
    <w:bookmarkStart w:name="z2755" w:id="2749"/>
    <w:p>
      <w:pPr>
        <w:spacing w:after="0"/>
        <w:ind w:left="0"/>
        <w:jc w:val="both"/>
      </w:pPr>
      <w:r>
        <w:rPr>
          <w:rFonts w:ascii="Times New Roman"/>
          <w:b w:val="false"/>
          <w:i w:val="false"/>
          <w:color w:val="000000"/>
          <w:sz w:val="28"/>
        </w:rPr>
        <w:t xml:space="preserve">
      технологию изготовления стеклопластиковых конструкций; </w:t>
      </w:r>
    </w:p>
    <w:bookmarkEnd w:id="2749"/>
    <w:bookmarkStart w:name="z2756" w:id="2750"/>
    <w:p>
      <w:pPr>
        <w:spacing w:after="0"/>
        <w:ind w:left="0"/>
        <w:jc w:val="both"/>
      </w:pPr>
      <w:r>
        <w:rPr>
          <w:rFonts w:ascii="Times New Roman"/>
          <w:b w:val="false"/>
          <w:i w:val="false"/>
          <w:color w:val="000000"/>
          <w:sz w:val="28"/>
        </w:rPr>
        <w:t xml:space="preserve">
      правила регулирования режима, технические условия и государственные стандарты на готовую продукцию; </w:t>
      </w:r>
    </w:p>
    <w:bookmarkEnd w:id="2750"/>
    <w:bookmarkStart w:name="z2757" w:id="2751"/>
    <w:p>
      <w:pPr>
        <w:spacing w:after="0"/>
        <w:ind w:left="0"/>
        <w:jc w:val="both"/>
      </w:pPr>
      <w:r>
        <w:rPr>
          <w:rFonts w:ascii="Times New Roman"/>
          <w:b w:val="false"/>
          <w:i w:val="false"/>
          <w:color w:val="000000"/>
          <w:sz w:val="28"/>
        </w:rPr>
        <w:t xml:space="preserve">
      устройство оборудования; </w:t>
      </w:r>
    </w:p>
    <w:bookmarkEnd w:id="2751"/>
    <w:bookmarkStart w:name="z2758" w:id="2752"/>
    <w:p>
      <w:pPr>
        <w:spacing w:after="0"/>
        <w:ind w:left="0"/>
        <w:jc w:val="both"/>
      </w:pPr>
      <w:r>
        <w:rPr>
          <w:rFonts w:ascii="Times New Roman"/>
          <w:b w:val="false"/>
          <w:i w:val="false"/>
          <w:color w:val="000000"/>
          <w:sz w:val="28"/>
        </w:rPr>
        <w:t xml:space="preserve">
      физико-химические и технологические свойства применяемого сырья и полуфабрикатов; </w:t>
      </w:r>
    </w:p>
    <w:bookmarkEnd w:id="2752"/>
    <w:bookmarkStart w:name="z2759" w:id="2753"/>
    <w:p>
      <w:pPr>
        <w:spacing w:after="0"/>
        <w:ind w:left="0"/>
        <w:jc w:val="both"/>
      </w:pPr>
      <w:r>
        <w:rPr>
          <w:rFonts w:ascii="Times New Roman"/>
          <w:b w:val="false"/>
          <w:i w:val="false"/>
          <w:color w:val="000000"/>
          <w:sz w:val="28"/>
        </w:rPr>
        <w:t xml:space="preserve">
      методику разработки программ по указанным режимам; </w:t>
      </w:r>
    </w:p>
    <w:bookmarkEnd w:id="2753"/>
    <w:bookmarkStart w:name="z2760" w:id="2754"/>
    <w:p>
      <w:pPr>
        <w:spacing w:after="0"/>
        <w:ind w:left="0"/>
        <w:jc w:val="both"/>
      </w:pPr>
      <w:r>
        <w:rPr>
          <w:rFonts w:ascii="Times New Roman"/>
          <w:b w:val="false"/>
          <w:i w:val="false"/>
          <w:color w:val="000000"/>
          <w:sz w:val="28"/>
        </w:rPr>
        <w:t xml:space="preserve">
      правила обработки полученной информации; </w:t>
      </w:r>
    </w:p>
    <w:bookmarkEnd w:id="2754"/>
    <w:bookmarkStart w:name="z2761" w:id="2755"/>
    <w:p>
      <w:pPr>
        <w:spacing w:after="0"/>
        <w:ind w:left="0"/>
        <w:jc w:val="both"/>
      </w:pPr>
      <w:r>
        <w:rPr>
          <w:rFonts w:ascii="Times New Roman"/>
          <w:b w:val="false"/>
          <w:i w:val="false"/>
          <w:color w:val="000000"/>
          <w:sz w:val="28"/>
        </w:rPr>
        <w:t>
      принцип работы автоматических электронных мостов с различными типами регуляторов (трехпозиционные, электрическое регулирование с пневматическим, изотропным, реостатным задатчиками и иные).</w:t>
      </w:r>
    </w:p>
    <w:bookmarkEnd w:id="2755"/>
    <w:bookmarkStart w:name="z2762" w:id="2756"/>
    <w:p>
      <w:pPr>
        <w:spacing w:after="0"/>
        <w:ind w:left="0"/>
        <w:jc w:val="both"/>
      </w:pPr>
      <w:r>
        <w:rPr>
          <w:rFonts w:ascii="Times New Roman"/>
          <w:b w:val="false"/>
          <w:i w:val="false"/>
          <w:color w:val="000000"/>
          <w:sz w:val="28"/>
        </w:rPr>
        <w:t>
      366. Требуется техническое и профессиональное (среднее специальное, среднее профессиональное) образование.</w:t>
      </w:r>
    </w:p>
    <w:bookmarkEnd w:id="2756"/>
    <w:bookmarkStart w:name="z2763" w:id="2757"/>
    <w:p>
      <w:pPr>
        <w:spacing w:after="0"/>
        <w:ind w:left="0"/>
        <w:jc w:val="left"/>
      </w:pPr>
      <w:r>
        <w:rPr>
          <w:rFonts w:ascii="Times New Roman"/>
          <w:b/>
          <w:i w:val="false"/>
          <w:color w:val="000000"/>
        </w:rPr>
        <w:t xml:space="preserve"> Параграф 168. Окрасчик изделий из стеклопластиков, 2 разряд</w:t>
      </w:r>
    </w:p>
    <w:bookmarkEnd w:id="2757"/>
    <w:bookmarkStart w:name="z2764" w:id="2758"/>
    <w:p>
      <w:pPr>
        <w:spacing w:after="0"/>
        <w:ind w:left="0"/>
        <w:jc w:val="both"/>
      </w:pPr>
      <w:r>
        <w:rPr>
          <w:rFonts w:ascii="Times New Roman"/>
          <w:b w:val="false"/>
          <w:i w:val="false"/>
          <w:color w:val="000000"/>
          <w:sz w:val="28"/>
        </w:rPr>
        <w:t>
      367. Характеристика работ:</w:t>
      </w:r>
    </w:p>
    <w:bookmarkEnd w:id="2758"/>
    <w:bookmarkStart w:name="z2765" w:id="2759"/>
    <w:p>
      <w:pPr>
        <w:spacing w:after="0"/>
        <w:ind w:left="0"/>
        <w:jc w:val="both"/>
      </w:pPr>
      <w:r>
        <w:rPr>
          <w:rFonts w:ascii="Times New Roman"/>
          <w:b w:val="false"/>
          <w:i w:val="false"/>
          <w:color w:val="000000"/>
          <w:sz w:val="28"/>
        </w:rPr>
        <w:t>
      выполнение отдельных операций по окрашиванию вручную кистью, пульверизатором или краскопультом готовых стеклопластиковых изделий;</w:t>
      </w:r>
    </w:p>
    <w:bookmarkEnd w:id="2759"/>
    <w:bookmarkStart w:name="z2766" w:id="2760"/>
    <w:p>
      <w:pPr>
        <w:spacing w:after="0"/>
        <w:ind w:left="0"/>
        <w:jc w:val="both"/>
      </w:pPr>
      <w:r>
        <w:rPr>
          <w:rFonts w:ascii="Times New Roman"/>
          <w:b w:val="false"/>
          <w:i w:val="false"/>
          <w:color w:val="000000"/>
          <w:sz w:val="28"/>
        </w:rPr>
        <w:t>
      составление шпаклевочных масс и красильных растворов;</w:t>
      </w:r>
    </w:p>
    <w:bookmarkEnd w:id="2760"/>
    <w:bookmarkStart w:name="z2767" w:id="2761"/>
    <w:p>
      <w:pPr>
        <w:spacing w:after="0"/>
        <w:ind w:left="0"/>
        <w:jc w:val="both"/>
      </w:pPr>
      <w:r>
        <w:rPr>
          <w:rFonts w:ascii="Times New Roman"/>
          <w:b w:val="false"/>
          <w:i w:val="false"/>
          <w:color w:val="000000"/>
          <w:sz w:val="28"/>
        </w:rPr>
        <w:t xml:space="preserve">
      шпаклевка и окрашивание изделий; </w:t>
      </w:r>
    </w:p>
    <w:bookmarkEnd w:id="2761"/>
    <w:bookmarkStart w:name="z2768" w:id="2762"/>
    <w:p>
      <w:pPr>
        <w:spacing w:after="0"/>
        <w:ind w:left="0"/>
        <w:jc w:val="both"/>
      </w:pPr>
      <w:r>
        <w:rPr>
          <w:rFonts w:ascii="Times New Roman"/>
          <w:b w:val="false"/>
          <w:i w:val="false"/>
          <w:color w:val="000000"/>
          <w:sz w:val="28"/>
        </w:rPr>
        <w:t xml:space="preserve">
      покрытие изделий масляными и спиртовыми лаками. </w:t>
      </w:r>
    </w:p>
    <w:bookmarkEnd w:id="2762"/>
    <w:bookmarkStart w:name="z2769" w:id="2763"/>
    <w:p>
      <w:pPr>
        <w:spacing w:after="0"/>
        <w:ind w:left="0"/>
        <w:jc w:val="both"/>
      </w:pPr>
      <w:r>
        <w:rPr>
          <w:rFonts w:ascii="Times New Roman"/>
          <w:b w:val="false"/>
          <w:i w:val="false"/>
          <w:color w:val="000000"/>
          <w:sz w:val="28"/>
        </w:rPr>
        <w:t xml:space="preserve">
      368. Должен знать: </w:t>
      </w:r>
    </w:p>
    <w:bookmarkEnd w:id="2763"/>
    <w:bookmarkStart w:name="z2770" w:id="2764"/>
    <w:p>
      <w:pPr>
        <w:spacing w:after="0"/>
        <w:ind w:left="0"/>
        <w:jc w:val="both"/>
      </w:pPr>
      <w:r>
        <w:rPr>
          <w:rFonts w:ascii="Times New Roman"/>
          <w:b w:val="false"/>
          <w:i w:val="false"/>
          <w:color w:val="000000"/>
          <w:sz w:val="28"/>
        </w:rPr>
        <w:t>
      способы шпаклевки и окраски моделей и изделий из стеклопластиков;</w:t>
      </w:r>
    </w:p>
    <w:bookmarkEnd w:id="2764"/>
    <w:bookmarkStart w:name="z2771" w:id="2765"/>
    <w:p>
      <w:pPr>
        <w:spacing w:after="0"/>
        <w:ind w:left="0"/>
        <w:jc w:val="both"/>
      </w:pPr>
      <w:r>
        <w:rPr>
          <w:rFonts w:ascii="Times New Roman"/>
          <w:b w:val="false"/>
          <w:i w:val="false"/>
          <w:color w:val="000000"/>
          <w:sz w:val="28"/>
        </w:rPr>
        <w:t>
      сорта лаков, красок, шпаклевки;</w:t>
      </w:r>
    </w:p>
    <w:bookmarkEnd w:id="2765"/>
    <w:bookmarkStart w:name="z2772" w:id="2766"/>
    <w:p>
      <w:pPr>
        <w:spacing w:after="0"/>
        <w:ind w:left="0"/>
        <w:jc w:val="both"/>
      </w:pPr>
      <w:r>
        <w:rPr>
          <w:rFonts w:ascii="Times New Roman"/>
          <w:b w:val="false"/>
          <w:i w:val="false"/>
          <w:color w:val="000000"/>
          <w:sz w:val="28"/>
        </w:rPr>
        <w:t>
      основные цвета окраски моделей и изделий.</w:t>
      </w:r>
    </w:p>
    <w:bookmarkEnd w:id="2766"/>
    <w:bookmarkStart w:name="z2773" w:id="2767"/>
    <w:p>
      <w:pPr>
        <w:spacing w:after="0"/>
        <w:ind w:left="0"/>
        <w:jc w:val="left"/>
      </w:pPr>
      <w:r>
        <w:rPr>
          <w:rFonts w:ascii="Times New Roman"/>
          <w:b/>
          <w:i w:val="false"/>
          <w:color w:val="000000"/>
        </w:rPr>
        <w:t xml:space="preserve"> Параграф 169. Окрасчик изделий из стеклопластиков, 3 разряд</w:t>
      </w:r>
    </w:p>
    <w:bookmarkEnd w:id="2767"/>
    <w:bookmarkStart w:name="z2774" w:id="2768"/>
    <w:p>
      <w:pPr>
        <w:spacing w:after="0"/>
        <w:ind w:left="0"/>
        <w:jc w:val="both"/>
      </w:pPr>
      <w:r>
        <w:rPr>
          <w:rFonts w:ascii="Times New Roman"/>
          <w:b w:val="false"/>
          <w:i w:val="false"/>
          <w:color w:val="000000"/>
          <w:sz w:val="28"/>
        </w:rPr>
        <w:t xml:space="preserve">
      369. Характеристика работ: </w:t>
      </w:r>
    </w:p>
    <w:bookmarkEnd w:id="2768"/>
    <w:bookmarkStart w:name="z2775" w:id="2769"/>
    <w:p>
      <w:pPr>
        <w:spacing w:after="0"/>
        <w:ind w:left="0"/>
        <w:jc w:val="both"/>
      </w:pPr>
      <w:r>
        <w:rPr>
          <w:rFonts w:ascii="Times New Roman"/>
          <w:b w:val="false"/>
          <w:i w:val="false"/>
          <w:color w:val="000000"/>
          <w:sz w:val="28"/>
        </w:rPr>
        <w:t xml:space="preserve">
      окрашивание вручную кистью, пульверизатором или краскопультом готовых стеклопластиковых изделий; </w:t>
      </w:r>
    </w:p>
    <w:bookmarkEnd w:id="2769"/>
    <w:bookmarkStart w:name="z2776" w:id="2770"/>
    <w:p>
      <w:pPr>
        <w:spacing w:after="0"/>
        <w:ind w:left="0"/>
        <w:jc w:val="both"/>
      </w:pPr>
      <w:r>
        <w:rPr>
          <w:rFonts w:ascii="Times New Roman"/>
          <w:b w:val="false"/>
          <w:i w:val="false"/>
          <w:color w:val="000000"/>
          <w:sz w:val="28"/>
        </w:rPr>
        <w:t xml:space="preserve">
      составление шпаклевочных масс и красильных растворов; </w:t>
      </w:r>
    </w:p>
    <w:bookmarkEnd w:id="2770"/>
    <w:bookmarkStart w:name="z2777" w:id="2771"/>
    <w:p>
      <w:pPr>
        <w:spacing w:after="0"/>
        <w:ind w:left="0"/>
        <w:jc w:val="both"/>
      </w:pPr>
      <w:r>
        <w:rPr>
          <w:rFonts w:ascii="Times New Roman"/>
          <w:b w:val="false"/>
          <w:i w:val="false"/>
          <w:color w:val="000000"/>
          <w:sz w:val="28"/>
        </w:rPr>
        <w:t xml:space="preserve">
      шпаклевка и окрашивание изделий; </w:t>
      </w:r>
    </w:p>
    <w:bookmarkEnd w:id="2771"/>
    <w:bookmarkStart w:name="z2778" w:id="2772"/>
    <w:p>
      <w:pPr>
        <w:spacing w:after="0"/>
        <w:ind w:left="0"/>
        <w:jc w:val="both"/>
      </w:pPr>
      <w:r>
        <w:rPr>
          <w:rFonts w:ascii="Times New Roman"/>
          <w:b w:val="false"/>
          <w:i w:val="false"/>
          <w:color w:val="000000"/>
          <w:sz w:val="28"/>
        </w:rPr>
        <w:t>
      окрашивание моделей графитом;</w:t>
      </w:r>
    </w:p>
    <w:bookmarkEnd w:id="2772"/>
    <w:bookmarkStart w:name="z2779" w:id="2773"/>
    <w:p>
      <w:pPr>
        <w:spacing w:after="0"/>
        <w:ind w:left="0"/>
        <w:jc w:val="both"/>
      </w:pPr>
      <w:r>
        <w:rPr>
          <w:rFonts w:ascii="Times New Roman"/>
          <w:b w:val="false"/>
          <w:i w:val="false"/>
          <w:color w:val="000000"/>
          <w:sz w:val="28"/>
        </w:rPr>
        <w:t xml:space="preserve">
      покрытие изделий масляными и спиртовыми лаками, специальными составами, разделывание моделей под дерево и камни, приготовление составов с воспроизведением колера по заданному образцу. </w:t>
      </w:r>
    </w:p>
    <w:bookmarkEnd w:id="2773"/>
    <w:bookmarkStart w:name="z2780" w:id="2774"/>
    <w:p>
      <w:pPr>
        <w:spacing w:after="0"/>
        <w:ind w:left="0"/>
        <w:jc w:val="both"/>
      </w:pPr>
      <w:r>
        <w:rPr>
          <w:rFonts w:ascii="Times New Roman"/>
          <w:b w:val="false"/>
          <w:i w:val="false"/>
          <w:color w:val="000000"/>
          <w:sz w:val="28"/>
        </w:rPr>
        <w:t xml:space="preserve">
      370. Должен знать: </w:t>
      </w:r>
    </w:p>
    <w:bookmarkEnd w:id="2774"/>
    <w:bookmarkStart w:name="z2781" w:id="2775"/>
    <w:p>
      <w:pPr>
        <w:spacing w:after="0"/>
        <w:ind w:left="0"/>
        <w:jc w:val="both"/>
      </w:pPr>
      <w:r>
        <w:rPr>
          <w:rFonts w:ascii="Times New Roman"/>
          <w:b w:val="false"/>
          <w:i w:val="false"/>
          <w:color w:val="000000"/>
          <w:sz w:val="28"/>
        </w:rPr>
        <w:t>
      способы шпаклевки и окраски моделей и изделий из стеклопластиков;</w:t>
      </w:r>
    </w:p>
    <w:bookmarkEnd w:id="2775"/>
    <w:bookmarkStart w:name="z2782" w:id="2776"/>
    <w:p>
      <w:pPr>
        <w:spacing w:after="0"/>
        <w:ind w:left="0"/>
        <w:jc w:val="both"/>
      </w:pPr>
      <w:r>
        <w:rPr>
          <w:rFonts w:ascii="Times New Roman"/>
          <w:b w:val="false"/>
          <w:i w:val="false"/>
          <w:color w:val="000000"/>
          <w:sz w:val="28"/>
        </w:rPr>
        <w:t>
      сорта лаков, красок, шпаклевки;</w:t>
      </w:r>
    </w:p>
    <w:bookmarkEnd w:id="2776"/>
    <w:bookmarkStart w:name="z2783" w:id="2777"/>
    <w:p>
      <w:pPr>
        <w:spacing w:after="0"/>
        <w:ind w:left="0"/>
        <w:jc w:val="both"/>
      </w:pPr>
      <w:r>
        <w:rPr>
          <w:rFonts w:ascii="Times New Roman"/>
          <w:b w:val="false"/>
          <w:i w:val="false"/>
          <w:color w:val="000000"/>
          <w:sz w:val="28"/>
        </w:rPr>
        <w:t>
      рецептуру их приготовления;</w:t>
      </w:r>
    </w:p>
    <w:bookmarkEnd w:id="2777"/>
    <w:bookmarkStart w:name="z2784" w:id="2778"/>
    <w:p>
      <w:pPr>
        <w:spacing w:after="0"/>
        <w:ind w:left="0"/>
        <w:jc w:val="both"/>
      </w:pPr>
      <w:r>
        <w:rPr>
          <w:rFonts w:ascii="Times New Roman"/>
          <w:b w:val="false"/>
          <w:i w:val="false"/>
          <w:color w:val="000000"/>
          <w:sz w:val="28"/>
        </w:rPr>
        <w:t xml:space="preserve">
      основные цвета окраски моделей и изделий; </w:t>
      </w:r>
    </w:p>
    <w:bookmarkEnd w:id="2778"/>
    <w:bookmarkStart w:name="z2785" w:id="2779"/>
    <w:p>
      <w:pPr>
        <w:spacing w:after="0"/>
        <w:ind w:left="0"/>
        <w:jc w:val="both"/>
      </w:pPr>
      <w:r>
        <w:rPr>
          <w:rFonts w:ascii="Times New Roman"/>
          <w:b w:val="false"/>
          <w:i w:val="false"/>
          <w:color w:val="000000"/>
          <w:sz w:val="28"/>
        </w:rPr>
        <w:t>
      приемы раскрашивания простых и сложных рисунков кистью или специальными приспособлениями.</w:t>
      </w:r>
    </w:p>
    <w:bookmarkEnd w:id="2779"/>
    <w:bookmarkStart w:name="z2786" w:id="2780"/>
    <w:p>
      <w:pPr>
        <w:spacing w:after="0"/>
        <w:ind w:left="0"/>
        <w:jc w:val="left"/>
      </w:pPr>
      <w:r>
        <w:rPr>
          <w:rFonts w:ascii="Times New Roman"/>
          <w:b/>
          <w:i w:val="false"/>
          <w:color w:val="000000"/>
        </w:rPr>
        <w:t xml:space="preserve"> Параграф 170. Модельщик стеклопластиков, 3 разряд</w:t>
      </w:r>
    </w:p>
    <w:bookmarkEnd w:id="2780"/>
    <w:bookmarkStart w:name="z2787" w:id="2781"/>
    <w:p>
      <w:pPr>
        <w:spacing w:after="0"/>
        <w:ind w:left="0"/>
        <w:jc w:val="both"/>
      </w:pPr>
      <w:r>
        <w:rPr>
          <w:rFonts w:ascii="Times New Roman"/>
          <w:b w:val="false"/>
          <w:i w:val="false"/>
          <w:color w:val="000000"/>
          <w:sz w:val="28"/>
        </w:rPr>
        <w:t xml:space="preserve">
      371. Характеристика работ: </w:t>
      </w:r>
    </w:p>
    <w:bookmarkEnd w:id="2781"/>
    <w:bookmarkStart w:name="z2788" w:id="2782"/>
    <w:p>
      <w:pPr>
        <w:spacing w:after="0"/>
        <w:ind w:left="0"/>
        <w:jc w:val="both"/>
      </w:pPr>
      <w:r>
        <w:rPr>
          <w:rFonts w:ascii="Times New Roman"/>
          <w:b w:val="false"/>
          <w:i w:val="false"/>
          <w:color w:val="000000"/>
          <w:sz w:val="28"/>
        </w:rPr>
        <w:t>
      изготовление простых моделей из стеклопластиков вручную по образцам и эскизам из формовочных масс (гипса и иных);</w:t>
      </w:r>
    </w:p>
    <w:bookmarkEnd w:id="2782"/>
    <w:bookmarkStart w:name="z2789" w:id="2783"/>
    <w:p>
      <w:pPr>
        <w:spacing w:after="0"/>
        <w:ind w:left="0"/>
        <w:jc w:val="both"/>
      </w:pPr>
      <w:r>
        <w:rPr>
          <w:rFonts w:ascii="Times New Roman"/>
          <w:b w:val="false"/>
          <w:i w:val="false"/>
          <w:color w:val="000000"/>
          <w:sz w:val="28"/>
        </w:rPr>
        <w:t xml:space="preserve">
      приготовление связующего и пропитка им стеклотканей или стекложгутов; </w:t>
      </w:r>
    </w:p>
    <w:bookmarkEnd w:id="2783"/>
    <w:bookmarkStart w:name="z2790" w:id="2784"/>
    <w:p>
      <w:pPr>
        <w:spacing w:after="0"/>
        <w:ind w:left="0"/>
        <w:jc w:val="both"/>
      </w:pPr>
      <w:r>
        <w:rPr>
          <w:rFonts w:ascii="Times New Roman"/>
          <w:b w:val="false"/>
          <w:i w:val="false"/>
          <w:color w:val="000000"/>
          <w:sz w:val="28"/>
        </w:rPr>
        <w:t xml:space="preserve">
      нанесение пропитанных стекломатериалов на модель; </w:t>
      </w:r>
    </w:p>
    <w:bookmarkEnd w:id="2784"/>
    <w:bookmarkStart w:name="z2791" w:id="2785"/>
    <w:p>
      <w:pPr>
        <w:spacing w:after="0"/>
        <w:ind w:left="0"/>
        <w:jc w:val="both"/>
      </w:pPr>
      <w:r>
        <w:rPr>
          <w:rFonts w:ascii="Times New Roman"/>
          <w:b w:val="false"/>
          <w:i w:val="false"/>
          <w:color w:val="000000"/>
          <w:sz w:val="28"/>
        </w:rPr>
        <w:t xml:space="preserve">
      полимеризация моделей; </w:t>
      </w:r>
    </w:p>
    <w:bookmarkEnd w:id="2785"/>
    <w:bookmarkStart w:name="z2792" w:id="2786"/>
    <w:p>
      <w:pPr>
        <w:spacing w:after="0"/>
        <w:ind w:left="0"/>
        <w:jc w:val="both"/>
      </w:pPr>
      <w:r>
        <w:rPr>
          <w:rFonts w:ascii="Times New Roman"/>
          <w:b w:val="false"/>
          <w:i w:val="false"/>
          <w:color w:val="000000"/>
          <w:sz w:val="28"/>
        </w:rPr>
        <w:t xml:space="preserve">
      съем моделей; </w:t>
      </w:r>
    </w:p>
    <w:bookmarkEnd w:id="2786"/>
    <w:bookmarkStart w:name="z2793" w:id="2787"/>
    <w:p>
      <w:pPr>
        <w:spacing w:after="0"/>
        <w:ind w:left="0"/>
        <w:jc w:val="both"/>
      </w:pPr>
      <w:r>
        <w:rPr>
          <w:rFonts w:ascii="Times New Roman"/>
          <w:b w:val="false"/>
          <w:i w:val="false"/>
          <w:color w:val="000000"/>
          <w:sz w:val="28"/>
        </w:rPr>
        <w:t>
      сборка моделей, подгонка, шлифовка, доводка до необходимых размеров;</w:t>
      </w:r>
    </w:p>
    <w:bookmarkEnd w:id="2787"/>
    <w:bookmarkStart w:name="z2794" w:id="2788"/>
    <w:p>
      <w:pPr>
        <w:spacing w:after="0"/>
        <w:ind w:left="0"/>
        <w:jc w:val="both"/>
      </w:pPr>
      <w:r>
        <w:rPr>
          <w:rFonts w:ascii="Times New Roman"/>
          <w:b w:val="false"/>
          <w:i w:val="false"/>
          <w:color w:val="000000"/>
          <w:sz w:val="28"/>
        </w:rPr>
        <w:t xml:space="preserve">
      ремонт моделей. </w:t>
      </w:r>
    </w:p>
    <w:bookmarkEnd w:id="2788"/>
    <w:bookmarkStart w:name="z2795" w:id="2789"/>
    <w:p>
      <w:pPr>
        <w:spacing w:after="0"/>
        <w:ind w:left="0"/>
        <w:jc w:val="both"/>
      </w:pPr>
      <w:r>
        <w:rPr>
          <w:rFonts w:ascii="Times New Roman"/>
          <w:b w:val="false"/>
          <w:i w:val="false"/>
          <w:color w:val="000000"/>
          <w:sz w:val="28"/>
        </w:rPr>
        <w:t xml:space="preserve">
      372. Должен знать: </w:t>
      </w:r>
    </w:p>
    <w:bookmarkEnd w:id="2789"/>
    <w:bookmarkStart w:name="z2796" w:id="2790"/>
    <w:p>
      <w:pPr>
        <w:spacing w:after="0"/>
        <w:ind w:left="0"/>
        <w:jc w:val="both"/>
      </w:pPr>
      <w:r>
        <w:rPr>
          <w:rFonts w:ascii="Times New Roman"/>
          <w:b w:val="false"/>
          <w:i w:val="false"/>
          <w:color w:val="000000"/>
          <w:sz w:val="28"/>
        </w:rPr>
        <w:t>
      методы изготовления простых моделей из стеклопластиков;</w:t>
      </w:r>
    </w:p>
    <w:bookmarkEnd w:id="2790"/>
    <w:bookmarkStart w:name="z2797" w:id="2791"/>
    <w:p>
      <w:pPr>
        <w:spacing w:after="0"/>
        <w:ind w:left="0"/>
        <w:jc w:val="both"/>
      </w:pPr>
      <w:r>
        <w:rPr>
          <w:rFonts w:ascii="Times New Roman"/>
          <w:b w:val="false"/>
          <w:i w:val="false"/>
          <w:color w:val="000000"/>
          <w:sz w:val="28"/>
        </w:rPr>
        <w:t>
      режим полимеризации моделей;</w:t>
      </w:r>
    </w:p>
    <w:bookmarkEnd w:id="2791"/>
    <w:bookmarkStart w:name="z2798" w:id="2792"/>
    <w:p>
      <w:pPr>
        <w:spacing w:after="0"/>
        <w:ind w:left="0"/>
        <w:jc w:val="both"/>
      </w:pPr>
      <w:r>
        <w:rPr>
          <w:rFonts w:ascii="Times New Roman"/>
          <w:b w:val="false"/>
          <w:i w:val="false"/>
          <w:color w:val="000000"/>
          <w:sz w:val="28"/>
        </w:rPr>
        <w:t>
      правила и приемы сборки, доводки, подгонки и ремонта простых моделей;</w:t>
      </w:r>
    </w:p>
    <w:bookmarkEnd w:id="2792"/>
    <w:bookmarkStart w:name="z2799" w:id="2793"/>
    <w:p>
      <w:pPr>
        <w:spacing w:after="0"/>
        <w:ind w:left="0"/>
        <w:jc w:val="both"/>
      </w:pPr>
      <w:r>
        <w:rPr>
          <w:rFonts w:ascii="Times New Roman"/>
          <w:b w:val="false"/>
          <w:i w:val="false"/>
          <w:color w:val="000000"/>
          <w:sz w:val="28"/>
        </w:rPr>
        <w:t xml:space="preserve">
      правила пользования мерительным инструментом. </w:t>
      </w:r>
    </w:p>
    <w:bookmarkEnd w:id="2793"/>
    <w:bookmarkStart w:name="z2800" w:id="2794"/>
    <w:p>
      <w:pPr>
        <w:spacing w:after="0"/>
        <w:ind w:left="0"/>
        <w:jc w:val="both"/>
      </w:pPr>
      <w:r>
        <w:rPr>
          <w:rFonts w:ascii="Times New Roman"/>
          <w:b w:val="false"/>
          <w:i w:val="false"/>
          <w:color w:val="000000"/>
          <w:sz w:val="28"/>
        </w:rPr>
        <w:t xml:space="preserve">
      373. Примеры работ: </w:t>
      </w:r>
    </w:p>
    <w:bookmarkEnd w:id="2794"/>
    <w:bookmarkStart w:name="z2801" w:id="2795"/>
    <w:p>
      <w:pPr>
        <w:spacing w:after="0"/>
        <w:ind w:left="0"/>
        <w:jc w:val="both"/>
      </w:pPr>
      <w:r>
        <w:rPr>
          <w:rFonts w:ascii="Times New Roman"/>
          <w:b w:val="false"/>
          <w:i w:val="false"/>
          <w:color w:val="000000"/>
          <w:sz w:val="28"/>
        </w:rPr>
        <w:t>
      модели деталей тормозной будки, деталей бака и иные.</w:t>
      </w:r>
    </w:p>
    <w:bookmarkEnd w:id="2795"/>
    <w:bookmarkStart w:name="z2802" w:id="2796"/>
    <w:p>
      <w:pPr>
        <w:spacing w:after="0"/>
        <w:ind w:left="0"/>
        <w:jc w:val="left"/>
      </w:pPr>
      <w:r>
        <w:rPr>
          <w:rFonts w:ascii="Times New Roman"/>
          <w:b/>
          <w:i w:val="false"/>
          <w:color w:val="000000"/>
        </w:rPr>
        <w:t xml:space="preserve"> Параграф 171. Модельщик стеклопластиков, 4 разряд</w:t>
      </w:r>
    </w:p>
    <w:bookmarkEnd w:id="2796"/>
    <w:bookmarkStart w:name="z2803" w:id="2797"/>
    <w:p>
      <w:pPr>
        <w:spacing w:after="0"/>
        <w:ind w:left="0"/>
        <w:jc w:val="both"/>
      </w:pPr>
      <w:r>
        <w:rPr>
          <w:rFonts w:ascii="Times New Roman"/>
          <w:b w:val="false"/>
          <w:i w:val="false"/>
          <w:color w:val="000000"/>
          <w:sz w:val="28"/>
        </w:rPr>
        <w:t xml:space="preserve">
      374. Характеристика работ: </w:t>
      </w:r>
    </w:p>
    <w:bookmarkEnd w:id="2797"/>
    <w:bookmarkStart w:name="z2804" w:id="2798"/>
    <w:p>
      <w:pPr>
        <w:spacing w:after="0"/>
        <w:ind w:left="0"/>
        <w:jc w:val="both"/>
      </w:pPr>
      <w:r>
        <w:rPr>
          <w:rFonts w:ascii="Times New Roman"/>
          <w:b w:val="false"/>
          <w:i w:val="false"/>
          <w:color w:val="000000"/>
          <w:sz w:val="28"/>
        </w:rPr>
        <w:t>
      изготовление из стеклопластиков вручную моделей средней сложности с гладкими и сферическими поверхностями без выступающих частей из формовочных масс (гипса и иные) по чертежам, эскизам и образцам;</w:t>
      </w:r>
    </w:p>
    <w:bookmarkEnd w:id="2798"/>
    <w:bookmarkStart w:name="z2805" w:id="2799"/>
    <w:p>
      <w:pPr>
        <w:spacing w:after="0"/>
        <w:ind w:left="0"/>
        <w:jc w:val="both"/>
      </w:pPr>
      <w:r>
        <w:rPr>
          <w:rFonts w:ascii="Times New Roman"/>
          <w:b w:val="false"/>
          <w:i w:val="false"/>
          <w:color w:val="000000"/>
          <w:sz w:val="28"/>
        </w:rPr>
        <w:t xml:space="preserve">
      приготовление связующего и пропитка им стеклотканей или стекложгутов; </w:t>
      </w:r>
    </w:p>
    <w:bookmarkEnd w:id="2799"/>
    <w:bookmarkStart w:name="z2806" w:id="2800"/>
    <w:p>
      <w:pPr>
        <w:spacing w:after="0"/>
        <w:ind w:left="0"/>
        <w:jc w:val="both"/>
      </w:pPr>
      <w:r>
        <w:rPr>
          <w:rFonts w:ascii="Times New Roman"/>
          <w:b w:val="false"/>
          <w:i w:val="false"/>
          <w:color w:val="000000"/>
          <w:sz w:val="28"/>
        </w:rPr>
        <w:t>
      нанесение пропитанных стеклом материалов на первичную модель;</w:t>
      </w:r>
    </w:p>
    <w:bookmarkEnd w:id="2800"/>
    <w:bookmarkStart w:name="z2807" w:id="2801"/>
    <w:p>
      <w:pPr>
        <w:spacing w:after="0"/>
        <w:ind w:left="0"/>
        <w:jc w:val="both"/>
      </w:pPr>
      <w:r>
        <w:rPr>
          <w:rFonts w:ascii="Times New Roman"/>
          <w:b w:val="false"/>
          <w:i w:val="false"/>
          <w:color w:val="000000"/>
          <w:sz w:val="28"/>
        </w:rPr>
        <w:t>
      полимеризация моделей;</w:t>
      </w:r>
    </w:p>
    <w:bookmarkEnd w:id="2801"/>
    <w:bookmarkStart w:name="z2808" w:id="2802"/>
    <w:p>
      <w:pPr>
        <w:spacing w:after="0"/>
        <w:ind w:left="0"/>
        <w:jc w:val="both"/>
      </w:pPr>
      <w:r>
        <w:rPr>
          <w:rFonts w:ascii="Times New Roman"/>
          <w:b w:val="false"/>
          <w:i w:val="false"/>
          <w:color w:val="000000"/>
          <w:sz w:val="28"/>
        </w:rPr>
        <w:t xml:space="preserve">
      съем моделей из стеклопластиков с первичных моделей; </w:t>
      </w:r>
    </w:p>
    <w:bookmarkEnd w:id="2802"/>
    <w:bookmarkStart w:name="z2809" w:id="2803"/>
    <w:p>
      <w:pPr>
        <w:spacing w:after="0"/>
        <w:ind w:left="0"/>
        <w:jc w:val="both"/>
      </w:pPr>
      <w:r>
        <w:rPr>
          <w:rFonts w:ascii="Times New Roman"/>
          <w:b w:val="false"/>
          <w:i w:val="false"/>
          <w:color w:val="000000"/>
          <w:sz w:val="28"/>
        </w:rPr>
        <w:t>
      сборка моделей, подгонка, шлифовка, доводка до необходимых размеров;</w:t>
      </w:r>
    </w:p>
    <w:bookmarkEnd w:id="2803"/>
    <w:bookmarkStart w:name="z2810" w:id="2804"/>
    <w:p>
      <w:pPr>
        <w:spacing w:after="0"/>
        <w:ind w:left="0"/>
        <w:jc w:val="both"/>
      </w:pPr>
      <w:r>
        <w:rPr>
          <w:rFonts w:ascii="Times New Roman"/>
          <w:b w:val="false"/>
          <w:i w:val="false"/>
          <w:color w:val="000000"/>
          <w:sz w:val="28"/>
        </w:rPr>
        <w:t xml:space="preserve">
      ремонт моделей. </w:t>
      </w:r>
    </w:p>
    <w:bookmarkEnd w:id="2804"/>
    <w:bookmarkStart w:name="z2811" w:id="2805"/>
    <w:p>
      <w:pPr>
        <w:spacing w:after="0"/>
        <w:ind w:left="0"/>
        <w:jc w:val="both"/>
      </w:pPr>
      <w:r>
        <w:rPr>
          <w:rFonts w:ascii="Times New Roman"/>
          <w:b w:val="false"/>
          <w:i w:val="false"/>
          <w:color w:val="000000"/>
          <w:sz w:val="28"/>
        </w:rPr>
        <w:t xml:space="preserve">
      375. Должен знать: </w:t>
      </w:r>
    </w:p>
    <w:bookmarkEnd w:id="2805"/>
    <w:bookmarkStart w:name="z2812" w:id="2806"/>
    <w:p>
      <w:pPr>
        <w:spacing w:after="0"/>
        <w:ind w:left="0"/>
        <w:jc w:val="both"/>
      </w:pPr>
      <w:r>
        <w:rPr>
          <w:rFonts w:ascii="Times New Roman"/>
          <w:b w:val="false"/>
          <w:i w:val="false"/>
          <w:color w:val="000000"/>
          <w:sz w:val="28"/>
        </w:rPr>
        <w:t>
      методы изготовления моделей из стеклопластиков и формовочных масс средней сложности с гладкими и сферическими поверхностями без выступающих частей;</w:t>
      </w:r>
    </w:p>
    <w:bookmarkEnd w:id="2806"/>
    <w:bookmarkStart w:name="z2813" w:id="2807"/>
    <w:p>
      <w:pPr>
        <w:spacing w:after="0"/>
        <w:ind w:left="0"/>
        <w:jc w:val="both"/>
      </w:pPr>
      <w:r>
        <w:rPr>
          <w:rFonts w:ascii="Times New Roman"/>
          <w:b w:val="false"/>
          <w:i w:val="false"/>
          <w:color w:val="000000"/>
          <w:sz w:val="28"/>
        </w:rPr>
        <w:t>
      режим полимеризации моделей;</w:t>
      </w:r>
    </w:p>
    <w:bookmarkEnd w:id="2807"/>
    <w:bookmarkStart w:name="z2814" w:id="2808"/>
    <w:p>
      <w:pPr>
        <w:spacing w:after="0"/>
        <w:ind w:left="0"/>
        <w:jc w:val="both"/>
      </w:pPr>
      <w:r>
        <w:rPr>
          <w:rFonts w:ascii="Times New Roman"/>
          <w:b w:val="false"/>
          <w:i w:val="false"/>
          <w:color w:val="000000"/>
          <w:sz w:val="28"/>
        </w:rPr>
        <w:t xml:space="preserve">
      технические требования, предъявляемые к моделям; </w:t>
      </w:r>
    </w:p>
    <w:bookmarkEnd w:id="2808"/>
    <w:bookmarkStart w:name="z2815" w:id="2809"/>
    <w:p>
      <w:pPr>
        <w:spacing w:after="0"/>
        <w:ind w:left="0"/>
        <w:jc w:val="both"/>
      </w:pPr>
      <w:r>
        <w:rPr>
          <w:rFonts w:ascii="Times New Roman"/>
          <w:b w:val="false"/>
          <w:i w:val="false"/>
          <w:color w:val="000000"/>
          <w:sz w:val="28"/>
        </w:rPr>
        <w:t xml:space="preserve">
      правила и приемы сборки, доводки, подгонки и ремонта моделей; </w:t>
      </w:r>
    </w:p>
    <w:bookmarkEnd w:id="2809"/>
    <w:bookmarkStart w:name="z2816" w:id="2810"/>
    <w:p>
      <w:pPr>
        <w:spacing w:after="0"/>
        <w:ind w:left="0"/>
        <w:jc w:val="both"/>
      </w:pPr>
      <w:r>
        <w:rPr>
          <w:rFonts w:ascii="Times New Roman"/>
          <w:b w:val="false"/>
          <w:i w:val="false"/>
          <w:color w:val="000000"/>
          <w:sz w:val="28"/>
        </w:rPr>
        <w:t xml:space="preserve">
      правила пользования мерительным инструментом. </w:t>
      </w:r>
    </w:p>
    <w:bookmarkEnd w:id="2810"/>
    <w:bookmarkStart w:name="z2817" w:id="2811"/>
    <w:p>
      <w:pPr>
        <w:spacing w:after="0"/>
        <w:ind w:left="0"/>
        <w:jc w:val="both"/>
      </w:pPr>
      <w:r>
        <w:rPr>
          <w:rFonts w:ascii="Times New Roman"/>
          <w:b w:val="false"/>
          <w:i w:val="false"/>
          <w:color w:val="000000"/>
          <w:sz w:val="28"/>
        </w:rPr>
        <w:t xml:space="preserve">
      376. Примеры работ: </w:t>
      </w:r>
    </w:p>
    <w:bookmarkEnd w:id="2811"/>
    <w:bookmarkStart w:name="z2818" w:id="2812"/>
    <w:p>
      <w:pPr>
        <w:spacing w:after="0"/>
        <w:ind w:left="0"/>
        <w:jc w:val="both"/>
      </w:pPr>
      <w:r>
        <w:rPr>
          <w:rFonts w:ascii="Times New Roman"/>
          <w:b w:val="false"/>
          <w:i w:val="false"/>
          <w:color w:val="000000"/>
          <w:sz w:val="28"/>
        </w:rPr>
        <w:t>
      модели деталей прогулочной лодки, деталей кузова автобуса "Старт", кабины тепловоза, для судовой мебели - стулья, кресла и иное.</w:t>
      </w:r>
    </w:p>
    <w:bookmarkEnd w:id="2812"/>
    <w:bookmarkStart w:name="z2819" w:id="2813"/>
    <w:p>
      <w:pPr>
        <w:spacing w:after="0"/>
        <w:ind w:left="0"/>
        <w:jc w:val="left"/>
      </w:pPr>
      <w:r>
        <w:rPr>
          <w:rFonts w:ascii="Times New Roman"/>
          <w:b/>
          <w:i w:val="false"/>
          <w:color w:val="000000"/>
        </w:rPr>
        <w:t xml:space="preserve"> Параграф 172. Модельщик стеклопластиков, 5 разряд</w:t>
      </w:r>
    </w:p>
    <w:bookmarkEnd w:id="2813"/>
    <w:bookmarkStart w:name="z2820" w:id="2814"/>
    <w:p>
      <w:pPr>
        <w:spacing w:after="0"/>
        <w:ind w:left="0"/>
        <w:jc w:val="both"/>
      </w:pPr>
      <w:r>
        <w:rPr>
          <w:rFonts w:ascii="Times New Roman"/>
          <w:b w:val="false"/>
          <w:i w:val="false"/>
          <w:color w:val="000000"/>
          <w:sz w:val="28"/>
        </w:rPr>
        <w:t xml:space="preserve">
      377. Характеристика работ: </w:t>
      </w:r>
    </w:p>
    <w:bookmarkEnd w:id="2814"/>
    <w:bookmarkStart w:name="z2821" w:id="2815"/>
    <w:p>
      <w:pPr>
        <w:spacing w:after="0"/>
        <w:ind w:left="0"/>
        <w:jc w:val="both"/>
      </w:pPr>
      <w:r>
        <w:rPr>
          <w:rFonts w:ascii="Times New Roman"/>
          <w:b w:val="false"/>
          <w:i w:val="false"/>
          <w:color w:val="000000"/>
          <w:sz w:val="28"/>
        </w:rPr>
        <w:t xml:space="preserve">
      изготовление из стеклопластиков вручную сложных фасонных моделей средних размеров и крупных моделей средней сложности, имеющих выступающие части, расположенные в разных плоскостях, из формовочных масс (гипса и иных) по чертежам, эскизам и образцам; </w:t>
      </w:r>
    </w:p>
    <w:bookmarkEnd w:id="2815"/>
    <w:bookmarkStart w:name="z2822" w:id="2816"/>
    <w:p>
      <w:pPr>
        <w:spacing w:after="0"/>
        <w:ind w:left="0"/>
        <w:jc w:val="both"/>
      </w:pPr>
      <w:r>
        <w:rPr>
          <w:rFonts w:ascii="Times New Roman"/>
          <w:b w:val="false"/>
          <w:i w:val="false"/>
          <w:color w:val="000000"/>
          <w:sz w:val="28"/>
        </w:rPr>
        <w:t>
      приготовление связующего, пропитка им стеклотканей или стекложгутов;</w:t>
      </w:r>
    </w:p>
    <w:bookmarkEnd w:id="2816"/>
    <w:bookmarkStart w:name="z2823" w:id="2817"/>
    <w:p>
      <w:pPr>
        <w:spacing w:after="0"/>
        <w:ind w:left="0"/>
        <w:jc w:val="both"/>
      </w:pPr>
      <w:r>
        <w:rPr>
          <w:rFonts w:ascii="Times New Roman"/>
          <w:b w:val="false"/>
          <w:i w:val="false"/>
          <w:color w:val="000000"/>
          <w:sz w:val="28"/>
        </w:rPr>
        <w:t>
      нанесение пропитанных стекломатериалов на первичную модель;</w:t>
      </w:r>
    </w:p>
    <w:bookmarkEnd w:id="2817"/>
    <w:bookmarkStart w:name="z2824" w:id="2818"/>
    <w:p>
      <w:pPr>
        <w:spacing w:after="0"/>
        <w:ind w:left="0"/>
        <w:jc w:val="both"/>
      </w:pPr>
      <w:r>
        <w:rPr>
          <w:rFonts w:ascii="Times New Roman"/>
          <w:b w:val="false"/>
          <w:i w:val="false"/>
          <w:color w:val="000000"/>
          <w:sz w:val="28"/>
        </w:rPr>
        <w:t>
      полимеризация моделей;</w:t>
      </w:r>
    </w:p>
    <w:bookmarkEnd w:id="2818"/>
    <w:bookmarkStart w:name="z2825" w:id="2819"/>
    <w:p>
      <w:pPr>
        <w:spacing w:after="0"/>
        <w:ind w:left="0"/>
        <w:jc w:val="both"/>
      </w:pPr>
      <w:r>
        <w:rPr>
          <w:rFonts w:ascii="Times New Roman"/>
          <w:b w:val="false"/>
          <w:i w:val="false"/>
          <w:color w:val="000000"/>
          <w:sz w:val="28"/>
        </w:rPr>
        <w:t xml:space="preserve">
      съем моделей из стеклопластиков с первичных моделей; </w:t>
      </w:r>
    </w:p>
    <w:bookmarkEnd w:id="2819"/>
    <w:bookmarkStart w:name="z2826" w:id="2820"/>
    <w:p>
      <w:pPr>
        <w:spacing w:after="0"/>
        <w:ind w:left="0"/>
        <w:jc w:val="both"/>
      </w:pPr>
      <w:r>
        <w:rPr>
          <w:rFonts w:ascii="Times New Roman"/>
          <w:b w:val="false"/>
          <w:i w:val="false"/>
          <w:color w:val="000000"/>
          <w:sz w:val="28"/>
        </w:rPr>
        <w:t>
      сборка моделей, подгонка, шлифовка, доводка до необходимых размеров;</w:t>
      </w:r>
    </w:p>
    <w:bookmarkEnd w:id="2820"/>
    <w:bookmarkStart w:name="z2827" w:id="2821"/>
    <w:p>
      <w:pPr>
        <w:spacing w:after="0"/>
        <w:ind w:left="0"/>
        <w:jc w:val="both"/>
      </w:pPr>
      <w:r>
        <w:rPr>
          <w:rFonts w:ascii="Times New Roman"/>
          <w:b w:val="false"/>
          <w:i w:val="false"/>
          <w:color w:val="000000"/>
          <w:sz w:val="28"/>
        </w:rPr>
        <w:t xml:space="preserve">
      ремонт моделей. </w:t>
      </w:r>
    </w:p>
    <w:bookmarkEnd w:id="2821"/>
    <w:bookmarkStart w:name="z2828" w:id="2822"/>
    <w:p>
      <w:pPr>
        <w:spacing w:after="0"/>
        <w:ind w:left="0"/>
        <w:jc w:val="both"/>
      </w:pPr>
      <w:r>
        <w:rPr>
          <w:rFonts w:ascii="Times New Roman"/>
          <w:b w:val="false"/>
          <w:i w:val="false"/>
          <w:color w:val="000000"/>
          <w:sz w:val="28"/>
        </w:rPr>
        <w:t xml:space="preserve">
      378. Должен знать: </w:t>
      </w:r>
    </w:p>
    <w:bookmarkEnd w:id="2822"/>
    <w:bookmarkStart w:name="z2829" w:id="2823"/>
    <w:p>
      <w:pPr>
        <w:spacing w:after="0"/>
        <w:ind w:left="0"/>
        <w:jc w:val="both"/>
      </w:pPr>
      <w:r>
        <w:rPr>
          <w:rFonts w:ascii="Times New Roman"/>
          <w:b w:val="false"/>
          <w:i w:val="false"/>
          <w:color w:val="000000"/>
          <w:sz w:val="28"/>
        </w:rPr>
        <w:t xml:space="preserve">
      методы изготовления сложных фасонных моделей средних размеров и крупных моделей средней сложности, имеющих выступающие части, расположенные в разных плоскостях, из стеклопластиков и формовочных масс (гипса и иных); </w:t>
      </w:r>
    </w:p>
    <w:bookmarkEnd w:id="2823"/>
    <w:bookmarkStart w:name="z2830" w:id="2824"/>
    <w:p>
      <w:pPr>
        <w:spacing w:after="0"/>
        <w:ind w:left="0"/>
        <w:jc w:val="both"/>
      </w:pPr>
      <w:r>
        <w:rPr>
          <w:rFonts w:ascii="Times New Roman"/>
          <w:b w:val="false"/>
          <w:i w:val="false"/>
          <w:color w:val="000000"/>
          <w:sz w:val="28"/>
        </w:rPr>
        <w:t xml:space="preserve">
      основные свойства связующих, стеклотканей и стеклохолстов; </w:t>
      </w:r>
    </w:p>
    <w:bookmarkEnd w:id="2824"/>
    <w:bookmarkStart w:name="z2831" w:id="2825"/>
    <w:p>
      <w:pPr>
        <w:spacing w:after="0"/>
        <w:ind w:left="0"/>
        <w:jc w:val="both"/>
      </w:pPr>
      <w:r>
        <w:rPr>
          <w:rFonts w:ascii="Times New Roman"/>
          <w:b w:val="false"/>
          <w:i w:val="false"/>
          <w:color w:val="000000"/>
          <w:sz w:val="28"/>
        </w:rPr>
        <w:t xml:space="preserve">
      режим полимеризации моделей, технические требования, предъявляемые к моделям; </w:t>
      </w:r>
    </w:p>
    <w:bookmarkEnd w:id="2825"/>
    <w:bookmarkStart w:name="z2832" w:id="2826"/>
    <w:p>
      <w:pPr>
        <w:spacing w:after="0"/>
        <w:ind w:left="0"/>
        <w:jc w:val="both"/>
      </w:pPr>
      <w:r>
        <w:rPr>
          <w:rFonts w:ascii="Times New Roman"/>
          <w:b w:val="false"/>
          <w:i w:val="false"/>
          <w:color w:val="000000"/>
          <w:sz w:val="28"/>
        </w:rPr>
        <w:t xml:space="preserve">
      правила и приемы сборки, доводки, подгонки и ремонта моделей; </w:t>
      </w:r>
    </w:p>
    <w:bookmarkEnd w:id="2826"/>
    <w:bookmarkStart w:name="z2833" w:id="2827"/>
    <w:p>
      <w:pPr>
        <w:spacing w:after="0"/>
        <w:ind w:left="0"/>
        <w:jc w:val="both"/>
      </w:pPr>
      <w:r>
        <w:rPr>
          <w:rFonts w:ascii="Times New Roman"/>
          <w:b w:val="false"/>
          <w:i w:val="false"/>
          <w:color w:val="000000"/>
          <w:sz w:val="28"/>
        </w:rPr>
        <w:t xml:space="preserve">
      правила пользования мерительным инструментом. </w:t>
      </w:r>
    </w:p>
    <w:bookmarkEnd w:id="2827"/>
    <w:bookmarkStart w:name="z2834" w:id="2828"/>
    <w:p>
      <w:pPr>
        <w:spacing w:after="0"/>
        <w:ind w:left="0"/>
        <w:jc w:val="both"/>
      </w:pPr>
      <w:r>
        <w:rPr>
          <w:rFonts w:ascii="Times New Roman"/>
          <w:b w:val="false"/>
          <w:i w:val="false"/>
          <w:color w:val="000000"/>
          <w:sz w:val="28"/>
        </w:rPr>
        <w:t xml:space="preserve">
      379. Примеры работ: </w:t>
      </w:r>
    </w:p>
    <w:bookmarkEnd w:id="2828"/>
    <w:bookmarkStart w:name="z2835" w:id="2829"/>
    <w:p>
      <w:pPr>
        <w:spacing w:after="0"/>
        <w:ind w:left="0"/>
        <w:jc w:val="both"/>
      </w:pPr>
      <w:r>
        <w:rPr>
          <w:rFonts w:ascii="Times New Roman"/>
          <w:b w:val="false"/>
          <w:i w:val="false"/>
          <w:color w:val="000000"/>
          <w:sz w:val="28"/>
        </w:rPr>
        <w:t>
      модели корпуса прогулочной лодки, корпуса кабины тепловоза, баков сельскохозяйственного оборудования, для авиации и иные.</w:t>
      </w:r>
    </w:p>
    <w:bookmarkEnd w:id="2829"/>
    <w:bookmarkStart w:name="z2836" w:id="2830"/>
    <w:p>
      <w:pPr>
        <w:spacing w:after="0"/>
        <w:ind w:left="0"/>
        <w:jc w:val="left"/>
      </w:pPr>
      <w:r>
        <w:rPr>
          <w:rFonts w:ascii="Times New Roman"/>
          <w:b/>
          <w:i w:val="false"/>
          <w:color w:val="000000"/>
        </w:rPr>
        <w:t xml:space="preserve"> Параграф 173. Модельщик стеклопластиков, 6 разряд</w:t>
      </w:r>
    </w:p>
    <w:bookmarkEnd w:id="2830"/>
    <w:bookmarkStart w:name="z2837" w:id="2831"/>
    <w:p>
      <w:pPr>
        <w:spacing w:after="0"/>
        <w:ind w:left="0"/>
        <w:jc w:val="both"/>
      </w:pPr>
      <w:r>
        <w:rPr>
          <w:rFonts w:ascii="Times New Roman"/>
          <w:b w:val="false"/>
          <w:i w:val="false"/>
          <w:color w:val="000000"/>
          <w:sz w:val="28"/>
        </w:rPr>
        <w:t>
      380. Характеристика работ:</w:t>
      </w:r>
    </w:p>
    <w:bookmarkEnd w:id="2831"/>
    <w:bookmarkStart w:name="z2838" w:id="2832"/>
    <w:p>
      <w:pPr>
        <w:spacing w:after="0"/>
        <w:ind w:left="0"/>
        <w:jc w:val="both"/>
      </w:pPr>
      <w:r>
        <w:rPr>
          <w:rFonts w:ascii="Times New Roman"/>
          <w:b w:val="false"/>
          <w:i w:val="false"/>
          <w:color w:val="000000"/>
          <w:sz w:val="28"/>
        </w:rPr>
        <w:t>
      изготовление из стеклопластиков вручную особо сложных и фасонных моделей, требующих особой точности по размерам, моделей художественных произведений с портретным сходством;</w:t>
      </w:r>
    </w:p>
    <w:bookmarkEnd w:id="2832"/>
    <w:bookmarkStart w:name="z2839" w:id="2833"/>
    <w:p>
      <w:pPr>
        <w:spacing w:after="0"/>
        <w:ind w:left="0"/>
        <w:jc w:val="both"/>
      </w:pPr>
      <w:r>
        <w:rPr>
          <w:rFonts w:ascii="Times New Roman"/>
          <w:b w:val="false"/>
          <w:i w:val="false"/>
          <w:color w:val="000000"/>
          <w:sz w:val="28"/>
        </w:rPr>
        <w:t xml:space="preserve">
      изготовление первичной модели из формовочных масс (гипса и иные) по чертежам, эскизам и образцам; </w:t>
      </w:r>
    </w:p>
    <w:bookmarkEnd w:id="2833"/>
    <w:bookmarkStart w:name="z2840" w:id="2834"/>
    <w:p>
      <w:pPr>
        <w:spacing w:after="0"/>
        <w:ind w:left="0"/>
        <w:jc w:val="both"/>
      </w:pPr>
      <w:r>
        <w:rPr>
          <w:rFonts w:ascii="Times New Roman"/>
          <w:b w:val="false"/>
          <w:i w:val="false"/>
          <w:color w:val="000000"/>
          <w:sz w:val="28"/>
        </w:rPr>
        <w:t xml:space="preserve">
      приготовление связующего и пропитка им стеклотканей или стекложгутов; </w:t>
      </w:r>
    </w:p>
    <w:bookmarkEnd w:id="2834"/>
    <w:bookmarkStart w:name="z2841" w:id="2835"/>
    <w:p>
      <w:pPr>
        <w:spacing w:after="0"/>
        <w:ind w:left="0"/>
        <w:jc w:val="both"/>
      </w:pPr>
      <w:r>
        <w:rPr>
          <w:rFonts w:ascii="Times New Roman"/>
          <w:b w:val="false"/>
          <w:i w:val="false"/>
          <w:color w:val="000000"/>
          <w:sz w:val="28"/>
        </w:rPr>
        <w:t>
      нанесение пропитанных стекломатериалов на первичную модель;</w:t>
      </w:r>
    </w:p>
    <w:bookmarkEnd w:id="2835"/>
    <w:bookmarkStart w:name="z2842" w:id="2836"/>
    <w:p>
      <w:pPr>
        <w:spacing w:after="0"/>
        <w:ind w:left="0"/>
        <w:jc w:val="both"/>
      </w:pPr>
      <w:r>
        <w:rPr>
          <w:rFonts w:ascii="Times New Roman"/>
          <w:b w:val="false"/>
          <w:i w:val="false"/>
          <w:color w:val="000000"/>
          <w:sz w:val="28"/>
        </w:rPr>
        <w:t xml:space="preserve">
      полимеризация моделей; </w:t>
      </w:r>
    </w:p>
    <w:bookmarkEnd w:id="2836"/>
    <w:bookmarkStart w:name="z2843" w:id="2837"/>
    <w:p>
      <w:pPr>
        <w:spacing w:after="0"/>
        <w:ind w:left="0"/>
        <w:jc w:val="both"/>
      </w:pPr>
      <w:r>
        <w:rPr>
          <w:rFonts w:ascii="Times New Roman"/>
          <w:b w:val="false"/>
          <w:i w:val="false"/>
          <w:color w:val="000000"/>
          <w:sz w:val="28"/>
        </w:rPr>
        <w:t>
      съем моделей из стеклопластиков с первичных моделей;</w:t>
      </w:r>
    </w:p>
    <w:bookmarkEnd w:id="2837"/>
    <w:bookmarkStart w:name="z2844" w:id="2838"/>
    <w:p>
      <w:pPr>
        <w:spacing w:after="0"/>
        <w:ind w:left="0"/>
        <w:jc w:val="both"/>
      </w:pPr>
      <w:r>
        <w:rPr>
          <w:rFonts w:ascii="Times New Roman"/>
          <w:b w:val="false"/>
          <w:i w:val="false"/>
          <w:color w:val="000000"/>
          <w:sz w:val="28"/>
        </w:rPr>
        <w:t>
      сборка особо сложных и фасонных моделей, требующих особой точности по размерам, моделей художественных произведений с портретным сходством, их подгонка, шлифовка, доводка до необходимых размеров;</w:t>
      </w:r>
    </w:p>
    <w:bookmarkEnd w:id="2838"/>
    <w:bookmarkStart w:name="z2845" w:id="2839"/>
    <w:p>
      <w:pPr>
        <w:spacing w:after="0"/>
        <w:ind w:left="0"/>
        <w:jc w:val="both"/>
      </w:pPr>
      <w:r>
        <w:rPr>
          <w:rFonts w:ascii="Times New Roman"/>
          <w:b w:val="false"/>
          <w:i w:val="false"/>
          <w:color w:val="000000"/>
          <w:sz w:val="28"/>
        </w:rPr>
        <w:t xml:space="preserve">
      ремонт моделей. </w:t>
      </w:r>
    </w:p>
    <w:bookmarkEnd w:id="2839"/>
    <w:bookmarkStart w:name="z2846" w:id="2840"/>
    <w:p>
      <w:pPr>
        <w:spacing w:after="0"/>
        <w:ind w:left="0"/>
        <w:jc w:val="both"/>
      </w:pPr>
      <w:r>
        <w:rPr>
          <w:rFonts w:ascii="Times New Roman"/>
          <w:b w:val="false"/>
          <w:i w:val="false"/>
          <w:color w:val="000000"/>
          <w:sz w:val="28"/>
        </w:rPr>
        <w:t xml:space="preserve">
      381. Должен знать: </w:t>
      </w:r>
    </w:p>
    <w:bookmarkEnd w:id="2840"/>
    <w:bookmarkStart w:name="z2847" w:id="2841"/>
    <w:p>
      <w:pPr>
        <w:spacing w:after="0"/>
        <w:ind w:left="0"/>
        <w:jc w:val="both"/>
      </w:pPr>
      <w:r>
        <w:rPr>
          <w:rFonts w:ascii="Times New Roman"/>
          <w:b w:val="false"/>
          <w:i w:val="false"/>
          <w:color w:val="000000"/>
          <w:sz w:val="28"/>
        </w:rPr>
        <w:t xml:space="preserve">
      методы изготовления особо сложных и фасонных моделей, требующих особой точности по размерам, моделей художественных произведений с портретным сходством из стеклопластиков и формовочных масс (гипса и иных); </w:t>
      </w:r>
    </w:p>
    <w:bookmarkEnd w:id="2841"/>
    <w:bookmarkStart w:name="z2848" w:id="2842"/>
    <w:p>
      <w:pPr>
        <w:spacing w:after="0"/>
        <w:ind w:left="0"/>
        <w:jc w:val="both"/>
      </w:pPr>
      <w:r>
        <w:rPr>
          <w:rFonts w:ascii="Times New Roman"/>
          <w:b w:val="false"/>
          <w:i w:val="false"/>
          <w:color w:val="000000"/>
          <w:sz w:val="28"/>
        </w:rPr>
        <w:t xml:space="preserve">
      основные свойства связующих стеклотканей и стеклохолстов, их применение и назначение; </w:t>
      </w:r>
    </w:p>
    <w:bookmarkEnd w:id="2842"/>
    <w:bookmarkStart w:name="z2849" w:id="2843"/>
    <w:p>
      <w:pPr>
        <w:spacing w:after="0"/>
        <w:ind w:left="0"/>
        <w:jc w:val="both"/>
      </w:pPr>
      <w:r>
        <w:rPr>
          <w:rFonts w:ascii="Times New Roman"/>
          <w:b w:val="false"/>
          <w:i w:val="false"/>
          <w:color w:val="000000"/>
          <w:sz w:val="28"/>
        </w:rPr>
        <w:t xml:space="preserve">
      режим полимеризации моделей; </w:t>
      </w:r>
    </w:p>
    <w:bookmarkEnd w:id="2843"/>
    <w:bookmarkStart w:name="z2850" w:id="2844"/>
    <w:p>
      <w:pPr>
        <w:spacing w:after="0"/>
        <w:ind w:left="0"/>
        <w:jc w:val="both"/>
      </w:pPr>
      <w:r>
        <w:rPr>
          <w:rFonts w:ascii="Times New Roman"/>
          <w:b w:val="false"/>
          <w:i w:val="false"/>
          <w:color w:val="000000"/>
          <w:sz w:val="28"/>
        </w:rPr>
        <w:t xml:space="preserve">
      технические требования, предъявляемые к моделям; </w:t>
      </w:r>
    </w:p>
    <w:bookmarkEnd w:id="2844"/>
    <w:bookmarkStart w:name="z2851" w:id="2845"/>
    <w:p>
      <w:pPr>
        <w:spacing w:after="0"/>
        <w:ind w:left="0"/>
        <w:jc w:val="both"/>
      </w:pPr>
      <w:r>
        <w:rPr>
          <w:rFonts w:ascii="Times New Roman"/>
          <w:b w:val="false"/>
          <w:i w:val="false"/>
          <w:color w:val="000000"/>
          <w:sz w:val="28"/>
        </w:rPr>
        <w:t xml:space="preserve">
      правила и приемы сборки, доводки, подгонки и ремонта моделей; </w:t>
      </w:r>
    </w:p>
    <w:bookmarkEnd w:id="2845"/>
    <w:bookmarkStart w:name="z2852" w:id="2846"/>
    <w:p>
      <w:pPr>
        <w:spacing w:after="0"/>
        <w:ind w:left="0"/>
        <w:jc w:val="both"/>
      </w:pPr>
      <w:r>
        <w:rPr>
          <w:rFonts w:ascii="Times New Roman"/>
          <w:b w:val="false"/>
          <w:i w:val="false"/>
          <w:color w:val="000000"/>
          <w:sz w:val="28"/>
        </w:rPr>
        <w:t xml:space="preserve">
      правила пользования мерительным инструментом. </w:t>
      </w:r>
    </w:p>
    <w:bookmarkEnd w:id="2846"/>
    <w:bookmarkStart w:name="z2853" w:id="2847"/>
    <w:p>
      <w:pPr>
        <w:spacing w:after="0"/>
        <w:ind w:left="0"/>
        <w:jc w:val="both"/>
      </w:pPr>
      <w:r>
        <w:rPr>
          <w:rFonts w:ascii="Times New Roman"/>
          <w:b w:val="false"/>
          <w:i w:val="false"/>
          <w:color w:val="000000"/>
          <w:sz w:val="28"/>
        </w:rPr>
        <w:t>
      382. Требуется техническое и профессиональное (среднее специальное, среднее профессиональное) образование.</w:t>
      </w:r>
    </w:p>
    <w:bookmarkEnd w:id="2847"/>
    <w:bookmarkStart w:name="z2854" w:id="2848"/>
    <w:p>
      <w:pPr>
        <w:spacing w:after="0"/>
        <w:ind w:left="0"/>
        <w:jc w:val="both"/>
      </w:pPr>
      <w:r>
        <w:rPr>
          <w:rFonts w:ascii="Times New Roman"/>
          <w:b w:val="false"/>
          <w:i w:val="false"/>
          <w:color w:val="000000"/>
          <w:sz w:val="28"/>
        </w:rPr>
        <w:t xml:space="preserve">
      383. Примеры работ. </w:t>
      </w:r>
    </w:p>
    <w:bookmarkEnd w:id="2848"/>
    <w:bookmarkStart w:name="z2855" w:id="2849"/>
    <w:p>
      <w:pPr>
        <w:spacing w:after="0"/>
        <w:ind w:left="0"/>
        <w:jc w:val="both"/>
      </w:pPr>
      <w:r>
        <w:rPr>
          <w:rFonts w:ascii="Times New Roman"/>
          <w:b w:val="false"/>
          <w:i w:val="false"/>
          <w:color w:val="000000"/>
          <w:sz w:val="28"/>
        </w:rPr>
        <w:t>
      модели тоннельного распылителя к самолету для сельскохозяйственной авиации.</w:t>
      </w:r>
    </w:p>
    <w:bookmarkEnd w:id="2849"/>
    <w:bookmarkStart w:name="z2856" w:id="2850"/>
    <w:p>
      <w:pPr>
        <w:spacing w:after="0"/>
        <w:ind w:left="0"/>
        <w:jc w:val="left"/>
      </w:pPr>
      <w:r>
        <w:rPr>
          <w:rFonts w:ascii="Times New Roman"/>
          <w:b/>
          <w:i w:val="false"/>
          <w:color w:val="000000"/>
        </w:rPr>
        <w:t xml:space="preserve"> Параграф 174. Изготовитель стеклопластиковых гребных винтов, 2 разряд</w:t>
      </w:r>
    </w:p>
    <w:bookmarkEnd w:id="2850"/>
    <w:bookmarkStart w:name="z2857" w:id="2851"/>
    <w:p>
      <w:pPr>
        <w:spacing w:after="0"/>
        <w:ind w:left="0"/>
        <w:jc w:val="both"/>
      </w:pPr>
      <w:r>
        <w:rPr>
          <w:rFonts w:ascii="Times New Roman"/>
          <w:b w:val="false"/>
          <w:i w:val="false"/>
          <w:color w:val="000000"/>
          <w:sz w:val="28"/>
        </w:rPr>
        <w:t>
      384. Характеристика работ:</w:t>
      </w:r>
    </w:p>
    <w:bookmarkEnd w:id="2851"/>
    <w:bookmarkStart w:name="z2858" w:id="2852"/>
    <w:p>
      <w:pPr>
        <w:spacing w:after="0"/>
        <w:ind w:left="0"/>
        <w:jc w:val="both"/>
      </w:pPr>
      <w:r>
        <w:rPr>
          <w:rFonts w:ascii="Times New Roman"/>
          <w:b w:val="false"/>
          <w:i w:val="false"/>
          <w:color w:val="000000"/>
          <w:sz w:val="28"/>
        </w:rPr>
        <w:t>
      размотка по шаблонам и нарезка стеклопластика для лопастей и гребных винтов;</w:t>
      </w:r>
    </w:p>
    <w:bookmarkEnd w:id="2852"/>
    <w:bookmarkStart w:name="z2859" w:id="2853"/>
    <w:p>
      <w:pPr>
        <w:spacing w:after="0"/>
        <w:ind w:left="0"/>
        <w:jc w:val="both"/>
      </w:pPr>
      <w:r>
        <w:rPr>
          <w:rFonts w:ascii="Times New Roman"/>
          <w:b w:val="false"/>
          <w:i w:val="false"/>
          <w:color w:val="000000"/>
          <w:sz w:val="28"/>
        </w:rPr>
        <w:t>
      приготовление смеси для пропитки стеклоткани по заданной рецептуре;</w:t>
      </w:r>
    </w:p>
    <w:bookmarkEnd w:id="2853"/>
    <w:bookmarkStart w:name="z2860" w:id="2854"/>
    <w:p>
      <w:pPr>
        <w:spacing w:after="0"/>
        <w:ind w:left="0"/>
        <w:jc w:val="both"/>
      </w:pPr>
      <w:r>
        <w:rPr>
          <w:rFonts w:ascii="Times New Roman"/>
          <w:b w:val="false"/>
          <w:i w:val="false"/>
          <w:color w:val="000000"/>
          <w:sz w:val="28"/>
        </w:rPr>
        <w:t xml:space="preserve">
      равномерное распределение связующего по стеклоткани вручную, не допуская воздушных пузырьков и подтеков связующих; </w:t>
      </w:r>
    </w:p>
    <w:bookmarkEnd w:id="2854"/>
    <w:bookmarkStart w:name="z2861" w:id="2855"/>
    <w:p>
      <w:pPr>
        <w:spacing w:after="0"/>
        <w:ind w:left="0"/>
        <w:jc w:val="both"/>
      </w:pPr>
      <w:r>
        <w:rPr>
          <w:rFonts w:ascii="Times New Roman"/>
          <w:b w:val="false"/>
          <w:i w:val="false"/>
          <w:color w:val="000000"/>
          <w:sz w:val="28"/>
        </w:rPr>
        <w:t>
      обработка стеклопластиковых изделий по 5 - 7 классу точности;</w:t>
      </w:r>
    </w:p>
    <w:bookmarkEnd w:id="2855"/>
    <w:bookmarkStart w:name="z2862" w:id="2856"/>
    <w:p>
      <w:pPr>
        <w:spacing w:after="0"/>
        <w:ind w:left="0"/>
        <w:jc w:val="both"/>
      </w:pPr>
      <w:r>
        <w:rPr>
          <w:rFonts w:ascii="Times New Roman"/>
          <w:b w:val="false"/>
          <w:i w:val="false"/>
          <w:color w:val="000000"/>
          <w:sz w:val="28"/>
        </w:rPr>
        <w:t>
      участие на испытаниях стеклопластиковых лопастей и гребных винтов на прочность;</w:t>
      </w:r>
    </w:p>
    <w:bookmarkEnd w:id="2856"/>
    <w:bookmarkStart w:name="z2863" w:id="2857"/>
    <w:p>
      <w:pPr>
        <w:spacing w:after="0"/>
        <w:ind w:left="0"/>
        <w:jc w:val="both"/>
      </w:pPr>
      <w:r>
        <w:rPr>
          <w:rFonts w:ascii="Times New Roman"/>
          <w:b w:val="false"/>
          <w:i w:val="false"/>
          <w:color w:val="000000"/>
          <w:sz w:val="28"/>
        </w:rPr>
        <w:t xml:space="preserve">
      нарезка стальных и латунных заготовок для окантовок стеклопластиковых лопастей; </w:t>
      </w:r>
    </w:p>
    <w:bookmarkEnd w:id="2857"/>
    <w:bookmarkStart w:name="z2864" w:id="2858"/>
    <w:p>
      <w:pPr>
        <w:spacing w:after="0"/>
        <w:ind w:left="0"/>
        <w:jc w:val="both"/>
      </w:pPr>
      <w:r>
        <w:rPr>
          <w:rFonts w:ascii="Times New Roman"/>
          <w:b w:val="false"/>
          <w:i w:val="false"/>
          <w:color w:val="000000"/>
          <w:sz w:val="28"/>
        </w:rPr>
        <w:t>
      обрубка заготовок зубилом вручную и пневматическими машинками;</w:t>
      </w:r>
    </w:p>
    <w:bookmarkEnd w:id="2858"/>
    <w:bookmarkStart w:name="z2865" w:id="2859"/>
    <w:p>
      <w:pPr>
        <w:spacing w:after="0"/>
        <w:ind w:left="0"/>
        <w:jc w:val="both"/>
      </w:pPr>
      <w:r>
        <w:rPr>
          <w:rFonts w:ascii="Times New Roman"/>
          <w:b w:val="false"/>
          <w:i w:val="false"/>
          <w:color w:val="000000"/>
          <w:sz w:val="28"/>
        </w:rPr>
        <w:t xml:space="preserve">
      изготовление стеклопластиковых изделий на прессах методом горячего прессования. </w:t>
      </w:r>
    </w:p>
    <w:bookmarkEnd w:id="2859"/>
    <w:bookmarkStart w:name="z2866" w:id="2860"/>
    <w:p>
      <w:pPr>
        <w:spacing w:after="0"/>
        <w:ind w:left="0"/>
        <w:jc w:val="both"/>
      </w:pPr>
      <w:r>
        <w:rPr>
          <w:rFonts w:ascii="Times New Roman"/>
          <w:b w:val="false"/>
          <w:i w:val="false"/>
          <w:color w:val="000000"/>
          <w:sz w:val="28"/>
        </w:rPr>
        <w:t xml:space="preserve">
      385. Должен знать: </w:t>
      </w:r>
    </w:p>
    <w:bookmarkEnd w:id="2860"/>
    <w:bookmarkStart w:name="z2867" w:id="2861"/>
    <w:p>
      <w:pPr>
        <w:spacing w:after="0"/>
        <w:ind w:left="0"/>
        <w:jc w:val="both"/>
      </w:pPr>
      <w:r>
        <w:rPr>
          <w:rFonts w:ascii="Times New Roman"/>
          <w:b w:val="false"/>
          <w:i w:val="false"/>
          <w:color w:val="000000"/>
          <w:sz w:val="28"/>
        </w:rPr>
        <w:t xml:space="preserve">
      приемы обработки, сборки и прессования простых стеклопластиковых деталей и узлов; </w:t>
      </w:r>
    </w:p>
    <w:bookmarkEnd w:id="2861"/>
    <w:bookmarkStart w:name="z2868" w:id="2862"/>
    <w:p>
      <w:pPr>
        <w:spacing w:after="0"/>
        <w:ind w:left="0"/>
        <w:jc w:val="both"/>
      </w:pPr>
      <w:r>
        <w:rPr>
          <w:rFonts w:ascii="Times New Roman"/>
          <w:b w:val="false"/>
          <w:i w:val="false"/>
          <w:color w:val="000000"/>
          <w:sz w:val="28"/>
        </w:rPr>
        <w:t xml:space="preserve">
      устройство различных типов гидравлических процессов; </w:t>
      </w:r>
    </w:p>
    <w:bookmarkEnd w:id="2862"/>
    <w:bookmarkStart w:name="z2869" w:id="2863"/>
    <w:p>
      <w:pPr>
        <w:spacing w:after="0"/>
        <w:ind w:left="0"/>
        <w:jc w:val="both"/>
      </w:pPr>
      <w:r>
        <w:rPr>
          <w:rFonts w:ascii="Times New Roman"/>
          <w:b w:val="false"/>
          <w:i w:val="false"/>
          <w:color w:val="000000"/>
          <w:sz w:val="28"/>
        </w:rPr>
        <w:t xml:space="preserve">
      наименование и назначение простого рабочего инструмента; </w:t>
      </w:r>
    </w:p>
    <w:bookmarkEnd w:id="2863"/>
    <w:bookmarkStart w:name="z2870" w:id="2864"/>
    <w:p>
      <w:pPr>
        <w:spacing w:after="0"/>
        <w:ind w:left="0"/>
        <w:jc w:val="both"/>
      </w:pPr>
      <w:r>
        <w:rPr>
          <w:rFonts w:ascii="Times New Roman"/>
          <w:b w:val="false"/>
          <w:i w:val="false"/>
          <w:color w:val="000000"/>
          <w:sz w:val="28"/>
        </w:rPr>
        <w:t xml:space="preserve">
      обозначение классов точности и чистоты обработки на чертежах; </w:t>
      </w:r>
    </w:p>
    <w:bookmarkEnd w:id="2864"/>
    <w:bookmarkStart w:name="z2871" w:id="2865"/>
    <w:p>
      <w:pPr>
        <w:spacing w:after="0"/>
        <w:ind w:left="0"/>
        <w:jc w:val="both"/>
      </w:pPr>
      <w:r>
        <w:rPr>
          <w:rFonts w:ascii="Times New Roman"/>
          <w:b w:val="false"/>
          <w:i w:val="false"/>
          <w:color w:val="000000"/>
          <w:sz w:val="28"/>
        </w:rPr>
        <w:t xml:space="preserve">
      свойства смол, ускорителей и стеклонаполнителей. </w:t>
      </w:r>
    </w:p>
    <w:bookmarkEnd w:id="2865"/>
    <w:bookmarkStart w:name="z2872" w:id="2866"/>
    <w:p>
      <w:pPr>
        <w:spacing w:after="0"/>
        <w:ind w:left="0"/>
        <w:jc w:val="both"/>
      </w:pPr>
      <w:r>
        <w:rPr>
          <w:rFonts w:ascii="Times New Roman"/>
          <w:b w:val="false"/>
          <w:i w:val="false"/>
          <w:color w:val="000000"/>
          <w:sz w:val="28"/>
        </w:rPr>
        <w:t>
      386. Примеры работ:</w:t>
      </w:r>
    </w:p>
    <w:bookmarkEnd w:id="2866"/>
    <w:bookmarkStart w:name="z2873" w:id="2867"/>
    <w:p>
      <w:pPr>
        <w:spacing w:after="0"/>
        <w:ind w:left="0"/>
        <w:jc w:val="both"/>
      </w:pPr>
      <w:r>
        <w:rPr>
          <w:rFonts w:ascii="Times New Roman"/>
          <w:b w:val="false"/>
          <w:i w:val="false"/>
          <w:color w:val="000000"/>
          <w:sz w:val="28"/>
        </w:rPr>
        <w:t>
      1) детали пресс - форм - чистка, промывка, протирка, продувка сухим воздухом;</w:t>
      </w:r>
    </w:p>
    <w:bookmarkEnd w:id="2867"/>
    <w:bookmarkStart w:name="z2874" w:id="2868"/>
    <w:p>
      <w:pPr>
        <w:spacing w:after="0"/>
        <w:ind w:left="0"/>
        <w:jc w:val="both"/>
      </w:pPr>
      <w:r>
        <w:rPr>
          <w:rFonts w:ascii="Times New Roman"/>
          <w:b w:val="false"/>
          <w:i w:val="false"/>
          <w:color w:val="000000"/>
          <w:sz w:val="28"/>
        </w:rPr>
        <w:t>
      2) клинья - предварительная обработка;</w:t>
      </w:r>
    </w:p>
    <w:bookmarkEnd w:id="2868"/>
    <w:bookmarkStart w:name="z2875" w:id="2869"/>
    <w:p>
      <w:pPr>
        <w:spacing w:after="0"/>
        <w:ind w:left="0"/>
        <w:jc w:val="both"/>
      </w:pPr>
      <w:r>
        <w:rPr>
          <w:rFonts w:ascii="Times New Roman"/>
          <w:b w:val="false"/>
          <w:i w:val="false"/>
          <w:color w:val="000000"/>
          <w:sz w:val="28"/>
        </w:rPr>
        <w:t>
      3) лопасти и винт пластмассовые - обрезка облоя, припиловка кромок и комля лопастей;</w:t>
      </w:r>
    </w:p>
    <w:bookmarkEnd w:id="2869"/>
    <w:bookmarkStart w:name="z2876" w:id="2870"/>
    <w:p>
      <w:pPr>
        <w:spacing w:after="0"/>
        <w:ind w:left="0"/>
        <w:jc w:val="both"/>
      </w:pPr>
      <w:r>
        <w:rPr>
          <w:rFonts w:ascii="Times New Roman"/>
          <w:b w:val="false"/>
          <w:i w:val="false"/>
          <w:color w:val="000000"/>
          <w:sz w:val="28"/>
        </w:rPr>
        <w:t xml:space="preserve">
      4) смесь для формовки армобетонных пресс - форм приготовление; </w:t>
      </w:r>
    </w:p>
    <w:bookmarkEnd w:id="2870"/>
    <w:bookmarkStart w:name="z2877" w:id="2871"/>
    <w:p>
      <w:pPr>
        <w:spacing w:after="0"/>
        <w:ind w:left="0"/>
        <w:jc w:val="both"/>
      </w:pPr>
      <w:r>
        <w:rPr>
          <w:rFonts w:ascii="Times New Roman"/>
          <w:b w:val="false"/>
          <w:i w:val="false"/>
          <w:color w:val="000000"/>
          <w:sz w:val="28"/>
        </w:rPr>
        <w:t>
      5) стеклоткани, пропитанные эпоксидной смолой - разметка по шаблонам и нарезка заготовок для лопастей и гребных винтов.</w:t>
      </w:r>
    </w:p>
    <w:bookmarkEnd w:id="2871"/>
    <w:bookmarkStart w:name="z2878" w:id="2872"/>
    <w:p>
      <w:pPr>
        <w:spacing w:after="0"/>
        <w:ind w:left="0"/>
        <w:jc w:val="left"/>
      </w:pPr>
      <w:r>
        <w:rPr>
          <w:rFonts w:ascii="Times New Roman"/>
          <w:b/>
          <w:i w:val="false"/>
          <w:color w:val="000000"/>
        </w:rPr>
        <w:t xml:space="preserve"> Параграф 175. Изготовитель стеклопластиковых гребных винтов, 3 разряд</w:t>
      </w:r>
    </w:p>
    <w:bookmarkEnd w:id="2872"/>
    <w:bookmarkStart w:name="z2879" w:id="2873"/>
    <w:p>
      <w:pPr>
        <w:spacing w:after="0"/>
        <w:ind w:left="0"/>
        <w:jc w:val="both"/>
      </w:pPr>
      <w:r>
        <w:rPr>
          <w:rFonts w:ascii="Times New Roman"/>
          <w:b w:val="false"/>
          <w:i w:val="false"/>
          <w:color w:val="000000"/>
          <w:sz w:val="28"/>
        </w:rPr>
        <w:t>
      387. Характеристика работ:</w:t>
      </w:r>
    </w:p>
    <w:bookmarkEnd w:id="2873"/>
    <w:bookmarkStart w:name="z2880" w:id="2874"/>
    <w:p>
      <w:pPr>
        <w:spacing w:after="0"/>
        <w:ind w:left="0"/>
        <w:jc w:val="both"/>
      </w:pPr>
      <w:r>
        <w:rPr>
          <w:rFonts w:ascii="Times New Roman"/>
          <w:b w:val="false"/>
          <w:i w:val="false"/>
          <w:color w:val="000000"/>
          <w:sz w:val="28"/>
        </w:rPr>
        <w:t xml:space="preserve">
      изготовление несложных изделий из стеклопластика методом горячего прессования; </w:t>
      </w:r>
    </w:p>
    <w:bookmarkEnd w:id="2874"/>
    <w:bookmarkStart w:name="z2881" w:id="2875"/>
    <w:p>
      <w:pPr>
        <w:spacing w:after="0"/>
        <w:ind w:left="0"/>
        <w:jc w:val="both"/>
      </w:pPr>
      <w:r>
        <w:rPr>
          <w:rFonts w:ascii="Times New Roman"/>
          <w:b w:val="false"/>
          <w:i w:val="false"/>
          <w:color w:val="000000"/>
          <w:sz w:val="28"/>
        </w:rPr>
        <w:t>
      установка пресс форм на прессе с выверкой, регулировкой и креплением;</w:t>
      </w:r>
    </w:p>
    <w:bookmarkEnd w:id="2875"/>
    <w:bookmarkStart w:name="z2882" w:id="2876"/>
    <w:p>
      <w:pPr>
        <w:spacing w:after="0"/>
        <w:ind w:left="0"/>
        <w:jc w:val="both"/>
      </w:pPr>
      <w:r>
        <w:rPr>
          <w:rFonts w:ascii="Times New Roman"/>
          <w:b w:val="false"/>
          <w:i w:val="false"/>
          <w:color w:val="000000"/>
          <w:sz w:val="28"/>
        </w:rPr>
        <w:t xml:space="preserve">
      укладка заготовок стеклопластика в пресс – формы; </w:t>
      </w:r>
    </w:p>
    <w:bookmarkEnd w:id="2876"/>
    <w:bookmarkStart w:name="z2883" w:id="2877"/>
    <w:p>
      <w:pPr>
        <w:spacing w:after="0"/>
        <w:ind w:left="0"/>
        <w:jc w:val="both"/>
      </w:pPr>
      <w:r>
        <w:rPr>
          <w:rFonts w:ascii="Times New Roman"/>
          <w:b w:val="false"/>
          <w:i w:val="false"/>
          <w:color w:val="000000"/>
          <w:sz w:val="28"/>
        </w:rPr>
        <w:t xml:space="preserve">
      раскрой с обрезкой таблеток лопастей по контуру, пригонка и установка металлических окантовок; </w:t>
      </w:r>
    </w:p>
    <w:bookmarkEnd w:id="2877"/>
    <w:bookmarkStart w:name="z2884" w:id="2878"/>
    <w:p>
      <w:pPr>
        <w:spacing w:after="0"/>
        <w:ind w:left="0"/>
        <w:jc w:val="both"/>
      </w:pPr>
      <w:r>
        <w:rPr>
          <w:rFonts w:ascii="Times New Roman"/>
          <w:b w:val="false"/>
          <w:i w:val="false"/>
          <w:color w:val="000000"/>
          <w:sz w:val="28"/>
        </w:rPr>
        <w:t xml:space="preserve">
      обработка стеклопластиковых изделий по 4 классу точности; </w:t>
      </w:r>
    </w:p>
    <w:bookmarkEnd w:id="2878"/>
    <w:bookmarkStart w:name="z2885" w:id="2879"/>
    <w:p>
      <w:pPr>
        <w:spacing w:after="0"/>
        <w:ind w:left="0"/>
        <w:jc w:val="both"/>
      </w:pPr>
      <w:r>
        <w:rPr>
          <w:rFonts w:ascii="Times New Roman"/>
          <w:b w:val="false"/>
          <w:i w:val="false"/>
          <w:color w:val="000000"/>
          <w:sz w:val="28"/>
        </w:rPr>
        <w:t xml:space="preserve">
      опиловка граней; </w:t>
      </w:r>
    </w:p>
    <w:bookmarkEnd w:id="2879"/>
    <w:bookmarkStart w:name="z2886" w:id="2880"/>
    <w:p>
      <w:pPr>
        <w:spacing w:after="0"/>
        <w:ind w:left="0"/>
        <w:jc w:val="both"/>
      </w:pPr>
      <w:r>
        <w:rPr>
          <w:rFonts w:ascii="Times New Roman"/>
          <w:b w:val="false"/>
          <w:i w:val="false"/>
          <w:color w:val="000000"/>
          <w:sz w:val="28"/>
        </w:rPr>
        <w:t>
      припиловка плоскостей и зачистка фигурных сложных контуров стеклопластиковых деталей по размерам и шаблонам;</w:t>
      </w:r>
    </w:p>
    <w:bookmarkEnd w:id="2880"/>
    <w:bookmarkStart w:name="z2887" w:id="2881"/>
    <w:p>
      <w:pPr>
        <w:spacing w:after="0"/>
        <w:ind w:left="0"/>
        <w:jc w:val="both"/>
      </w:pPr>
      <w:r>
        <w:rPr>
          <w:rFonts w:ascii="Times New Roman"/>
          <w:b w:val="false"/>
          <w:i w:val="false"/>
          <w:color w:val="000000"/>
          <w:sz w:val="28"/>
        </w:rPr>
        <w:t>
      пригонка и сборка гребных винтов, подготовка балансировочного станка и балансировка их под руководством изготовителя более высокой квалификации;</w:t>
      </w:r>
    </w:p>
    <w:bookmarkEnd w:id="2881"/>
    <w:bookmarkStart w:name="z2888" w:id="2882"/>
    <w:p>
      <w:pPr>
        <w:spacing w:after="0"/>
        <w:ind w:left="0"/>
        <w:jc w:val="both"/>
      </w:pPr>
      <w:r>
        <w:rPr>
          <w:rFonts w:ascii="Times New Roman"/>
          <w:b w:val="false"/>
          <w:i w:val="false"/>
          <w:color w:val="000000"/>
          <w:sz w:val="28"/>
        </w:rPr>
        <w:t>
      участие в составлении паспортов на геометрию и балансировку стеклопластиковых гребных винтов;</w:t>
      </w:r>
    </w:p>
    <w:bookmarkEnd w:id="2882"/>
    <w:bookmarkStart w:name="z2889" w:id="2883"/>
    <w:p>
      <w:pPr>
        <w:spacing w:after="0"/>
        <w:ind w:left="0"/>
        <w:jc w:val="both"/>
      </w:pPr>
      <w:r>
        <w:rPr>
          <w:rFonts w:ascii="Times New Roman"/>
          <w:b w:val="false"/>
          <w:i w:val="false"/>
          <w:color w:val="000000"/>
          <w:sz w:val="28"/>
        </w:rPr>
        <w:t xml:space="preserve">
      изготовление армобетонных пресс - форм и копиров; </w:t>
      </w:r>
    </w:p>
    <w:bookmarkEnd w:id="2883"/>
    <w:bookmarkStart w:name="z2890" w:id="2884"/>
    <w:p>
      <w:pPr>
        <w:spacing w:after="0"/>
        <w:ind w:left="0"/>
        <w:jc w:val="both"/>
      </w:pPr>
      <w:r>
        <w:rPr>
          <w:rFonts w:ascii="Times New Roman"/>
          <w:b w:val="false"/>
          <w:i w:val="false"/>
          <w:color w:val="000000"/>
          <w:sz w:val="28"/>
        </w:rPr>
        <w:t xml:space="preserve">
      приготовление смеси для заливки армобетонных пресс - форм по заданной рецептуре; </w:t>
      </w:r>
    </w:p>
    <w:bookmarkEnd w:id="2884"/>
    <w:bookmarkStart w:name="z2891" w:id="2885"/>
    <w:p>
      <w:pPr>
        <w:spacing w:after="0"/>
        <w:ind w:left="0"/>
        <w:jc w:val="both"/>
      </w:pPr>
      <w:r>
        <w:rPr>
          <w:rFonts w:ascii="Times New Roman"/>
          <w:b w:val="false"/>
          <w:i w:val="false"/>
          <w:color w:val="000000"/>
          <w:sz w:val="28"/>
        </w:rPr>
        <w:t xml:space="preserve">
      разметка несложных изделий по шаблонам и по месту. </w:t>
      </w:r>
    </w:p>
    <w:bookmarkEnd w:id="2885"/>
    <w:bookmarkStart w:name="z2892" w:id="2886"/>
    <w:p>
      <w:pPr>
        <w:spacing w:after="0"/>
        <w:ind w:left="0"/>
        <w:jc w:val="both"/>
      </w:pPr>
      <w:r>
        <w:rPr>
          <w:rFonts w:ascii="Times New Roman"/>
          <w:b w:val="false"/>
          <w:i w:val="false"/>
          <w:color w:val="000000"/>
          <w:sz w:val="28"/>
        </w:rPr>
        <w:t xml:space="preserve">
      388. Должен знать: </w:t>
      </w:r>
    </w:p>
    <w:bookmarkEnd w:id="2886"/>
    <w:bookmarkStart w:name="z2893" w:id="2887"/>
    <w:p>
      <w:pPr>
        <w:spacing w:after="0"/>
        <w:ind w:left="0"/>
        <w:jc w:val="both"/>
      </w:pPr>
      <w:r>
        <w:rPr>
          <w:rFonts w:ascii="Times New Roman"/>
          <w:b w:val="false"/>
          <w:i w:val="false"/>
          <w:color w:val="000000"/>
          <w:sz w:val="28"/>
        </w:rPr>
        <w:t xml:space="preserve">
      технологический процесс прессования стеклопластиковых изделий разными методами; </w:t>
      </w:r>
    </w:p>
    <w:bookmarkEnd w:id="2887"/>
    <w:bookmarkStart w:name="z2894" w:id="2888"/>
    <w:p>
      <w:pPr>
        <w:spacing w:after="0"/>
        <w:ind w:left="0"/>
        <w:jc w:val="both"/>
      </w:pPr>
      <w:r>
        <w:rPr>
          <w:rFonts w:ascii="Times New Roman"/>
          <w:b w:val="false"/>
          <w:i w:val="false"/>
          <w:color w:val="000000"/>
          <w:sz w:val="28"/>
        </w:rPr>
        <w:t xml:space="preserve">
      технические условия на обработку деталей и сборку гребных винтов; </w:t>
      </w:r>
    </w:p>
    <w:bookmarkEnd w:id="2888"/>
    <w:bookmarkStart w:name="z2895" w:id="2889"/>
    <w:p>
      <w:pPr>
        <w:spacing w:after="0"/>
        <w:ind w:left="0"/>
        <w:jc w:val="both"/>
      </w:pPr>
      <w:r>
        <w:rPr>
          <w:rFonts w:ascii="Times New Roman"/>
          <w:b w:val="false"/>
          <w:i w:val="false"/>
          <w:color w:val="000000"/>
          <w:sz w:val="28"/>
        </w:rPr>
        <w:t>
      основные сведения о допусках и посадках собираемых узлов из деталей;</w:t>
      </w:r>
    </w:p>
    <w:bookmarkEnd w:id="2889"/>
    <w:bookmarkStart w:name="z2896" w:id="2890"/>
    <w:p>
      <w:pPr>
        <w:spacing w:after="0"/>
        <w:ind w:left="0"/>
        <w:jc w:val="both"/>
      </w:pPr>
      <w:r>
        <w:rPr>
          <w:rFonts w:ascii="Times New Roman"/>
          <w:b w:val="false"/>
          <w:i w:val="false"/>
          <w:color w:val="000000"/>
          <w:sz w:val="28"/>
        </w:rPr>
        <w:t xml:space="preserve">
      наименование и назначение сложного рабочего и измерительного инструмента; </w:t>
      </w:r>
    </w:p>
    <w:bookmarkEnd w:id="2890"/>
    <w:bookmarkStart w:name="z2897" w:id="2891"/>
    <w:p>
      <w:pPr>
        <w:spacing w:after="0"/>
        <w:ind w:left="0"/>
        <w:jc w:val="both"/>
      </w:pPr>
      <w:r>
        <w:rPr>
          <w:rFonts w:ascii="Times New Roman"/>
          <w:b w:val="false"/>
          <w:i w:val="false"/>
          <w:color w:val="000000"/>
          <w:sz w:val="28"/>
        </w:rPr>
        <w:t xml:space="preserve">
      назначение обрабатываемых деталей; </w:t>
      </w:r>
    </w:p>
    <w:bookmarkEnd w:id="2891"/>
    <w:bookmarkStart w:name="z2898" w:id="2892"/>
    <w:p>
      <w:pPr>
        <w:spacing w:after="0"/>
        <w:ind w:left="0"/>
        <w:jc w:val="both"/>
      </w:pPr>
      <w:r>
        <w:rPr>
          <w:rFonts w:ascii="Times New Roman"/>
          <w:b w:val="false"/>
          <w:i w:val="false"/>
          <w:color w:val="000000"/>
          <w:sz w:val="28"/>
        </w:rPr>
        <w:t xml:space="preserve">
      рецептуру пропиточного лака; </w:t>
      </w:r>
    </w:p>
    <w:bookmarkEnd w:id="2892"/>
    <w:bookmarkStart w:name="z2899" w:id="2893"/>
    <w:p>
      <w:pPr>
        <w:spacing w:after="0"/>
        <w:ind w:left="0"/>
        <w:jc w:val="both"/>
      </w:pPr>
      <w:r>
        <w:rPr>
          <w:rFonts w:ascii="Times New Roman"/>
          <w:b w:val="false"/>
          <w:i w:val="false"/>
          <w:color w:val="000000"/>
          <w:sz w:val="28"/>
        </w:rPr>
        <w:t xml:space="preserve">
      правила заливки армобетонных пресс - форм и копиров; </w:t>
      </w:r>
    </w:p>
    <w:bookmarkEnd w:id="2893"/>
    <w:bookmarkStart w:name="z2900" w:id="2894"/>
    <w:p>
      <w:pPr>
        <w:spacing w:after="0"/>
        <w:ind w:left="0"/>
        <w:jc w:val="both"/>
      </w:pPr>
      <w:r>
        <w:rPr>
          <w:rFonts w:ascii="Times New Roman"/>
          <w:b w:val="false"/>
          <w:i w:val="false"/>
          <w:color w:val="000000"/>
          <w:sz w:val="28"/>
        </w:rPr>
        <w:t xml:space="preserve">
      устройство и правила пользования такелажными и подъемно - транспортными средствами. </w:t>
      </w:r>
    </w:p>
    <w:bookmarkEnd w:id="2894"/>
    <w:bookmarkStart w:name="z2901" w:id="2895"/>
    <w:p>
      <w:pPr>
        <w:spacing w:after="0"/>
        <w:ind w:left="0"/>
        <w:jc w:val="both"/>
      </w:pPr>
      <w:r>
        <w:rPr>
          <w:rFonts w:ascii="Times New Roman"/>
          <w:b w:val="false"/>
          <w:i w:val="false"/>
          <w:color w:val="000000"/>
          <w:sz w:val="28"/>
        </w:rPr>
        <w:t xml:space="preserve">
      389. Примеры работ: </w:t>
      </w:r>
    </w:p>
    <w:bookmarkEnd w:id="2895"/>
    <w:bookmarkStart w:name="z2902" w:id="2896"/>
    <w:p>
      <w:pPr>
        <w:spacing w:after="0"/>
        <w:ind w:left="0"/>
        <w:jc w:val="both"/>
      </w:pPr>
      <w:r>
        <w:rPr>
          <w:rFonts w:ascii="Times New Roman"/>
          <w:b w:val="false"/>
          <w:i w:val="false"/>
          <w:color w:val="000000"/>
          <w:sz w:val="28"/>
        </w:rPr>
        <w:t xml:space="preserve">
      1) детали из стеклоткани, пропитанные эпоксидной смолой, прессование; </w:t>
      </w:r>
    </w:p>
    <w:bookmarkEnd w:id="2896"/>
    <w:bookmarkStart w:name="z2903" w:id="2897"/>
    <w:p>
      <w:pPr>
        <w:spacing w:after="0"/>
        <w:ind w:left="0"/>
        <w:jc w:val="both"/>
      </w:pPr>
      <w:r>
        <w:rPr>
          <w:rFonts w:ascii="Times New Roman"/>
          <w:b w:val="false"/>
          <w:i w:val="false"/>
          <w:color w:val="000000"/>
          <w:sz w:val="28"/>
        </w:rPr>
        <w:t>
      2) заготовки из стеклопластика – вырубка;</w:t>
      </w:r>
    </w:p>
    <w:bookmarkEnd w:id="2897"/>
    <w:bookmarkStart w:name="z2904" w:id="2898"/>
    <w:p>
      <w:pPr>
        <w:spacing w:after="0"/>
        <w:ind w:left="0"/>
        <w:jc w:val="both"/>
      </w:pPr>
      <w:r>
        <w:rPr>
          <w:rFonts w:ascii="Times New Roman"/>
          <w:b w:val="false"/>
          <w:i w:val="false"/>
          <w:color w:val="000000"/>
          <w:sz w:val="28"/>
        </w:rPr>
        <w:t xml:space="preserve">
      3) лаки - составление по рецептам для пропитки стеклоткани; </w:t>
      </w:r>
    </w:p>
    <w:bookmarkEnd w:id="2898"/>
    <w:bookmarkStart w:name="z2905" w:id="2899"/>
    <w:p>
      <w:pPr>
        <w:spacing w:after="0"/>
        <w:ind w:left="0"/>
        <w:jc w:val="both"/>
      </w:pPr>
      <w:r>
        <w:rPr>
          <w:rFonts w:ascii="Times New Roman"/>
          <w:b w:val="false"/>
          <w:i w:val="false"/>
          <w:color w:val="000000"/>
          <w:sz w:val="28"/>
        </w:rPr>
        <w:t xml:space="preserve">
      4) лопасти винтов - участие в замерах шагового положения; </w:t>
      </w:r>
    </w:p>
    <w:bookmarkEnd w:id="2899"/>
    <w:bookmarkStart w:name="z2906" w:id="2900"/>
    <w:p>
      <w:pPr>
        <w:spacing w:after="0"/>
        <w:ind w:left="0"/>
        <w:jc w:val="both"/>
      </w:pPr>
      <w:r>
        <w:rPr>
          <w:rFonts w:ascii="Times New Roman"/>
          <w:b w:val="false"/>
          <w:i w:val="false"/>
          <w:color w:val="000000"/>
          <w:sz w:val="28"/>
        </w:rPr>
        <w:t>
      5) лопасти стеклопластиковые - обработка и пригонка в ступицы;</w:t>
      </w:r>
    </w:p>
    <w:bookmarkEnd w:id="2900"/>
    <w:bookmarkStart w:name="z2907" w:id="2901"/>
    <w:p>
      <w:pPr>
        <w:spacing w:after="0"/>
        <w:ind w:left="0"/>
        <w:jc w:val="both"/>
      </w:pPr>
      <w:r>
        <w:rPr>
          <w:rFonts w:ascii="Times New Roman"/>
          <w:b w:val="false"/>
          <w:i w:val="false"/>
          <w:color w:val="000000"/>
          <w:sz w:val="28"/>
        </w:rPr>
        <w:t>
      6) смеси для заливки армобетонных пресс - форм и копиров составление по рецептам.</w:t>
      </w:r>
    </w:p>
    <w:bookmarkEnd w:id="2901"/>
    <w:bookmarkStart w:name="z2908" w:id="2902"/>
    <w:p>
      <w:pPr>
        <w:spacing w:after="0"/>
        <w:ind w:left="0"/>
        <w:jc w:val="left"/>
      </w:pPr>
      <w:r>
        <w:rPr>
          <w:rFonts w:ascii="Times New Roman"/>
          <w:b/>
          <w:i w:val="false"/>
          <w:color w:val="000000"/>
        </w:rPr>
        <w:t xml:space="preserve"> Параграф 176. Изготовитель стеклопластиковых гребных винтов, 4 разряд</w:t>
      </w:r>
    </w:p>
    <w:bookmarkEnd w:id="2902"/>
    <w:bookmarkStart w:name="z2909" w:id="2903"/>
    <w:p>
      <w:pPr>
        <w:spacing w:after="0"/>
        <w:ind w:left="0"/>
        <w:jc w:val="both"/>
      </w:pPr>
      <w:r>
        <w:rPr>
          <w:rFonts w:ascii="Times New Roman"/>
          <w:b w:val="false"/>
          <w:i w:val="false"/>
          <w:color w:val="000000"/>
          <w:sz w:val="28"/>
        </w:rPr>
        <w:t>
      390. Характеристика работ:</w:t>
      </w:r>
    </w:p>
    <w:bookmarkEnd w:id="2903"/>
    <w:bookmarkStart w:name="z2910" w:id="2904"/>
    <w:p>
      <w:pPr>
        <w:spacing w:after="0"/>
        <w:ind w:left="0"/>
        <w:jc w:val="both"/>
      </w:pPr>
      <w:r>
        <w:rPr>
          <w:rFonts w:ascii="Times New Roman"/>
          <w:b w:val="false"/>
          <w:i w:val="false"/>
          <w:color w:val="000000"/>
          <w:sz w:val="28"/>
        </w:rPr>
        <w:t xml:space="preserve">
      обработка, припиловка и пригонка крупных и ответственных стеклопластиковых деталей и сложных узлов из стеклопластика по 3 - 4 классу точности; </w:t>
      </w:r>
    </w:p>
    <w:bookmarkEnd w:id="2904"/>
    <w:bookmarkStart w:name="z2911" w:id="2905"/>
    <w:p>
      <w:pPr>
        <w:spacing w:after="0"/>
        <w:ind w:left="0"/>
        <w:jc w:val="both"/>
      </w:pPr>
      <w:r>
        <w:rPr>
          <w:rFonts w:ascii="Times New Roman"/>
          <w:b w:val="false"/>
          <w:i w:val="false"/>
          <w:color w:val="000000"/>
          <w:sz w:val="28"/>
        </w:rPr>
        <w:t xml:space="preserve">
      пригонка лопастей в пазы ступицы с проверкой шагового положения; </w:t>
      </w:r>
    </w:p>
    <w:bookmarkEnd w:id="2905"/>
    <w:bookmarkStart w:name="z2912" w:id="2906"/>
    <w:p>
      <w:pPr>
        <w:spacing w:after="0"/>
        <w:ind w:left="0"/>
        <w:jc w:val="both"/>
      </w:pPr>
      <w:r>
        <w:rPr>
          <w:rFonts w:ascii="Times New Roman"/>
          <w:b w:val="false"/>
          <w:i w:val="false"/>
          <w:color w:val="000000"/>
          <w:sz w:val="28"/>
        </w:rPr>
        <w:t xml:space="preserve">
      участие в составлении паспорта на геометрию стеклопластикового гребного винта; </w:t>
      </w:r>
    </w:p>
    <w:bookmarkEnd w:id="2906"/>
    <w:bookmarkStart w:name="z2913" w:id="2907"/>
    <w:p>
      <w:pPr>
        <w:spacing w:after="0"/>
        <w:ind w:left="0"/>
        <w:jc w:val="both"/>
      </w:pPr>
      <w:r>
        <w:rPr>
          <w:rFonts w:ascii="Times New Roman"/>
          <w:b w:val="false"/>
          <w:i w:val="false"/>
          <w:color w:val="000000"/>
          <w:sz w:val="28"/>
        </w:rPr>
        <w:t xml:space="preserve">
      подготовка оснастки для балансировки винтов с проверкой на точность установки по контрольно - измерительным приборам; </w:t>
      </w:r>
    </w:p>
    <w:bookmarkEnd w:id="2907"/>
    <w:bookmarkStart w:name="z2914" w:id="2908"/>
    <w:p>
      <w:pPr>
        <w:spacing w:after="0"/>
        <w:ind w:left="0"/>
        <w:jc w:val="both"/>
      </w:pPr>
      <w:r>
        <w:rPr>
          <w:rFonts w:ascii="Times New Roman"/>
          <w:b w:val="false"/>
          <w:i w:val="false"/>
          <w:color w:val="000000"/>
          <w:sz w:val="28"/>
        </w:rPr>
        <w:t xml:space="preserve">
      участие в балансировке гребных винтов сложной конструкции - средних габаритов в пределах до 4 метров; </w:t>
      </w:r>
    </w:p>
    <w:bookmarkEnd w:id="2908"/>
    <w:bookmarkStart w:name="z2915" w:id="2909"/>
    <w:p>
      <w:pPr>
        <w:spacing w:after="0"/>
        <w:ind w:left="0"/>
        <w:jc w:val="both"/>
      </w:pPr>
      <w:r>
        <w:rPr>
          <w:rFonts w:ascii="Times New Roman"/>
          <w:b w:val="false"/>
          <w:i w:val="false"/>
          <w:color w:val="000000"/>
          <w:sz w:val="28"/>
        </w:rPr>
        <w:t>
      устранение дефектов, обнаруженных при сборке стеклопластиковых гребных винтов с фиксирующим шагом;</w:t>
      </w:r>
    </w:p>
    <w:bookmarkEnd w:id="2909"/>
    <w:bookmarkStart w:name="z2916" w:id="2910"/>
    <w:p>
      <w:pPr>
        <w:spacing w:after="0"/>
        <w:ind w:left="0"/>
        <w:jc w:val="both"/>
      </w:pPr>
      <w:r>
        <w:rPr>
          <w:rFonts w:ascii="Times New Roman"/>
          <w:b w:val="false"/>
          <w:i w:val="false"/>
          <w:color w:val="000000"/>
          <w:sz w:val="28"/>
        </w:rPr>
        <w:t xml:space="preserve">
      испытание изделий. </w:t>
      </w:r>
    </w:p>
    <w:bookmarkEnd w:id="2910"/>
    <w:bookmarkStart w:name="z2917" w:id="2911"/>
    <w:p>
      <w:pPr>
        <w:spacing w:after="0"/>
        <w:ind w:left="0"/>
        <w:jc w:val="both"/>
      </w:pPr>
      <w:r>
        <w:rPr>
          <w:rFonts w:ascii="Times New Roman"/>
          <w:b w:val="false"/>
          <w:i w:val="false"/>
          <w:color w:val="000000"/>
          <w:sz w:val="28"/>
        </w:rPr>
        <w:t xml:space="preserve">
      391. Должен знать: </w:t>
      </w:r>
    </w:p>
    <w:bookmarkEnd w:id="2911"/>
    <w:bookmarkStart w:name="z2918" w:id="2912"/>
    <w:p>
      <w:pPr>
        <w:spacing w:after="0"/>
        <w:ind w:left="0"/>
        <w:jc w:val="both"/>
      </w:pPr>
      <w:r>
        <w:rPr>
          <w:rFonts w:ascii="Times New Roman"/>
          <w:b w:val="false"/>
          <w:i w:val="false"/>
          <w:color w:val="000000"/>
          <w:sz w:val="28"/>
        </w:rPr>
        <w:t xml:space="preserve">
      технологию обработки стеклопластиковых деталей и сборку узлов; </w:t>
      </w:r>
    </w:p>
    <w:bookmarkEnd w:id="2912"/>
    <w:bookmarkStart w:name="z2919" w:id="2913"/>
    <w:p>
      <w:pPr>
        <w:spacing w:after="0"/>
        <w:ind w:left="0"/>
        <w:jc w:val="both"/>
      </w:pPr>
      <w:r>
        <w:rPr>
          <w:rFonts w:ascii="Times New Roman"/>
          <w:b w:val="false"/>
          <w:i w:val="false"/>
          <w:color w:val="000000"/>
          <w:sz w:val="28"/>
        </w:rPr>
        <w:t xml:space="preserve">
      физико-химические и технологические свойства материала из стеклопластика и сталей; </w:t>
      </w:r>
    </w:p>
    <w:bookmarkEnd w:id="2913"/>
    <w:bookmarkStart w:name="z2920" w:id="2914"/>
    <w:p>
      <w:pPr>
        <w:spacing w:after="0"/>
        <w:ind w:left="0"/>
        <w:jc w:val="both"/>
      </w:pPr>
      <w:r>
        <w:rPr>
          <w:rFonts w:ascii="Times New Roman"/>
          <w:b w:val="false"/>
          <w:i w:val="false"/>
          <w:color w:val="000000"/>
          <w:sz w:val="28"/>
        </w:rPr>
        <w:t>
      технические условия на установку;</w:t>
      </w:r>
    </w:p>
    <w:bookmarkEnd w:id="2914"/>
    <w:bookmarkStart w:name="z2921" w:id="2915"/>
    <w:p>
      <w:pPr>
        <w:spacing w:after="0"/>
        <w:ind w:left="0"/>
        <w:jc w:val="both"/>
      </w:pPr>
      <w:r>
        <w:rPr>
          <w:rFonts w:ascii="Times New Roman"/>
          <w:b w:val="false"/>
          <w:i w:val="false"/>
          <w:color w:val="000000"/>
          <w:sz w:val="28"/>
        </w:rPr>
        <w:t xml:space="preserve">
      регулировку сборных металлических и стеклопластиковых узлов; </w:t>
      </w:r>
    </w:p>
    <w:bookmarkEnd w:id="2915"/>
    <w:bookmarkStart w:name="z2922" w:id="2916"/>
    <w:p>
      <w:pPr>
        <w:spacing w:after="0"/>
        <w:ind w:left="0"/>
        <w:jc w:val="both"/>
      </w:pPr>
      <w:r>
        <w:rPr>
          <w:rFonts w:ascii="Times New Roman"/>
          <w:b w:val="false"/>
          <w:i w:val="false"/>
          <w:color w:val="000000"/>
          <w:sz w:val="28"/>
        </w:rPr>
        <w:t xml:space="preserve">
      устройство, назначение и условия применения рабочего контрольно-измерительного инструмента при балансировке и испытаниях на прочность стеклопластиковых гребных винтов и обтекателей; </w:t>
      </w:r>
    </w:p>
    <w:bookmarkEnd w:id="2916"/>
    <w:bookmarkStart w:name="z2923" w:id="2917"/>
    <w:p>
      <w:pPr>
        <w:spacing w:after="0"/>
        <w:ind w:left="0"/>
        <w:jc w:val="both"/>
      </w:pPr>
      <w:r>
        <w:rPr>
          <w:rFonts w:ascii="Times New Roman"/>
          <w:b w:val="false"/>
          <w:i w:val="false"/>
          <w:color w:val="000000"/>
          <w:sz w:val="28"/>
        </w:rPr>
        <w:t xml:space="preserve">
      систему допусков и обработку деталей; </w:t>
      </w:r>
    </w:p>
    <w:bookmarkEnd w:id="2917"/>
    <w:bookmarkStart w:name="z2924" w:id="2918"/>
    <w:p>
      <w:pPr>
        <w:spacing w:after="0"/>
        <w:ind w:left="0"/>
        <w:jc w:val="both"/>
      </w:pPr>
      <w:r>
        <w:rPr>
          <w:rFonts w:ascii="Times New Roman"/>
          <w:b w:val="false"/>
          <w:i w:val="false"/>
          <w:color w:val="000000"/>
          <w:sz w:val="28"/>
        </w:rPr>
        <w:t xml:space="preserve">
      состав смеси; </w:t>
      </w:r>
    </w:p>
    <w:bookmarkEnd w:id="2918"/>
    <w:bookmarkStart w:name="z2925" w:id="2919"/>
    <w:p>
      <w:pPr>
        <w:spacing w:after="0"/>
        <w:ind w:left="0"/>
        <w:jc w:val="both"/>
      </w:pPr>
      <w:r>
        <w:rPr>
          <w:rFonts w:ascii="Times New Roman"/>
          <w:b w:val="false"/>
          <w:i w:val="false"/>
          <w:color w:val="000000"/>
          <w:sz w:val="28"/>
        </w:rPr>
        <w:t xml:space="preserve">
      рецептуру для изготовления армобетонных пресс - форм, копиров и моделей; </w:t>
      </w:r>
    </w:p>
    <w:bookmarkEnd w:id="2919"/>
    <w:bookmarkStart w:name="z2926" w:id="2920"/>
    <w:p>
      <w:pPr>
        <w:spacing w:after="0"/>
        <w:ind w:left="0"/>
        <w:jc w:val="both"/>
      </w:pPr>
      <w:r>
        <w:rPr>
          <w:rFonts w:ascii="Times New Roman"/>
          <w:b w:val="false"/>
          <w:i w:val="false"/>
          <w:color w:val="000000"/>
          <w:sz w:val="28"/>
        </w:rPr>
        <w:t xml:space="preserve">
      способы предупреждения и устранения деформации стеклопластиковых деталей. </w:t>
      </w:r>
    </w:p>
    <w:bookmarkEnd w:id="2920"/>
    <w:bookmarkStart w:name="z2927" w:id="2921"/>
    <w:p>
      <w:pPr>
        <w:spacing w:after="0"/>
        <w:ind w:left="0"/>
        <w:jc w:val="both"/>
      </w:pPr>
      <w:r>
        <w:rPr>
          <w:rFonts w:ascii="Times New Roman"/>
          <w:b w:val="false"/>
          <w:i w:val="false"/>
          <w:color w:val="000000"/>
          <w:sz w:val="28"/>
        </w:rPr>
        <w:t xml:space="preserve">
      392. Примеры работ: </w:t>
      </w:r>
    </w:p>
    <w:bookmarkEnd w:id="2921"/>
    <w:bookmarkStart w:name="z2928" w:id="2922"/>
    <w:p>
      <w:pPr>
        <w:spacing w:after="0"/>
        <w:ind w:left="0"/>
        <w:jc w:val="both"/>
      </w:pPr>
      <w:r>
        <w:rPr>
          <w:rFonts w:ascii="Times New Roman"/>
          <w:b w:val="false"/>
          <w:i w:val="false"/>
          <w:color w:val="000000"/>
          <w:sz w:val="28"/>
        </w:rPr>
        <w:t>
      1) винты стеклопластиковые гребные - статическая балансировка в соответствии с техническими условиями и определение дебаланса;</w:t>
      </w:r>
    </w:p>
    <w:bookmarkEnd w:id="2922"/>
    <w:bookmarkStart w:name="z2929" w:id="2923"/>
    <w:p>
      <w:pPr>
        <w:spacing w:after="0"/>
        <w:ind w:left="0"/>
        <w:jc w:val="both"/>
      </w:pPr>
      <w:r>
        <w:rPr>
          <w:rFonts w:ascii="Times New Roman"/>
          <w:b w:val="false"/>
          <w:i w:val="false"/>
          <w:color w:val="000000"/>
          <w:sz w:val="28"/>
        </w:rPr>
        <w:t>
      2) детали винтов из стеклопластика сложные - обработка и соединение их с металлическими;</w:t>
      </w:r>
    </w:p>
    <w:bookmarkEnd w:id="2923"/>
    <w:bookmarkStart w:name="z2930" w:id="2924"/>
    <w:p>
      <w:pPr>
        <w:spacing w:after="0"/>
        <w:ind w:left="0"/>
        <w:jc w:val="both"/>
      </w:pPr>
      <w:r>
        <w:rPr>
          <w:rFonts w:ascii="Times New Roman"/>
          <w:b w:val="false"/>
          <w:i w:val="false"/>
          <w:color w:val="000000"/>
          <w:sz w:val="28"/>
        </w:rPr>
        <w:t xml:space="preserve">
      3) лопасти винтов - испытание их на прочность; </w:t>
      </w:r>
    </w:p>
    <w:bookmarkEnd w:id="2924"/>
    <w:bookmarkStart w:name="z2931" w:id="2925"/>
    <w:p>
      <w:pPr>
        <w:spacing w:after="0"/>
        <w:ind w:left="0"/>
        <w:jc w:val="both"/>
      </w:pPr>
      <w:r>
        <w:rPr>
          <w:rFonts w:ascii="Times New Roman"/>
          <w:b w:val="false"/>
          <w:i w:val="false"/>
          <w:color w:val="000000"/>
          <w:sz w:val="28"/>
        </w:rPr>
        <w:t xml:space="preserve">
      4) модели армобетонных пресс - форм – изготовление; </w:t>
      </w:r>
    </w:p>
    <w:bookmarkEnd w:id="2925"/>
    <w:bookmarkStart w:name="z2932" w:id="2926"/>
    <w:p>
      <w:pPr>
        <w:spacing w:after="0"/>
        <w:ind w:left="0"/>
        <w:jc w:val="both"/>
      </w:pPr>
      <w:r>
        <w:rPr>
          <w:rFonts w:ascii="Times New Roman"/>
          <w:b w:val="false"/>
          <w:i w:val="false"/>
          <w:color w:val="000000"/>
          <w:sz w:val="28"/>
        </w:rPr>
        <w:t>
      5) пресс-формы армобетонные - формовка, заливка и доводка до технических условий с изготовлением медных оформляющих скорлуп.</w:t>
      </w:r>
    </w:p>
    <w:bookmarkEnd w:id="2926"/>
    <w:bookmarkStart w:name="z2933" w:id="2927"/>
    <w:p>
      <w:pPr>
        <w:spacing w:after="0"/>
        <w:ind w:left="0"/>
        <w:jc w:val="left"/>
      </w:pPr>
      <w:r>
        <w:rPr>
          <w:rFonts w:ascii="Times New Roman"/>
          <w:b/>
          <w:i w:val="false"/>
          <w:color w:val="000000"/>
        </w:rPr>
        <w:t xml:space="preserve"> Параграф 177. Изготовитель стеклопластиковых гребных винтов, 5 разряд</w:t>
      </w:r>
    </w:p>
    <w:bookmarkEnd w:id="2927"/>
    <w:bookmarkStart w:name="z2934" w:id="2928"/>
    <w:p>
      <w:pPr>
        <w:spacing w:after="0"/>
        <w:ind w:left="0"/>
        <w:jc w:val="both"/>
      </w:pPr>
      <w:r>
        <w:rPr>
          <w:rFonts w:ascii="Times New Roman"/>
          <w:b w:val="false"/>
          <w:i w:val="false"/>
          <w:color w:val="000000"/>
          <w:sz w:val="28"/>
        </w:rPr>
        <w:t>
      393. Характеристика работ:</w:t>
      </w:r>
    </w:p>
    <w:bookmarkEnd w:id="2928"/>
    <w:bookmarkStart w:name="z2935" w:id="2929"/>
    <w:p>
      <w:pPr>
        <w:spacing w:after="0"/>
        <w:ind w:left="0"/>
        <w:jc w:val="both"/>
      </w:pPr>
      <w:r>
        <w:rPr>
          <w:rFonts w:ascii="Times New Roman"/>
          <w:b w:val="false"/>
          <w:i w:val="false"/>
          <w:color w:val="000000"/>
          <w:sz w:val="28"/>
        </w:rPr>
        <w:t xml:space="preserve">
      изготовление сложных конфигураций деталей из стеклопластика методом прессования; </w:t>
      </w:r>
    </w:p>
    <w:bookmarkEnd w:id="2929"/>
    <w:bookmarkStart w:name="z2936" w:id="2930"/>
    <w:p>
      <w:pPr>
        <w:spacing w:after="0"/>
        <w:ind w:left="0"/>
        <w:jc w:val="both"/>
      </w:pPr>
      <w:r>
        <w:rPr>
          <w:rFonts w:ascii="Times New Roman"/>
          <w:b w:val="false"/>
          <w:i w:val="false"/>
          <w:color w:val="000000"/>
          <w:sz w:val="28"/>
        </w:rPr>
        <w:t xml:space="preserve">
      укладка стеклоткани, пропитанной эпоксидной смолой, в пресс - формы, установка металлической армировки; </w:t>
      </w:r>
    </w:p>
    <w:bookmarkEnd w:id="2930"/>
    <w:bookmarkStart w:name="z2937" w:id="2931"/>
    <w:p>
      <w:pPr>
        <w:spacing w:after="0"/>
        <w:ind w:left="0"/>
        <w:jc w:val="both"/>
      </w:pPr>
      <w:r>
        <w:rPr>
          <w:rFonts w:ascii="Times New Roman"/>
          <w:b w:val="false"/>
          <w:i w:val="false"/>
          <w:color w:val="000000"/>
          <w:sz w:val="28"/>
        </w:rPr>
        <w:t xml:space="preserve">
      обработка, припиловка крупных и ответственных стеклопластиковых деталей и сложных узлов по 2-3 классу точности; </w:t>
      </w:r>
    </w:p>
    <w:bookmarkEnd w:id="2931"/>
    <w:bookmarkStart w:name="z2938" w:id="2932"/>
    <w:p>
      <w:pPr>
        <w:spacing w:after="0"/>
        <w:ind w:left="0"/>
        <w:jc w:val="both"/>
      </w:pPr>
      <w:r>
        <w:rPr>
          <w:rFonts w:ascii="Times New Roman"/>
          <w:b w:val="false"/>
          <w:i w:val="false"/>
          <w:color w:val="000000"/>
          <w:sz w:val="28"/>
        </w:rPr>
        <w:t>
      статическая балансировка стеклопластиковых гребных винтов с фиксирующим шагом определения дисбаланса, доведение уравновешивания стеклопластиковых гребных винтов до требований технических условий;</w:t>
      </w:r>
    </w:p>
    <w:bookmarkEnd w:id="2932"/>
    <w:bookmarkStart w:name="z2939" w:id="2933"/>
    <w:p>
      <w:pPr>
        <w:spacing w:after="0"/>
        <w:ind w:left="0"/>
        <w:jc w:val="both"/>
      </w:pPr>
      <w:r>
        <w:rPr>
          <w:rFonts w:ascii="Times New Roman"/>
          <w:b w:val="false"/>
          <w:i w:val="false"/>
          <w:color w:val="000000"/>
          <w:sz w:val="28"/>
        </w:rPr>
        <w:t>
      составление паспортов на геометрию винтов, устранение дефектов при сборке стеклопластиковых гребных винтов, обтекателей и иных сложных узлов;</w:t>
      </w:r>
    </w:p>
    <w:bookmarkEnd w:id="2933"/>
    <w:bookmarkStart w:name="z2940" w:id="2934"/>
    <w:p>
      <w:pPr>
        <w:spacing w:after="0"/>
        <w:ind w:left="0"/>
        <w:jc w:val="both"/>
      </w:pPr>
      <w:r>
        <w:rPr>
          <w:rFonts w:ascii="Times New Roman"/>
          <w:b w:val="false"/>
          <w:i w:val="false"/>
          <w:color w:val="000000"/>
          <w:sz w:val="28"/>
        </w:rPr>
        <w:t>
      сборка лопастей с фланцами типа "ВРШ" на монтажных плитах с проверкой правильности затяжки шпилек до требуемого усилия по техническим условиям.</w:t>
      </w:r>
    </w:p>
    <w:bookmarkEnd w:id="2934"/>
    <w:bookmarkStart w:name="z2941" w:id="2935"/>
    <w:p>
      <w:pPr>
        <w:spacing w:after="0"/>
        <w:ind w:left="0"/>
        <w:jc w:val="both"/>
      </w:pPr>
      <w:r>
        <w:rPr>
          <w:rFonts w:ascii="Times New Roman"/>
          <w:b w:val="false"/>
          <w:i w:val="false"/>
          <w:color w:val="000000"/>
          <w:sz w:val="28"/>
        </w:rPr>
        <w:t xml:space="preserve">
      394. Должен знать: </w:t>
      </w:r>
    </w:p>
    <w:bookmarkEnd w:id="2935"/>
    <w:bookmarkStart w:name="z2942" w:id="2936"/>
    <w:p>
      <w:pPr>
        <w:spacing w:after="0"/>
        <w:ind w:left="0"/>
        <w:jc w:val="both"/>
      </w:pPr>
      <w:r>
        <w:rPr>
          <w:rFonts w:ascii="Times New Roman"/>
          <w:b w:val="false"/>
          <w:i w:val="false"/>
          <w:color w:val="000000"/>
          <w:sz w:val="28"/>
        </w:rPr>
        <w:t xml:space="preserve">
      конструкции и назначение изделий и узлов, изготовленных из стеклопластика; </w:t>
      </w:r>
    </w:p>
    <w:bookmarkEnd w:id="2936"/>
    <w:bookmarkStart w:name="z2943" w:id="2937"/>
    <w:p>
      <w:pPr>
        <w:spacing w:after="0"/>
        <w:ind w:left="0"/>
        <w:jc w:val="both"/>
      </w:pPr>
      <w:r>
        <w:rPr>
          <w:rFonts w:ascii="Times New Roman"/>
          <w:b w:val="false"/>
          <w:i w:val="false"/>
          <w:color w:val="000000"/>
          <w:sz w:val="28"/>
        </w:rPr>
        <w:t xml:space="preserve">
      оборудование, контрольно-измерительные приборы, применяемые для прессования изделий из стеклопластика; </w:t>
      </w:r>
    </w:p>
    <w:bookmarkEnd w:id="2937"/>
    <w:bookmarkStart w:name="z2944" w:id="2938"/>
    <w:p>
      <w:pPr>
        <w:spacing w:after="0"/>
        <w:ind w:left="0"/>
        <w:jc w:val="both"/>
      </w:pPr>
      <w:r>
        <w:rPr>
          <w:rFonts w:ascii="Times New Roman"/>
          <w:b w:val="false"/>
          <w:i w:val="false"/>
          <w:color w:val="000000"/>
          <w:sz w:val="28"/>
        </w:rPr>
        <w:t xml:space="preserve">
      технологию обработки и сборки сложных деталей и узлов; </w:t>
      </w:r>
    </w:p>
    <w:bookmarkEnd w:id="2938"/>
    <w:bookmarkStart w:name="z2945" w:id="2939"/>
    <w:p>
      <w:pPr>
        <w:spacing w:after="0"/>
        <w:ind w:left="0"/>
        <w:jc w:val="both"/>
      </w:pPr>
      <w:r>
        <w:rPr>
          <w:rFonts w:ascii="Times New Roman"/>
          <w:b w:val="false"/>
          <w:i w:val="false"/>
          <w:color w:val="000000"/>
          <w:sz w:val="28"/>
        </w:rPr>
        <w:t xml:space="preserve">
      технические условия на поставку гребных винтов и иных изделий в стеклопластиковом исполнении; </w:t>
      </w:r>
    </w:p>
    <w:bookmarkEnd w:id="2939"/>
    <w:bookmarkStart w:name="z2946" w:id="2940"/>
    <w:p>
      <w:pPr>
        <w:spacing w:after="0"/>
        <w:ind w:left="0"/>
        <w:jc w:val="both"/>
      </w:pPr>
      <w:r>
        <w:rPr>
          <w:rFonts w:ascii="Times New Roman"/>
          <w:b w:val="false"/>
          <w:i w:val="false"/>
          <w:color w:val="000000"/>
          <w:sz w:val="28"/>
        </w:rPr>
        <w:t xml:space="preserve">
      приемы сборки и регулировки пресс - форм; </w:t>
      </w:r>
    </w:p>
    <w:bookmarkEnd w:id="2940"/>
    <w:bookmarkStart w:name="z2947" w:id="2941"/>
    <w:p>
      <w:pPr>
        <w:spacing w:after="0"/>
        <w:ind w:left="0"/>
        <w:jc w:val="both"/>
      </w:pPr>
      <w:r>
        <w:rPr>
          <w:rFonts w:ascii="Times New Roman"/>
          <w:b w:val="false"/>
          <w:i w:val="false"/>
          <w:color w:val="000000"/>
          <w:sz w:val="28"/>
        </w:rPr>
        <w:t>
      режимы прессования;</w:t>
      </w:r>
    </w:p>
    <w:bookmarkEnd w:id="2941"/>
    <w:bookmarkStart w:name="z2948" w:id="2942"/>
    <w:p>
      <w:pPr>
        <w:spacing w:after="0"/>
        <w:ind w:left="0"/>
        <w:jc w:val="both"/>
      </w:pPr>
      <w:r>
        <w:rPr>
          <w:rFonts w:ascii="Times New Roman"/>
          <w:b w:val="false"/>
          <w:i w:val="false"/>
          <w:color w:val="000000"/>
          <w:sz w:val="28"/>
        </w:rPr>
        <w:t xml:space="preserve">
      меры предупреждения деформации стеклопластиковых деталей; </w:t>
      </w:r>
    </w:p>
    <w:bookmarkEnd w:id="2942"/>
    <w:bookmarkStart w:name="z2949" w:id="2943"/>
    <w:p>
      <w:pPr>
        <w:spacing w:after="0"/>
        <w:ind w:left="0"/>
        <w:jc w:val="both"/>
      </w:pPr>
      <w:r>
        <w:rPr>
          <w:rFonts w:ascii="Times New Roman"/>
          <w:b w:val="false"/>
          <w:i w:val="false"/>
          <w:color w:val="000000"/>
          <w:sz w:val="28"/>
        </w:rPr>
        <w:t xml:space="preserve">
      правила статической и динамической балансировки гребных винтов и их эксплуатационные данные; </w:t>
      </w:r>
    </w:p>
    <w:bookmarkEnd w:id="2943"/>
    <w:bookmarkStart w:name="z2950" w:id="2944"/>
    <w:p>
      <w:pPr>
        <w:spacing w:after="0"/>
        <w:ind w:left="0"/>
        <w:jc w:val="both"/>
      </w:pPr>
      <w:r>
        <w:rPr>
          <w:rFonts w:ascii="Times New Roman"/>
          <w:b w:val="false"/>
          <w:i w:val="false"/>
          <w:color w:val="000000"/>
          <w:sz w:val="28"/>
        </w:rPr>
        <w:t xml:space="preserve">
      технологию изготовления армобетонных пресс - форм и копиров. </w:t>
      </w:r>
    </w:p>
    <w:bookmarkEnd w:id="2944"/>
    <w:bookmarkStart w:name="z2951" w:id="2945"/>
    <w:p>
      <w:pPr>
        <w:spacing w:after="0"/>
        <w:ind w:left="0"/>
        <w:jc w:val="both"/>
      </w:pPr>
      <w:r>
        <w:rPr>
          <w:rFonts w:ascii="Times New Roman"/>
          <w:b w:val="false"/>
          <w:i w:val="false"/>
          <w:color w:val="000000"/>
          <w:sz w:val="28"/>
        </w:rPr>
        <w:t xml:space="preserve">
      395. Примеры работ: </w:t>
      </w:r>
    </w:p>
    <w:bookmarkEnd w:id="2945"/>
    <w:bookmarkStart w:name="z2952" w:id="2946"/>
    <w:p>
      <w:pPr>
        <w:spacing w:after="0"/>
        <w:ind w:left="0"/>
        <w:jc w:val="both"/>
      </w:pPr>
      <w:r>
        <w:rPr>
          <w:rFonts w:ascii="Times New Roman"/>
          <w:b w:val="false"/>
          <w:i w:val="false"/>
          <w:color w:val="000000"/>
          <w:sz w:val="28"/>
        </w:rPr>
        <w:t>
      1) балансиры - проверка по станине на точность установки;</w:t>
      </w:r>
    </w:p>
    <w:bookmarkEnd w:id="2946"/>
    <w:bookmarkStart w:name="z2953" w:id="2947"/>
    <w:p>
      <w:pPr>
        <w:spacing w:after="0"/>
        <w:ind w:left="0"/>
        <w:jc w:val="both"/>
      </w:pPr>
      <w:r>
        <w:rPr>
          <w:rFonts w:ascii="Times New Roman"/>
          <w:b w:val="false"/>
          <w:i w:val="false"/>
          <w:color w:val="000000"/>
          <w:sz w:val="28"/>
        </w:rPr>
        <w:t>
      2) винты гребные, крупные стеклопластиковые в пределах 6-8 метров - пригонка из стеклопластика лопастей в пазы ступиц и установка их в шаговом положении;</w:t>
      </w:r>
    </w:p>
    <w:bookmarkEnd w:id="2947"/>
    <w:bookmarkStart w:name="z2954" w:id="2948"/>
    <w:p>
      <w:pPr>
        <w:spacing w:after="0"/>
        <w:ind w:left="0"/>
        <w:jc w:val="both"/>
      </w:pPr>
      <w:r>
        <w:rPr>
          <w:rFonts w:ascii="Times New Roman"/>
          <w:b w:val="false"/>
          <w:i w:val="false"/>
          <w:color w:val="000000"/>
          <w:sz w:val="28"/>
        </w:rPr>
        <w:t>
      3) винты гребные стеклопластиковые с фиксирующим шагом статическое балансирование;</w:t>
      </w:r>
    </w:p>
    <w:bookmarkEnd w:id="2948"/>
    <w:bookmarkStart w:name="z2955" w:id="2949"/>
    <w:p>
      <w:pPr>
        <w:spacing w:after="0"/>
        <w:ind w:left="0"/>
        <w:jc w:val="both"/>
      </w:pPr>
      <w:r>
        <w:rPr>
          <w:rFonts w:ascii="Times New Roman"/>
          <w:b w:val="false"/>
          <w:i w:val="false"/>
          <w:color w:val="000000"/>
          <w:sz w:val="28"/>
        </w:rPr>
        <w:t>
      4) лопасти стеклопластиковые "ВРШ" - сборка, испытание и статическая балансировка их.</w:t>
      </w:r>
    </w:p>
    <w:bookmarkEnd w:id="2949"/>
    <w:bookmarkStart w:name="z2956" w:id="2950"/>
    <w:p>
      <w:pPr>
        <w:spacing w:after="0"/>
        <w:ind w:left="0"/>
        <w:jc w:val="left"/>
      </w:pPr>
      <w:r>
        <w:rPr>
          <w:rFonts w:ascii="Times New Roman"/>
          <w:b/>
          <w:i w:val="false"/>
          <w:color w:val="000000"/>
        </w:rPr>
        <w:t xml:space="preserve"> Параграф 178. Раздельщик жгутов стекловолокна, 2 разряд</w:t>
      </w:r>
    </w:p>
    <w:bookmarkEnd w:id="2950"/>
    <w:bookmarkStart w:name="z2957" w:id="2951"/>
    <w:p>
      <w:pPr>
        <w:spacing w:after="0"/>
        <w:ind w:left="0"/>
        <w:jc w:val="both"/>
      </w:pPr>
      <w:r>
        <w:rPr>
          <w:rFonts w:ascii="Times New Roman"/>
          <w:b w:val="false"/>
          <w:i w:val="false"/>
          <w:color w:val="000000"/>
          <w:sz w:val="28"/>
        </w:rPr>
        <w:t xml:space="preserve">
      396. Характеристика работ: </w:t>
      </w:r>
    </w:p>
    <w:bookmarkEnd w:id="2951"/>
    <w:bookmarkStart w:name="z2958" w:id="2952"/>
    <w:p>
      <w:pPr>
        <w:spacing w:after="0"/>
        <w:ind w:left="0"/>
        <w:jc w:val="both"/>
      </w:pPr>
      <w:r>
        <w:rPr>
          <w:rFonts w:ascii="Times New Roman"/>
          <w:b w:val="false"/>
          <w:i w:val="false"/>
          <w:color w:val="000000"/>
          <w:sz w:val="28"/>
        </w:rPr>
        <w:t xml:space="preserve">
      разделка и обработка жгутов вручную до заданных геометрических размеров по разметке, приготовление размачивающих растворов: </w:t>
      </w:r>
    </w:p>
    <w:bookmarkEnd w:id="2952"/>
    <w:bookmarkStart w:name="z2959" w:id="2953"/>
    <w:p>
      <w:pPr>
        <w:spacing w:after="0"/>
        <w:ind w:left="0"/>
        <w:jc w:val="both"/>
      </w:pPr>
      <w:r>
        <w:rPr>
          <w:rFonts w:ascii="Times New Roman"/>
          <w:b w:val="false"/>
          <w:i w:val="false"/>
          <w:color w:val="000000"/>
          <w:sz w:val="28"/>
        </w:rPr>
        <w:t>
      изготовление стандартных стекловолоконных изделий для передачи света;</w:t>
      </w:r>
    </w:p>
    <w:bookmarkEnd w:id="2953"/>
    <w:bookmarkStart w:name="z2960" w:id="2954"/>
    <w:p>
      <w:pPr>
        <w:spacing w:after="0"/>
        <w:ind w:left="0"/>
        <w:jc w:val="both"/>
      </w:pPr>
      <w:r>
        <w:rPr>
          <w:rFonts w:ascii="Times New Roman"/>
          <w:b w:val="false"/>
          <w:i w:val="false"/>
          <w:color w:val="000000"/>
          <w:sz w:val="28"/>
        </w:rPr>
        <w:t>
      изготовление и надевание оболочки на изготовляемые световоды.</w:t>
      </w:r>
    </w:p>
    <w:bookmarkEnd w:id="2954"/>
    <w:bookmarkStart w:name="z2961" w:id="2955"/>
    <w:p>
      <w:pPr>
        <w:spacing w:after="0"/>
        <w:ind w:left="0"/>
        <w:jc w:val="both"/>
      </w:pPr>
      <w:r>
        <w:rPr>
          <w:rFonts w:ascii="Times New Roman"/>
          <w:b w:val="false"/>
          <w:i w:val="false"/>
          <w:color w:val="000000"/>
          <w:sz w:val="28"/>
        </w:rPr>
        <w:t xml:space="preserve">
      397. Должен знать: </w:t>
      </w:r>
    </w:p>
    <w:bookmarkEnd w:id="2955"/>
    <w:bookmarkStart w:name="z2962" w:id="2956"/>
    <w:p>
      <w:pPr>
        <w:spacing w:after="0"/>
        <w:ind w:left="0"/>
        <w:jc w:val="both"/>
      </w:pPr>
      <w:r>
        <w:rPr>
          <w:rFonts w:ascii="Times New Roman"/>
          <w:b w:val="false"/>
          <w:i w:val="false"/>
          <w:color w:val="000000"/>
          <w:sz w:val="28"/>
        </w:rPr>
        <w:t xml:space="preserve">
      назначение и механические свойства жгутов и заготовок; </w:t>
      </w:r>
    </w:p>
    <w:bookmarkEnd w:id="2956"/>
    <w:bookmarkStart w:name="z2963" w:id="2957"/>
    <w:p>
      <w:pPr>
        <w:spacing w:after="0"/>
        <w:ind w:left="0"/>
        <w:jc w:val="both"/>
      </w:pPr>
      <w:r>
        <w:rPr>
          <w:rFonts w:ascii="Times New Roman"/>
          <w:b w:val="false"/>
          <w:i w:val="false"/>
          <w:color w:val="000000"/>
          <w:sz w:val="28"/>
        </w:rPr>
        <w:t>
      правила и приемы раскола и обработки жгутов;</w:t>
      </w:r>
    </w:p>
    <w:bookmarkEnd w:id="2957"/>
    <w:bookmarkStart w:name="z2964" w:id="2958"/>
    <w:p>
      <w:pPr>
        <w:spacing w:after="0"/>
        <w:ind w:left="0"/>
        <w:jc w:val="both"/>
      </w:pPr>
      <w:r>
        <w:rPr>
          <w:rFonts w:ascii="Times New Roman"/>
          <w:b w:val="false"/>
          <w:i w:val="false"/>
          <w:color w:val="000000"/>
          <w:sz w:val="28"/>
        </w:rPr>
        <w:t xml:space="preserve">
      правила приготовления размачивающих растворов; </w:t>
      </w:r>
    </w:p>
    <w:bookmarkEnd w:id="2958"/>
    <w:bookmarkStart w:name="z2965" w:id="2959"/>
    <w:p>
      <w:pPr>
        <w:spacing w:after="0"/>
        <w:ind w:left="0"/>
        <w:jc w:val="both"/>
      </w:pPr>
      <w:r>
        <w:rPr>
          <w:rFonts w:ascii="Times New Roman"/>
          <w:b w:val="false"/>
          <w:i w:val="false"/>
          <w:color w:val="000000"/>
          <w:sz w:val="28"/>
        </w:rPr>
        <w:t>
      способы изготовления;</w:t>
      </w:r>
    </w:p>
    <w:bookmarkEnd w:id="2959"/>
    <w:bookmarkStart w:name="z2966" w:id="2960"/>
    <w:p>
      <w:pPr>
        <w:spacing w:after="0"/>
        <w:ind w:left="0"/>
        <w:jc w:val="both"/>
      </w:pPr>
      <w:r>
        <w:rPr>
          <w:rFonts w:ascii="Times New Roman"/>
          <w:b w:val="false"/>
          <w:i w:val="false"/>
          <w:color w:val="000000"/>
          <w:sz w:val="28"/>
        </w:rPr>
        <w:t>
      правила и приемы надевания оболочек на световоды.</w:t>
      </w:r>
    </w:p>
    <w:bookmarkEnd w:id="2960"/>
    <w:bookmarkStart w:name="z2967" w:id="2961"/>
    <w:p>
      <w:pPr>
        <w:spacing w:after="0"/>
        <w:ind w:left="0"/>
        <w:jc w:val="left"/>
      </w:pPr>
      <w:r>
        <w:rPr>
          <w:rFonts w:ascii="Times New Roman"/>
          <w:b/>
          <w:i w:val="false"/>
          <w:color w:val="000000"/>
        </w:rPr>
        <w:t xml:space="preserve"> Параграф 176. Раздельщик жгутов стекловолокна, 3 разряд</w:t>
      </w:r>
    </w:p>
    <w:bookmarkEnd w:id="2961"/>
    <w:bookmarkStart w:name="z2968" w:id="2962"/>
    <w:p>
      <w:pPr>
        <w:spacing w:after="0"/>
        <w:ind w:left="0"/>
        <w:jc w:val="both"/>
      </w:pPr>
      <w:r>
        <w:rPr>
          <w:rFonts w:ascii="Times New Roman"/>
          <w:b w:val="false"/>
          <w:i w:val="false"/>
          <w:color w:val="000000"/>
          <w:sz w:val="28"/>
        </w:rPr>
        <w:t xml:space="preserve">
      398. Характеристика работ: </w:t>
      </w:r>
    </w:p>
    <w:bookmarkEnd w:id="2962"/>
    <w:bookmarkStart w:name="z2969" w:id="2963"/>
    <w:p>
      <w:pPr>
        <w:spacing w:after="0"/>
        <w:ind w:left="0"/>
        <w:jc w:val="both"/>
      </w:pPr>
      <w:r>
        <w:rPr>
          <w:rFonts w:ascii="Times New Roman"/>
          <w:b w:val="false"/>
          <w:i w:val="false"/>
          <w:color w:val="000000"/>
          <w:sz w:val="28"/>
        </w:rPr>
        <w:t xml:space="preserve">
      разделка и обработка жгутов вручную до заданных геометрических размеров с предварительным подбором жгутов по соответствующим оптическим характеристикам; </w:t>
      </w:r>
    </w:p>
    <w:bookmarkEnd w:id="2963"/>
    <w:bookmarkStart w:name="z2970" w:id="2964"/>
    <w:p>
      <w:pPr>
        <w:spacing w:after="0"/>
        <w:ind w:left="0"/>
        <w:jc w:val="both"/>
      </w:pPr>
      <w:r>
        <w:rPr>
          <w:rFonts w:ascii="Times New Roman"/>
          <w:b w:val="false"/>
          <w:i w:val="false"/>
          <w:color w:val="000000"/>
          <w:sz w:val="28"/>
        </w:rPr>
        <w:t xml:space="preserve">
      приготовление клеящих композиций; </w:t>
      </w:r>
    </w:p>
    <w:bookmarkEnd w:id="2964"/>
    <w:bookmarkStart w:name="z2971" w:id="2965"/>
    <w:p>
      <w:pPr>
        <w:spacing w:after="0"/>
        <w:ind w:left="0"/>
        <w:jc w:val="both"/>
      </w:pPr>
      <w:r>
        <w:rPr>
          <w:rFonts w:ascii="Times New Roman"/>
          <w:b w:val="false"/>
          <w:i w:val="false"/>
          <w:color w:val="000000"/>
          <w:sz w:val="28"/>
        </w:rPr>
        <w:t xml:space="preserve">
      изготовление стандартных изделий для передачи изображения; </w:t>
      </w:r>
    </w:p>
    <w:bookmarkEnd w:id="2965"/>
    <w:bookmarkStart w:name="z2972" w:id="2966"/>
    <w:p>
      <w:pPr>
        <w:spacing w:after="0"/>
        <w:ind w:left="0"/>
        <w:jc w:val="both"/>
      </w:pPr>
      <w:r>
        <w:rPr>
          <w:rFonts w:ascii="Times New Roman"/>
          <w:b w:val="false"/>
          <w:i w:val="false"/>
          <w:color w:val="000000"/>
          <w:sz w:val="28"/>
        </w:rPr>
        <w:t>
      запись характеристик качества жгутов в технологическом журнале.</w:t>
      </w:r>
    </w:p>
    <w:bookmarkEnd w:id="2966"/>
    <w:bookmarkStart w:name="z2973" w:id="2967"/>
    <w:p>
      <w:pPr>
        <w:spacing w:after="0"/>
        <w:ind w:left="0"/>
        <w:jc w:val="both"/>
      </w:pPr>
      <w:r>
        <w:rPr>
          <w:rFonts w:ascii="Times New Roman"/>
          <w:b w:val="false"/>
          <w:i w:val="false"/>
          <w:color w:val="000000"/>
          <w:sz w:val="28"/>
        </w:rPr>
        <w:t xml:space="preserve">
      399. Должен знать: </w:t>
      </w:r>
    </w:p>
    <w:bookmarkEnd w:id="2967"/>
    <w:bookmarkStart w:name="z2974" w:id="2968"/>
    <w:p>
      <w:pPr>
        <w:spacing w:after="0"/>
        <w:ind w:left="0"/>
        <w:jc w:val="both"/>
      </w:pPr>
      <w:r>
        <w:rPr>
          <w:rFonts w:ascii="Times New Roman"/>
          <w:b w:val="false"/>
          <w:i w:val="false"/>
          <w:color w:val="000000"/>
          <w:sz w:val="28"/>
        </w:rPr>
        <w:t>
      оптические свойства и характеристики жгутов;</w:t>
      </w:r>
    </w:p>
    <w:bookmarkEnd w:id="2968"/>
    <w:bookmarkStart w:name="z2975" w:id="2969"/>
    <w:p>
      <w:pPr>
        <w:spacing w:after="0"/>
        <w:ind w:left="0"/>
        <w:jc w:val="both"/>
      </w:pPr>
      <w:r>
        <w:rPr>
          <w:rFonts w:ascii="Times New Roman"/>
          <w:b w:val="false"/>
          <w:i w:val="false"/>
          <w:color w:val="000000"/>
          <w:sz w:val="28"/>
        </w:rPr>
        <w:t xml:space="preserve">
      правила приготовления клеящих композиций и их свойства; </w:t>
      </w:r>
    </w:p>
    <w:bookmarkEnd w:id="2969"/>
    <w:bookmarkStart w:name="z2976" w:id="2970"/>
    <w:p>
      <w:pPr>
        <w:spacing w:after="0"/>
        <w:ind w:left="0"/>
        <w:jc w:val="both"/>
      </w:pPr>
      <w:r>
        <w:rPr>
          <w:rFonts w:ascii="Times New Roman"/>
          <w:b w:val="false"/>
          <w:i w:val="false"/>
          <w:color w:val="000000"/>
          <w:sz w:val="28"/>
        </w:rPr>
        <w:t xml:space="preserve">
      технические условия на жгуты; </w:t>
      </w:r>
    </w:p>
    <w:bookmarkEnd w:id="2970"/>
    <w:bookmarkStart w:name="z2977" w:id="2971"/>
    <w:p>
      <w:pPr>
        <w:spacing w:after="0"/>
        <w:ind w:left="0"/>
        <w:jc w:val="both"/>
      </w:pPr>
      <w:r>
        <w:rPr>
          <w:rFonts w:ascii="Times New Roman"/>
          <w:b w:val="false"/>
          <w:i w:val="false"/>
          <w:color w:val="000000"/>
          <w:sz w:val="28"/>
        </w:rPr>
        <w:t>
      устройство микрометра.</w:t>
      </w:r>
    </w:p>
    <w:bookmarkEnd w:id="2971"/>
    <w:bookmarkStart w:name="z2978" w:id="2972"/>
    <w:p>
      <w:pPr>
        <w:spacing w:after="0"/>
        <w:ind w:left="0"/>
        <w:jc w:val="left"/>
      </w:pPr>
      <w:r>
        <w:rPr>
          <w:rFonts w:ascii="Times New Roman"/>
          <w:b/>
          <w:i w:val="false"/>
          <w:color w:val="000000"/>
        </w:rPr>
        <w:t xml:space="preserve"> Параграф 177. Раздельщик жгутов стекловолокна, 4 разряд</w:t>
      </w:r>
    </w:p>
    <w:bookmarkEnd w:id="2972"/>
    <w:bookmarkStart w:name="z2979" w:id="2973"/>
    <w:p>
      <w:pPr>
        <w:spacing w:after="0"/>
        <w:ind w:left="0"/>
        <w:jc w:val="both"/>
      </w:pPr>
      <w:r>
        <w:rPr>
          <w:rFonts w:ascii="Times New Roman"/>
          <w:b w:val="false"/>
          <w:i w:val="false"/>
          <w:color w:val="000000"/>
          <w:sz w:val="28"/>
        </w:rPr>
        <w:t xml:space="preserve">
      400. Характеристика работ: </w:t>
      </w:r>
    </w:p>
    <w:bookmarkEnd w:id="2973"/>
    <w:bookmarkStart w:name="z2980" w:id="2974"/>
    <w:p>
      <w:pPr>
        <w:spacing w:after="0"/>
        <w:ind w:left="0"/>
        <w:jc w:val="both"/>
      </w:pPr>
      <w:r>
        <w:rPr>
          <w:rFonts w:ascii="Times New Roman"/>
          <w:b w:val="false"/>
          <w:i w:val="false"/>
          <w:color w:val="000000"/>
          <w:sz w:val="28"/>
        </w:rPr>
        <w:t xml:space="preserve">
      разделка и обработка жгутов с помощью приспособлений на механических станках и приспособлениях до заданных геометрических размеров по разметке; </w:t>
      </w:r>
    </w:p>
    <w:bookmarkEnd w:id="2974"/>
    <w:bookmarkStart w:name="z2981" w:id="2975"/>
    <w:p>
      <w:pPr>
        <w:spacing w:after="0"/>
        <w:ind w:left="0"/>
        <w:jc w:val="both"/>
      </w:pPr>
      <w:r>
        <w:rPr>
          <w:rFonts w:ascii="Times New Roman"/>
          <w:b w:val="false"/>
          <w:i w:val="false"/>
          <w:color w:val="000000"/>
          <w:sz w:val="28"/>
        </w:rPr>
        <w:t xml:space="preserve">
      сборка световодов в блоки и пропитка их смолами; </w:t>
      </w:r>
    </w:p>
    <w:bookmarkEnd w:id="2975"/>
    <w:bookmarkStart w:name="z2982" w:id="2976"/>
    <w:p>
      <w:pPr>
        <w:spacing w:after="0"/>
        <w:ind w:left="0"/>
        <w:jc w:val="both"/>
      </w:pPr>
      <w:r>
        <w:rPr>
          <w:rFonts w:ascii="Times New Roman"/>
          <w:b w:val="false"/>
          <w:i w:val="false"/>
          <w:color w:val="000000"/>
          <w:sz w:val="28"/>
        </w:rPr>
        <w:t xml:space="preserve">
      изготовление световодов с малой разрешающей способностью из стекловолоконных лент; </w:t>
      </w:r>
    </w:p>
    <w:bookmarkEnd w:id="2976"/>
    <w:bookmarkStart w:name="z2983" w:id="2977"/>
    <w:p>
      <w:pPr>
        <w:spacing w:after="0"/>
        <w:ind w:left="0"/>
        <w:jc w:val="both"/>
      </w:pPr>
      <w:r>
        <w:rPr>
          <w:rFonts w:ascii="Times New Roman"/>
          <w:b w:val="false"/>
          <w:i w:val="false"/>
          <w:color w:val="000000"/>
          <w:sz w:val="28"/>
        </w:rPr>
        <w:t xml:space="preserve">
      маркировка световодов. </w:t>
      </w:r>
    </w:p>
    <w:bookmarkEnd w:id="2977"/>
    <w:bookmarkStart w:name="z2984" w:id="2978"/>
    <w:p>
      <w:pPr>
        <w:spacing w:after="0"/>
        <w:ind w:left="0"/>
        <w:jc w:val="both"/>
      </w:pPr>
      <w:r>
        <w:rPr>
          <w:rFonts w:ascii="Times New Roman"/>
          <w:b w:val="false"/>
          <w:i w:val="false"/>
          <w:color w:val="000000"/>
          <w:sz w:val="28"/>
        </w:rPr>
        <w:t xml:space="preserve">
      401. Должен знать: </w:t>
      </w:r>
    </w:p>
    <w:bookmarkEnd w:id="2978"/>
    <w:bookmarkStart w:name="z2985" w:id="2979"/>
    <w:p>
      <w:pPr>
        <w:spacing w:after="0"/>
        <w:ind w:left="0"/>
        <w:jc w:val="both"/>
      </w:pPr>
      <w:r>
        <w:rPr>
          <w:rFonts w:ascii="Times New Roman"/>
          <w:b w:val="false"/>
          <w:i w:val="false"/>
          <w:color w:val="000000"/>
          <w:sz w:val="28"/>
        </w:rPr>
        <w:t>
      назначение и устройство распиловочных станков и приспособлений;</w:t>
      </w:r>
    </w:p>
    <w:bookmarkEnd w:id="2979"/>
    <w:bookmarkStart w:name="z2986" w:id="2980"/>
    <w:p>
      <w:pPr>
        <w:spacing w:after="0"/>
        <w:ind w:left="0"/>
        <w:jc w:val="both"/>
      </w:pPr>
      <w:r>
        <w:rPr>
          <w:rFonts w:ascii="Times New Roman"/>
          <w:b w:val="false"/>
          <w:i w:val="false"/>
          <w:color w:val="000000"/>
          <w:sz w:val="28"/>
        </w:rPr>
        <w:t xml:space="preserve">
      зависимость фактических характеристик от характера укладки волокон в жгуте; </w:t>
      </w:r>
    </w:p>
    <w:bookmarkEnd w:id="2980"/>
    <w:bookmarkStart w:name="z2987" w:id="2981"/>
    <w:p>
      <w:pPr>
        <w:spacing w:after="0"/>
        <w:ind w:left="0"/>
        <w:jc w:val="both"/>
      </w:pPr>
      <w:r>
        <w:rPr>
          <w:rFonts w:ascii="Times New Roman"/>
          <w:b w:val="false"/>
          <w:i w:val="false"/>
          <w:color w:val="000000"/>
          <w:sz w:val="28"/>
        </w:rPr>
        <w:t xml:space="preserve">
      оптические свойства стекловолоконных лент, назначение и устройство микроскопа. </w:t>
      </w:r>
    </w:p>
    <w:bookmarkEnd w:id="2981"/>
    <w:bookmarkStart w:name="z2988" w:id="2982"/>
    <w:p>
      <w:pPr>
        <w:spacing w:after="0"/>
        <w:ind w:left="0"/>
        <w:jc w:val="left"/>
      </w:pPr>
      <w:r>
        <w:rPr>
          <w:rFonts w:ascii="Times New Roman"/>
          <w:b/>
          <w:i w:val="false"/>
          <w:color w:val="000000"/>
        </w:rPr>
        <w:t xml:space="preserve"> Параграф 178. Раздельщик жгутов стекловолокна, 5 разряд</w:t>
      </w:r>
    </w:p>
    <w:bookmarkEnd w:id="2982"/>
    <w:bookmarkStart w:name="z2989" w:id="2983"/>
    <w:p>
      <w:pPr>
        <w:spacing w:after="0"/>
        <w:ind w:left="0"/>
        <w:jc w:val="both"/>
      </w:pPr>
      <w:r>
        <w:rPr>
          <w:rFonts w:ascii="Times New Roman"/>
          <w:b w:val="false"/>
          <w:i w:val="false"/>
          <w:color w:val="000000"/>
          <w:sz w:val="28"/>
        </w:rPr>
        <w:t>
      402. Характеристика работ:</w:t>
      </w:r>
    </w:p>
    <w:bookmarkEnd w:id="2983"/>
    <w:bookmarkStart w:name="z2990" w:id="2984"/>
    <w:p>
      <w:pPr>
        <w:spacing w:after="0"/>
        <w:ind w:left="0"/>
        <w:jc w:val="both"/>
      </w:pPr>
      <w:r>
        <w:rPr>
          <w:rFonts w:ascii="Times New Roman"/>
          <w:b w:val="false"/>
          <w:i w:val="false"/>
          <w:color w:val="000000"/>
          <w:sz w:val="28"/>
        </w:rPr>
        <w:t xml:space="preserve">
      разделка и обработка жгутов с помощью приспособлений на механических станках и приспособлениях до заданных геометрических размеров с предварительным подбором жгутов по соответствующим оптическим характеристикам; </w:t>
      </w:r>
    </w:p>
    <w:bookmarkEnd w:id="2984"/>
    <w:bookmarkStart w:name="z2991" w:id="2985"/>
    <w:p>
      <w:pPr>
        <w:spacing w:after="0"/>
        <w:ind w:left="0"/>
        <w:jc w:val="both"/>
      </w:pPr>
      <w:r>
        <w:rPr>
          <w:rFonts w:ascii="Times New Roman"/>
          <w:b w:val="false"/>
          <w:i w:val="false"/>
          <w:color w:val="000000"/>
          <w:sz w:val="28"/>
        </w:rPr>
        <w:t>
      изготовление нестандартных изделий из стекловолоконных элементов;</w:t>
      </w:r>
    </w:p>
    <w:bookmarkEnd w:id="2985"/>
    <w:bookmarkStart w:name="z2992" w:id="2986"/>
    <w:p>
      <w:pPr>
        <w:spacing w:after="0"/>
        <w:ind w:left="0"/>
        <w:jc w:val="both"/>
      </w:pPr>
      <w:r>
        <w:rPr>
          <w:rFonts w:ascii="Times New Roman"/>
          <w:b w:val="false"/>
          <w:i w:val="false"/>
          <w:color w:val="000000"/>
          <w:sz w:val="28"/>
        </w:rPr>
        <w:t xml:space="preserve">
      изготовление световодов с высокоразрешающей способностью из стекловолоконных лент; </w:t>
      </w:r>
    </w:p>
    <w:bookmarkEnd w:id="2986"/>
    <w:bookmarkStart w:name="z2993" w:id="2987"/>
    <w:p>
      <w:pPr>
        <w:spacing w:after="0"/>
        <w:ind w:left="0"/>
        <w:jc w:val="both"/>
      </w:pPr>
      <w:r>
        <w:rPr>
          <w:rFonts w:ascii="Times New Roman"/>
          <w:b w:val="false"/>
          <w:i w:val="false"/>
          <w:color w:val="000000"/>
          <w:sz w:val="28"/>
        </w:rPr>
        <w:t xml:space="preserve">
      изготовление различных изделий повышенной сложности. </w:t>
      </w:r>
    </w:p>
    <w:bookmarkEnd w:id="2987"/>
    <w:bookmarkStart w:name="z2994" w:id="2988"/>
    <w:p>
      <w:pPr>
        <w:spacing w:after="0"/>
        <w:ind w:left="0"/>
        <w:jc w:val="both"/>
      </w:pPr>
      <w:r>
        <w:rPr>
          <w:rFonts w:ascii="Times New Roman"/>
          <w:b w:val="false"/>
          <w:i w:val="false"/>
          <w:color w:val="000000"/>
          <w:sz w:val="28"/>
        </w:rPr>
        <w:t xml:space="preserve">
      403. Должен знать: </w:t>
      </w:r>
    </w:p>
    <w:bookmarkEnd w:id="2988"/>
    <w:bookmarkStart w:name="z2995" w:id="2989"/>
    <w:p>
      <w:pPr>
        <w:spacing w:after="0"/>
        <w:ind w:left="0"/>
        <w:jc w:val="both"/>
      </w:pPr>
      <w:r>
        <w:rPr>
          <w:rFonts w:ascii="Times New Roman"/>
          <w:b w:val="false"/>
          <w:i w:val="false"/>
          <w:color w:val="000000"/>
          <w:sz w:val="28"/>
        </w:rPr>
        <w:t xml:space="preserve">
      основные понятия об оптике световодов; </w:t>
      </w:r>
    </w:p>
    <w:bookmarkEnd w:id="2989"/>
    <w:bookmarkStart w:name="z2996" w:id="2990"/>
    <w:p>
      <w:pPr>
        <w:spacing w:after="0"/>
        <w:ind w:left="0"/>
        <w:jc w:val="both"/>
      </w:pPr>
      <w:r>
        <w:rPr>
          <w:rFonts w:ascii="Times New Roman"/>
          <w:b w:val="false"/>
          <w:i w:val="false"/>
          <w:color w:val="000000"/>
          <w:sz w:val="28"/>
        </w:rPr>
        <w:t xml:space="preserve">
      условия применения световодов в составе изделий; </w:t>
      </w:r>
    </w:p>
    <w:bookmarkEnd w:id="2990"/>
    <w:bookmarkStart w:name="z2997" w:id="2991"/>
    <w:p>
      <w:pPr>
        <w:spacing w:after="0"/>
        <w:ind w:left="0"/>
        <w:jc w:val="both"/>
      </w:pPr>
      <w:r>
        <w:rPr>
          <w:rFonts w:ascii="Times New Roman"/>
          <w:b w:val="false"/>
          <w:i w:val="false"/>
          <w:color w:val="000000"/>
          <w:sz w:val="28"/>
        </w:rPr>
        <w:t>
      зависимость свойств световодов от материала, свойств и вида волокна, от технологических режимов и приемов изготовления стекловолокна и изделий из него.</w:t>
      </w:r>
    </w:p>
    <w:bookmarkEnd w:id="2991"/>
    <w:bookmarkStart w:name="z2998" w:id="2992"/>
    <w:p>
      <w:pPr>
        <w:spacing w:after="0"/>
        <w:ind w:left="0"/>
        <w:jc w:val="left"/>
      </w:pPr>
      <w:r>
        <w:rPr>
          <w:rFonts w:ascii="Times New Roman"/>
          <w:b/>
          <w:i w:val="false"/>
          <w:color w:val="000000"/>
        </w:rPr>
        <w:t xml:space="preserve"> Параграф 179. Плавильщик стекловолокна, 4 разряд</w:t>
      </w:r>
    </w:p>
    <w:bookmarkEnd w:id="2992"/>
    <w:bookmarkStart w:name="z2999" w:id="2993"/>
    <w:p>
      <w:pPr>
        <w:spacing w:after="0"/>
        <w:ind w:left="0"/>
        <w:jc w:val="both"/>
      </w:pPr>
      <w:r>
        <w:rPr>
          <w:rFonts w:ascii="Times New Roman"/>
          <w:b w:val="false"/>
          <w:i w:val="false"/>
          <w:color w:val="000000"/>
          <w:sz w:val="28"/>
        </w:rPr>
        <w:t xml:space="preserve">
      404. Характеристика работ: </w:t>
      </w:r>
    </w:p>
    <w:bookmarkEnd w:id="2993"/>
    <w:bookmarkStart w:name="z3000" w:id="2994"/>
    <w:p>
      <w:pPr>
        <w:spacing w:after="0"/>
        <w:ind w:left="0"/>
        <w:jc w:val="both"/>
      </w:pPr>
      <w:r>
        <w:rPr>
          <w:rFonts w:ascii="Times New Roman"/>
          <w:b w:val="false"/>
          <w:i w:val="false"/>
          <w:color w:val="000000"/>
          <w:sz w:val="28"/>
        </w:rPr>
        <w:t>
      плавление шихты на электродуговой печи специального агрегата для выработки высокоогнеупорного стекловолокна каолинового состава;</w:t>
      </w:r>
    </w:p>
    <w:bookmarkEnd w:id="2994"/>
    <w:bookmarkStart w:name="z3001" w:id="2995"/>
    <w:p>
      <w:pPr>
        <w:spacing w:after="0"/>
        <w:ind w:left="0"/>
        <w:jc w:val="both"/>
      </w:pPr>
      <w:r>
        <w:rPr>
          <w:rFonts w:ascii="Times New Roman"/>
          <w:b w:val="false"/>
          <w:i w:val="false"/>
          <w:color w:val="000000"/>
          <w:sz w:val="28"/>
        </w:rPr>
        <w:t xml:space="preserve">
      распределение засыпной шихты по поверхности расплава в электродуговой печи с помощью гребка, ведение плавки шихты; </w:t>
      </w:r>
    </w:p>
    <w:bookmarkEnd w:id="2995"/>
    <w:bookmarkStart w:name="z3002" w:id="2996"/>
    <w:p>
      <w:pPr>
        <w:spacing w:after="0"/>
        <w:ind w:left="0"/>
        <w:jc w:val="both"/>
      </w:pPr>
      <w:r>
        <w:rPr>
          <w:rFonts w:ascii="Times New Roman"/>
          <w:b w:val="false"/>
          <w:i w:val="false"/>
          <w:color w:val="000000"/>
          <w:sz w:val="28"/>
        </w:rPr>
        <w:t>
      извлечение обломков электродов из расплава и загустевшей массы расплава, контроль гарнисажа печи, глубины расплава, перепуск электродов, очистка механизмов электропечи;</w:t>
      </w:r>
    </w:p>
    <w:bookmarkEnd w:id="2996"/>
    <w:bookmarkStart w:name="z3003" w:id="2997"/>
    <w:p>
      <w:pPr>
        <w:spacing w:after="0"/>
        <w:ind w:left="0"/>
        <w:jc w:val="both"/>
      </w:pPr>
      <w:r>
        <w:rPr>
          <w:rFonts w:ascii="Times New Roman"/>
          <w:b w:val="false"/>
          <w:i w:val="false"/>
          <w:color w:val="000000"/>
          <w:sz w:val="28"/>
        </w:rPr>
        <w:t>
      контроль за работой механизмов и коммуникаций печи и регулирование их работы;</w:t>
      </w:r>
    </w:p>
    <w:bookmarkEnd w:id="2997"/>
    <w:bookmarkStart w:name="z3004" w:id="2998"/>
    <w:p>
      <w:pPr>
        <w:spacing w:after="0"/>
        <w:ind w:left="0"/>
        <w:jc w:val="both"/>
      </w:pPr>
      <w:r>
        <w:rPr>
          <w:rFonts w:ascii="Times New Roman"/>
          <w:b w:val="false"/>
          <w:i w:val="false"/>
          <w:color w:val="000000"/>
          <w:sz w:val="28"/>
        </w:rPr>
        <w:t xml:space="preserve">
      определение готовности расплава к раздуву. </w:t>
      </w:r>
    </w:p>
    <w:bookmarkEnd w:id="2998"/>
    <w:bookmarkStart w:name="z3005" w:id="2999"/>
    <w:p>
      <w:pPr>
        <w:spacing w:after="0"/>
        <w:ind w:left="0"/>
        <w:jc w:val="both"/>
      </w:pPr>
      <w:r>
        <w:rPr>
          <w:rFonts w:ascii="Times New Roman"/>
          <w:b w:val="false"/>
          <w:i w:val="false"/>
          <w:color w:val="000000"/>
          <w:sz w:val="28"/>
        </w:rPr>
        <w:t xml:space="preserve">
      405. Должен знать: </w:t>
      </w:r>
    </w:p>
    <w:bookmarkEnd w:id="2999"/>
    <w:bookmarkStart w:name="z3006" w:id="3000"/>
    <w:p>
      <w:pPr>
        <w:spacing w:after="0"/>
        <w:ind w:left="0"/>
        <w:jc w:val="both"/>
      </w:pPr>
      <w:r>
        <w:rPr>
          <w:rFonts w:ascii="Times New Roman"/>
          <w:b w:val="false"/>
          <w:i w:val="false"/>
          <w:color w:val="000000"/>
          <w:sz w:val="28"/>
        </w:rPr>
        <w:t xml:space="preserve">
      режим плавки; </w:t>
      </w:r>
    </w:p>
    <w:bookmarkEnd w:id="3000"/>
    <w:bookmarkStart w:name="z3007" w:id="3001"/>
    <w:p>
      <w:pPr>
        <w:spacing w:after="0"/>
        <w:ind w:left="0"/>
        <w:jc w:val="both"/>
      </w:pPr>
      <w:r>
        <w:rPr>
          <w:rFonts w:ascii="Times New Roman"/>
          <w:b w:val="false"/>
          <w:i w:val="false"/>
          <w:color w:val="000000"/>
          <w:sz w:val="28"/>
        </w:rPr>
        <w:t xml:space="preserve">
      технологический процесс плавления; </w:t>
      </w:r>
    </w:p>
    <w:bookmarkEnd w:id="3001"/>
    <w:bookmarkStart w:name="z3008" w:id="3002"/>
    <w:p>
      <w:pPr>
        <w:spacing w:after="0"/>
        <w:ind w:left="0"/>
        <w:jc w:val="both"/>
      </w:pPr>
      <w:r>
        <w:rPr>
          <w:rFonts w:ascii="Times New Roman"/>
          <w:b w:val="false"/>
          <w:i w:val="false"/>
          <w:color w:val="000000"/>
          <w:sz w:val="28"/>
        </w:rPr>
        <w:t xml:space="preserve">
      устройство и принцип работы оборудования электродуговой печи; </w:t>
      </w:r>
    </w:p>
    <w:bookmarkEnd w:id="3002"/>
    <w:bookmarkStart w:name="z3009" w:id="3003"/>
    <w:p>
      <w:pPr>
        <w:spacing w:after="0"/>
        <w:ind w:left="0"/>
        <w:jc w:val="both"/>
      </w:pPr>
      <w:r>
        <w:rPr>
          <w:rFonts w:ascii="Times New Roman"/>
          <w:b w:val="false"/>
          <w:i w:val="false"/>
          <w:color w:val="000000"/>
          <w:sz w:val="28"/>
        </w:rPr>
        <w:t xml:space="preserve">
      схему силового оборудования электродуговой печи; </w:t>
      </w:r>
    </w:p>
    <w:bookmarkEnd w:id="3003"/>
    <w:bookmarkStart w:name="z3010" w:id="3004"/>
    <w:p>
      <w:pPr>
        <w:spacing w:after="0"/>
        <w:ind w:left="0"/>
        <w:jc w:val="both"/>
      </w:pPr>
      <w:r>
        <w:rPr>
          <w:rFonts w:ascii="Times New Roman"/>
          <w:b w:val="false"/>
          <w:i w:val="false"/>
          <w:color w:val="000000"/>
          <w:sz w:val="28"/>
        </w:rPr>
        <w:t xml:space="preserve">
      правила управления печью; </w:t>
      </w:r>
    </w:p>
    <w:bookmarkEnd w:id="3004"/>
    <w:bookmarkStart w:name="z3011" w:id="3005"/>
    <w:p>
      <w:pPr>
        <w:spacing w:after="0"/>
        <w:ind w:left="0"/>
        <w:jc w:val="both"/>
      </w:pPr>
      <w:r>
        <w:rPr>
          <w:rFonts w:ascii="Times New Roman"/>
          <w:b w:val="false"/>
          <w:i w:val="false"/>
          <w:color w:val="000000"/>
          <w:sz w:val="28"/>
        </w:rPr>
        <w:t xml:space="preserve">
      характеристику сырьевых материалов, электродов; </w:t>
      </w:r>
    </w:p>
    <w:bookmarkEnd w:id="3005"/>
    <w:bookmarkStart w:name="z3012" w:id="3006"/>
    <w:p>
      <w:pPr>
        <w:spacing w:after="0"/>
        <w:ind w:left="0"/>
        <w:jc w:val="both"/>
      </w:pPr>
      <w:r>
        <w:rPr>
          <w:rFonts w:ascii="Times New Roman"/>
          <w:b w:val="false"/>
          <w:i w:val="false"/>
          <w:color w:val="000000"/>
          <w:sz w:val="28"/>
        </w:rPr>
        <w:t>
      правила безопасной работы.</w:t>
      </w:r>
    </w:p>
    <w:bookmarkEnd w:id="3006"/>
    <w:bookmarkStart w:name="z3013" w:id="3007"/>
    <w:p>
      <w:pPr>
        <w:spacing w:after="0"/>
        <w:ind w:left="0"/>
        <w:jc w:val="left"/>
      </w:pPr>
      <w:r>
        <w:rPr>
          <w:rFonts w:ascii="Times New Roman"/>
          <w:b/>
          <w:i w:val="false"/>
          <w:color w:val="000000"/>
        </w:rPr>
        <w:t xml:space="preserve"> Параграф 180. Оператор получения стеклохолста одностадийным методом, 4 разряд</w:t>
      </w:r>
    </w:p>
    <w:bookmarkEnd w:id="3007"/>
    <w:bookmarkStart w:name="z3014" w:id="3008"/>
    <w:p>
      <w:pPr>
        <w:spacing w:after="0"/>
        <w:ind w:left="0"/>
        <w:jc w:val="both"/>
      </w:pPr>
      <w:r>
        <w:rPr>
          <w:rFonts w:ascii="Times New Roman"/>
          <w:b w:val="false"/>
          <w:i w:val="false"/>
          <w:color w:val="000000"/>
          <w:sz w:val="28"/>
        </w:rPr>
        <w:t xml:space="preserve">
      406. Характеристика работ: </w:t>
      </w:r>
    </w:p>
    <w:bookmarkEnd w:id="3008"/>
    <w:bookmarkStart w:name="z3015" w:id="3009"/>
    <w:p>
      <w:pPr>
        <w:spacing w:after="0"/>
        <w:ind w:left="0"/>
        <w:jc w:val="both"/>
      </w:pPr>
      <w:r>
        <w:rPr>
          <w:rFonts w:ascii="Times New Roman"/>
          <w:b w:val="false"/>
          <w:i w:val="false"/>
          <w:color w:val="000000"/>
          <w:sz w:val="28"/>
        </w:rPr>
        <w:t xml:space="preserve">
      ведение процесса получения стеклохолста одностадийным методом на конвейере установки; </w:t>
      </w:r>
    </w:p>
    <w:bookmarkEnd w:id="3009"/>
    <w:bookmarkStart w:name="z3016" w:id="3010"/>
    <w:p>
      <w:pPr>
        <w:spacing w:after="0"/>
        <w:ind w:left="0"/>
        <w:jc w:val="both"/>
      </w:pPr>
      <w:r>
        <w:rPr>
          <w:rFonts w:ascii="Times New Roman"/>
          <w:b w:val="false"/>
          <w:i w:val="false"/>
          <w:color w:val="000000"/>
          <w:sz w:val="28"/>
        </w:rPr>
        <w:t xml:space="preserve">
      регулирование режимов работы конвейерной линии, температуры в камере сушки и полимеризации, уровня связующего в ванне пропиточного конвейера, при получении полуфабриката для стеклопластика - наблюдение за дозатором подачи сухой смолы; </w:t>
      </w:r>
    </w:p>
    <w:bookmarkEnd w:id="3010"/>
    <w:bookmarkStart w:name="z3017" w:id="3011"/>
    <w:p>
      <w:pPr>
        <w:spacing w:after="0"/>
        <w:ind w:left="0"/>
        <w:jc w:val="both"/>
      </w:pPr>
      <w:r>
        <w:rPr>
          <w:rFonts w:ascii="Times New Roman"/>
          <w:b w:val="false"/>
          <w:i w:val="false"/>
          <w:color w:val="000000"/>
          <w:sz w:val="28"/>
        </w:rPr>
        <w:t xml:space="preserve">
      подача связующего определенной концентрации в пропиточный конвейер. </w:t>
      </w:r>
    </w:p>
    <w:bookmarkEnd w:id="3011"/>
    <w:bookmarkStart w:name="z3018" w:id="3012"/>
    <w:p>
      <w:pPr>
        <w:spacing w:after="0"/>
        <w:ind w:left="0"/>
        <w:jc w:val="both"/>
      </w:pPr>
      <w:r>
        <w:rPr>
          <w:rFonts w:ascii="Times New Roman"/>
          <w:b w:val="false"/>
          <w:i w:val="false"/>
          <w:color w:val="000000"/>
          <w:sz w:val="28"/>
        </w:rPr>
        <w:t>
      407. Должен знать:</w:t>
      </w:r>
    </w:p>
    <w:bookmarkEnd w:id="3012"/>
    <w:bookmarkStart w:name="z3019" w:id="3013"/>
    <w:p>
      <w:pPr>
        <w:spacing w:after="0"/>
        <w:ind w:left="0"/>
        <w:jc w:val="both"/>
      </w:pPr>
      <w:r>
        <w:rPr>
          <w:rFonts w:ascii="Times New Roman"/>
          <w:b w:val="false"/>
          <w:i w:val="false"/>
          <w:color w:val="000000"/>
          <w:sz w:val="28"/>
        </w:rPr>
        <w:t xml:space="preserve">
      технологию получения стеклохолста; </w:t>
      </w:r>
    </w:p>
    <w:bookmarkEnd w:id="3013"/>
    <w:bookmarkStart w:name="z3020" w:id="3014"/>
    <w:p>
      <w:pPr>
        <w:spacing w:after="0"/>
        <w:ind w:left="0"/>
        <w:jc w:val="both"/>
      </w:pPr>
      <w:r>
        <w:rPr>
          <w:rFonts w:ascii="Times New Roman"/>
          <w:b w:val="false"/>
          <w:i w:val="false"/>
          <w:color w:val="000000"/>
          <w:sz w:val="28"/>
        </w:rPr>
        <w:t xml:space="preserve">
      правила пользования контрольно-измерительными приборами; </w:t>
      </w:r>
    </w:p>
    <w:bookmarkEnd w:id="3014"/>
    <w:bookmarkStart w:name="z3021" w:id="3015"/>
    <w:p>
      <w:pPr>
        <w:spacing w:after="0"/>
        <w:ind w:left="0"/>
        <w:jc w:val="both"/>
      </w:pPr>
      <w:r>
        <w:rPr>
          <w:rFonts w:ascii="Times New Roman"/>
          <w:b w:val="false"/>
          <w:i w:val="false"/>
          <w:color w:val="000000"/>
          <w:sz w:val="28"/>
        </w:rPr>
        <w:t xml:space="preserve">
      правила регулирования режимов работы конвейерной линии; </w:t>
      </w:r>
    </w:p>
    <w:bookmarkEnd w:id="3015"/>
    <w:bookmarkStart w:name="z3022" w:id="3016"/>
    <w:p>
      <w:pPr>
        <w:spacing w:after="0"/>
        <w:ind w:left="0"/>
        <w:jc w:val="both"/>
      </w:pPr>
      <w:r>
        <w:rPr>
          <w:rFonts w:ascii="Times New Roman"/>
          <w:b w:val="false"/>
          <w:i w:val="false"/>
          <w:color w:val="000000"/>
          <w:sz w:val="28"/>
        </w:rPr>
        <w:t xml:space="preserve">
      технические условия на вырабатываемый стеклохолст. </w:t>
      </w:r>
    </w:p>
    <w:bookmarkEnd w:id="3016"/>
    <w:bookmarkStart w:name="z3023" w:id="3017"/>
    <w:p>
      <w:pPr>
        <w:spacing w:after="0"/>
        <w:ind w:left="0"/>
        <w:jc w:val="left"/>
      </w:pPr>
      <w:r>
        <w:rPr>
          <w:rFonts w:ascii="Times New Roman"/>
          <w:b/>
          <w:i w:val="false"/>
          <w:color w:val="000000"/>
        </w:rPr>
        <w:t xml:space="preserve"> Параграф 181. Съемщик стеклопластиковых и стекловолокнистых изделий, 2 разряд</w:t>
      </w:r>
    </w:p>
    <w:bookmarkEnd w:id="3017"/>
    <w:bookmarkStart w:name="z3024" w:id="3018"/>
    <w:p>
      <w:pPr>
        <w:spacing w:after="0"/>
        <w:ind w:left="0"/>
        <w:jc w:val="both"/>
      </w:pPr>
      <w:r>
        <w:rPr>
          <w:rFonts w:ascii="Times New Roman"/>
          <w:b w:val="false"/>
          <w:i w:val="false"/>
          <w:color w:val="000000"/>
          <w:sz w:val="28"/>
        </w:rPr>
        <w:t xml:space="preserve">
      408. Характеристика работ: </w:t>
      </w:r>
    </w:p>
    <w:bookmarkEnd w:id="3018"/>
    <w:bookmarkStart w:name="z3025" w:id="3019"/>
    <w:p>
      <w:pPr>
        <w:spacing w:after="0"/>
        <w:ind w:left="0"/>
        <w:jc w:val="both"/>
      </w:pPr>
      <w:r>
        <w:rPr>
          <w:rFonts w:ascii="Times New Roman"/>
          <w:b w:val="false"/>
          <w:i w:val="false"/>
          <w:color w:val="000000"/>
          <w:sz w:val="28"/>
        </w:rPr>
        <w:t xml:space="preserve">
      обслуживание группы размоточных или крутильных машин; </w:t>
      </w:r>
    </w:p>
    <w:bookmarkEnd w:id="3019"/>
    <w:bookmarkStart w:name="z3026" w:id="3020"/>
    <w:p>
      <w:pPr>
        <w:spacing w:after="0"/>
        <w:ind w:left="0"/>
        <w:jc w:val="both"/>
      </w:pPr>
      <w:r>
        <w:rPr>
          <w:rFonts w:ascii="Times New Roman"/>
          <w:b w:val="false"/>
          <w:i w:val="false"/>
          <w:color w:val="000000"/>
          <w:sz w:val="28"/>
        </w:rPr>
        <w:t xml:space="preserve">
      подготовка машин, тары, патронов, катушек к снятию съема; </w:t>
      </w:r>
    </w:p>
    <w:bookmarkEnd w:id="3020"/>
    <w:bookmarkStart w:name="z3027" w:id="3021"/>
    <w:p>
      <w:pPr>
        <w:spacing w:after="0"/>
        <w:ind w:left="0"/>
        <w:jc w:val="both"/>
      </w:pPr>
      <w:r>
        <w:rPr>
          <w:rFonts w:ascii="Times New Roman"/>
          <w:b w:val="false"/>
          <w:i w:val="false"/>
          <w:color w:val="000000"/>
          <w:sz w:val="28"/>
        </w:rPr>
        <w:t xml:space="preserve">
      снятие с веретен наработанных паковок; </w:t>
      </w:r>
    </w:p>
    <w:bookmarkEnd w:id="3021"/>
    <w:bookmarkStart w:name="z3028" w:id="3022"/>
    <w:p>
      <w:pPr>
        <w:spacing w:after="0"/>
        <w:ind w:left="0"/>
        <w:jc w:val="both"/>
      </w:pPr>
      <w:r>
        <w:rPr>
          <w:rFonts w:ascii="Times New Roman"/>
          <w:b w:val="false"/>
          <w:i w:val="false"/>
          <w:color w:val="000000"/>
          <w:sz w:val="28"/>
        </w:rPr>
        <w:t xml:space="preserve">
      насадка на веретена патронов и катушек; </w:t>
      </w:r>
    </w:p>
    <w:bookmarkEnd w:id="3022"/>
    <w:bookmarkStart w:name="z3029" w:id="3023"/>
    <w:p>
      <w:pPr>
        <w:spacing w:after="0"/>
        <w:ind w:left="0"/>
        <w:jc w:val="both"/>
      </w:pPr>
      <w:r>
        <w:rPr>
          <w:rFonts w:ascii="Times New Roman"/>
          <w:b w:val="false"/>
          <w:i w:val="false"/>
          <w:color w:val="000000"/>
          <w:sz w:val="28"/>
        </w:rPr>
        <w:t xml:space="preserve">
      отводка снятой стеклопряжи; </w:t>
      </w:r>
    </w:p>
    <w:bookmarkEnd w:id="3023"/>
    <w:bookmarkStart w:name="z3030" w:id="3024"/>
    <w:p>
      <w:pPr>
        <w:spacing w:after="0"/>
        <w:ind w:left="0"/>
        <w:jc w:val="both"/>
      </w:pPr>
      <w:r>
        <w:rPr>
          <w:rFonts w:ascii="Times New Roman"/>
          <w:b w:val="false"/>
          <w:i w:val="false"/>
          <w:color w:val="000000"/>
          <w:sz w:val="28"/>
        </w:rPr>
        <w:t>
      ликвидация обрывов, возникших при снятии съема, и пуск машины;</w:t>
      </w:r>
    </w:p>
    <w:bookmarkEnd w:id="3024"/>
    <w:bookmarkStart w:name="z3031" w:id="3025"/>
    <w:p>
      <w:pPr>
        <w:spacing w:after="0"/>
        <w:ind w:left="0"/>
        <w:jc w:val="both"/>
      </w:pPr>
      <w:r>
        <w:rPr>
          <w:rFonts w:ascii="Times New Roman"/>
          <w:b w:val="false"/>
          <w:i w:val="false"/>
          <w:color w:val="000000"/>
          <w:sz w:val="28"/>
        </w:rPr>
        <w:t xml:space="preserve">
      снятие подметок с веретен; </w:t>
      </w:r>
    </w:p>
    <w:bookmarkEnd w:id="3025"/>
    <w:bookmarkStart w:name="z3032" w:id="3026"/>
    <w:p>
      <w:pPr>
        <w:spacing w:after="0"/>
        <w:ind w:left="0"/>
        <w:jc w:val="both"/>
      </w:pPr>
      <w:r>
        <w:rPr>
          <w:rFonts w:ascii="Times New Roman"/>
          <w:b w:val="false"/>
          <w:i w:val="false"/>
          <w:color w:val="000000"/>
          <w:sz w:val="28"/>
        </w:rPr>
        <w:t>
      участие в заправке и перезаправке машины;</w:t>
      </w:r>
    </w:p>
    <w:bookmarkEnd w:id="3026"/>
    <w:bookmarkStart w:name="z3033" w:id="3027"/>
    <w:p>
      <w:pPr>
        <w:spacing w:after="0"/>
        <w:ind w:left="0"/>
        <w:jc w:val="both"/>
      </w:pPr>
      <w:r>
        <w:rPr>
          <w:rFonts w:ascii="Times New Roman"/>
          <w:b w:val="false"/>
          <w:i w:val="false"/>
          <w:color w:val="000000"/>
          <w:sz w:val="28"/>
        </w:rPr>
        <w:t xml:space="preserve">
      при необходимости помощь размотчику и крутильщику в смене ставки, ликвидации обрывов стеклопряжи и уходе за машиной; </w:t>
      </w:r>
    </w:p>
    <w:bookmarkEnd w:id="3027"/>
    <w:bookmarkStart w:name="z3034" w:id="3028"/>
    <w:p>
      <w:pPr>
        <w:spacing w:after="0"/>
        <w:ind w:left="0"/>
        <w:jc w:val="both"/>
      </w:pPr>
      <w:r>
        <w:rPr>
          <w:rFonts w:ascii="Times New Roman"/>
          <w:b w:val="false"/>
          <w:i w:val="false"/>
          <w:color w:val="000000"/>
          <w:sz w:val="28"/>
        </w:rPr>
        <w:t xml:space="preserve">
      смазка колец; </w:t>
      </w:r>
    </w:p>
    <w:bookmarkEnd w:id="3028"/>
    <w:bookmarkStart w:name="z3035" w:id="3029"/>
    <w:p>
      <w:pPr>
        <w:spacing w:after="0"/>
        <w:ind w:left="0"/>
        <w:jc w:val="both"/>
      </w:pPr>
      <w:r>
        <w:rPr>
          <w:rFonts w:ascii="Times New Roman"/>
          <w:b w:val="false"/>
          <w:i w:val="false"/>
          <w:color w:val="000000"/>
          <w:sz w:val="28"/>
        </w:rPr>
        <w:t xml:space="preserve">
      подготовка необходимых инструментов и приспособлений для съема с оснастки заполимеризованных стеклопластиковых изделий; </w:t>
      </w:r>
    </w:p>
    <w:bookmarkEnd w:id="3029"/>
    <w:bookmarkStart w:name="z3036" w:id="3030"/>
    <w:p>
      <w:pPr>
        <w:spacing w:after="0"/>
        <w:ind w:left="0"/>
        <w:jc w:val="both"/>
      </w:pPr>
      <w:r>
        <w:rPr>
          <w:rFonts w:ascii="Times New Roman"/>
          <w:b w:val="false"/>
          <w:i w:val="false"/>
          <w:color w:val="000000"/>
          <w:sz w:val="28"/>
        </w:rPr>
        <w:t xml:space="preserve">
      съем изделий с оснастки вручную или при помощи инструментов и приспособлений; </w:t>
      </w:r>
    </w:p>
    <w:bookmarkEnd w:id="3030"/>
    <w:bookmarkStart w:name="z3037" w:id="3031"/>
    <w:p>
      <w:pPr>
        <w:spacing w:after="0"/>
        <w:ind w:left="0"/>
        <w:jc w:val="both"/>
      </w:pPr>
      <w:r>
        <w:rPr>
          <w:rFonts w:ascii="Times New Roman"/>
          <w:b w:val="false"/>
          <w:i w:val="false"/>
          <w:color w:val="000000"/>
          <w:sz w:val="28"/>
        </w:rPr>
        <w:t xml:space="preserve">
      разборка и сборка несложных форм изделий, конструкций; </w:t>
      </w:r>
    </w:p>
    <w:bookmarkEnd w:id="3031"/>
    <w:bookmarkStart w:name="z3038" w:id="3032"/>
    <w:p>
      <w:pPr>
        <w:spacing w:after="0"/>
        <w:ind w:left="0"/>
        <w:jc w:val="both"/>
      </w:pPr>
      <w:r>
        <w:rPr>
          <w:rFonts w:ascii="Times New Roman"/>
          <w:b w:val="false"/>
          <w:i w:val="false"/>
          <w:color w:val="000000"/>
          <w:sz w:val="28"/>
        </w:rPr>
        <w:t>
      съем с конвейера, относка и укладка изделий из стекловолокна;</w:t>
      </w:r>
    </w:p>
    <w:bookmarkEnd w:id="3032"/>
    <w:bookmarkStart w:name="z3039" w:id="3033"/>
    <w:p>
      <w:pPr>
        <w:spacing w:after="0"/>
        <w:ind w:left="0"/>
        <w:jc w:val="both"/>
      </w:pPr>
      <w:r>
        <w:rPr>
          <w:rFonts w:ascii="Times New Roman"/>
          <w:b w:val="false"/>
          <w:i w:val="false"/>
          <w:color w:val="000000"/>
          <w:sz w:val="28"/>
        </w:rPr>
        <w:t>
      сортировка продукции по видам;</w:t>
      </w:r>
    </w:p>
    <w:bookmarkEnd w:id="3033"/>
    <w:bookmarkStart w:name="z3040" w:id="3034"/>
    <w:p>
      <w:pPr>
        <w:spacing w:after="0"/>
        <w:ind w:left="0"/>
        <w:jc w:val="both"/>
      </w:pPr>
      <w:r>
        <w:rPr>
          <w:rFonts w:ascii="Times New Roman"/>
          <w:b w:val="false"/>
          <w:i w:val="false"/>
          <w:color w:val="000000"/>
          <w:sz w:val="28"/>
        </w:rPr>
        <w:t xml:space="preserve">
      выявление дефектов продукции. </w:t>
      </w:r>
    </w:p>
    <w:bookmarkEnd w:id="3034"/>
    <w:bookmarkStart w:name="z3041" w:id="3035"/>
    <w:p>
      <w:pPr>
        <w:spacing w:after="0"/>
        <w:ind w:left="0"/>
        <w:jc w:val="both"/>
      </w:pPr>
      <w:r>
        <w:rPr>
          <w:rFonts w:ascii="Times New Roman"/>
          <w:b w:val="false"/>
          <w:i w:val="false"/>
          <w:color w:val="000000"/>
          <w:sz w:val="28"/>
        </w:rPr>
        <w:t xml:space="preserve">
      409. Должен знать: </w:t>
      </w:r>
    </w:p>
    <w:bookmarkEnd w:id="3035"/>
    <w:bookmarkStart w:name="z3042" w:id="3036"/>
    <w:p>
      <w:pPr>
        <w:spacing w:after="0"/>
        <w:ind w:left="0"/>
        <w:jc w:val="both"/>
      </w:pPr>
      <w:r>
        <w:rPr>
          <w:rFonts w:ascii="Times New Roman"/>
          <w:b w:val="false"/>
          <w:i w:val="false"/>
          <w:color w:val="000000"/>
          <w:sz w:val="28"/>
        </w:rPr>
        <w:t xml:space="preserve">
      ассортимент вырабатываемой стеклопряжи; </w:t>
      </w:r>
    </w:p>
    <w:bookmarkEnd w:id="3036"/>
    <w:bookmarkStart w:name="z3043" w:id="3037"/>
    <w:p>
      <w:pPr>
        <w:spacing w:after="0"/>
        <w:ind w:left="0"/>
        <w:jc w:val="both"/>
      </w:pPr>
      <w:r>
        <w:rPr>
          <w:rFonts w:ascii="Times New Roman"/>
          <w:b w:val="false"/>
          <w:i w:val="false"/>
          <w:color w:val="000000"/>
          <w:sz w:val="28"/>
        </w:rPr>
        <w:t>
      правила снятия и заправки съемов;</w:t>
      </w:r>
    </w:p>
    <w:bookmarkEnd w:id="3037"/>
    <w:bookmarkStart w:name="z3044" w:id="3038"/>
    <w:p>
      <w:pPr>
        <w:spacing w:after="0"/>
        <w:ind w:left="0"/>
        <w:jc w:val="both"/>
      </w:pPr>
      <w:r>
        <w:rPr>
          <w:rFonts w:ascii="Times New Roman"/>
          <w:b w:val="false"/>
          <w:i w:val="false"/>
          <w:color w:val="000000"/>
          <w:sz w:val="28"/>
        </w:rPr>
        <w:t>
      рабочие приемы размотчика или крутильщика;</w:t>
      </w:r>
    </w:p>
    <w:bookmarkEnd w:id="3038"/>
    <w:bookmarkStart w:name="z3045" w:id="3039"/>
    <w:p>
      <w:pPr>
        <w:spacing w:after="0"/>
        <w:ind w:left="0"/>
        <w:jc w:val="both"/>
      </w:pPr>
      <w:r>
        <w:rPr>
          <w:rFonts w:ascii="Times New Roman"/>
          <w:b w:val="false"/>
          <w:i w:val="false"/>
          <w:color w:val="000000"/>
          <w:sz w:val="28"/>
        </w:rPr>
        <w:t xml:space="preserve">
      режим ухода за машиной; </w:t>
      </w:r>
    </w:p>
    <w:bookmarkEnd w:id="3039"/>
    <w:bookmarkStart w:name="z3046" w:id="3040"/>
    <w:p>
      <w:pPr>
        <w:spacing w:after="0"/>
        <w:ind w:left="0"/>
        <w:jc w:val="both"/>
      </w:pPr>
      <w:r>
        <w:rPr>
          <w:rFonts w:ascii="Times New Roman"/>
          <w:b w:val="false"/>
          <w:i w:val="false"/>
          <w:color w:val="000000"/>
          <w:sz w:val="28"/>
        </w:rPr>
        <w:t xml:space="preserve">
      правила пользования инструментом и приспособлениями для съема изделий (клинья, ломики); </w:t>
      </w:r>
    </w:p>
    <w:bookmarkEnd w:id="3040"/>
    <w:bookmarkStart w:name="z3047" w:id="3041"/>
    <w:p>
      <w:pPr>
        <w:spacing w:after="0"/>
        <w:ind w:left="0"/>
        <w:jc w:val="both"/>
      </w:pPr>
      <w:r>
        <w:rPr>
          <w:rFonts w:ascii="Times New Roman"/>
          <w:b w:val="false"/>
          <w:i w:val="false"/>
          <w:color w:val="000000"/>
          <w:sz w:val="28"/>
        </w:rPr>
        <w:t xml:space="preserve">
      приемы съема изделий; </w:t>
      </w:r>
    </w:p>
    <w:bookmarkEnd w:id="3041"/>
    <w:bookmarkStart w:name="z3048" w:id="3042"/>
    <w:p>
      <w:pPr>
        <w:spacing w:after="0"/>
        <w:ind w:left="0"/>
        <w:jc w:val="both"/>
      </w:pPr>
      <w:r>
        <w:rPr>
          <w:rFonts w:ascii="Times New Roman"/>
          <w:b w:val="false"/>
          <w:i w:val="false"/>
          <w:color w:val="000000"/>
          <w:sz w:val="28"/>
        </w:rPr>
        <w:t xml:space="preserve">
      технические условия на стеклопластиковые изделия; </w:t>
      </w:r>
    </w:p>
    <w:bookmarkEnd w:id="3042"/>
    <w:bookmarkStart w:name="z3049" w:id="3043"/>
    <w:p>
      <w:pPr>
        <w:spacing w:after="0"/>
        <w:ind w:left="0"/>
        <w:jc w:val="both"/>
      </w:pPr>
      <w:r>
        <w:rPr>
          <w:rFonts w:ascii="Times New Roman"/>
          <w:b w:val="false"/>
          <w:i w:val="false"/>
          <w:color w:val="000000"/>
          <w:sz w:val="28"/>
        </w:rPr>
        <w:t xml:space="preserve">
      правила хранения стеклопластиковых изделий; </w:t>
      </w:r>
    </w:p>
    <w:bookmarkEnd w:id="3043"/>
    <w:bookmarkStart w:name="z3050" w:id="3044"/>
    <w:p>
      <w:pPr>
        <w:spacing w:after="0"/>
        <w:ind w:left="0"/>
        <w:jc w:val="both"/>
      </w:pPr>
      <w:r>
        <w:rPr>
          <w:rFonts w:ascii="Times New Roman"/>
          <w:b w:val="false"/>
          <w:i w:val="false"/>
          <w:color w:val="000000"/>
          <w:sz w:val="28"/>
        </w:rPr>
        <w:t xml:space="preserve">
      ассортимент вырабатываемой продукции из стекловолокна; </w:t>
      </w:r>
    </w:p>
    <w:bookmarkEnd w:id="3044"/>
    <w:bookmarkStart w:name="z3051" w:id="3045"/>
    <w:p>
      <w:pPr>
        <w:spacing w:after="0"/>
        <w:ind w:left="0"/>
        <w:jc w:val="both"/>
      </w:pPr>
      <w:r>
        <w:rPr>
          <w:rFonts w:ascii="Times New Roman"/>
          <w:b w:val="false"/>
          <w:i w:val="false"/>
          <w:color w:val="000000"/>
          <w:sz w:val="28"/>
        </w:rPr>
        <w:t xml:space="preserve">
      государственные стандарты и технические условия на полуфабрикат и готовые изделия. </w:t>
      </w:r>
    </w:p>
    <w:bookmarkEnd w:id="3045"/>
    <w:bookmarkStart w:name="z3052" w:id="3046"/>
    <w:p>
      <w:pPr>
        <w:spacing w:after="0"/>
        <w:ind w:left="0"/>
        <w:jc w:val="both"/>
      </w:pPr>
      <w:r>
        <w:rPr>
          <w:rFonts w:ascii="Times New Roman"/>
          <w:b w:val="false"/>
          <w:i w:val="false"/>
          <w:color w:val="000000"/>
          <w:sz w:val="28"/>
        </w:rPr>
        <w:t xml:space="preserve">
      410. Примеры работ: </w:t>
      </w:r>
    </w:p>
    <w:bookmarkEnd w:id="3046"/>
    <w:bookmarkStart w:name="z3053" w:id="3047"/>
    <w:p>
      <w:pPr>
        <w:spacing w:after="0"/>
        <w:ind w:left="0"/>
        <w:jc w:val="both"/>
      </w:pPr>
      <w:r>
        <w:rPr>
          <w:rFonts w:ascii="Times New Roman"/>
          <w:b w:val="false"/>
          <w:i w:val="false"/>
          <w:color w:val="000000"/>
          <w:sz w:val="28"/>
        </w:rPr>
        <w:t>
      банки, бракеты, кнехты, листы, пластины, профили прямые, рымы, утки - съем с оснастки.</w:t>
      </w:r>
    </w:p>
    <w:bookmarkEnd w:id="3047"/>
    <w:bookmarkStart w:name="z3054" w:id="3048"/>
    <w:p>
      <w:pPr>
        <w:spacing w:after="0"/>
        <w:ind w:left="0"/>
        <w:jc w:val="left"/>
      </w:pPr>
      <w:r>
        <w:rPr>
          <w:rFonts w:ascii="Times New Roman"/>
          <w:b/>
          <w:i w:val="false"/>
          <w:color w:val="000000"/>
        </w:rPr>
        <w:t xml:space="preserve"> Параграф 182. Съемщик стеклопластиковых и стекловолокнистых изделий, 3 разряд</w:t>
      </w:r>
    </w:p>
    <w:bookmarkEnd w:id="3048"/>
    <w:bookmarkStart w:name="z3055" w:id="3049"/>
    <w:p>
      <w:pPr>
        <w:spacing w:after="0"/>
        <w:ind w:left="0"/>
        <w:jc w:val="both"/>
      </w:pPr>
      <w:r>
        <w:rPr>
          <w:rFonts w:ascii="Times New Roman"/>
          <w:b w:val="false"/>
          <w:i w:val="false"/>
          <w:color w:val="000000"/>
          <w:sz w:val="28"/>
        </w:rPr>
        <w:t xml:space="preserve">
      411. Характеристика работ: </w:t>
      </w:r>
    </w:p>
    <w:bookmarkEnd w:id="3049"/>
    <w:bookmarkStart w:name="z3056" w:id="3050"/>
    <w:p>
      <w:pPr>
        <w:spacing w:after="0"/>
        <w:ind w:left="0"/>
        <w:jc w:val="both"/>
      </w:pPr>
      <w:r>
        <w:rPr>
          <w:rFonts w:ascii="Times New Roman"/>
          <w:b w:val="false"/>
          <w:i w:val="false"/>
          <w:color w:val="000000"/>
          <w:sz w:val="28"/>
        </w:rPr>
        <w:t>
      съем изделий с оснастки при помощи гидросъема или тельфера;</w:t>
      </w:r>
    </w:p>
    <w:bookmarkEnd w:id="3050"/>
    <w:bookmarkStart w:name="z3057" w:id="3051"/>
    <w:p>
      <w:pPr>
        <w:spacing w:after="0"/>
        <w:ind w:left="0"/>
        <w:jc w:val="both"/>
      </w:pPr>
      <w:r>
        <w:rPr>
          <w:rFonts w:ascii="Times New Roman"/>
          <w:b w:val="false"/>
          <w:i w:val="false"/>
          <w:color w:val="000000"/>
          <w:sz w:val="28"/>
        </w:rPr>
        <w:t xml:space="preserve">
      разборка и сборка сложных форм изделий, конструкций. </w:t>
      </w:r>
    </w:p>
    <w:bookmarkEnd w:id="3051"/>
    <w:bookmarkStart w:name="z3058" w:id="3052"/>
    <w:p>
      <w:pPr>
        <w:spacing w:after="0"/>
        <w:ind w:left="0"/>
        <w:jc w:val="both"/>
      </w:pPr>
      <w:r>
        <w:rPr>
          <w:rFonts w:ascii="Times New Roman"/>
          <w:b w:val="false"/>
          <w:i w:val="false"/>
          <w:color w:val="000000"/>
          <w:sz w:val="28"/>
        </w:rPr>
        <w:t xml:space="preserve">
      412. Должен знать: </w:t>
      </w:r>
    </w:p>
    <w:bookmarkEnd w:id="3052"/>
    <w:bookmarkStart w:name="z3059" w:id="3053"/>
    <w:p>
      <w:pPr>
        <w:spacing w:after="0"/>
        <w:ind w:left="0"/>
        <w:jc w:val="both"/>
      </w:pPr>
      <w:r>
        <w:rPr>
          <w:rFonts w:ascii="Times New Roman"/>
          <w:b w:val="false"/>
          <w:i w:val="false"/>
          <w:color w:val="000000"/>
          <w:sz w:val="28"/>
        </w:rPr>
        <w:t>
      Приемы съема изделий;</w:t>
      </w:r>
    </w:p>
    <w:bookmarkEnd w:id="3053"/>
    <w:bookmarkStart w:name="z3060" w:id="3054"/>
    <w:p>
      <w:pPr>
        <w:spacing w:after="0"/>
        <w:ind w:left="0"/>
        <w:jc w:val="both"/>
      </w:pPr>
      <w:r>
        <w:rPr>
          <w:rFonts w:ascii="Times New Roman"/>
          <w:b w:val="false"/>
          <w:i w:val="false"/>
          <w:color w:val="000000"/>
          <w:sz w:val="28"/>
        </w:rPr>
        <w:t xml:space="preserve">
      технические условия на съем изделий; </w:t>
      </w:r>
    </w:p>
    <w:bookmarkEnd w:id="3054"/>
    <w:bookmarkStart w:name="z3061" w:id="3055"/>
    <w:p>
      <w:pPr>
        <w:spacing w:after="0"/>
        <w:ind w:left="0"/>
        <w:jc w:val="both"/>
      </w:pPr>
      <w:r>
        <w:rPr>
          <w:rFonts w:ascii="Times New Roman"/>
          <w:b w:val="false"/>
          <w:i w:val="false"/>
          <w:color w:val="000000"/>
          <w:sz w:val="28"/>
        </w:rPr>
        <w:t xml:space="preserve">
      принцип действия систем гидросъема; </w:t>
      </w:r>
    </w:p>
    <w:bookmarkEnd w:id="3055"/>
    <w:bookmarkStart w:name="z3062" w:id="3056"/>
    <w:p>
      <w:pPr>
        <w:spacing w:after="0"/>
        <w:ind w:left="0"/>
        <w:jc w:val="both"/>
      </w:pPr>
      <w:r>
        <w:rPr>
          <w:rFonts w:ascii="Times New Roman"/>
          <w:b w:val="false"/>
          <w:i w:val="false"/>
          <w:color w:val="000000"/>
          <w:sz w:val="28"/>
        </w:rPr>
        <w:t xml:space="preserve">
      правила стропки и перемещения крупногабаритных изделий в стеллажи или стапель кондуктора. </w:t>
      </w:r>
    </w:p>
    <w:bookmarkEnd w:id="3056"/>
    <w:bookmarkStart w:name="z3063" w:id="3057"/>
    <w:p>
      <w:pPr>
        <w:spacing w:after="0"/>
        <w:ind w:left="0"/>
        <w:jc w:val="both"/>
      </w:pPr>
      <w:r>
        <w:rPr>
          <w:rFonts w:ascii="Times New Roman"/>
          <w:b w:val="false"/>
          <w:i w:val="false"/>
          <w:color w:val="000000"/>
          <w:sz w:val="28"/>
        </w:rPr>
        <w:t xml:space="preserve">
      413. Примеры работ: </w:t>
      </w:r>
    </w:p>
    <w:bookmarkEnd w:id="3057"/>
    <w:bookmarkStart w:name="z3064" w:id="3058"/>
    <w:p>
      <w:pPr>
        <w:spacing w:after="0"/>
        <w:ind w:left="0"/>
        <w:jc w:val="both"/>
      </w:pPr>
      <w:r>
        <w:rPr>
          <w:rFonts w:ascii="Times New Roman"/>
          <w:b w:val="false"/>
          <w:i w:val="false"/>
          <w:color w:val="000000"/>
          <w:sz w:val="28"/>
        </w:rPr>
        <w:t>
      выгородки, комингсы дверей, корпуса, палубы, рубки и надстройки, фундаменты, цистерны - съем с оснастки.</w:t>
      </w:r>
    </w:p>
    <w:bookmarkEnd w:id="3058"/>
    <w:bookmarkStart w:name="z3065" w:id="3059"/>
    <w:p>
      <w:pPr>
        <w:spacing w:after="0"/>
        <w:ind w:left="0"/>
        <w:jc w:val="left"/>
      </w:pPr>
      <w:r>
        <w:rPr>
          <w:rFonts w:ascii="Times New Roman"/>
          <w:b/>
          <w:i w:val="false"/>
          <w:color w:val="000000"/>
        </w:rPr>
        <w:t xml:space="preserve"> Параграф 183. Наладчик оборудования в производстве стекловолокна и стеклопластиков, 4 разряд</w:t>
      </w:r>
    </w:p>
    <w:bookmarkEnd w:id="3059"/>
    <w:bookmarkStart w:name="z3066" w:id="3060"/>
    <w:p>
      <w:pPr>
        <w:spacing w:after="0"/>
        <w:ind w:left="0"/>
        <w:jc w:val="both"/>
      </w:pPr>
      <w:r>
        <w:rPr>
          <w:rFonts w:ascii="Times New Roman"/>
          <w:b w:val="false"/>
          <w:i w:val="false"/>
          <w:color w:val="000000"/>
          <w:sz w:val="28"/>
        </w:rPr>
        <w:t>
      414. Характеристика работ:</w:t>
      </w:r>
    </w:p>
    <w:bookmarkEnd w:id="3060"/>
    <w:bookmarkStart w:name="z3067" w:id="3061"/>
    <w:p>
      <w:pPr>
        <w:spacing w:after="0"/>
        <w:ind w:left="0"/>
        <w:jc w:val="both"/>
      </w:pPr>
      <w:r>
        <w:rPr>
          <w:rFonts w:ascii="Times New Roman"/>
          <w:b w:val="false"/>
          <w:i w:val="false"/>
          <w:color w:val="000000"/>
          <w:sz w:val="28"/>
        </w:rPr>
        <w:t xml:space="preserve">
      наладка отдельных узлов установок (камер мойки оснастки изделий, нанесения связующего, разделительного и декоративного покрытия, камеры полимеризации, напыления, резки стекложгута, тянущего устройства и иные), находящихся на конвейерных или поточных линиях, для изготовления стеклопластиковых изделий и конструкций общей площадью до 20 метров квадратных методами напыления или контактного и непрерывного формования; </w:t>
      </w:r>
    </w:p>
    <w:bookmarkEnd w:id="3061"/>
    <w:bookmarkStart w:name="z3068" w:id="3062"/>
    <w:p>
      <w:pPr>
        <w:spacing w:after="0"/>
        <w:ind w:left="0"/>
        <w:jc w:val="both"/>
      </w:pPr>
      <w:r>
        <w:rPr>
          <w:rFonts w:ascii="Times New Roman"/>
          <w:b w:val="false"/>
          <w:i w:val="false"/>
          <w:color w:val="000000"/>
          <w:sz w:val="28"/>
        </w:rPr>
        <w:t xml:space="preserve">
      наблюдение за работой установки, воздухомаслоочистителями и приспособлениями для передвижения оснастки; </w:t>
      </w:r>
    </w:p>
    <w:bookmarkEnd w:id="3062"/>
    <w:bookmarkStart w:name="z3069" w:id="3063"/>
    <w:p>
      <w:pPr>
        <w:spacing w:after="0"/>
        <w:ind w:left="0"/>
        <w:jc w:val="both"/>
      </w:pPr>
      <w:r>
        <w:rPr>
          <w:rFonts w:ascii="Times New Roman"/>
          <w:b w:val="false"/>
          <w:i w:val="false"/>
          <w:color w:val="000000"/>
          <w:sz w:val="28"/>
        </w:rPr>
        <w:t xml:space="preserve">
      выявление и устранение неисправностей в работе оборудования, мелкий ремонт оборудования, смена отдельных частей узлов; </w:t>
      </w:r>
    </w:p>
    <w:bookmarkEnd w:id="3063"/>
    <w:bookmarkStart w:name="z3070" w:id="3064"/>
    <w:p>
      <w:pPr>
        <w:spacing w:after="0"/>
        <w:ind w:left="0"/>
        <w:jc w:val="both"/>
      </w:pPr>
      <w:r>
        <w:rPr>
          <w:rFonts w:ascii="Times New Roman"/>
          <w:b w:val="false"/>
          <w:i w:val="false"/>
          <w:color w:val="000000"/>
          <w:sz w:val="28"/>
        </w:rPr>
        <w:t xml:space="preserve">
      чистка и смазка механизмов; </w:t>
      </w:r>
    </w:p>
    <w:bookmarkEnd w:id="3064"/>
    <w:bookmarkStart w:name="z3071" w:id="3065"/>
    <w:p>
      <w:pPr>
        <w:spacing w:after="0"/>
        <w:ind w:left="0"/>
        <w:jc w:val="both"/>
      </w:pPr>
      <w:r>
        <w:rPr>
          <w:rFonts w:ascii="Times New Roman"/>
          <w:b w:val="false"/>
          <w:i w:val="false"/>
          <w:color w:val="000000"/>
          <w:sz w:val="28"/>
        </w:rPr>
        <w:t xml:space="preserve">
      инструктаж рабочих, обслуживающих установки. </w:t>
      </w:r>
    </w:p>
    <w:bookmarkEnd w:id="3065"/>
    <w:bookmarkStart w:name="z3072" w:id="3066"/>
    <w:p>
      <w:pPr>
        <w:spacing w:after="0"/>
        <w:ind w:left="0"/>
        <w:jc w:val="both"/>
      </w:pPr>
      <w:r>
        <w:rPr>
          <w:rFonts w:ascii="Times New Roman"/>
          <w:b w:val="false"/>
          <w:i w:val="false"/>
          <w:color w:val="000000"/>
          <w:sz w:val="28"/>
        </w:rPr>
        <w:t xml:space="preserve">
      415. Должен знать: </w:t>
      </w:r>
    </w:p>
    <w:bookmarkEnd w:id="3066"/>
    <w:bookmarkStart w:name="z3073" w:id="3067"/>
    <w:p>
      <w:pPr>
        <w:spacing w:after="0"/>
        <w:ind w:left="0"/>
        <w:jc w:val="both"/>
      </w:pPr>
      <w:r>
        <w:rPr>
          <w:rFonts w:ascii="Times New Roman"/>
          <w:b w:val="false"/>
          <w:i w:val="false"/>
          <w:color w:val="000000"/>
          <w:sz w:val="28"/>
        </w:rPr>
        <w:t xml:space="preserve">
      технологическую схему установок; </w:t>
      </w:r>
    </w:p>
    <w:bookmarkEnd w:id="3067"/>
    <w:bookmarkStart w:name="z3074" w:id="3068"/>
    <w:p>
      <w:pPr>
        <w:spacing w:after="0"/>
        <w:ind w:left="0"/>
        <w:jc w:val="both"/>
      </w:pPr>
      <w:r>
        <w:rPr>
          <w:rFonts w:ascii="Times New Roman"/>
          <w:b w:val="false"/>
          <w:i w:val="false"/>
          <w:color w:val="000000"/>
          <w:sz w:val="28"/>
        </w:rPr>
        <w:t xml:space="preserve">
      кинематическую схему и схему механизмов ее узлов; </w:t>
      </w:r>
    </w:p>
    <w:bookmarkEnd w:id="3068"/>
    <w:bookmarkStart w:name="z3075" w:id="3069"/>
    <w:p>
      <w:pPr>
        <w:spacing w:after="0"/>
        <w:ind w:left="0"/>
        <w:jc w:val="both"/>
      </w:pPr>
      <w:r>
        <w:rPr>
          <w:rFonts w:ascii="Times New Roman"/>
          <w:b w:val="false"/>
          <w:i w:val="false"/>
          <w:color w:val="000000"/>
          <w:sz w:val="28"/>
        </w:rPr>
        <w:t xml:space="preserve">
      устройство, принцип работы, регулировки, наладки и ремонта установок; </w:t>
      </w:r>
    </w:p>
    <w:bookmarkEnd w:id="3069"/>
    <w:bookmarkStart w:name="z3076" w:id="3070"/>
    <w:p>
      <w:pPr>
        <w:spacing w:after="0"/>
        <w:ind w:left="0"/>
        <w:jc w:val="both"/>
      </w:pPr>
      <w:r>
        <w:rPr>
          <w:rFonts w:ascii="Times New Roman"/>
          <w:b w:val="false"/>
          <w:i w:val="false"/>
          <w:color w:val="000000"/>
          <w:sz w:val="28"/>
        </w:rPr>
        <w:t xml:space="preserve">
      физико-химические свойства стекложгута, смолы и предъявляемые к ним требования; </w:t>
      </w:r>
    </w:p>
    <w:bookmarkEnd w:id="3070"/>
    <w:bookmarkStart w:name="z3077" w:id="3071"/>
    <w:p>
      <w:pPr>
        <w:spacing w:after="0"/>
        <w:ind w:left="0"/>
        <w:jc w:val="both"/>
      </w:pPr>
      <w:r>
        <w:rPr>
          <w:rFonts w:ascii="Times New Roman"/>
          <w:b w:val="false"/>
          <w:i w:val="false"/>
          <w:color w:val="000000"/>
          <w:sz w:val="28"/>
        </w:rPr>
        <w:t xml:space="preserve">
      технологию изготовления стеклопластиковых изделий. </w:t>
      </w:r>
    </w:p>
    <w:bookmarkEnd w:id="3071"/>
    <w:bookmarkStart w:name="z3078" w:id="3072"/>
    <w:p>
      <w:pPr>
        <w:spacing w:after="0"/>
        <w:ind w:left="0"/>
        <w:jc w:val="left"/>
      </w:pPr>
      <w:r>
        <w:rPr>
          <w:rFonts w:ascii="Times New Roman"/>
          <w:b/>
          <w:i w:val="false"/>
          <w:color w:val="000000"/>
        </w:rPr>
        <w:t xml:space="preserve"> Параграф 184. Наладчик оборудования в производстве стекловолокна и стеклопластиков, 5 разряд</w:t>
      </w:r>
    </w:p>
    <w:bookmarkEnd w:id="3072"/>
    <w:bookmarkStart w:name="z3079" w:id="3073"/>
    <w:p>
      <w:pPr>
        <w:spacing w:after="0"/>
        <w:ind w:left="0"/>
        <w:jc w:val="both"/>
      </w:pPr>
      <w:r>
        <w:rPr>
          <w:rFonts w:ascii="Times New Roman"/>
          <w:b w:val="false"/>
          <w:i w:val="false"/>
          <w:color w:val="000000"/>
          <w:sz w:val="28"/>
        </w:rPr>
        <w:t>
      416. Характеристика работ:</w:t>
      </w:r>
    </w:p>
    <w:bookmarkEnd w:id="3073"/>
    <w:bookmarkStart w:name="z3080" w:id="3074"/>
    <w:p>
      <w:pPr>
        <w:spacing w:after="0"/>
        <w:ind w:left="0"/>
        <w:jc w:val="both"/>
      </w:pPr>
      <w:r>
        <w:rPr>
          <w:rFonts w:ascii="Times New Roman"/>
          <w:b w:val="false"/>
          <w:i w:val="false"/>
          <w:color w:val="000000"/>
          <w:sz w:val="28"/>
        </w:rPr>
        <w:t xml:space="preserve">
      наладка и профилактический осмотр стеклошариковых автоматов, стеклопрядильных агрегатов, машин типа получения стекловолокна способом раздува первичных волокон; </w:t>
      </w:r>
    </w:p>
    <w:bookmarkEnd w:id="3074"/>
    <w:bookmarkStart w:name="z3081" w:id="3075"/>
    <w:p>
      <w:pPr>
        <w:spacing w:after="0"/>
        <w:ind w:left="0"/>
        <w:jc w:val="both"/>
      </w:pPr>
      <w:r>
        <w:rPr>
          <w:rFonts w:ascii="Times New Roman"/>
          <w:b w:val="false"/>
          <w:i w:val="false"/>
          <w:color w:val="000000"/>
          <w:sz w:val="28"/>
        </w:rPr>
        <w:t>
      смена отдельных узлов, частей и форм;</w:t>
      </w:r>
    </w:p>
    <w:bookmarkEnd w:id="3075"/>
    <w:bookmarkStart w:name="z3082" w:id="3076"/>
    <w:p>
      <w:pPr>
        <w:spacing w:after="0"/>
        <w:ind w:left="0"/>
        <w:jc w:val="both"/>
      </w:pPr>
      <w:r>
        <w:rPr>
          <w:rFonts w:ascii="Times New Roman"/>
          <w:b w:val="false"/>
          <w:i w:val="false"/>
          <w:color w:val="000000"/>
          <w:sz w:val="28"/>
        </w:rPr>
        <w:t xml:space="preserve">
      регулировка обкатных барабанов, очка струн; </w:t>
      </w:r>
    </w:p>
    <w:bookmarkEnd w:id="3076"/>
    <w:bookmarkStart w:name="z3083" w:id="3077"/>
    <w:p>
      <w:pPr>
        <w:spacing w:after="0"/>
        <w:ind w:left="0"/>
        <w:jc w:val="both"/>
      </w:pPr>
      <w:r>
        <w:rPr>
          <w:rFonts w:ascii="Times New Roman"/>
          <w:b w:val="false"/>
          <w:i w:val="false"/>
          <w:color w:val="000000"/>
          <w:sz w:val="28"/>
        </w:rPr>
        <w:t>
      наладка и регулировка режущего автомата, подбор числа оборотов;</w:t>
      </w:r>
    </w:p>
    <w:bookmarkEnd w:id="3077"/>
    <w:bookmarkStart w:name="z3084" w:id="3078"/>
    <w:p>
      <w:pPr>
        <w:spacing w:after="0"/>
        <w:ind w:left="0"/>
        <w:jc w:val="both"/>
      </w:pPr>
      <w:r>
        <w:rPr>
          <w:rFonts w:ascii="Times New Roman"/>
          <w:b w:val="false"/>
          <w:i w:val="false"/>
          <w:color w:val="000000"/>
          <w:sz w:val="28"/>
        </w:rPr>
        <w:t xml:space="preserve">
      наладка и ремонт поворотных узлов с бобинодержателем, системы автоматизации, загрузочного устройства стеклошариков; </w:t>
      </w:r>
    </w:p>
    <w:bookmarkEnd w:id="3078"/>
    <w:bookmarkStart w:name="z3085" w:id="3079"/>
    <w:p>
      <w:pPr>
        <w:spacing w:after="0"/>
        <w:ind w:left="0"/>
        <w:jc w:val="both"/>
      </w:pPr>
      <w:r>
        <w:rPr>
          <w:rFonts w:ascii="Times New Roman"/>
          <w:b w:val="false"/>
          <w:i w:val="false"/>
          <w:color w:val="000000"/>
          <w:sz w:val="28"/>
        </w:rPr>
        <w:t>
      наладка отдельных узлов технологических установок (пропитки, приготовления пенополиуретана, пакетной укладки стеклоткани, вакуумного прессования, съема изделий, испытания корпусов наливом, окрасочного бокса и иных), расположенных на конвейерных линиях для изготовления стеклопластиковых изделий (конструкций) общей площадью свыше 20 квадратных метров методом пакетно-поперечной укладки с вакуумным прессованием;</w:t>
      </w:r>
    </w:p>
    <w:bookmarkEnd w:id="3079"/>
    <w:bookmarkStart w:name="z3086" w:id="3080"/>
    <w:p>
      <w:pPr>
        <w:spacing w:after="0"/>
        <w:ind w:left="0"/>
        <w:jc w:val="both"/>
      </w:pPr>
      <w:r>
        <w:rPr>
          <w:rFonts w:ascii="Times New Roman"/>
          <w:b w:val="false"/>
          <w:i w:val="false"/>
          <w:color w:val="000000"/>
          <w:sz w:val="28"/>
        </w:rPr>
        <w:t>
      регулирование уровня связующего, степени натяжения стекломатериалов;</w:t>
      </w:r>
    </w:p>
    <w:bookmarkEnd w:id="3080"/>
    <w:bookmarkStart w:name="z3087" w:id="3081"/>
    <w:p>
      <w:pPr>
        <w:spacing w:after="0"/>
        <w:ind w:left="0"/>
        <w:jc w:val="both"/>
      </w:pPr>
      <w:r>
        <w:rPr>
          <w:rFonts w:ascii="Times New Roman"/>
          <w:b w:val="false"/>
          <w:i w:val="false"/>
          <w:color w:val="000000"/>
          <w:sz w:val="28"/>
        </w:rPr>
        <w:t xml:space="preserve">
      контроль за работой вакуум - насосов и аппаратов по приготовлению пенополиуретана; </w:t>
      </w:r>
    </w:p>
    <w:bookmarkEnd w:id="3081"/>
    <w:bookmarkStart w:name="z3088" w:id="3082"/>
    <w:p>
      <w:pPr>
        <w:spacing w:after="0"/>
        <w:ind w:left="0"/>
        <w:jc w:val="both"/>
      </w:pPr>
      <w:r>
        <w:rPr>
          <w:rFonts w:ascii="Times New Roman"/>
          <w:b w:val="false"/>
          <w:i w:val="false"/>
          <w:color w:val="000000"/>
          <w:sz w:val="28"/>
        </w:rPr>
        <w:t xml:space="preserve">
      наблюдение за системами гидросъема изделий; </w:t>
      </w:r>
    </w:p>
    <w:bookmarkEnd w:id="3082"/>
    <w:bookmarkStart w:name="z3089" w:id="3083"/>
    <w:p>
      <w:pPr>
        <w:spacing w:after="0"/>
        <w:ind w:left="0"/>
        <w:jc w:val="both"/>
      </w:pPr>
      <w:r>
        <w:rPr>
          <w:rFonts w:ascii="Times New Roman"/>
          <w:b w:val="false"/>
          <w:i w:val="false"/>
          <w:color w:val="000000"/>
          <w:sz w:val="28"/>
        </w:rPr>
        <w:t xml:space="preserve">
      мелкий ремонт оборудования; </w:t>
      </w:r>
    </w:p>
    <w:bookmarkEnd w:id="3083"/>
    <w:bookmarkStart w:name="z3090" w:id="3084"/>
    <w:p>
      <w:pPr>
        <w:spacing w:after="0"/>
        <w:ind w:left="0"/>
        <w:jc w:val="both"/>
      </w:pPr>
      <w:r>
        <w:rPr>
          <w:rFonts w:ascii="Times New Roman"/>
          <w:b w:val="false"/>
          <w:i w:val="false"/>
          <w:color w:val="000000"/>
          <w:sz w:val="28"/>
        </w:rPr>
        <w:t xml:space="preserve">
      руководство ремонтными рабочими; </w:t>
      </w:r>
    </w:p>
    <w:bookmarkEnd w:id="3084"/>
    <w:bookmarkStart w:name="z3091" w:id="3085"/>
    <w:p>
      <w:pPr>
        <w:spacing w:after="0"/>
        <w:ind w:left="0"/>
        <w:jc w:val="both"/>
      </w:pPr>
      <w:r>
        <w:rPr>
          <w:rFonts w:ascii="Times New Roman"/>
          <w:b w:val="false"/>
          <w:i w:val="false"/>
          <w:color w:val="000000"/>
          <w:sz w:val="28"/>
        </w:rPr>
        <w:t xml:space="preserve">
      инструктаж рабочих, обслуживающих установки. </w:t>
      </w:r>
    </w:p>
    <w:bookmarkEnd w:id="3085"/>
    <w:bookmarkStart w:name="z3092" w:id="3086"/>
    <w:p>
      <w:pPr>
        <w:spacing w:after="0"/>
        <w:ind w:left="0"/>
        <w:jc w:val="both"/>
      </w:pPr>
      <w:r>
        <w:rPr>
          <w:rFonts w:ascii="Times New Roman"/>
          <w:b w:val="false"/>
          <w:i w:val="false"/>
          <w:color w:val="000000"/>
          <w:sz w:val="28"/>
        </w:rPr>
        <w:t xml:space="preserve">
      417. Должен знать: </w:t>
      </w:r>
    </w:p>
    <w:bookmarkEnd w:id="3086"/>
    <w:bookmarkStart w:name="z3093" w:id="3087"/>
    <w:p>
      <w:pPr>
        <w:spacing w:after="0"/>
        <w:ind w:left="0"/>
        <w:jc w:val="both"/>
      </w:pPr>
      <w:r>
        <w:rPr>
          <w:rFonts w:ascii="Times New Roman"/>
          <w:b w:val="false"/>
          <w:i w:val="false"/>
          <w:color w:val="000000"/>
          <w:sz w:val="28"/>
        </w:rPr>
        <w:t xml:space="preserve">
      устройство и принцип работы обслуживаемого оборудования; </w:t>
      </w:r>
    </w:p>
    <w:bookmarkEnd w:id="3087"/>
    <w:bookmarkStart w:name="z3094" w:id="3088"/>
    <w:p>
      <w:pPr>
        <w:spacing w:after="0"/>
        <w:ind w:left="0"/>
        <w:jc w:val="both"/>
      </w:pPr>
      <w:r>
        <w:rPr>
          <w:rFonts w:ascii="Times New Roman"/>
          <w:b w:val="false"/>
          <w:i w:val="false"/>
          <w:color w:val="000000"/>
          <w:sz w:val="28"/>
        </w:rPr>
        <w:t xml:space="preserve">
      приемы наладки; </w:t>
      </w:r>
    </w:p>
    <w:bookmarkEnd w:id="3088"/>
    <w:bookmarkStart w:name="z3095" w:id="3089"/>
    <w:p>
      <w:pPr>
        <w:spacing w:after="0"/>
        <w:ind w:left="0"/>
        <w:jc w:val="both"/>
      </w:pPr>
      <w:r>
        <w:rPr>
          <w:rFonts w:ascii="Times New Roman"/>
          <w:b w:val="false"/>
          <w:i w:val="false"/>
          <w:color w:val="000000"/>
          <w:sz w:val="28"/>
        </w:rPr>
        <w:t xml:space="preserve">
      порядок проведения ремонта соответствующих механизмов и узлов; </w:t>
      </w:r>
    </w:p>
    <w:bookmarkEnd w:id="3089"/>
    <w:bookmarkStart w:name="z3096" w:id="3090"/>
    <w:p>
      <w:pPr>
        <w:spacing w:after="0"/>
        <w:ind w:left="0"/>
        <w:jc w:val="both"/>
      </w:pPr>
      <w:r>
        <w:rPr>
          <w:rFonts w:ascii="Times New Roman"/>
          <w:b w:val="false"/>
          <w:i w:val="false"/>
          <w:color w:val="000000"/>
          <w:sz w:val="28"/>
        </w:rPr>
        <w:t xml:space="preserve">
      слесарное дело и электротехнику в объеме, необходимом для самостоятельного выполнения ремонтных работ; </w:t>
      </w:r>
    </w:p>
    <w:bookmarkEnd w:id="3090"/>
    <w:bookmarkStart w:name="z3097" w:id="3091"/>
    <w:p>
      <w:pPr>
        <w:spacing w:after="0"/>
        <w:ind w:left="0"/>
        <w:jc w:val="both"/>
      </w:pPr>
      <w:r>
        <w:rPr>
          <w:rFonts w:ascii="Times New Roman"/>
          <w:b w:val="false"/>
          <w:i w:val="false"/>
          <w:color w:val="000000"/>
          <w:sz w:val="28"/>
        </w:rPr>
        <w:t xml:space="preserve">
      технологию изготовления изделий; </w:t>
      </w:r>
    </w:p>
    <w:bookmarkEnd w:id="3091"/>
    <w:bookmarkStart w:name="z3098" w:id="3092"/>
    <w:p>
      <w:pPr>
        <w:spacing w:after="0"/>
        <w:ind w:left="0"/>
        <w:jc w:val="both"/>
      </w:pPr>
      <w:r>
        <w:rPr>
          <w:rFonts w:ascii="Times New Roman"/>
          <w:b w:val="false"/>
          <w:i w:val="false"/>
          <w:color w:val="000000"/>
          <w:sz w:val="28"/>
        </w:rPr>
        <w:t>
      параметры процесса и правила их регулирования.</w:t>
      </w:r>
    </w:p>
    <w:bookmarkEnd w:id="3092"/>
    <w:bookmarkStart w:name="z3099" w:id="3093"/>
    <w:p>
      <w:pPr>
        <w:spacing w:after="0"/>
        <w:ind w:left="0"/>
        <w:jc w:val="left"/>
      </w:pPr>
      <w:r>
        <w:rPr>
          <w:rFonts w:ascii="Times New Roman"/>
          <w:b/>
          <w:i w:val="false"/>
          <w:color w:val="000000"/>
        </w:rPr>
        <w:t xml:space="preserve"> Параграф 185. Наладчик оборудования в производстве стекловолокна и стеклопластиков, 6 разряд</w:t>
      </w:r>
    </w:p>
    <w:bookmarkEnd w:id="3093"/>
    <w:bookmarkStart w:name="z3100" w:id="3094"/>
    <w:p>
      <w:pPr>
        <w:spacing w:after="0"/>
        <w:ind w:left="0"/>
        <w:jc w:val="both"/>
      </w:pPr>
      <w:r>
        <w:rPr>
          <w:rFonts w:ascii="Times New Roman"/>
          <w:b w:val="false"/>
          <w:i w:val="false"/>
          <w:color w:val="000000"/>
          <w:sz w:val="28"/>
        </w:rPr>
        <w:t xml:space="preserve">
      418. Характеристика работ: </w:t>
      </w:r>
    </w:p>
    <w:bookmarkEnd w:id="3094"/>
    <w:bookmarkStart w:name="z3101" w:id="3095"/>
    <w:p>
      <w:pPr>
        <w:spacing w:after="0"/>
        <w:ind w:left="0"/>
        <w:jc w:val="both"/>
      </w:pPr>
      <w:r>
        <w:rPr>
          <w:rFonts w:ascii="Times New Roman"/>
          <w:b w:val="false"/>
          <w:i w:val="false"/>
          <w:color w:val="000000"/>
          <w:sz w:val="28"/>
        </w:rPr>
        <w:t xml:space="preserve">
      наладка и регулирование работы всех узлов технологических установок с программным управлением в производстве стеклопластиков (пропитки, изготовления армированных пресс - материалов, приготовления связующих и иных), расположенных на конвейерных линиях; </w:t>
      </w:r>
    </w:p>
    <w:bookmarkEnd w:id="3095"/>
    <w:bookmarkStart w:name="z3102" w:id="3096"/>
    <w:p>
      <w:pPr>
        <w:spacing w:after="0"/>
        <w:ind w:left="0"/>
        <w:jc w:val="both"/>
      </w:pPr>
      <w:r>
        <w:rPr>
          <w:rFonts w:ascii="Times New Roman"/>
          <w:b w:val="false"/>
          <w:i w:val="false"/>
          <w:color w:val="000000"/>
          <w:sz w:val="28"/>
        </w:rPr>
        <w:t xml:space="preserve">
      наладка и регулирование гидравлических прессов, работающих как в отдельном замкнутом технологическом цикле, так и в общем технологическом процессе; </w:t>
      </w:r>
    </w:p>
    <w:bookmarkEnd w:id="3096"/>
    <w:bookmarkStart w:name="z3103" w:id="3097"/>
    <w:p>
      <w:pPr>
        <w:spacing w:after="0"/>
        <w:ind w:left="0"/>
        <w:jc w:val="both"/>
      </w:pPr>
      <w:r>
        <w:rPr>
          <w:rFonts w:ascii="Times New Roman"/>
          <w:b w:val="false"/>
          <w:i w:val="false"/>
          <w:color w:val="000000"/>
          <w:sz w:val="28"/>
        </w:rPr>
        <w:t xml:space="preserve">
      текущий ремонт оборудования; </w:t>
      </w:r>
    </w:p>
    <w:bookmarkEnd w:id="3097"/>
    <w:bookmarkStart w:name="z3104" w:id="3098"/>
    <w:p>
      <w:pPr>
        <w:spacing w:after="0"/>
        <w:ind w:left="0"/>
        <w:jc w:val="both"/>
      </w:pPr>
      <w:r>
        <w:rPr>
          <w:rFonts w:ascii="Times New Roman"/>
          <w:b w:val="false"/>
          <w:i w:val="false"/>
          <w:color w:val="000000"/>
          <w:sz w:val="28"/>
        </w:rPr>
        <w:t xml:space="preserve">
      инструктаж рабочих, обслуживающих установки. </w:t>
      </w:r>
    </w:p>
    <w:bookmarkEnd w:id="3098"/>
    <w:bookmarkStart w:name="z3105" w:id="3099"/>
    <w:p>
      <w:pPr>
        <w:spacing w:after="0"/>
        <w:ind w:left="0"/>
        <w:jc w:val="both"/>
      </w:pPr>
      <w:r>
        <w:rPr>
          <w:rFonts w:ascii="Times New Roman"/>
          <w:b w:val="false"/>
          <w:i w:val="false"/>
          <w:color w:val="000000"/>
          <w:sz w:val="28"/>
        </w:rPr>
        <w:t xml:space="preserve">
      419. Должен знать: </w:t>
      </w:r>
    </w:p>
    <w:bookmarkEnd w:id="3099"/>
    <w:bookmarkStart w:name="z3106" w:id="3100"/>
    <w:p>
      <w:pPr>
        <w:spacing w:after="0"/>
        <w:ind w:left="0"/>
        <w:jc w:val="both"/>
      </w:pPr>
      <w:r>
        <w:rPr>
          <w:rFonts w:ascii="Times New Roman"/>
          <w:b w:val="false"/>
          <w:i w:val="false"/>
          <w:color w:val="000000"/>
          <w:sz w:val="28"/>
        </w:rPr>
        <w:t xml:space="preserve">
      кинематические и электрические схемы обслуживаемого оборудования; </w:t>
      </w:r>
    </w:p>
    <w:bookmarkEnd w:id="3100"/>
    <w:bookmarkStart w:name="z3107" w:id="3101"/>
    <w:p>
      <w:pPr>
        <w:spacing w:after="0"/>
        <w:ind w:left="0"/>
        <w:jc w:val="both"/>
      </w:pPr>
      <w:r>
        <w:rPr>
          <w:rFonts w:ascii="Times New Roman"/>
          <w:b w:val="false"/>
          <w:i w:val="false"/>
          <w:color w:val="000000"/>
          <w:sz w:val="28"/>
        </w:rPr>
        <w:t xml:space="preserve">
      приемы наладки; </w:t>
      </w:r>
    </w:p>
    <w:bookmarkEnd w:id="3101"/>
    <w:bookmarkStart w:name="z3108" w:id="3102"/>
    <w:p>
      <w:pPr>
        <w:spacing w:after="0"/>
        <w:ind w:left="0"/>
        <w:jc w:val="both"/>
      </w:pPr>
      <w:r>
        <w:rPr>
          <w:rFonts w:ascii="Times New Roman"/>
          <w:b w:val="false"/>
          <w:i w:val="false"/>
          <w:color w:val="000000"/>
          <w:sz w:val="28"/>
        </w:rPr>
        <w:t xml:space="preserve">
      технологию изготовления изделий; </w:t>
      </w:r>
    </w:p>
    <w:bookmarkEnd w:id="3102"/>
    <w:bookmarkStart w:name="z3109" w:id="3103"/>
    <w:p>
      <w:pPr>
        <w:spacing w:after="0"/>
        <w:ind w:left="0"/>
        <w:jc w:val="both"/>
      </w:pPr>
      <w:r>
        <w:rPr>
          <w:rFonts w:ascii="Times New Roman"/>
          <w:b w:val="false"/>
          <w:i w:val="false"/>
          <w:color w:val="000000"/>
          <w:sz w:val="28"/>
        </w:rPr>
        <w:t>
      технологические параметры процесса и правила их регулирования.</w:t>
      </w:r>
    </w:p>
    <w:bookmarkEnd w:id="3103"/>
    <w:bookmarkStart w:name="z3110" w:id="3104"/>
    <w:p>
      <w:pPr>
        <w:spacing w:after="0"/>
        <w:ind w:left="0"/>
        <w:jc w:val="left"/>
      </w:pPr>
      <w:r>
        <w:rPr>
          <w:rFonts w:ascii="Times New Roman"/>
          <w:b/>
          <w:i w:val="false"/>
          <w:color w:val="000000"/>
        </w:rPr>
        <w:t xml:space="preserve"> Параграф 186. Контролер производства стекловолокна и стеклопластиков, 2 разряд</w:t>
      </w:r>
    </w:p>
    <w:bookmarkEnd w:id="3104"/>
    <w:bookmarkStart w:name="z3111" w:id="3105"/>
    <w:p>
      <w:pPr>
        <w:spacing w:after="0"/>
        <w:ind w:left="0"/>
        <w:jc w:val="both"/>
      </w:pPr>
      <w:r>
        <w:rPr>
          <w:rFonts w:ascii="Times New Roman"/>
          <w:b w:val="false"/>
          <w:i w:val="false"/>
          <w:color w:val="000000"/>
          <w:sz w:val="28"/>
        </w:rPr>
        <w:t xml:space="preserve">
      420. Характеристика работ: </w:t>
      </w:r>
    </w:p>
    <w:bookmarkEnd w:id="3105"/>
    <w:bookmarkStart w:name="z3112" w:id="3106"/>
    <w:p>
      <w:pPr>
        <w:spacing w:after="0"/>
        <w:ind w:left="0"/>
        <w:jc w:val="both"/>
      </w:pPr>
      <w:r>
        <w:rPr>
          <w:rFonts w:ascii="Times New Roman"/>
          <w:b w:val="false"/>
          <w:i w:val="false"/>
          <w:color w:val="000000"/>
          <w:sz w:val="28"/>
        </w:rPr>
        <w:t xml:space="preserve">
      контроль режима работы (скоростей и иного) технологического оборудования (стеклопрядильных агрегатов, размоточнокрутильных машин, ткацких станков и иного) в соответствии с технологическими регламентами, нормами, инструкциями; </w:t>
      </w:r>
    </w:p>
    <w:bookmarkEnd w:id="3106"/>
    <w:bookmarkStart w:name="z3113" w:id="3107"/>
    <w:p>
      <w:pPr>
        <w:spacing w:after="0"/>
        <w:ind w:left="0"/>
        <w:jc w:val="both"/>
      </w:pPr>
      <w:r>
        <w:rPr>
          <w:rFonts w:ascii="Times New Roman"/>
          <w:b w:val="false"/>
          <w:i w:val="false"/>
          <w:color w:val="000000"/>
          <w:sz w:val="28"/>
        </w:rPr>
        <w:t>
      контроль обрывности стеклонитей;</w:t>
      </w:r>
    </w:p>
    <w:bookmarkEnd w:id="3107"/>
    <w:bookmarkStart w:name="z3114" w:id="3108"/>
    <w:p>
      <w:pPr>
        <w:spacing w:after="0"/>
        <w:ind w:left="0"/>
        <w:jc w:val="both"/>
      </w:pPr>
      <w:r>
        <w:rPr>
          <w:rFonts w:ascii="Times New Roman"/>
          <w:b w:val="false"/>
          <w:i w:val="false"/>
          <w:color w:val="000000"/>
          <w:sz w:val="28"/>
        </w:rPr>
        <w:t xml:space="preserve">
      оформление установленной документации. </w:t>
      </w:r>
    </w:p>
    <w:bookmarkEnd w:id="3108"/>
    <w:bookmarkStart w:name="z3115" w:id="3109"/>
    <w:p>
      <w:pPr>
        <w:spacing w:after="0"/>
        <w:ind w:left="0"/>
        <w:jc w:val="both"/>
      </w:pPr>
      <w:r>
        <w:rPr>
          <w:rFonts w:ascii="Times New Roman"/>
          <w:b w:val="false"/>
          <w:i w:val="false"/>
          <w:color w:val="000000"/>
          <w:sz w:val="28"/>
        </w:rPr>
        <w:t xml:space="preserve">
      421. Должен знать: </w:t>
      </w:r>
    </w:p>
    <w:bookmarkEnd w:id="3109"/>
    <w:bookmarkStart w:name="z3116" w:id="3110"/>
    <w:p>
      <w:pPr>
        <w:spacing w:after="0"/>
        <w:ind w:left="0"/>
        <w:jc w:val="both"/>
      </w:pPr>
      <w:r>
        <w:rPr>
          <w:rFonts w:ascii="Times New Roman"/>
          <w:b w:val="false"/>
          <w:i w:val="false"/>
          <w:color w:val="000000"/>
          <w:sz w:val="28"/>
        </w:rPr>
        <w:t xml:space="preserve">
      основы технологического процесса производства продукции; </w:t>
      </w:r>
    </w:p>
    <w:bookmarkEnd w:id="3110"/>
    <w:bookmarkStart w:name="z3117" w:id="3111"/>
    <w:p>
      <w:pPr>
        <w:spacing w:after="0"/>
        <w:ind w:left="0"/>
        <w:jc w:val="both"/>
      </w:pPr>
      <w:r>
        <w:rPr>
          <w:rFonts w:ascii="Times New Roman"/>
          <w:b w:val="false"/>
          <w:i w:val="false"/>
          <w:color w:val="000000"/>
          <w:sz w:val="28"/>
        </w:rPr>
        <w:t>
      технологический регламент;</w:t>
      </w:r>
    </w:p>
    <w:bookmarkEnd w:id="3111"/>
    <w:bookmarkStart w:name="z3118" w:id="3112"/>
    <w:p>
      <w:pPr>
        <w:spacing w:after="0"/>
        <w:ind w:left="0"/>
        <w:jc w:val="both"/>
      </w:pPr>
      <w:r>
        <w:rPr>
          <w:rFonts w:ascii="Times New Roman"/>
          <w:b w:val="false"/>
          <w:i w:val="false"/>
          <w:color w:val="000000"/>
          <w:sz w:val="28"/>
        </w:rPr>
        <w:t>
      действующие государственные стандарты;</w:t>
      </w:r>
    </w:p>
    <w:bookmarkEnd w:id="3112"/>
    <w:bookmarkStart w:name="z3119" w:id="3113"/>
    <w:p>
      <w:pPr>
        <w:spacing w:after="0"/>
        <w:ind w:left="0"/>
        <w:jc w:val="both"/>
      </w:pPr>
      <w:r>
        <w:rPr>
          <w:rFonts w:ascii="Times New Roman"/>
          <w:b w:val="false"/>
          <w:i w:val="false"/>
          <w:color w:val="000000"/>
          <w:sz w:val="28"/>
        </w:rPr>
        <w:t xml:space="preserve">
      устройство контрольно-измерительных приборов (приспособлений) и правила пользования ими; </w:t>
      </w:r>
    </w:p>
    <w:bookmarkEnd w:id="3113"/>
    <w:bookmarkStart w:name="z3120" w:id="3114"/>
    <w:p>
      <w:pPr>
        <w:spacing w:after="0"/>
        <w:ind w:left="0"/>
        <w:jc w:val="both"/>
      </w:pPr>
      <w:r>
        <w:rPr>
          <w:rFonts w:ascii="Times New Roman"/>
          <w:b w:val="false"/>
          <w:i w:val="false"/>
          <w:color w:val="000000"/>
          <w:sz w:val="28"/>
        </w:rPr>
        <w:t>
      приемы работы.</w:t>
      </w:r>
    </w:p>
    <w:bookmarkEnd w:id="3114"/>
    <w:bookmarkStart w:name="z3121" w:id="3115"/>
    <w:p>
      <w:pPr>
        <w:spacing w:after="0"/>
        <w:ind w:left="0"/>
        <w:jc w:val="left"/>
      </w:pPr>
      <w:r>
        <w:rPr>
          <w:rFonts w:ascii="Times New Roman"/>
          <w:b/>
          <w:i w:val="false"/>
          <w:color w:val="000000"/>
        </w:rPr>
        <w:t xml:space="preserve"> Параграф 187. Контролер производства стекловолокна и стеклопластиков, 3 разряд</w:t>
      </w:r>
    </w:p>
    <w:bookmarkEnd w:id="3115"/>
    <w:bookmarkStart w:name="z3122" w:id="3116"/>
    <w:p>
      <w:pPr>
        <w:spacing w:after="0"/>
        <w:ind w:left="0"/>
        <w:jc w:val="both"/>
      </w:pPr>
      <w:r>
        <w:rPr>
          <w:rFonts w:ascii="Times New Roman"/>
          <w:b w:val="false"/>
          <w:i w:val="false"/>
          <w:color w:val="000000"/>
          <w:sz w:val="28"/>
        </w:rPr>
        <w:t xml:space="preserve">
      422. Характеристика работ: </w:t>
      </w:r>
    </w:p>
    <w:bookmarkEnd w:id="3116"/>
    <w:bookmarkStart w:name="z3123" w:id="3117"/>
    <w:p>
      <w:pPr>
        <w:spacing w:after="0"/>
        <w:ind w:left="0"/>
        <w:jc w:val="both"/>
      </w:pPr>
      <w:r>
        <w:rPr>
          <w:rFonts w:ascii="Times New Roman"/>
          <w:b w:val="false"/>
          <w:i w:val="false"/>
          <w:color w:val="000000"/>
          <w:sz w:val="28"/>
        </w:rPr>
        <w:t>
      контроль качества сырья, материалов, полуфабрикатов и стеклоленты в соответствии с технологическими регламентами, инструкциями, техническими условиями и государственными стандартами;</w:t>
      </w:r>
    </w:p>
    <w:bookmarkEnd w:id="3117"/>
    <w:bookmarkStart w:name="z3124" w:id="3118"/>
    <w:p>
      <w:pPr>
        <w:spacing w:after="0"/>
        <w:ind w:left="0"/>
        <w:jc w:val="both"/>
      </w:pPr>
      <w:r>
        <w:rPr>
          <w:rFonts w:ascii="Times New Roman"/>
          <w:b w:val="false"/>
          <w:i w:val="false"/>
          <w:color w:val="000000"/>
          <w:sz w:val="28"/>
        </w:rPr>
        <w:t>
      оформление установленной документации на принятую и забракованную продукцию;</w:t>
      </w:r>
    </w:p>
    <w:bookmarkEnd w:id="3118"/>
    <w:bookmarkStart w:name="z3125" w:id="3119"/>
    <w:p>
      <w:pPr>
        <w:spacing w:after="0"/>
        <w:ind w:left="0"/>
        <w:jc w:val="both"/>
      </w:pPr>
      <w:r>
        <w:rPr>
          <w:rFonts w:ascii="Times New Roman"/>
          <w:b w:val="false"/>
          <w:i w:val="false"/>
          <w:color w:val="000000"/>
          <w:sz w:val="28"/>
        </w:rPr>
        <w:t xml:space="preserve">
      выявление причин брака. </w:t>
      </w:r>
    </w:p>
    <w:bookmarkEnd w:id="3119"/>
    <w:bookmarkStart w:name="z3126" w:id="3120"/>
    <w:p>
      <w:pPr>
        <w:spacing w:after="0"/>
        <w:ind w:left="0"/>
        <w:jc w:val="both"/>
      </w:pPr>
      <w:r>
        <w:rPr>
          <w:rFonts w:ascii="Times New Roman"/>
          <w:b w:val="false"/>
          <w:i w:val="false"/>
          <w:color w:val="000000"/>
          <w:sz w:val="28"/>
        </w:rPr>
        <w:t xml:space="preserve">
      423. Должен знать: </w:t>
      </w:r>
    </w:p>
    <w:bookmarkEnd w:id="3120"/>
    <w:bookmarkStart w:name="z3127" w:id="3121"/>
    <w:p>
      <w:pPr>
        <w:spacing w:after="0"/>
        <w:ind w:left="0"/>
        <w:jc w:val="both"/>
      </w:pPr>
      <w:r>
        <w:rPr>
          <w:rFonts w:ascii="Times New Roman"/>
          <w:b w:val="false"/>
          <w:i w:val="false"/>
          <w:color w:val="000000"/>
          <w:sz w:val="28"/>
        </w:rPr>
        <w:t>
      основы технологического процесса производства контролируемой продукции, технологические регламенты;</w:t>
      </w:r>
    </w:p>
    <w:bookmarkEnd w:id="3121"/>
    <w:bookmarkStart w:name="z3128" w:id="3122"/>
    <w:p>
      <w:pPr>
        <w:spacing w:after="0"/>
        <w:ind w:left="0"/>
        <w:jc w:val="both"/>
      </w:pPr>
      <w:r>
        <w:rPr>
          <w:rFonts w:ascii="Times New Roman"/>
          <w:b w:val="false"/>
          <w:i w:val="false"/>
          <w:color w:val="000000"/>
          <w:sz w:val="28"/>
        </w:rPr>
        <w:t>
      пусковые записки, инструкции в части требований к качеству;</w:t>
      </w:r>
    </w:p>
    <w:bookmarkEnd w:id="3122"/>
    <w:bookmarkStart w:name="z3129" w:id="3123"/>
    <w:p>
      <w:pPr>
        <w:spacing w:after="0"/>
        <w:ind w:left="0"/>
        <w:jc w:val="both"/>
      </w:pPr>
      <w:r>
        <w:rPr>
          <w:rFonts w:ascii="Times New Roman"/>
          <w:b w:val="false"/>
          <w:i w:val="false"/>
          <w:color w:val="000000"/>
          <w:sz w:val="28"/>
        </w:rPr>
        <w:t>
      действующие государственные стандарты и технические условия на контролируемые виды сырья, полуфабрикатов и стеклоленту;</w:t>
      </w:r>
    </w:p>
    <w:bookmarkEnd w:id="3123"/>
    <w:bookmarkStart w:name="z3130" w:id="3124"/>
    <w:p>
      <w:pPr>
        <w:spacing w:after="0"/>
        <w:ind w:left="0"/>
        <w:jc w:val="both"/>
      </w:pPr>
      <w:r>
        <w:rPr>
          <w:rFonts w:ascii="Times New Roman"/>
          <w:b w:val="false"/>
          <w:i w:val="false"/>
          <w:color w:val="000000"/>
          <w:sz w:val="28"/>
        </w:rPr>
        <w:t>
      виды брака и причины его возникновения;</w:t>
      </w:r>
    </w:p>
    <w:bookmarkEnd w:id="3124"/>
    <w:bookmarkStart w:name="z3131" w:id="3125"/>
    <w:p>
      <w:pPr>
        <w:spacing w:after="0"/>
        <w:ind w:left="0"/>
        <w:jc w:val="both"/>
      </w:pPr>
      <w:r>
        <w:rPr>
          <w:rFonts w:ascii="Times New Roman"/>
          <w:b w:val="false"/>
          <w:i w:val="false"/>
          <w:color w:val="000000"/>
          <w:sz w:val="28"/>
        </w:rPr>
        <w:t xml:space="preserve">
      правила контроля и отнесения изделий к соответствующим сортам и группам качества; </w:t>
      </w:r>
    </w:p>
    <w:bookmarkEnd w:id="3125"/>
    <w:bookmarkStart w:name="z3132" w:id="3126"/>
    <w:p>
      <w:pPr>
        <w:spacing w:after="0"/>
        <w:ind w:left="0"/>
        <w:jc w:val="both"/>
      </w:pPr>
      <w:r>
        <w:rPr>
          <w:rFonts w:ascii="Times New Roman"/>
          <w:b w:val="false"/>
          <w:i w:val="false"/>
          <w:color w:val="000000"/>
          <w:sz w:val="28"/>
        </w:rPr>
        <w:t xml:space="preserve">
      устройство контрольно-измерительных приборов (приспособлений) и правила пользования ими; </w:t>
      </w:r>
    </w:p>
    <w:bookmarkEnd w:id="3126"/>
    <w:bookmarkStart w:name="z3133" w:id="3127"/>
    <w:p>
      <w:pPr>
        <w:spacing w:after="0"/>
        <w:ind w:left="0"/>
        <w:jc w:val="both"/>
      </w:pPr>
      <w:r>
        <w:rPr>
          <w:rFonts w:ascii="Times New Roman"/>
          <w:b w:val="false"/>
          <w:i w:val="false"/>
          <w:color w:val="000000"/>
          <w:sz w:val="28"/>
        </w:rPr>
        <w:t>
      приемы работы.</w:t>
      </w:r>
    </w:p>
    <w:bookmarkEnd w:id="3127"/>
    <w:bookmarkStart w:name="z3134" w:id="3128"/>
    <w:p>
      <w:pPr>
        <w:spacing w:after="0"/>
        <w:ind w:left="0"/>
        <w:jc w:val="left"/>
      </w:pPr>
      <w:r>
        <w:rPr>
          <w:rFonts w:ascii="Times New Roman"/>
          <w:b/>
          <w:i w:val="false"/>
          <w:color w:val="000000"/>
        </w:rPr>
        <w:t xml:space="preserve"> Параграф 188. Контролер производства стекловолокна и стеклопластиков, 4 разряд</w:t>
      </w:r>
    </w:p>
    <w:bookmarkEnd w:id="3128"/>
    <w:bookmarkStart w:name="z3135" w:id="3129"/>
    <w:p>
      <w:pPr>
        <w:spacing w:after="0"/>
        <w:ind w:left="0"/>
        <w:jc w:val="both"/>
      </w:pPr>
      <w:r>
        <w:rPr>
          <w:rFonts w:ascii="Times New Roman"/>
          <w:b w:val="false"/>
          <w:i w:val="false"/>
          <w:color w:val="000000"/>
          <w:sz w:val="28"/>
        </w:rPr>
        <w:t xml:space="preserve">
      424. Характеристика работ: </w:t>
      </w:r>
    </w:p>
    <w:bookmarkEnd w:id="3129"/>
    <w:bookmarkStart w:name="z3136" w:id="3130"/>
    <w:p>
      <w:pPr>
        <w:spacing w:after="0"/>
        <w:ind w:left="0"/>
        <w:jc w:val="both"/>
      </w:pPr>
      <w:r>
        <w:rPr>
          <w:rFonts w:ascii="Times New Roman"/>
          <w:b w:val="false"/>
          <w:i w:val="false"/>
          <w:color w:val="000000"/>
          <w:sz w:val="28"/>
        </w:rPr>
        <w:t xml:space="preserve">
      контроль качества готовой продукции в соответствии с технологическими регламентами, инструкциями, техническими условиями, государственными стандартами; </w:t>
      </w:r>
    </w:p>
    <w:bookmarkEnd w:id="3130"/>
    <w:bookmarkStart w:name="z3137" w:id="3131"/>
    <w:p>
      <w:pPr>
        <w:spacing w:after="0"/>
        <w:ind w:left="0"/>
        <w:jc w:val="both"/>
      </w:pPr>
      <w:r>
        <w:rPr>
          <w:rFonts w:ascii="Times New Roman"/>
          <w:b w:val="false"/>
          <w:i w:val="false"/>
          <w:color w:val="000000"/>
          <w:sz w:val="28"/>
        </w:rPr>
        <w:t xml:space="preserve">
      оформление установленной документации на принятую и забракованную продукцию; </w:t>
      </w:r>
    </w:p>
    <w:bookmarkEnd w:id="3131"/>
    <w:bookmarkStart w:name="z3138" w:id="3132"/>
    <w:p>
      <w:pPr>
        <w:spacing w:after="0"/>
        <w:ind w:left="0"/>
        <w:jc w:val="both"/>
      </w:pPr>
      <w:r>
        <w:rPr>
          <w:rFonts w:ascii="Times New Roman"/>
          <w:b w:val="false"/>
          <w:i w:val="false"/>
          <w:color w:val="000000"/>
          <w:sz w:val="28"/>
        </w:rPr>
        <w:t xml:space="preserve">
      выявление причин брака; </w:t>
      </w:r>
    </w:p>
    <w:bookmarkEnd w:id="3132"/>
    <w:bookmarkStart w:name="z3139" w:id="3133"/>
    <w:p>
      <w:pPr>
        <w:spacing w:after="0"/>
        <w:ind w:left="0"/>
        <w:jc w:val="both"/>
      </w:pPr>
      <w:r>
        <w:rPr>
          <w:rFonts w:ascii="Times New Roman"/>
          <w:b w:val="false"/>
          <w:i w:val="false"/>
          <w:color w:val="000000"/>
          <w:sz w:val="28"/>
        </w:rPr>
        <w:t>
      участие в проведении контрольных разбраковок готовой продукции;</w:t>
      </w:r>
    </w:p>
    <w:bookmarkEnd w:id="3133"/>
    <w:bookmarkStart w:name="z3140" w:id="3134"/>
    <w:p>
      <w:pPr>
        <w:spacing w:after="0"/>
        <w:ind w:left="0"/>
        <w:jc w:val="both"/>
      </w:pPr>
      <w:r>
        <w:rPr>
          <w:rFonts w:ascii="Times New Roman"/>
          <w:b w:val="false"/>
          <w:i w:val="false"/>
          <w:color w:val="000000"/>
          <w:sz w:val="28"/>
        </w:rPr>
        <w:t xml:space="preserve">
       руководство контролерами более низкой квалификации. </w:t>
      </w:r>
    </w:p>
    <w:bookmarkEnd w:id="3134"/>
    <w:bookmarkStart w:name="z3141" w:id="3135"/>
    <w:p>
      <w:pPr>
        <w:spacing w:after="0"/>
        <w:ind w:left="0"/>
        <w:jc w:val="both"/>
      </w:pPr>
      <w:r>
        <w:rPr>
          <w:rFonts w:ascii="Times New Roman"/>
          <w:b w:val="false"/>
          <w:i w:val="false"/>
          <w:color w:val="000000"/>
          <w:sz w:val="28"/>
        </w:rPr>
        <w:t xml:space="preserve">
      425. Должен знать: </w:t>
      </w:r>
    </w:p>
    <w:bookmarkEnd w:id="3135"/>
    <w:bookmarkStart w:name="z3142" w:id="3136"/>
    <w:p>
      <w:pPr>
        <w:spacing w:after="0"/>
        <w:ind w:left="0"/>
        <w:jc w:val="both"/>
      </w:pPr>
      <w:r>
        <w:rPr>
          <w:rFonts w:ascii="Times New Roman"/>
          <w:b w:val="false"/>
          <w:i w:val="false"/>
          <w:color w:val="000000"/>
          <w:sz w:val="28"/>
        </w:rPr>
        <w:t xml:space="preserve">
      основы технологического процесса производства контролируемой продукции; </w:t>
      </w:r>
    </w:p>
    <w:bookmarkEnd w:id="3136"/>
    <w:bookmarkStart w:name="z3143" w:id="3137"/>
    <w:p>
      <w:pPr>
        <w:spacing w:after="0"/>
        <w:ind w:left="0"/>
        <w:jc w:val="both"/>
      </w:pPr>
      <w:r>
        <w:rPr>
          <w:rFonts w:ascii="Times New Roman"/>
          <w:b w:val="false"/>
          <w:i w:val="false"/>
          <w:color w:val="000000"/>
          <w:sz w:val="28"/>
        </w:rPr>
        <w:t xml:space="preserve">
      технологические регламенты, пусковые записки, инструкции в части требований к качеству, действующие государственные стандарты и технические условия на контролируемые готовые изделия; </w:t>
      </w:r>
    </w:p>
    <w:bookmarkEnd w:id="3137"/>
    <w:bookmarkStart w:name="z3144" w:id="3138"/>
    <w:p>
      <w:pPr>
        <w:spacing w:after="0"/>
        <w:ind w:left="0"/>
        <w:jc w:val="both"/>
      </w:pPr>
      <w:r>
        <w:rPr>
          <w:rFonts w:ascii="Times New Roman"/>
          <w:b w:val="false"/>
          <w:i w:val="false"/>
          <w:color w:val="000000"/>
          <w:sz w:val="28"/>
        </w:rPr>
        <w:t xml:space="preserve">
      виды брака и причины его возникновения; </w:t>
      </w:r>
    </w:p>
    <w:bookmarkEnd w:id="3138"/>
    <w:bookmarkStart w:name="z3145" w:id="3139"/>
    <w:p>
      <w:pPr>
        <w:spacing w:after="0"/>
        <w:ind w:left="0"/>
        <w:jc w:val="both"/>
      </w:pPr>
      <w:r>
        <w:rPr>
          <w:rFonts w:ascii="Times New Roman"/>
          <w:b w:val="false"/>
          <w:i w:val="false"/>
          <w:color w:val="000000"/>
          <w:sz w:val="28"/>
        </w:rPr>
        <w:t xml:space="preserve">
      правила контроля и отнесения изделий к соответствующим сортам и группам качества; </w:t>
      </w:r>
    </w:p>
    <w:bookmarkEnd w:id="3139"/>
    <w:bookmarkStart w:name="z3146" w:id="3140"/>
    <w:p>
      <w:pPr>
        <w:spacing w:after="0"/>
        <w:ind w:left="0"/>
        <w:jc w:val="both"/>
      </w:pPr>
      <w:r>
        <w:rPr>
          <w:rFonts w:ascii="Times New Roman"/>
          <w:b w:val="false"/>
          <w:i w:val="false"/>
          <w:color w:val="000000"/>
          <w:sz w:val="28"/>
        </w:rPr>
        <w:t xml:space="preserve">
      устройство контрольно-измерительных приборов (приспособлений) и правила пользования ими; </w:t>
      </w:r>
    </w:p>
    <w:bookmarkEnd w:id="3140"/>
    <w:bookmarkStart w:name="z3147" w:id="3141"/>
    <w:p>
      <w:pPr>
        <w:spacing w:after="0"/>
        <w:ind w:left="0"/>
        <w:jc w:val="both"/>
      </w:pPr>
      <w:r>
        <w:rPr>
          <w:rFonts w:ascii="Times New Roman"/>
          <w:b w:val="false"/>
          <w:i w:val="false"/>
          <w:color w:val="000000"/>
          <w:sz w:val="28"/>
        </w:rPr>
        <w:t>
      приемы работы.</w:t>
      </w:r>
    </w:p>
    <w:bookmarkEnd w:id="3141"/>
    <w:bookmarkStart w:name="z3148" w:id="3142"/>
    <w:p>
      <w:pPr>
        <w:spacing w:after="0"/>
        <w:ind w:left="0"/>
        <w:jc w:val="left"/>
      </w:pPr>
      <w:r>
        <w:rPr>
          <w:rFonts w:ascii="Times New Roman"/>
          <w:b/>
          <w:i w:val="false"/>
          <w:color w:val="000000"/>
        </w:rPr>
        <w:t xml:space="preserve"> Параграф 189. Контролер производства стекловолокна и стеклопластиков, 5 разряд</w:t>
      </w:r>
    </w:p>
    <w:bookmarkEnd w:id="3142"/>
    <w:bookmarkStart w:name="z3149" w:id="3143"/>
    <w:p>
      <w:pPr>
        <w:spacing w:after="0"/>
        <w:ind w:left="0"/>
        <w:jc w:val="both"/>
      </w:pPr>
      <w:r>
        <w:rPr>
          <w:rFonts w:ascii="Times New Roman"/>
          <w:b w:val="false"/>
          <w:i w:val="false"/>
          <w:color w:val="000000"/>
          <w:sz w:val="28"/>
        </w:rPr>
        <w:t xml:space="preserve">
      426. Характеристика работ: </w:t>
      </w:r>
    </w:p>
    <w:bookmarkEnd w:id="3143"/>
    <w:bookmarkStart w:name="z3150" w:id="3144"/>
    <w:p>
      <w:pPr>
        <w:spacing w:after="0"/>
        <w:ind w:left="0"/>
        <w:jc w:val="both"/>
      </w:pPr>
      <w:r>
        <w:rPr>
          <w:rFonts w:ascii="Times New Roman"/>
          <w:b w:val="false"/>
          <w:i w:val="false"/>
          <w:color w:val="000000"/>
          <w:sz w:val="28"/>
        </w:rPr>
        <w:t xml:space="preserve">
      контроль технологического процесса, качества готовой продукции ответственного (специального) назначения в соответствии с технологическими регламентами, инструкциями, техническими условиями и государственными стандартами: на соответствие изделия заданной форме и конфигурации оправки, расчет площади и определение массы изделия; </w:t>
      </w:r>
    </w:p>
    <w:bookmarkEnd w:id="3144"/>
    <w:bookmarkStart w:name="z3151" w:id="3145"/>
    <w:p>
      <w:pPr>
        <w:spacing w:after="0"/>
        <w:ind w:left="0"/>
        <w:jc w:val="both"/>
      </w:pPr>
      <w:r>
        <w:rPr>
          <w:rFonts w:ascii="Times New Roman"/>
          <w:b w:val="false"/>
          <w:i w:val="false"/>
          <w:color w:val="000000"/>
          <w:sz w:val="28"/>
        </w:rPr>
        <w:t xml:space="preserve">
      отрасль качества сырья, полуфабрикатов; </w:t>
      </w:r>
    </w:p>
    <w:bookmarkEnd w:id="3145"/>
    <w:bookmarkStart w:name="z3152" w:id="3146"/>
    <w:p>
      <w:pPr>
        <w:spacing w:after="0"/>
        <w:ind w:left="0"/>
        <w:jc w:val="both"/>
      </w:pPr>
      <w:r>
        <w:rPr>
          <w:rFonts w:ascii="Times New Roman"/>
          <w:b w:val="false"/>
          <w:i w:val="false"/>
          <w:color w:val="000000"/>
          <w:sz w:val="28"/>
        </w:rPr>
        <w:t xml:space="preserve">
      материалов и параметров по всем операциям технологического процесса; </w:t>
      </w:r>
    </w:p>
    <w:bookmarkEnd w:id="3146"/>
    <w:bookmarkStart w:name="z3153" w:id="3147"/>
    <w:p>
      <w:pPr>
        <w:spacing w:after="0"/>
        <w:ind w:left="0"/>
        <w:jc w:val="both"/>
      </w:pPr>
      <w:r>
        <w:rPr>
          <w:rFonts w:ascii="Times New Roman"/>
          <w:b w:val="false"/>
          <w:i w:val="false"/>
          <w:color w:val="000000"/>
          <w:sz w:val="28"/>
        </w:rPr>
        <w:t xml:space="preserve">
      проведение контрольных разбраковок готовой продукции специального назначения; </w:t>
      </w:r>
    </w:p>
    <w:bookmarkEnd w:id="3147"/>
    <w:bookmarkStart w:name="z3154" w:id="3148"/>
    <w:p>
      <w:pPr>
        <w:spacing w:after="0"/>
        <w:ind w:left="0"/>
        <w:jc w:val="both"/>
      </w:pPr>
      <w:r>
        <w:rPr>
          <w:rFonts w:ascii="Times New Roman"/>
          <w:b w:val="false"/>
          <w:i w:val="false"/>
          <w:color w:val="000000"/>
          <w:sz w:val="28"/>
        </w:rPr>
        <w:t>
      контроль и отбор образцов для приемо-сдаточных испытаний;</w:t>
      </w:r>
    </w:p>
    <w:bookmarkEnd w:id="3148"/>
    <w:bookmarkStart w:name="z3155" w:id="3149"/>
    <w:p>
      <w:pPr>
        <w:spacing w:after="0"/>
        <w:ind w:left="0"/>
        <w:jc w:val="both"/>
      </w:pPr>
      <w:r>
        <w:rPr>
          <w:rFonts w:ascii="Times New Roman"/>
          <w:b w:val="false"/>
          <w:i w:val="false"/>
          <w:color w:val="000000"/>
          <w:sz w:val="28"/>
        </w:rPr>
        <w:t xml:space="preserve">
      оформление установленной документации на принятую и забракованную продукцию; </w:t>
      </w:r>
    </w:p>
    <w:bookmarkEnd w:id="3149"/>
    <w:bookmarkStart w:name="z3156" w:id="3150"/>
    <w:p>
      <w:pPr>
        <w:spacing w:after="0"/>
        <w:ind w:left="0"/>
        <w:jc w:val="both"/>
      </w:pPr>
      <w:r>
        <w:rPr>
          <w:rFonts w:ascii="Times New Roman"/>
          <w:b w:val="false"/>
          <w:i w:val="false"/>
          <w:color w:val="000000"/>
          <w:sz w:val="28"/>
        </w:rPr>
        <w:t xml:space="preserve">
      выявление причин брака; </w:t>
      </w:r>
    </w:p>
    <w:bookmarkEnd w:id="3150"/>
    <w:bookmarkStart w:name="z3157" w:id="3151"/>
    <w:p>
      <w:pPr>
        <w:spacing w:after="0"/>
        <w:ind w:left="0"/>
        <w:jc w:val="both"/>
      </w:pPr>
      <w:r>
        <w:rPr>
          <w:rFonts w:ascii="Times New Roman"/>
          <w:b w:val="false"/>
          <w:i w:val="false"/>
          <w:color w:val="000000"/>
          <w:sz w:val="28"/>
        </w:rPr>
        <w:t xml:space="preserve">
      координация работ и руководство контролерами более низкой квалификации. </w:t>
      </w:r>
    </w:p>
    <w:bookmarkEnd w:id="3151"/>
    <w:bookmarkStart w:name="z3158" w:id="3152"/>
    <w:p>
      <w:pPr>
        <w:spacing w:after="0"/>
        <w:ind w:left="0"/>
        <w:jc w:val="both"/>
      </w:pPr>
      <w:r>
        <w:rPr>
          <w:rFonts w:ascii="Times New Roman"/>
          <w:b w:val="false"/>
          <w:i w:val="false"/>
          <w:color w:val="000000"/>
          <w:sz w:val="28"/>
        </w:rPr>
        <w:t>
      427. Должен знать:</w:t>
      </w:r>
    </w:p>
    <w:bookmarkEnd w:id="3152"/>
    <w:bookmarkStart w:name="z3159" w:id="3153"/>
    <w:p>
      <w:pPr>
        <w:spacing w:after="0"/>
        <w:ind w:left="0"/>
        <w:jc w:val="both"/>
      </w:pPr>
      <w:r>
        <w:rPr>
          <w:rFonts w:ascii="Times New Roman"/>
          <w:b w:val="false"/>
          <w:i w:val="false"/>
          <w:color w:val="000000"/>
          <w:sz w:val="28"/>
        </w:rPr>
        <w:t xml:space="preserve">
      основы технологического процесса производства контролируемой продукции; </w:t>
      </w:r>
    </w:p>
    <w:bookmarkEnd w:id="3153"/>
    <w:bookmarkStart w:name="z3160" w:id="3154"/>
    <w:p>
      <w:pPr>
        <w:spacing w:after="0"/>
        <w:ind w:left="0"/>
        <w:jc w:val="both"/>
      </w:pPr>
      <w:r>
        <w:rPr>
          <w:rFonts w:ascii="Times New Roman"/>
          <w:b w:val="false"/>
          <w:i w:val="false"/>
          <w:color w:val="000000"/>
          <w:sz w:val="28"/>
        </w:rPr>
        <w:t xml:space="preserve">
      технологические регламенты, инструкции, государственные стандарты и технические условия на контролируемые готовые изделия ответственного (специального) назначения; </w:t>
      </w:r>
    </w:p>
    <w:bookmarkEnd w:id="3154"/>
    <w:bookmarkStart w:name="z3161" w:id="3155"/>
    <w:p>
      <w:pPr>
        <w:spacing w:after="0"/>
        <w:ind w:left="0"/>
        <w:jc w:val="both"/>
      </w:pPr>
      <w:r>
        <w:rPr>
          <w:rFonts w:ascii="Times New Roman"/>
          <w:b w:val="false"/>
          <w:i w:val="false"/>
          <w:color w:val="000000"/>
          <w:sz w:val="28"/>
        </w:rPr>
        <w:t xml:space="preserve">
      правила контроля и отнесения изделий к соответствующим сортам и группам качества; </w:t>
      </w:r>
    </w:p>
    <w:bookmarkEnd w:id="3155"/>
    <w:bookmarkStart w:name="z3162" w:id="3156"/>
    <w:p>
      <w:pPr>
        <w:spacing w:after="0"/>
        <w:ind w:left="0"/>
        <w:jc w:val="both"/>
      </w:pPr>
      <w:r>
        <w:rPr>
          <w:rFonts w:ascii="Times New Roman"/>
          <w:b w:val="false"/>
          <w:i w:val="false"/>
          <w:color w:val="000000"/>
          <w:sz w:val="28"/>
        </w:rPr>
        <w:t xml:space="preserve">
      приемы работы; виды брака и причины его возникновения; </w:t>
      </w:r>
    </w:p>
    <w:bookmarkEnd w:id="3156"/>
    <w:bookmarkStart w:name="z3163" w:id="3157"/>
    <w:p>
      <w:pPr>
        <w:spacing w:after="0"/>
        <w:ind w:left="0"/>
        <w:jc w:val="both"/>
      </w:pPr>
      <w:r>
        <w:rPr>
          <w:rFonts w:ascii="Times New Roman"/>
          <w:b w:val="false"/>
          <w:i w:val="false"/>
          <w:color w:val="000000"/>
          <w:sz w:val="28"/>
        </w:rPr>
        <w:t xml:space="preserve">
      методы расчета площади и массы 1 метра квадратного изделия; </w:t>
      </w:r>
    </w:p>
    <w:bookmarkEnd w:id="3157"/>
    <w:bookmarkStart w:name="z3164" w:id="3158"/>
    <w:p>
      <w:pPr>
        <w:spacing w:after="0"/>
        <w:ind w:left="0"/>
        <w:jc w:val="both"/>
      </w:pPr>
      <w:r>
        <w:rPr>
          <w:rFonts w:ascii="Times New Roman"/>
          <w:b w:val="false"/>
          <w:i w:val="false"/>
          <w:color w:val="000000"/>
          <w:sz w:val="28"/>
        </w:rPr>
        <w:t>
      дополнительные требования к качеству сырья, применяемого в изделиях специального назначения.</w:t>
      </w:r>
    </w:p>
    <w:bookmarkEnd w:id="3158"/>
    <w:bookmarkStart w:name="z3165" w:id="3159"/>
    <w:p>
      <w:pPr>
        <w:spacing w:after="0"/>
        <w:ind w:left="0"/>
        <w:jc w:val="left"/>
      </w:pPr>
      <w:r>
        <w:rPr>
          <w:rFonts w:ascii="Times New Roman"/>
          <w:b/>
          <w:i w:val="false"/>
          <w:color w:val="000000"/>
        </w:rPr>
        <w:t xml:space="preserve"> Параграф 190. Испытатель стекловолокнистых материалов и стеклопластиков, 3 разряд</w:t>
      </w:r>
    </w:p>
    <w:bookmarkEnd w:id="3159"/>
    <w:bookmarkStart w:name="z3166" w:id="3160"/>
    <w:p>
      <w:pPr>
        <w:spacing w:after="0"/>
        <w:ind w:left="0"/>
        <w:jc w:val="both"/>
      </w:pPr>
      <w:r>
        <w:rPr>
          <w:rFonts w:ascii="Times New Roman"/>
          <w:b w:val="false"/>
          <w:i w:val="false"/>
          <w:color w:val="000000"/>
          <w:sz w:val="28"/>
        </w:rPr>
        <w:t xml:space="preserve">
      428. Характеристика работ: </w:t>
      </w:r>
    </w:p>
    <w:bookmarkEnd w:id="3160"/>
    <w:bookmarkStart w:name="z3167" w:id="3161"/>
    <w:p>
      <w:pPr>
        <w:spacing w:after="0"/>
        <w:ind w:left="0"/>
        <w:jc w:val="both"/>
      </w:pPr>
      <w:r>
        <w:rPr>
          <w:rFonts w:ascii="Times New Roman"/>
          <w:b w:val="false"/>
          <w:i w:val="false"/>
          <w:color w:val="000000"/>
          <w:sz w:val="28"/>
        </w:rPr>
        <w:t xml:space="preserve">
      испытание стекловолокнистых материалов, стеклопластиков и изделий из них на механическую и электрическую прочность, термическую устойчивость, ударостойкость, тепловую деформативность; </w:t>
      </w:r>
    </w:p>
    <w:bookmarkEnd w:id="3161"/>
    <w:bookmarkStart w:name="z3168" w:id="3162"/>
    <w:p>
      <w:pPr>
        <w:spacing w:after="0"/>
        <w:ind w:left="0"/>
        <w:jc w:val="both"/>
      </w:pPr>
      <w:r>
        <w:rPr>
          <w:rFonts w:ascii="Times New Roman"/>
          <w:b w:val="false"/>
          <w:i w:val="false"/>
          <w:color w:val="000000"/>
          <w:sz w:val="28"/>
        </w:rPr>
        <w:t xml:space="preserve">
      определение плотности ткани по основе и утку, процент потерь при прокаливании, влажности волокна, линейной плотности нити, диаметра элементарного волокна, крутки нити, ширины и толщины ткани; </w:t>
      </w:r>
    </w:p>
    <w:bookmarkEnd w:id="3162"/>
    <w:bookmarkStart w:name="z3169" w:id="3163"/>
    <w:p>
      <w:pPr>
        <w:spacing w:after="0"/>
        <w:ind w:left="0"/>
        <w:jc w:val="both"/>
      </w:pPr>
      <w:r>
        <w:rPr>
          <w:rFonts w:ascii="Times New Roman"/>
          <w:b w:val="false"/>
          <w:i w:val="false"/>
          <w:color w:val="000000"/>
          <w:sz w:val="28"/>
        </w:rPr>
        <w:t xml:space="preserve">
      подготовка изделий к испытанию, проверка на герметичность, на гидравлическое давление, проверка прочности на разрыв и изгиб, прогонка метчиком втулок и проверка калибром на всю длину отверстия. </w:t>
      </w:r>
    </w:p>
    <w:bookmarkEnd w:id="3163"/>
    <w:bookmarkStart w:name="z3170" w:id="3164"/>
    <w:p>
      <w:pPr>
        <w:spacing w:after="0"/>
        <w:ind w:left="0"/>
        <w:jc w:val="both"/>
      </w:pPr>
      <w:r>
        <w:rPr>
          <w:rFonts w:ascii="Times New Roman"/>
          <w:b w:val="false"/>
          <w:i w:val="false"/>
          <w:color w:val="000000"/>
          <w:sz w:val="28"/>
        </w:rPr>
        <w:t xml:space="preserve">
      ведение записи результатов испытаний. </w:t>
      </w:r>
    </w:p>
    <w:bookmarkEnd w:id="3164"/>
    <w:bookmarkStart w:name="z3171" w:id="3165"/>
    <w:p>
      <w:pPr>
        <w:spacing w:after="0"/>
        <w:ind w:left="0"/>
        <w:jc w:val="both"/>
      </w:pPr>
      <w:r>
        <w:rPr>
          <w:rFonts w:ascii="Times New Roman"/>
          <w:b w:val="false"/>
          <w:i w:val="false"/>
          <w:color w:val="000000"/>
          <w:sz w:val="28"/>
        </w:rPr>
        <w:t xml:space="preserve">
      429. Должен знать: </w:t>
      </w:r>
    </w:p>
    <w:bookmarkEnd w:id="3165"/>
    <w:bookmarkStart w:name="z3172" w:id="3166"/>
    <w:p>
      <w:pPr>
        <w:spacing w:after="0"/>
        <w:ind w:left="0"/>
        <w:jc w:val="both"/>
      </w:pPr>
      <w:r>
        <w:rPr>
          <w:rFonts w:ascii="Times New Roman"/>
          <w:b w:val="false"/>
          <w:i w:val="false"/>
          <w:color w:val="000000"/>
          <w:sz w:val="28"/>
        </w:rPr>
        <w:t xml:space="preserve">
      основы технологического процесса производства испытываемых изделий, а также их виды и назначение; </w:t>
      </w:r>
    </w:p>
    <w:bookmarkEnd w:id="3166"/>
    <w:bookmarkStart w:name="z3173" w:id="3167"/>
    <w:p>
      <w:pPr>
        <w:spacing w:after="0"/>
        <w:ind w:left="0"/>
        <w:jc w:val="both"/>
      </w:pPr>
      <w:r>
        <w:rPr>
          <w:rFonts w:ascii="Times New Roman"/>
          <w:b w:val="false"/>
          <w:i w:val="false"/>
          <w:color w:val="000000"/>
          <w:sz w:val="28"/>
        </w:rPr>
        <w:t xml:space="preserve">
      государственные стандарты и технические условия на изделия, </w:t>
      </w:r>
    </w:p>
    <w:bookmarkEnd w:id="3167"/>
    <w:bookmarkStart w:name="z3174" w:id="3168"/>
    <w:p>
      <w:pPr>
        <w:spacing w:after="0"/>
        <w:ind w:left="0"/>
        <w:jc w:val="both"/>
      </w:pPr>
      <w:r>
        <w:rPr>
          <w:rFonts w:ascii="Times New Roman"/>
          <w:b w:val="false"/>
          <w:i w:val="false"/>
          <w:color w:val="000000"/>
          <w:sz w:val="28"/>
        </w:rPr>
        <w:t>
      подлежащие испытанию;</w:t>
      </w:r>
    </w:p>
    <w:bookmarkEnd w:id="3168"/>
    <w:bookmarkStart w:name="z3175" w:id="3169"/>
    <w:p>
      <w:pPr>
        <w:spacing w:after="0"/>
        <w:ind w:left="0"/>
        <w:jc w:val="both"/>
      </w:pPr>
      <w:r>
        <w:rPr>
          <w:rFonts w:ascii="Times New Roman"/>
          <w:b w:val="false"/>
          <w:i w:val="false"/>
          <w:color w:val="000000"/>
          <w:sz w:val="28"/>
        </w:rPr>
        <w:t xml:space="preserve">
      устройство контрольно-измерительной аппаратуры и правила пользования ею; </w:t>
      </w:r>
    </w:p>
    <w:bookmarkEnd w:id="3169"/>
    <w:bookmarkStart w:name="z3176" w:id="3170"/>
    <w:p>
      <w:pPr>
        <w:spacing w:after="0"/>
        <w:ind w:left="0"/>
        <w:jc w:val="both"/>
      </w:pPr>
      <w:r>
        <w:rPr>
          <w:rFonts w:ascii="Times New Roman"/>
          <w:b w:val="false"/>
          <w:i w:val="false"/>
          <w:color w:val="000000"/>
          <w:sz w:val="28"/>
        </w:rPr>
        <w:t>
      условия отбора проб для испытаний и правила проведения испытаний.</w:t>
      </w:r>
    </w:p>
    <w:bookmarkEnd w:id="3170"/>
    <w:bookmarkStart w:name="z3177" w:id="3171"/>
    <w:p>
      <w:pPr>
        <w:spacing w:after="0"/>
        <w:ind w:left="0"/>
        <w:jc w:val="left"/>
      </w:pPr>
      <w:r>
        <w:rPr>
          <w:rFonts w:ascii="Times New Roman"/>
          <w:b/>
          <w:i w:val="false"/>
          <w:color w:val="000000"/>
        </w:rPr>
        <w:t xml:space="preserve"> Параграф 191. Испытатель стекловолокнистых материалов и стеклопластиков, 4 разряд</w:t>
      </w:r>
    </w:p>
    <w:bookmarkEnd w:id="3171"/>
    <w:bookmarkStart w:name="z3178" w:id="3172"/>
    <w:p>
      <w:pPr>
        <w:spacing w:after="0"/>
        <w:ind w:left="0"/>
        <w:jc w:val="both"/>
      </w:pPr>
      <w:r>
        <w:rPr>
          <w:rFonts w:ascii="Times New Roman"/>
          <w:b w:val="false"/>
          <w:i w:val="false"/>
          <w:color w:val="000000"/>
          <w:sz w:val="28"/>
        </w:rPr>
        <w:t xml:space="preserve">
      430. Характеристика работ: </w:t>
      </w:r>
    </w:p>
    <w:bookmarkEnd w:id="3172"/>
    <w:bookmarkStart w:name="z3179" w:id="3173"/>
    <w:p>
      <w:pPr>
        <w:spacing w:after="0"/>
        <w:ind w:left="0"/>
        <w:jc w:val="both"/>
      </w:pPr>
      <w:r>
        <w:rPr>
          <w:rFonts w:ascii="Times New Roman"/>
          <w:b w:val="false"/>
          <w:i w:val="false"/>
          <w:color w:val="000000"/>
          <w:sz w:val="28"/>
        </w:rPr>
        <w:t xml:space="preserve">
      испытание стекловолокнистых материалов, стеклопластиков и изделий из них, требующих особо высокой точности и специальных вычислений; </w:t>
      </w:r>
    </w:p>
    <w:bookmarkEnd w:id="3173"/>
    <w:bookmarkStart w:name="z3180" w:id="3174"/>
    <w:p>
      <w:pPr>
        <w:spacing w:after="0"/>
        <w:ind w:left="0"/>
        <w:jc w:val="both"/>
      </w:pPr>
      <w:r>
        <w:rPr>
          <w:rFonts w:ascii="Times New Roman"/>
          <w:b w:val="false"/>
          <w:i w:val="false"/>
          <w:color w:val="000000"/>
          <w:sz w:val="28"/>
        </w:rPr>
        <w:t xml:space="preserve">
      определение диаметра элементарного волокна под микроскопом, его линейной плотности, разрушающего напряжения нитей, адгезионной прочности методом трех скрещенных волокон, процента потерь при прокаливании, определение прочности, модуля упругости и коэффициента "Пуассона" стеклопластиков; </w:t>
      </w:r>
    </w:p>
    <w:bookmarkEnd w:id="3174"/>
    <w:bookmarkStart w:name="z3181" w:id="3175"/>
    <w:p>
      <w:pPr>
        <w:spacing w:after="0"/>
        <w:ind w:left="0"/>
        <w:jc w:val="both"/>
      </w:pPr>
      <w:r>
        <w:rPr>
          <w:rFonts w:ascii="Times New Roman"/>
          <w:b w:val="false"/>
          <w:i w:val="false"/>
          <w:color w:val="000000"/>
          <w:sz w:val="28"/>
        </w:rPr>
        <w:t xml:space="preserve">
      ведение журнала для регистрации результатов испытаний. </w:t>
      </w:r>
    </w:p>
    <w:bookmarkEnd w:id="3175"/>
    <w:bookmarkStart w:name="z3182" w:id="3176"/>
    <w:p>
      <w:pPr>
        <w:spacing w:after="0"/>
        <w:ind w:left="0"/>
        <w:jc w:val="both"/>
      </w:pPr>
      <w:r>
        <w:rPr>
          <w:rFonts w:ascii="Times New Roman"/>
          <w:b w:val="false"/>
          <w:i w:val="false"/>
          <w:color w:val="000000"/>
          <w:sz w:val="28"/>
        </w:rPr>
        <w:t xml:space="preserve">
      431. Должен знать: </w:t>
      </w:r>
    </w:p>
    <w:bookmarkEnd w:id="3176"/>
    <w:bookmarkStart w:name="z3183" w:id="3177"/>
    <w:p>
      <w:pPr>
        <w:spacing w:after="0"/>
        <w:ind w:left="0"/>
        <w:jc w:val="both"/>
      </w:pPr>
      <w:r>
        <w:rPr>
          <w:rFonts w:ascii="Times New Roman"/>
          <w:b w:val="false"/>
          <w:i w:val="false"/>
          <w:color w:val="000000"/>
          <w:sz w:val="28"/>
        </w:rPr>
        <w:t xml:space="preserve">
      основы технологического процесса производства испытываемых изделий, а также их виды и назначение; </w:t>
      </w:r>
    </w:p>
    <w:bookmarkEnd w:id="3177"/>
    <w:bookmarkStart w:name="z3184" w:id="3178"/>
    <w:p>
      <w:pPr>
        <w:spacing w:after="0"/>
        <w:ind w:left="0"/>
        <w:jc w:val="both"/>
      </w:pPr>
      <w:r>
        <w:rPr>
          <w:rFonts w:ascii="Times New Roman"/>
          <w:b w:val="false"/>
          <w:i w:val="false"/>
          <w:color w:val="000000"/>
          <w:sz w:val="28"/>
        </w:rPr>
        <w:t xml:space="preserve">
      действующие государственные стандарты и технические условия на изделия, подлежащие испытанию; </w:t>
      </w:r>
    </w:p>
    <w:bookmarkEnd w:id="3178"/>
    <w:bookmarkStart w:name="z3185" w:id="3179"/>
    <w:p>
      <w:pPr>
        <w:spacing w:after="0"/>
        <w:ind w:left="0"/>
        <w:jc w:val="both"/>
      </w:pPr>
      <w:r>
        <w:rPr>
          <w:rFonts w:ascii="Times New Roman"/>
          <w:b w:val="false"/>
          <w:i w:val="false"/>
          <w:color w:val="000000"/>
          <w:sz w:val="28"/>
        </w:rPr>
        <w:t xml:space="preserve">
      устройство контрольно-измерительных приборов (приспособлений) и правила пользования ими; </w:t>
      </w:r>
    </w:p>
    <w:bookmarkEnd w:id="3179"/>
    <w:bookmarkStart w:name="z3186" w:id="3180"/>
    <w:p>
      <w:pPr>
        <w:spacing w:after="0"/>
        <w:ind w:left="0"/>
        <w:jc w:val="both"/>
      </w:pPr>
      <w:r>
        <w:rPr>
          <w:rFonts w:ascii="Times New Roman"/>
          <w:b w:val="false"/>
          <w:i w:val="false"/>
          <w:color w:val="000000"/>
          <w:sz w:val="28"/>
        </w:rPr>
        <w:t xml:space="preserve">
      приемы работы; </w:t>
      </w:r>
    </w:p>
    <w:bookmarkEnd w:id="3180"/>
    <w:bookmarkStart w:name="z3187" w:id="3181"/>
    <w:p>
      <w:pPr>
        <w:spacing w:after="0"/>
        <w:ind w:left="0"/>
        <w:jc w:val="both"/>
      </w:pPr>
      <w:r>
        <w:rPr>
          <w:rFonts w:ascii="Times New Roman"/>
          <w:b w:val="false"/>
          <w:i w:val="false"/>
          <w:color w:val="000000"/>
          <w:sz w:val="28"/>
        </w:rPr>
        <w:t xml:space="preserve">
      правила проведения испытаний; </w:t>
      </w:r>
    </w:p>
    <w:bookmarkEnd w:id="3181"/>
    <w:bookmarkStart w:name="z3188" w:id="3182"/>
    <w:p>
      <w:pPr>
        <w:spacing w:after="0"/>
        <w:ind w:left="0"/>
        <w:jc w:val="both"/>
      </w:pPr>
      <w:r>
        <w:rPr>
          <w:rFonts w:ascii="Times New Roman"/>
          <w:b w:val="false"/>
          <w:i w:val="false"/>
          <w:color w:val="000000"/>
          <w:sz w:val="28"/>
        </w:rPr>
        <w:t>
      методы статистической обработки результатов испытаний и методы обработки результатов испытаний с помощью специализированных устройств.</w:t>
      </w:r>
    </w:p>
    <w:bookmarkEnd w:id="3182"/>
    <w:bookmarkStart w:name="z3189" w:id="3183"/>
    <w:p>
      <w:pPr>
        <w:spacing w:after="0"/>
        <w:ind w:left="0"/>
        <w:jc w:val="left"/>
      </w:pPr>
      <w:r>
        <w:rPr>
          <w:rFonts w:ascii="Times New Roman"/>
          <w:b/>
          <w:i w:val="false"/>
          <w:color w:val="000000"/>
        </w:rPr>
        <w:t xml:space="preserve"> Параграф 192. Подклейщик стекловолокнистых материалов, 3 разряд</w:t>
      </w:r>
    </w:p>
    <w:bookmarkEnd w:id="3183"/>
    <w:bookmarkStart w:name="z3190" w:id="3184"/>
    <w:p>
      <w:pPr>
        <w:spacing w:after="0"/>
        <w:ind w:left="0"/>
        <w:jc w:val="both"/>
      </w:pPr>
      <w:r>
        <w:rPr>
          <w:rFonts w:ascii="Times New Roman"/>
          <w:b w:val="false"/>
          <w:i w:val="false"/>
          <w:color w:val="000000"/>
          <w:sz w:val="28"/>
        </w:rPr>
        <w:t xml:space="preserve">
      432. Характеристика работ: </w:t>
      </w:r>
    </w:p>
    <w:bookmarkEnd w:id="3184"/>
    <w:bookmarkStart w:name="z3191" w:id="3185"/>
    <w:p>
      <w:pPr>
        <w:spacing w:after="0"/>
        <w:ind w:left="0"/>
        <w:jc w:val="both"/>
      </w:pPr>
      <w:r>
        <w:rPr>
          <w:rFonts w:ascii="Times New Roman"/>
          <w:b w:val="false"/>
          <w:i w:val="false"/>
          <w:color w:val="000000"/>
          <w:sz w:val="28"/>
        </w:rPr>
        <w:t>
      ведение процесса подклеивания стекловолокнистых материалов;</w:t>
      </w:r>
    </w:p>
    <w:bookmarkEnd w:id="3185"/>
    <w:bookmarkStart w:name="z3192" w:id="3186"/>
    <w:p>
      <w:pPr>
        <w:spacing w:after="0"/>
        <w:ind w:left="0"/>
        <w:jc w:val="both"/>
      </w:pPr>
      <w:r>
        <w:rPr>
          <w:rFonts w:ascii="Times New Roman"/>
          <w:b w:val="false"/>
          <w:i w:val="false"/>
          <w:color w:val="000000"/>
          <w:sz w:val="28"/>
        </w:rPr>
        <w:t xml:space="preserve">
      наблюдение за работой подклеечного конвейера, равномерной подачей стеклоткани и пропиткой стеклоткани смолой; </w:t>
      </w:r>
    </w:p>
    <w:bookmarkEnd w:id="3186"/>
    <w:bookmarkStart w:name="z3193" w:id="3187"/>
    <w:p>
      <w:pPr>
        <w:spacing w:after="0"/>
        <w:ind w:left="0"/>
        <w:jc w:val="both"/>
      </w:pPr>
      <w:r>
        <w:rPr>
          <w:rFonts w:ascii="Times New Roman"/>
          <w:b w:val="false"/>
          <w:i w:val="false"/>
          <w:color w:val="000000"/>
          <w:sz w:val="28"/>
        </w:rPr>
        <w:t xml:space="preserve">
      регулирование скорости верхнего и нижнего транспортеров конвейера, температурного режима в сушильной камере; </w:t>
      </w:r>
    </w:p>
    <w:bookmarkEnd w:id="3187"/>
    <w:bookmarkStart w:name="z3194" w:id="3188"/>
    <w:p>
      <w:pPr>
        <w:spacing w:after="0"/>
        <w:ind w:left="0"/>
        <w:jc w:val="both"/>
      </w:pPr>
      <w:r>
        <w:rPr>
          <w:rFonts w:ascii="Times New Roman"/>
          <w:b w:val="false"/>
          <w:i w:val="false"/>
          <w:color w:val="000000"/>
          <w:sz w:val="28"/>
        </w:rPr>
        <w:t>
      регулирование работы узла автоматической резки плит;</w:t>
      </w:r>
    </w:p>
    <w:bookmarkEnd w:id="3188"/>
    <w:bookmarkStart w:name="z3195" w:id="3189"/>
    <w:p>
      <w:pPr>
        <w:spacing w:after="0"/>
        <w:ind w:left="0"/>
        <w:jc w:val="both"/>
      </w:pPr>
      <w:r>
        <w:rPr>
          <w:rFonts w:ascii="Times New Roman"/>
          <w:b w:val="false"/>
          <w:i w:val="false"/>
          <w:color w:val="000000"/>
          <w:sz w:val="28"/>
        </w:rPr>
        <w:t xml:space="preserve">
      предупреждение и устранение мелких неисправностей в работе оборудования. </w:t>
      </w:r>
    </w:p>
    <w:bookmarkEnd w:id="3189"/>
    <w:bookmarkStart w:name="z3196" w:id="3190"/>
    <w:p>
      <w:pPr>
        <w:spacing w:after="0"/>
        <w:ind w:left="0"/>
        <w:jc w:val="both"/>
      </w:pPr>
      <w:r>
        <w:rPr>
          <w:rFonts w:ascii="Times New Roman"/>
          <w:b w:val="false"/>
          <w:i w:val="false"/>
          <w:color w:val="000000"/>
          <w:sz w:val="28"/>
        </w:rPr>
        <w:t xml:space="preserve">
      433. Должен знать: </w:t>
      </w:r>
    </w:p>
    <w:bookmarkEnd w:id="3190"/>
    <w:bookmarkStart w:name="z3197" w:id="3191"/>
    <w:p>
      <w:pPr>
        <w:spacing w:after="0"/>
        <w:ind w:left="0"/>
        <w:jc w:val="both"/>
      </w:pPr>
      <w:r>
        <w:rPr>
          <w:rFonts w:ascii="Times New Roman"/>
          <w:b w:val="false"/>
          <w:i w:val="false"/>
          <w:color w:val="000000"/>
          <w:sz w:val="28"/>
        </w:rPr>
        <w:t xml:space="preserve">
      устройство и принцип работы обслуживаемого технологического оборудования; </w:t>
      </w:r>
    </w:p>
    <w:bookmarkEnd w:id="3191"/>
    <w:bookmarkStart w:name="z3198" w:id="3192"/>
    <w:p>
      <w:pPr>
        <w:spacing w:after="0"/>
        <w:ind w:left="0"/>
        <w:jc w:val="both"/>
      </w:pPr>
      <w:r>
        <w:rPr>
          <w:rFonts w:ascii="Times New Roman"/>
          <w:b w:val="false"/>
          <w:i w:val="false"/>
          <w:color w:val="000000"/>
          <w:sz w:val="28"/>
        </w:rPr>
        <w:t xml:space="preserve">
      требования к качеству готовой продукции; </w:t>
      </w:r>
    </w:p>
    <w:bookmarkEnd w:id="3192"/>
    <w:bookmarkStart w:name="z3199" w:id="3193"/>
    <w:p>
      <w:pPr>
        <w:spacing w:after="0"/>
        <w:ind w:left="0"/>
        <w:jc w:val="both"/>
      </w:pPr>
      <w:r>
        <w:rPr>
          <w:rFonts w:ascii="Times New Roman"/>
          <w:b w:val="false"/>
          <w:i w:val="false"/>
          <w:color w:val="000000"/>
          <w:sz w:val="28"/>
        </w:rPr>
        <w:t>
      приемы выполнения работ.</w:t>
      </w:r>
    </w:p>
    <w:bookmarkEnd w:id="3193"/>
    <w:bookmarkStart w:name="z3200" w:id="3194"/>
    <w:p>
      <w:pPr>
        <w:spacing w:after="0"/>
        <w:ind w:left="0"/>
        <w:jc w:val="left"/>
      </w:pPr>
      <w:r>
        <w:rPr>
          <w:rFonts w:ascii="Times New Roman"/>
          <w:b/>
          <w:i w:val="false"/>
          <w:color w:val="000000"/>
        </w:rPr>
        <w:t xml:space="preserve"> Параграф 193. Размотчик стеклонити, 3 разряд</w:t>
      </w:r>
    </w:p>
    <w:bookmarkEnd w:id="3194"/>
    <w:bookmarkStart w:name="z3201" w:id="3195"/>
    <w:p>
      <w:pPr>
        <w:spacing w:after="0"/>
        <w:ind w:left="0"/>
        <w:jc w:val="both"/>
      </w:pPr>
      <w:r>
        <w:rPr>
          <w:rFonts w:ascii="Times New Roman"/>
          <w:b w:val="false"/>
          <w:i w:val="false"/>
          <w:color w:val="000000"/>
          <w:sz w:val="28"/>
        </w:rPr>
        <w:t xml:space="preserve">
      434. Характеристика работ: </w:t>
      </w:r>
    </w:p>
    <w:bookmarkEnd w:id="3195"/>
    <w:bookmarkStart w:name="z3202" w:id="3196"/>
    <w:p>
      <w:pPr>
        <w:spacing w:after="0"/>
        <w:ind w:left="0"/>
        <w:jc w:val="both"/>
      </w:pPr>
      <w:r>
        <w:rPr>
          <w:rFonts w:ascii="Times New Roman"/>
          <w:b w:val="false"/>
          <w:i w:val="false"/>
          <w:color w:val="000000"/>
          <w:sz w:val="28"/>
        </w:rPr>
        <w:t>
      выполнение отдельных операций под руководством размотчика более высокой квалификации при размотке стеклянной нити с бобин и первое кручение на размоточных машинах;</w:t>
      </w:r>
    </w:p>
    <w:bookmarkEnd w:id="3196"/>
    <w:bookmarkStart w:name="z3203" w:id="3197"/>
    <w:p>
      <w:pPr>
        <w:spacing w:after="0"/>
        <w:ind w:left="0"/>
        <w:jc w:val="both"/>
      </w:pPr>
      <w:r>
        <w:rPr>
          <w:rFonts w:ascii="Times New Roman"/>
          <w:b w:val="false"/>
          <w:i w:val="false"/>
          <w:color w:val="000000"/>
          <w:sz w:val="28"/>
        </w:rPr>
        <w:t>
      установка бобин на размоточных машинах на бобинодержатели;</w:t>
      </w:r>
    </w:p>
    <w:bookmarkEnd w:id="3197"/>
    <w:bookmarkStart w:name="z3204" w:id="3198"/>
    <w:p>
      <w:pPr>
        <w:spacing w:after="0"/>
        <w:ind w:left="0"/>
        <w:jc w:val="both"/>
      </w:pPr>
      <w:r>
        <w:rPr>
          <w:rFonts w:ascii="Times New Roman"/>
          <w:b w:val="false"/>
          <w:i w:val="false"/>
          <w:color w:val="000000"/>
          <w:sz w:val="28"/>
        </w:rPr>
        <w:t xml:space="preserve">
      ликвидация обрыва нити путем склейки; </w:t>
      </w:r>
    </w:p>
    <w:bookmarkEnd w:id="3198"/>
    <w:bookmarkStart w:name="z3205" w:id="3199"/>
    <w:p>
      <w:pPr>
        <w:spacing w:after="0"/>
        <w:ind w:left="0"/>
        <w:jc w:val="both"/>
      </w:pPr>
      <w:r>
        <w:rPr>
          <w:rFonts w:ascii="Times New Roman"/>
          <w:b w:val="false"/>
          <w:i w:val="false"/>
          <w:color w:val="000000"/>
          <w:sz w:val="28"/>
        </w:rPr>
        <w:t xml:space="preserve">
      смена отработанных бобин; </w:t>
      </w:r>
    </w:p>
    <w:bookmarkEnd w:id="3199"/>
    <w:bookmarkStart w:name="z3206" w:id="3200"/>
    <w:p>
      <w:pPr>
        <w:spacing w:after="0"/>
        <w:ind w:left="0"/>
        <w:jc w:val="both"/>
      </w:pPr>
      <w:r>
        <w:rPr>
          <w:rFonts w:ascii="Times New Roman"/>
          <w:b w:val="false"/>
          <w:i w:val="false"/>
          <w:color w:val="000000"/>
          <w:sz w:val="28"/>
        </w:rPr>
        <w:t xml:space="preserve">
      чистка машин, смазка колец. </w:t>
      </w:r>
    </w:p>
    <w:bookmarkEnd w:id="3200"/>
    <w:bookmarkStart w:name="z3207" w:id="3201"/>
    <w:p>
      <w:pPr>
        <w:spacing w:after="0"/>
        <w:ind w:left="0"/>
        <w:jc w:val="both"/>
      </w:pPr>
      <w:r>
        <w:rPr>
          <w:rFonts w:ascii="Times New Roman"/>
          <w:b w:val="false"/>
          <w:i w:val="false"/>
          <w:color w:val="000000"/>
          <w:sz w:val="28"/>
        </w:rPr>
        <w:t xml:space="preserve">
      435. Должен знать: </w:t>
      </w:r>
    </w:p>
    <w:bookmarkEnd w:id="3201"/>
    <w:bookmarkStart w:name="z3208" w:id="3202"/>
    <w:p>
      <w:pPr>
        <w:spacing w:after="0"/>
        <w:ind w:left="0"/>
        <w:jc w:val="both"/>
      </w:pPr>
      <w:r>
        <w:rPr>
          <w:rFonts w:ascii="Times New Roman"/>
          <w:b w:val="false"/>
          <w:i w:val="false"/>
          <w:color w:val="000000"/>
          <w:sz w:val="28"/>
        </w:rPr>
        <w:t xml:space="preserve">
      устройство размоточной машины; </w:t>
      </w:r>
    </w:p>
    <w:bookmarkEnd w:id="3202"/>
    <w:bookmarkStart w:name="z3209" w:id="3203"/>
    <w:p>
      <w:pPr>
        <w:spacing w:after="0"/>
        <w:ind w:left="0"/>
        <w:jc w:val="both"/>
      </w:pPr>
      <w:r>
        <w:rPr>
          <w:rFonts w:ascii="Times New Roman"/>
          <w:b w:val="false"/>
          <w:i w:val="false"/>
          <w:color w:val="000000"/>
          <w:sz w:val="28"/>
        </w:rPr>
        <w:t xml:space="preserve">
      правила обслуживания машины; </w:t>
      </w:r>
    </w:p>
    <w:bookmarkEnd w:id="3203"/>
    <w:bookmarkStart w:name="z3210" w:id="3204"/>
    <w:p>
      <w:pPr>
        <w:spacing w:after="0"/>
        <w:ind w:left="0"/>
        <w:jc w:val="both"/>
      </w:pPr>
      <w:r>
        <w:rPr>
          <w:rFonts w:ascii="Times New Roman"/>
          <w:b w:val="false"/>
          <w:i w:val="false"/>
          <w:color w:val="000000"/>
          <w:sz w:val="28"/>
        </w:rPr>
        <w:t xml:space="preserve">
      причины возникновения брака и обрывности; </w:t>
      </w:r>
    </w:p>
    <w:bookmarkEnd w:id="3204"/>
    <w:bookmarkStart w:name="z3211" w:id="3205"/>
    <w:p>
      <w:pPr>
        <w:spacing w:after="0"/>
        <w:ind w:left="0"/>
        <w:jc w:val="both"/>
      </w:pPr>
      <w:r>
        <w:rPr>
          <w:rFonts w:ascii="Times New Roman"/>
          <w:b w:val="false"/>
          <w:i w:val="false"/>
          <w:color w:val="000000"/>
          <w:sz w:val="28"/>
        </w:rPr>
        <w:t>
      приемы размотки нити.</w:t>
      </w:r>
    </w:p>
    <w:bookmarkEnd w:id="3205"/>
    <w:bookmarkStart w:name="z3212" w:id="3206"/>
    <w:p>
      <w:pPr>
        <w:spacing w:after="0"/>
        <w:ind w:left="0"/>
        <w:jc w:val="left"/>
      </w:pPr>
      <w:r>
        <w:rPr>
          <w:rFonts w:ascii="Times New Roman"/>
          <w:b/>
          <w:i w:val="false"/>
          <w:color w:val="000000"/>
        </w:rPr>
        <w:t xml:space="preserve"> Параграф 194. Размотчик стеклонити, 4 разряд</w:t>
      </w:r>
    </w:p>
    <w:bookmarkEnd w:id="3206"/>
    <w:bookmarkStart w:name="z3213" w:id="3207"/>
    <w:p>
      <w:pPr>
        <w:spacing w:after="0"/>
        <w:ind w:left="0"/>
        <w:jc w:val="both"/>
      </w:pPr>
      <w:r>
        <w:rPr>
          <w:rFonts w:ascii="Times New Roman"/>
          <w:b w:val="false"/>
          <w:i w:val="false"/>
          <w:color w:val="000000"/>
          <w:sz w:val="28"/>
        </w:rPr>
        <w:t xml:space="preserve">
      436. Характеристика работ: </w:t>
      </w:r>
    </w:p>
    <w:bookmarkEnd w:id="3207"/>
    <w:bookmarkStart w:name="z3214" w:id="3208"/>
    <w:p>
      <w:pPr>
        <w:spacing w:after="0"/>
        <w:ind w:left="0"/>
        <w:jc w:val="both"/>
      </w:pPr>
      <w:r>
        <w:rPr>
          <w:rFonts w:ascii="Times New Roman"/>
          <w:b w:val="false"/>
          <w:i w:val="false"/>
          <w:color w:val="000000"/>
          <w:sz w:val="28"/>
        </w:rPr>
        <w:t xml:space="preserve">
      размотка стеклянной нити с бобин и первое кручение на размоточных машинах; </w:t>
      </w:r>
    </w:p>
    <w:bookmarkEnd w:id="3208"/>
    <w:bookmarkStart w:name="z3215" w:id="3209"/>
    <w:p>
      <w:pPr>
        <w:spacing w:after="0"/>
        <w:ind w:left="0"/>
        <w:jc w:val="both"/>
      </w:pPr>
      <w:r>
        <w:rPr>
          <w:rFonts w:ascii="Times New Roman"/>
          <w:b w:val="false"/>
          <w:i w:val="false"/>
          <w:color w:val="000000"/>
          <w:sz w:val="28"/>
        </w:rPr>
        <w:t xml:space="preserve">
      установка бобин на размоточных машинах на бобинодержатели и заправка нити на патрон; </w:t>
      </w:r>
    </w:p>
    <w:bookmarkEnd w:id="3209"/>
    <w:bookmarkStart w:name="z3216" w:id="3210"/>
    <w:p>
      <w:pPr>
        <w:spacing w:after="0"/>
        <w:ind w:left="0"/>
        <w:jc w:val="both"/>
      </w:pPr>
      <w:r>
        <w:rPr>
          <w:rFonts w:ascii="Times New Roman"/>
          <w:b w:val="false"/>
          <w:i w:val="false"/>
          <w:color w:val="000000"/>
          <w:sz w:val="28"/>
        </w:rPr>
        <w:t xml:space="preserve">
      ликвидация обрыва нити путем склейки; </w:t>
      </w:r>
    </w:p>
    <w:bookmarkEnd w:id="3210"/>
    <w:bookmarkStart w:name="z3217" w:id="3211"/>
    <w:p>
      <w:pPr>
        <w:spacing w:after="0"/>
        <w:ind w:left="0"/>
        <w:jc w:val="both"/>
      </w:pPr>
      <w:r>
        <w:rPr>
          <w:rFonts w:ascii="Times New Roman"/>
          <w:b w:val="false"/>
          <w:i w:val="false"/>
          <w:color w:val="000000"/>
          <w:sz w:val="28"/>
        </w:rPr>
        <w:t xml:space="preserve">
      смена отработанных бобин; </w:t>
      </w:r>
    </w:p>
    <w:bookmarkEnd w:id="3211"/>
    <w:bookmarkStart w:name="z3218" w:id="3212"/>
    <w:p>
      <w:pPr>
        <w:spacing w:after="0"/>
        <w:ind w:left="0"/>
        <w:jc w:val="both"/>
      </w:pPr>
      <w:r>
        <w:rPr>
          <w:rFonts w:ascii="Times New Roman"/>
          <w:b w:val="false"/>
          <w:i w:val="false"/>
          <w:color w:val="000000"/>
          <w:sz w:val="28"/>
        </w:rPr>
        <w:t xml:space="preserve">
      наблюдение за наработкой початка и качеством наработки; </w:t>
      </w:r>
    </w:p>
    <w:bookmarkEnd w:id="3212"/>
    <w:bookmarkStart w:name="z3219" w:id="3213"/>
    <w:p>
      <w:pPr>
        <w:spacing w:after="0"/>
        <w:ind w:left="0"/>
        <w:jc w:val="both"/>
      </w:pPr>
      <w:r>
        <w:rPr>
          <w:rFonts w:ascii="Times New Roman"/>
          <w:b w:val="false"/>
          <w:i w:val="false"/>
          <w:color w:val="000000"/>
          <w:sz w:val="28"/>
        </w:rPr>
        <w:t xml:space="preserve">
      замена бегунков; </w:t>
      </w:r>
    </w:p>
    <w:bookmarkEnd w:id="3213"/>
    <w:bookmarkStart w:name="z3220" w:id="3214"/>
    <w:p>
      <w:pPr>
        <w:spacing w:after="0"/>
        <w:ind w:left="0"/>
        <w:jc w:val="both"/>
      </w:pPr>
      <w:r>
        <w:rPr>
          <w:rFonts w:ascii="Times New Roman"/>
          <w:b w:val="false"/>
          <w:i w:val="false"/>
          <w:color w:val="000000"/>
          <w:sz w:val="28"/>
        </w:rPr>
        <w:t xml:space="preserve">
      съем и сдача готовой продукции. </w:t>
      </w:r>
    </w:p>
    <w:bookmarkEnd w:id="3214"/>
    <w:bookmarkStart w:name="z3221" w:id="3215"/>
    <w:p>
      <w:pPr>
        <w:spacing w:after="0"/>
        <w:ind w:left="0"/>
        <w:jc w:val="both"/>
      </w:pPr>
      <w:r>
        <w:rPr>
          <w:rFonts w:ascii="Times New Roman"/>
          <w:b w:val="false"/>
          <w:i w:val="false"/>
          <w:color w:val="000000"/>
          <w:sz w:val="28"/>
        </w:rPr>
        <w:t xml:space="preserve">
      437. Должен знать: </w:t>
      </w:r>
    </w:p>
    <w:bookmarkEnd w:id="3215"/>
    <w:bookmarkStart w:name="z3222" w:id="3216"/>
    <w:p>
      <w:pPr>
        <w:spacing w:after="0"/>
        <w:ind w:left="0"/>
        <w:jc w:val="both"/>
      </w:pPr>
      <w:r>
        <w:rPr>
          <w:rFonts w:ascii="Times New Roman"/>
          <w:b w:val="false"/>
          <w:i w:val="false"/>
          <w:color w:val="000000"/>
          <w:sz w:val="28"/>
        </w:rPr>
        <w:t xml:space="preserve">
      устройство размоточной машины; </w:t>
      </w:r>
    </w:p>
    <w:bookmarkEnd w:id="3216"/>
    <w:bookmarkStart w:name="z3223" w:id="3217"/>
    <w:p>
      <w:pPr>
        <w:spacing w:after="0"/>
        <w:ind w:left="0"/>
        <w:jc w:val="both"/>
      </w:pPr>
      <w:r>
        <w:rPr>
          <w:rFonts w:ascii="Times New Roman"/>
          <w:b w:val="false"/>
          <w:i w:val="false"/>
          <w:color w:val="000000"/>
          <w:sz w:val="28"/>
        </w:rPr>
        <w:t xml:space="preserve">
      конструкцию клеянки и правила ее обслуживания; </w:t>
      </w:r>
    </w:p>
    <w:bookmarkEnd w:id="3217"/>
    <w:bookmarkStart w:name="z3224" w:id="3218"/>
    <w:p>
      <w:pPr>
        <w:spacing w:after="0"/>
        <w:ind w:left="0"/>
        <w:jc w:val="both"/>
      </w:pPr>
      <w:r>
        <w:rPr>
          <w:rFonts w:ascii="Times New Roman"/>
          <w:b w:val="false"/>
          <w:i w:val="false"/>
          <w:color w:val="000000"/>
          <w:sz w:val="28"/>
        </w:rPr>
        <w:t>
      виды и свойства разматываемой стеклонити;</w:t>
      </w:r>
    </w:p>
    <w:bookmarkEnd w:id="3218"/>
    <w:bookmarkStart w:name="z3225" w:id="3219"/>
    <w:p>
      <w:pPr>
        <w:spacing w:after="0"/>
        <w:ind w:left="0"/>
        <w:jc w:val="both"/>
      </w:pPr>
      <w:r>
        <w:rPr>
          <w:rFonts w:ascii="Times New Roman"/>
          <w:b w:val="false"/>
          <w:i w:val="false"/>
          <w:color w:val="000000"/>
          <w:sz w:val="28"/>
        </w:rPr>
        <w:t>
      виды брака при размотке;</w:t>
      </w:r>
    </w:p>
    <w:bookmarkEnd w:id="3219"/>
    <w:bookmarkStart w:name="z3226" w:id="3220"/>
    <w:p>
      <w:pPr>
        <w:spacing w:after="0"/>
        <w:ind w:left="0"/>
        <w:jc w:val="both"/>
      </w:pPr>
      <w:r>
        <w:rPr>
          <w:rFonts w:ascii="Times New Roman"/>
          <w:b w:val="false"/>
          <w:i w:val="false"/>
          <w:color w:val="000000"/>
          <w:sz w:val="28"/>
        </w:rPr>
        <w:t>
      причины возникновения брака и обрывности, меры их предупреждения и снижения;</w:t>
      </w:r>
    </w:p>
    <w:bookmarkEnd w:id="3220"/>
    <w:bookmarkStart w:name="z3227" w:id="3221"/>
    <w:p>
      <w:pPr>
        <w:spacing w:after="0"/>
        <w:ind w:left="0"/>
        <w:jc w:val="both"/>
      </w:pPr>
      <w:r>
        <w:rPr>
          <w:rFonts w:ascii="Times New Roman"/>
          <w:b w:val="false"/>
          <w:i w:val="false"/>
          <w:color w:val="000000"/>
          <w:sz w:val="28"/>
        </w:rPr>
        <w:t>
      нормы угаров, способы их сокращения;</w:t>
      </w:r>
    </w:p>
    <w:bookmarkEnd w:id="3221"/>
    <w:bookmarkStart w:name="z3228" w:id="3222"/>
    <w:p>
      <w:pPr>
        <w:spacing w:after="0"/>
        <w:ind w:left="0"/>
        <w:jc w:val="both"/>
      </w:pPr>
      <w:r>
        <w:rPr>
          <w:rFonts w:ascii="Times New Roman"/>
          <w:b w:val="false"/>
          <w:i w:val="false"/>
          <w:color w:val="000000"/>
          <w:sz w:val="28"/>
        </w:rPr>
        <w:t xml:space="preserve">
      приемы размотки нити. </w:t>
      </w:r>
    </w:p>
    <w:bookmarkEnd w:id="3222"/>
    <w:bookmarkStart w:name="z3229" w:id="3223"/>
    <w:p>
      <w:pPr>
        <w:spacing w:after="0"/>
        <w:ind w:left="0"/>
        <w:jc w:val="left"/>
      </w:pPr>
      <w:r>
        <w:rPr>
          <w:rFonts w:ascii="Times New Roman"/>
          <w:b/>
          <w:i w:val="false"/>
          <w:color w:val="000000"/>
        </w:rPr>
        <w:t xml:space="preserve"> Параграф 195. Размотчик стеклонити, 5 разряд</w:t>
      </w:r>
    </w:p>
    <w:bookmarkEnd w:id="3223"/>
    <w:bookmarkStart w:name="z3230" w:id="3224"/>
    <w:p>
      <w:pPr>
        <w:spacing w:after="0"/>
        <w:ind w:left="0"/>
        <w:jc w:val="both"/>
      </w:pPr>
      <w:r>
        <w:rPr>
          <w:rFonts w:ascii="Times New Roman"/>
          <w:b w:val="false"/>
          <w:i w:val="false"/>
          <w:color w:val="000000"/>
          <w:sz w:val="28"/>
        </w:rPr>
        <w:t xml:space="preserve">
      438. Характеристика работ: </w:t>
      </w:r>
    </w:p>
    <w:bookmarkEnd w:id="3224"/>
    <w:bookmarkStart w:name="z3231" w:id="3225"/>
    <w:p>
      <w:pPr>
        <w:spacing w:after="0"/>
        <w:ind w:left="0"/>
        <w:jc w:val="both"/>
      </w:pPr>
      <w:r>
        <w:rPr>
          <w:rFonts w:ascii="Times New Roman"/>
          <w:b w:val="false"/>
          <w:i w:val="false"/>
          <w:color w:val="000000"/>
          <w:sz w:val="28"/>
        </w:rPr>
        <w:t>
      размотка стеклянной нити с бобин и кручение на размоточно-крутильных машинах с автоматическим регулированием технологического процесса;</w:t>
      </w:r>
    </w:p>
    <w:bookmarkEnd w:id="3225"/>
    <w:bookmarkStart w:name="z3232" w:id="3226"/>
    <w:p>
      <w:pPr>
        <w:spacing w:after="0"/>
        <w:ind w:left="0"/>
        <w:jc w:val="both"/>
      </w:pPr>
      <w:r>
        <w:rPr>
          <w:rFonts w:ascii="Times New Roman"/>
          <w:b w:val="false"/>
          <w:i w:val="false"/>
          <w:color w:val="000000"/>
          <w:sz w:val="28"/>
        </w:rPr>
        <w:t xml:space="preserve">
      установка бобин на размоточных машинах на бобинодержатели и заправка нити на патрон; </w:t>
      </w:r>
    </w:p>
    <w:bookmarkEnd w:id="3226"/>
    <w:bookmarkStart w:name="z3233" w:id="3227"/>
    <w:p>
      <w:pPr>
        <w:spacing w:after="0"/>
        <w:ind w:left="0"/>
        <w:jc w:val="both"/>
      </w:pPr>
      <w:r>
        <w:rPr>
          <w:rFonts w:ascii="Times New Roman"/>
          <w:b w:val="false"/>
          <w:i w:val="false"/>
          <w:color w:val="000000"/>
          <w:sz w:val="28"/>
        </w:rPr>
        <w:t xml:space="preserve">
      ликвидация обрыва нити путем склейки; </w:t>
      </w:r>
    </w:p>
    <w:bookmarkEnd w:id="3227"/>
    <w:bookmarkStart w:name="z3234" w:id="3228"/>
    <w:p>
      <w:pPr>
        <w:spacing w:after="0"/>
        <w:ind w:left="0"/>
        <w:jc w:val="both"/>
      </w:pPr>
      <w:r>
        <w:rPr>
          <w:rFonts w:ascii="Times New Roman"/>
          <w:b w:val="false"/>
          <w:i w:val="false"/>
          <w:color w:val="000000"/>
          <w:sz w:val="28"/>
        </w:rPr>
        <w:t xml:space="preserve">
      смена отработанных бобин; </w:t>
      </w:r>
    </w:p>
    <w:bookmarkEnd w:id="3228"/>
    <w:bookmarkStart w:name="z3235" w:id="3229"/>
    <w:p>
      <w:pPr>
        <w:spacing w:after="0"/>
        <w:ind w:left="0"/>
        <w:jc w:val="both"/>
      </w:pPr>
      <w:r>
        <w:rPr>
          <w:rFonts w:ascii="Times New Roman"/>
          <w:b w:val="false"/>
          <w:i w:val="false"/>
          <w:color w:val="000000"/>
          <w:sz w:val="28"/>
        </w:rPr>
        <w:t xml:space="preserve">
      наблюдение за наработкой початка и качеством наработки; </w:t>
      </w:r>
    </w:p>
    <w:bookmarkEnd w:id="3229"/>
    <w:bookmarkStart w:name="z3236" w:id="3230"/>
    <w:p>
      <w:pPr>
        <w:spacing w:after="0"/>
        <w:ind w:left="0"/>
        <w:jc w:val="both"/>
      </w:pPr>
      <w:r>
        <w:rPr>
          <w:rFonts w:ascii="Times New Roman"/>
          <w:b w:val="false"/>
          <w:i w:val="false"/>
          <w:color w:val="000000"/>
          <w:sz w:val="28"/>
        </w:rPr>
        <w:t xml:space="preserve">
      чистка машины, смазка колец, замена бегунков, съем и сдача готовой продукции. </w:t>
      </w:r>
    </w:p>
    <w:bookmarkEnd w:id="3230"/>
    <w:bookmarkStart w:name="z3237" w:id="3231"/>
    <w:p>
      <w:pPr>
        <w:spacing w:after="0"/>
        <w:ind w:left="0"/>
        <w:jc w:val="both"/>
      </w:pPr>
      <w:r>
        <w:rPr>
          <w:rFonts w:ascii="Times New Roman"/>
          <w:b w:val="false"/>
          <w:i w:val="false"/>
          <w:color w:val="000000"/>
          <w:sz w:val="28"/>
        </w:rPr>
        <w:t xml:space="preserve">
      439. Должен знать: </w:t>
      </w:r>
    </w:p>
    <w:bookmarkEnd w:id="3231"/>
    <w:bookmarkStart w:name="z3238" w:id="3232"/>
    <w:p>
      <w:pPr>
        <w:spacing w:after="0"/>
        <w:ind w:left="0"/>
        <w:jc w:val="both"/>
      </w:pPr>
      <w:r>
        <w:rPr>
          <w:rFonts w:ascii="Times New Roman"/>
          <w:b w:val="false"/>
          <w:i w:val="false"/>
          <w:color w:val="000000"/>
          <w:sz w:val="28"/>
        </w:rPr>
        <w:t xml:space="preserve">
      назначение и устройство размоточнокрутильных машин с автоматическим регулированием технологического процесса; </w:t>
      </w:r>
    </w:p>
    <w:bookmarkEnd w:id="3232"/>
    <w:bookmarkStart w:name="z3239" w:id="3233"/>
    <w:p>
      <w:pPr>
        <w:spacing w:after="0"/>
        <w:ind w:left="0"/>
        <w:jc w:val="both"/>
      </w:pPr>
      <w:r>
        <w:rPr>
          <w:rFonts w:ascii="Times New Roman"/>
          <w:b w:val="false"/>
          <w:i w:val="false"/>
          <w:color w:val="000000"/>
          <w:sz w:val="28"/>
        </w:rPr>
        <w:t xml:space="preserve">
      технологические параметры заправки машины, конструкцию клеянки; </w:t>
      </w:r>
    </w:p>
    <w:bookmarkEnd w:id="3233"/>
    <w:bookmarkStart w:name="z3240" w:id="3234"/>
    <w:p>
      <w:pPr>
        <w:spacing w:after="0"/>
        <w:ind w:left="0"/>
        <w:jc w:val="both"/>
      </w:pPr>
      <w:r>
        <w:rPr>
          <w:rFonts w:ascii="Times New Roman"/>
          <w:b w:val="false"/>
          <w:i w:val="false"/>
          <w:color w:val="000000"/>
          <w:sz w:val="28"/>
        </w:rPr>
        <w:t xml:space="preserve">
      правила обслуживания машин, виды и свойства разматываемой стеклонити; </w:t>
      </w:r>
    </w:p>
    <w:bookmarkEnd w:id="3234"/>
    <w:bookmarkStart w:name="z3241" w:id="3235"/>
    <w:p>
      <w:pPr>
        <w:spacing w:after="0"/>
        <w:ind w:left="0"/>
        <w:jc w:val="both"/>
      </w:pPr>
      <w:r>
        <w:rPr>
          <w:rFonts w:ascii="Times New Roman"/>
          <w:b w:val="false"/>
          <w:i w:val="false"/>
          <w:color w:val="000000"/>
          <w:sz w:val="28"/>
        </w:rPr>
        <w:t xml:space="preserve">
      виды брака при размотке; </w:t>
      </w:r>
    </w:p>
    <w:bookmarkEnd w:id="3235"/>
    <w:bookmarkStart w:name="z3242" w:id="3236"/>
    <w:p>
      <w:pPr>
        <w:spacing w:after="0"/>
        <w:ind w:left="0"/>
        <w:jc w:val="both"/>
      </w:pPr>
      <w:r>
        <w:rPr>
          <w:rFonts w:ascii="Times New Roman"/>
          <w:b w:val="false"/>
          <w:i w:val="false"/>
          <w:color w:val="000000"/>
          <w:sz w:val="28"/>
        </w:rPr>
        <w:t>
      причины возникновения брака и обрывности, меры их предупреждения и снижения;</w:t>
      </w:r>
    </w:p>
    <w:bookmarkEnd w:id="3236"/>
    <w:bookmarkStart w:name="z3243" w:id="3237"/>
    <w:p>
      <w:pPr>
        <w:spacing w:after="0"/>
        <w:ind w:left="0"/>
        <w:jc w:val="both"/>
      </w:pPr>
      <w:r>
        <w:rPr>
          <w:rFonts w:ascii="Times New Roman"/>
          <w:b w:val="false"/>
          <w:i w:val="false"/>
          <w:color w:val="000000"/>
          <w:sz w:val="28"/>
        </w:rPr>
        <w:t>
      нормы угаров, способы их сокращения;</w:t>
      </w:r>
    </w:p>
    <w:bookmarkEnd w:id="3237"/>
    <w:bookmarkStart w:name="z3244" w:id="3238"/>
    <w:p>
      <w:pPr>
        <w:spacing w:after="0"/>
        <w:ind w:left="0"/>
        <w:jc w:val="both"/>
      </w:pPr>
      <w:r>
        <w:rPr>
          <w:rFonts w:ascii="Times New Roman"/>
          <w:b w:val="false"/>
          <w:i w:val="false"/>
          <w:color w:val="000000"/>
          <w:sz w:val="28"/>
        </w:rPr>
        <w:t>
      приемы размотки нити;</w:t>
      </w:r>
    </w:p>
    <w:bookmarkEnd w:id="3238"/>
    <w:bookmarkStart w:name="z3245" w:id="3239"/>
    <w:p>
      <w:pPr>
        <w:spacing w:after="0"/>
        <w:ind w:left="0"/>
        <w:jc w:val="both"/>
      </w:pPr>
      <w:r>
        <w:rPr>
          <w:rFonts w:ascii="Times New Roman"/>
          <w:b w:val="false"/>
          <w:i w:val="false"/>
          <w:color w:val="000000"/>
          <w:sz w:val="28"/>
        </w:rPr>
        <w:t xml:space="preserve">
      назначение и принцип действия системы автоматического регулирования технологического процесса; </w:t>
      </w:r>
    </w:p>
    <w:bookmarkEnd w:id="3239"/>
    <w:bookmarkStart w:name="z3246" w:id="3240"/>
    <w:p>
      <w:pPr>
        <w:spacing w:after="0"/>
        <w:ind w:left="0"/>
        <w:jc w:val="both"/>
      </w:pPr>
      <w:r>
        <w:rPr>
          <w:rFonts w:ascii="Times New Roman"/>
          <w:b w:val="false"/>
          <w:i w:val="false"/>
          <w:color w:val="000000"/>
          <w:sz w:val="28"/>
        </w:rPr>
        <w:t xml:space="preserve">
      правила управления машиной и пользования контрольно-измерительными приборами; </w:t>
      </w:r>
    </w:p>
    <w:bookmarkEnd w:id="3240"/>
    <w:bookmarkStart w:name="z3247" w:id="3241"/>
    <w:p>
      <w:pPr>
        <w:spacing w:after="0"/>
        <w:ind w:left="0"/>
        <w:jc w:val="both"/>
      </w:pPr>
      <w:r>
        <w:rPr>
          <w:rFonts w:ascii="Times New Roman"/>
          <w:b w:val="false"/>
          <w:i w:val="false"/>
          <w:color w:val="000000"/>
          <w:sz w:val="28"/>
        </w:rPr>
        <w:t>
      режим ухода за оборудованием.</w:t>
      </w:r>
    </w:p>
    <w:bookmarkEnd w:id="3241"/>
    <w:bookmarkStart w:name="z3248" w:id="3242"/>
    <w:p>
      <w:pPr>
        <w:spacing w:after="0"/>
        <w:ind w:left="0"/>
        <w:jc w:val="left"/>
      </w:pPr>
      <w:r>
        <w:rPr>
          <w:rFonts w:ascii="Times New Roman"/>
          <w:b/>
          <w:i w:val="false"/>
          <w:color w:val="000000"/>
        </w:rPr>
        <w:t xml:space="preserve"> Параграф 196. Обработчик заготовок из стекловолокна, 2 разряд</w:t>
      </w:r>
    </w:p>
    <w:bookmarkEnd w:id="3242"/>
    <w:bookmarkStart w:name="z3249" w:id="3243"/>
    <w:p>
      <w:pPr>
        <w:spacing w:after="0"/>
        <w:ind w:left="0"/>
        <w:jc w:val="both"/>
      </w:pPr>
      <w:r>
        <w:rPr>
          <w:rFonts w:ascii="Times New Roman"/>
          <w:b w:val="false"/>
          <w:i w:val="false"/>
          <w:color w:val="000000"/>
          <w:sz w:val="28"/>
        </w:rPr>
        <w:t xml:space="preserve">
      440. Характеристика работ: </w:t>
      </w:r>
    </w:p>
    <w:bookmarkEnd w:id="3243"/>
    <w:bookmarkStart w:name="z3250" w:id="3244"/>
    <w:p>
      <w:pPr>
        <w:spacing w:after="0"/>
        <w:ind w:left="0"/>
        <w:jc w:val="both"/>
      </w:pPr>
      <w:r>
        <w:rPr>
          <w:rFonts w:ascii="Times New Roman"/>
          <w:b w:val="false"/>
          <w:i w:val="false"/>
          <w:color w:val="000000"/>
          <w:sz w:val="28"/>
        </w:rPr>
        <w:t xml:space="preserve">
      нанесение пластмассы на боковую и эпоксидной смолы на торцевую поверхность стекловолоконных заготовок; </w:t>
      </w:r>
    </w:p>
    <w:bookmarkEnd w:id="3244"/>
    <w:bookmarkStart w:name="z3251" w:id="3245"/>
    <w:p>
      <w:pPr>
        <w:spacing w:after="0"/>
        <w:ind w:left="0"/>
        <w:jc w:val="both"/>
      </w:pPr>
      <w:r>
        <w:rPr>
          <w:rFonts w:ascii="Times New Roman"/>
          <w:b w:val="false"/>
          <w:i w:val="false"/>
          <w:color w:val="000000"/>
          <w:sz w:val="28"/>
        </w:rPr>
        <w:t xml:space="preserve">
      обмотка проволочной и металлической сеткой при подготовке их к сушке; </w:t>
      </w:r>
    </w:p>
    <w:bookmarkEnd w:id="3245"/>
    <w:bookmarkStart w:name="z3252" w:id="3246"/>
    <w:p>
      <w:pPr>
        <w:spacing w:after="0"/>
        <w:ind w:left="0"/>
        <w:jc w:val="both"/>
      </w:pPr>
      <w:r>
        <w:rPr>
          <w:rFonts w:ascii="Times New Roman"/>
          <w:b w:val="false"/>
          <w:i w:val="false"/>
          <w:color w:val="000000"/>
          <w:sz w:val="28"/>
        </w:rPr>
        <w:t xml:space="preserve">
      загрузка заготовок в вакуумно-сушильную печь. </w:t>
      </w:r>
    </w:p>
    <w:bookmarkEnd w:id="3246"/>
    <w:bookmarkStart w:name="z3253" w:id="3247"/>
    <w:p>
      <w:pPr>
        <w:spacing w:after="0"/>
        <w:ind w:left="0"/>
        <w:jc w:val="both"/>
      </w:pPr>
      <w:r>
        <w:rPr>
          <w:rFonts w:ascii="Times New Roman"/>
          <w:b w:val="false"/>
          <w:i w:val="false"/>
          <w:color w:val="000000"/>
          <w:sz w:val="28"/>
        </w:rPr>
        <w:t xml:space="preserve">
      441. Должен знать: </w:t>
      </w:r>
    </w:p>
    <w:bookmarkEnd w:id="3247"/>
    <w:bookmarkStart w:name="z3254" w:id="3248"/>
    <w:p>
      <w:pPr>
        <w:spacing w:after="0"/>
        <w:ind w:left="0"/>
        <w:jc w:val="both"/>
      </w:pPr>
      <w:r>
        <w:rPr>
          <w:rFonts w:ascii="Times New Roman"/>
          <w:b w:val="false"/>
          <w:i w:val="false"/>
          <w:color w:val="000000"/>
          <w:sz w:val="28"/>
        </w:rPr>
        <w:t xml:space="preserve">
      правила и приемы нанесения эпоксидной смолы и пластмассы на заготовки; </w:t>
      </w:r>
    </w:p>
    <w:bookmarkEnd w:id="3248"/>
    <w:bookmarkStart w:name="z3255" w:id="3249"/>
    <w:p>
      <w:pPr>
        <w:spacing w:after="0"/>
        <w:ind w:left="0"/>
        <w:jc w:val="both"/>
      </w:pPr>
      <w:r>
        <w:rPr>
          <w:rFonts w:ascii="Times New Roman"/>
          <w:b w:val="false"/>
          <w:i w:val="false"/>
          <w:color w:val="000000"/>
          <w:sz w:val="28"/>
        </w:rPr>
        <w:t xml:space="preserve">
      правила обращения со стекловолокном; </w:t>
      </w:r>
    </w:p>
    <w:bookmarkEnd w:id="3249"/>
    <w:bookmarkStart w:name="z3256" w:id="3250"/>
    <w:p>
      <w:pPr>
        <w:spacing w:after="0"/>
        <w:ind w:left="0"/>
        <w:jc w:val="both"/>
      </w:pPr>
      <w:r>
        <w:rPr>
          <w:rFonts w:ascii="Times New Roman"/>
          <w:b w:val="false"/>
          <w:i w:val="false"/>
          <w:color w:val="000000"/>
          <w:sz w:val="28"/>
        </w:rPr>
        <w:t>
      приемы подготовки заготовок к сушке.</w:t>
      </w:r>
    </w:p>
    <w:bookmarkEnd w:id="3250"/>
    <w:bookmarkStart w:name="z3257" w:id="3251"/>
    <w:p>
      <w:pPr>
        <w:spacing w:after="0"/>
        <w:ind w:left="0"/>
        <w:jc w:val="left"/>
      </w:pPr>
      <w:r>
        <w:rPr>
          <w:rFonts w:ascii="Times New Roman"/>
          <w:b/>
          <w:i w:val="false"/>
          <w:color w:val="000000"/>
        </w:rPr>
        <w:t xml:space="preserve"> Параграф 197. Обработчик заготовок из стекловолокна, 3 разряд</w:t>
      </w:r>
    </w:p>
    <w:bookmarkEnd w:id="3251"/>
    <w:bookmarkStart w:name="z3258" w:id="3252"/>
    <w:p>
      <w:pPr>
        <w:spacing w:after="0"/>
        <w:ind w:left="0"/>
        <w:jc w:val="both"/>
      </w:pPr>
      <w:r>
        <w:rPr>
          <w:rFonts w:ascii="Times New Roman"/>
          <w:b w:val="false"/>
          <w:i w:val="false"/>
          <w:color w:val="000000"/>
          <w:sz w:val="28"/>
        </w:rPr>
        <w:t xml:space="preserve">
      442. Характеристика работ: </w:t>
      </w:r>
    </w:p>
    <w:bookmarkEnd w:id="3252"/>
    <w:bookmarkStart w:name="z3259" w:id="3253"/>
    <w:p>
      <w:pPr>
        <w:spacing w:after="0"/>
        <w:ind w:left="0"/>
        <w:jc w:val="both"/>
      </w:pPr>
      <w:r>
        <w:rPr>
          <w:rFonts w:ascii="Times New Roman"/>
          <w:b w:val="false"/>
          <w:i w:val="false"/>
          <w:color w:val="000000"/>
          <w:sz w:val="28"/>
        </w:rPr>
        <w:t>
      приклеивание базовых стекол на боковые поверхности заготовки;</w:t>
      </w:r>
    </w:p>
    <w:bookmarkEnd w:id="3253"/>
    <w:bookmarkStart w:name="z3260" w:id="3254"/>
    <w:p>
      <w:pPr>
        <w:spacing w:after="0"/>
        <w:ind w:left="0"/>
        <w:jc w:val="both"/>
      </w:pPr>
      <w:r>
        <w:rPr>
          <w:rFonts w:ascii="Times New Roman"/>
          <w:b w:val="false"/>
          <w:i w:val="false"/>
          <w:color w:val="000000"/>
          <w:sz w:val="28"/>
        </w:rPr>
        <w:t xml:space="preserve">
      разметка заготовок; </w:t>
      </w:r>
    </w:p>
    <w:bookmarkEnd w:id="3254"/>
    <w:bookmarkStart w:name="z3261" w:id="3255"/>
    <w:p>
      <w:pPr>
        <w:spacing w:after="0"/>
        <w:ind w:left="0"/>
        <w:jc w:val="both"/>
      </w:pPr>
      <w:r>
        <w:rPr>
          <w:rFonts w:ascii="Times New Roman"/>
          <w:b w:val="false"/>
          <w:i w:val="false"/>
          <w:color w:val="000000"/>
          <w:sz w:val="28"/>
        </w:rPr>
        <w:t>
      распиловка заготовок по заданным размерам на механической пиле;</w:t>
      </w:r>
    </w:p>
    <w:bookmarkEnd w:id="3255"/>
    <w:bookmarkStart w:name="z3262" w:id="3256"/>
    <w:p>
      <w:pPr>
        <w:spacing w:after="0"/>
        <w:ind w:left="0"/>
        <w:jc w:val="both"/>
      </w:pPr>
      <w:r>
        <w:rPr>
          <w:rFonts w:ascii="Times New Roman"/>
          <w:b w:val="false"/>
          <w:i w:val="false"/>
          <w:color w:val="000000"/>
          <w:sz w:val="28"/>
        </w:rPr>
        <w:t xml:space="preserve">
      сушка заготовок в вакуумно-сушильной печи; </w:t>
      </w:r>
    </w:p>
    <w:bookmarkEnd w:id="3256"/>
    <w:bookmarkStart w:name="z3263" w:id="3257"/>
    <w:p>
      <w:pPr>
        <w:spacing w:after="0"/>
        <w:ind w:left="0"/>
        <w:jc w:val="both"/>
      </w:pPr>
      <w:r>
        <w:rPr>
          <w:rFonts w:ascii="Times New Roman"/>
          <w:b w:val="false"/>
          <w:i w:val="false"/>
          <w:color w:val="000000"/>
          <w:sz w:val="28"/>
        </w:rPr>
        <w:t xml:space="preserve">
      наблюдение за показателями приборов; </w:t>
      </w:r>
    </w:p>
    <w:bookmarkEnd w:id="3257"/>
    <w:bookmarkStart w:name="z3264" w:id="3258"/>
    <w:p>
      <w:pPr>
        <w:spacing w:after="0"/>
        <w:ind w:left="0"/>
        <w:jc w:val="both"/>
      </w:pPr>
      <w:r>
        <w:rPr>
          <w:rFonts w:ascii="Times New Roman"/>
          <w:b w:val="false"/>
          <w:i w:val="false"/>
          <w:color w:val="000000"/>
          <w:sz w:val="28"/>
        </w:rPr>
        <w:t xml:space="preserve">
      пропитка вручную торцов эпоксидным клеем; </w:t>
      </w:r>
    </w:p>
    <w:bookmarkEnd w:id="3258"/>
    <w:bookmarkStart w:name="z3265" w:id="3259"/>
    <w:p>
      <w:pPr>
        <w:spacing w:after="0"/>
        <w:ind w:left="0"/>
        <w:jc w:val="both"/>
      </w:pPr>
      <w:r>
        <w:rPr>
          <w:rFonts w:ascii="Times New Roman"/>
          <w:b w:val="false"/>
          <w:i w:val="false"/>
          <w:color w:val="000000"/>
          <w:sz w:val="28"/>
        </w:rPr>
        <w:t>
      термообработка торцов под инфракрасной лампой;</w:t>
      </w:r>
    </w:p>
    <w:bookmarkEnd w:id="3259"/>
    <w:bookmarkStart w:name="z3266" w:id="3260"/>
    <w:p>
      <w:pPr>
        <w:spacing w:after="0"/>
        <w:ind w:left="0"/>
        <w:jc w:val="both"/>
      </w:pPr>
      <w:r>
        <w:rPr>
          <w:rFonts w:ascii="Times New Roman"/>
          <w:b w:val="false"/>
          <w:i w:val="false"/>
          <w:color w:val="000000"/>
          <w:sz w:val="28"/>
        </w:rPr>
        <w:t xml:space="preserve">
      ведение записей в технологическом журнале. </w:t>
      </w:r>
    </w:p>
    <w:bookmarkEnd w:id="3260"/>
    <w:bookmarkStart w:name="z3267" w:id="3261"/>
    <w:p>
      <w:pPr>
        <w:spacing w:after="0"/>
        <w:ind w:left="0"/>
        <w:jc w:val="both"/>
      </w:pPr>
      <w:r>
        <w:rPr>
          <w:rFonts w:ascii="Times New Roman"/>
          <w:b w:val="false"/>
          <w:i w:val="false"/>
          <w:color w:val="000000"/>
          <w:sz w:val="28"/>
        </w:rPr>
        <w:t xml:space="preserve">
      443. Должен знать: </w:t>
      </w:r>
    </w:p>
    <w:bookmarkEnd w:id="3261"/>
    <w:bookmarkStart w:name="z3268" w:id="3262"/>
    <w:p>
      <w:pPr>
        <w:spacing w:after="0"/>
        <w:ind w:left="0"/>
        <w:jc w:val="both"/>
      </w:pPr>
      <w:r>
        <w:rPr>
          <w:rFonts w:ascii="Times New Roman"/>
          <w:b w:val="false"/>
          <w:i w:val="false"/>
          <w:color w:val="000000"/>
          <w:sz w:val="28"/>
        </w:rPr>
        <w:t xml:space="preserve">
      назначение и основные свойства стекловолокна; </w:t>
      </w:r>
    </w:p>
    <w:bookmarkEnd w:id="3262"/>
    <w:bookmarkStart w:name="z3269" w:id="3263"/>
    <w:p>
      <w:pPr>
        <w:spacing w:after="0"/>
        <w:ind w:left="0"/>
        <w:jc w:val="both"/>
      </w:pPr>
      <w:r>
        <w:rPr>
          <w:rFonts w:ascii="Times New Roman"/>
          <w:b w:val="false"/>
          <w:i w:val="false"/>
          <w:color w:val="000000"/>
          <w:sz w:val="28"/>
        </w:rPr>
        <w:t xml:space="preserve">
      состав эпоксидного клея и его свойства; </w:t>
      </w:r>
    </w:p>
    <w:bookmarkEnd w:id="3263"/>
    <w:bookmarkStart w:name="z3270" w:id="3264"/>
    <w:p>
      <w:pPr>
        <w:spacing w:after="0"/>
        <w:ind w:left="0"/>
        <w:jc w:val="both"/>
      </w:pPr>
      <w:r>
        <w:rPr>
          <w:rFonts w:ascii="Times New Roman"/>
          <w:b w:val="false"/>
          <w:i w:val="false"/>
          <w:color w:val="000000"/>
          <w:sz w:val="28"/>
        </w:rPr>
        <w:t xml:space="preserve">
      режимы сушки; </w:t>
      </w:r>
    </w:p>
    <w:bookmarkEnd w:id="3264"/>
    <w:bookmarkStart w:name="z3271" w:id="3265"/>
    <w:p>
      <w:pPr>
        <w:spacing w:after="0"/>
        <w:ind w:left="0"/>
        <w:jc w:val="both"/>
      </w:pPr>
      <w:r>
        <w:rPr>
          <w:rFonts w:ascii="Times New Roman"/>
          <w:b w:val="false"/>
          <w:i w:val="false"/>
          <w:color w:val="000000"/>
          <w:sz w:val="28"/>
        </w:rPr>
        <w:t>
      устройство и принцип работы механической пилы и вакуумно-сушильной печи.</w:t>
      </w:r>
    </w:p>
    <w:bookmarkEnd w:id="3265"/>
    <w:bookmarkStart w:name="z3272" w:id="3266"/>
    <w:p>
      <w:pPr>
        <w:spacing w:after="0"/>
        <w:ind w:left="0"/>
        <w:jc w:val="left"/>
      </w:pPr>
      <w:r>
        <w:rPr>
          <w:rFonts w:ascii="Times New Roman"/>
          <w:b/>
          <w:i w:val="false"/>
          <w:color w:val="000000"/>
        </w:rPr>
        <w:t xml:space="preserve"> Параграф 198. Обработчик заготовок из стекловолокна, 4 разряд</w:t>
      </w:r>
    </w:p>
    <w:bookmarkEnd w:id="3266"/>
    <w:bookmarkStart w:name="z3273" w:id="3267"/>
    <w:p>
      <w:pPr>
        <w:spacing w:after="0"/>
        <w:ind w:left="0"/>
        <w:jc w:val="both"/>
      </w:pPr>
      <w:r>
        <w:rPr>
          <w:rFonts w:ascii="Times New Roman"/>
          <w:b w:val="false"/>
          <w:i w:val="false"/>
          <w:color w:val="000000"/>
          <w:sz w:val="28"/>
        </w:rPr>
        <w:t xml:space="preserve">
      444. Характеристика работ: </w:t>
      </w:r>
    </w:p>
    <w:bookmarkEnd w:id="3267"/>
    <w:bookmarkStart w:name="z3274" w:id="3268"/>
    <w:p>
      <w:pPr>
        <w:spacing w:after="0"/>
        <w:ind w:left="0"/>
        <w:jc w:val="both"/>
      </w:pPr>
      <w:r>
        <w:rPr>
          <w:rFonts w:ascii="Times New Roman"/>
          <w:b w:val="false"/>
          <w:i w:val="false"/>
          <w:color w:val="000000"/>
          <w:sz w:val="28"/>
        </w:rPr>
        <w:t>
      подготовка заготовок к пропитке на вакуумной установке;</w:t>
      </w:r>
    </w:p>
    <w:bookmarkEnd w:id="3268"/>
    <w:bookmarkStart w:name="z3275" w:id="3269"/>
    <w:p>
      <w:pPr>
        <w:spacing w:after="0"/>
        <w:ind w:left="0"/>
        <w:jc w:val="both"/>
      </w:pPr>
      <w:r>
        <w:rPr>
          <w:rFonts w:ascii="Times New Roman"/>
          <w:b w:val="false"/>
          <w:i w:val="false"/>
          <w:color w:val="000000"/>
          <w:sz w:val="28"/>
        </w:rPr>
        <w:t xml:space="preserve">
      приготовление клеящих композиций; </w:t>
      </w:r>
    </w:p>
    <w:bookmarkEnd w:id="3269"/>
    <w:bookmarkStart w:name="z3276" w:id="3270"/>
    <w:p>
      <w:pPr>
        <w:spacing w:after="0"/>
        <w:ind w:left="0"/>
        <w:jc w:val="both"/>
      </w:pPr>
      <w:r>
        <w:rPr>
          <w:rFonts w:ascii="Times New Roman"/>
          <w:b w:val="false"/>
          <w:i w:val="false"/>
          <w:color w:val="000000"/>
          <w:sz w:val="28"/>
        </w:rPr>
        <w:t>
      пропитка торцов заготовок эпоксидным клеем на установке вакуумной пропитки;</w:t>
      </w:r>
    </w:p>
    <w:bookmarkEnd w:id="3270"/>
    <w:bookmarkStart w:name="z3277" w:id="3271"/>
    <w:p>
      <w:pPr>
        <w:spacing w:after="0"/>
        <w:ind w:left="0"/>
        <w:jc w:val="both"/>
      </w:pPr>
      <w:r>
        <w:rPr>
          <w:rFonts w:ascii="Times New Roman"/>
          <w:b w:val="false"/>
          <w:i w:val="false"/>
          <w:color w:val="000000"/>
          <w:sz w:val="28"/>
        </w:rPr>
        <w:t>
      наблюдение за работой вакуумной установки;</w:t>
      </w:r>
    </w:p>
    <w:bookmarkEnd w:id="3271"/>
    <w:bookmarkStart w:name="z3278" w:id="3272"/>
    <w:p>
      <w:pPr>
        <w:spacing w:after="0"/>
        <w:ind w:left="0"/>
        <w:jc w:val="both"/>
      </w:pPr>
      <w:r>
        <w:rPr>
          <w:rFonts w:ascii="Times New Roman"/>
          <w:b w:val="false"/>
          <w:i w:val="false"/>
          <w:color w:val="000000"/>
          <w:sz w:val="28"/>
        </w:rPr>
        <w:t xml:space="preserve">
      приклеивание стекловолоконных элементов к деталям приборов. </w:t>
      </w:r>
    </w:p>
    <w:bookmarkEnd w:id="3272"/>
    <w:bookmarkStart w:name="z3279" w:id="3273"/>
    <w:p>
      <w:pPr>
        <w:spacing w:after="0"/>
        <w:ind w:left="0"/>
        <w:jc w:val="both"/>
      </w:pPr>
      <w:r>
        <w:rPr>
          <w:rFonts w:ascii="Times New Roman"/>
          <w:b w:val="false"/>
          <w:i w:val="false"/>
          <w:color w:val="000000"/>
          <w:sz w:val="28"/>
        </w:rPr>
        <w:t xml:space="preserve">
      445. Должен знать: </w:t>
      </w:r>
    </w:p>
    <w:bookmarkEnd w:id="3273"/>
    <w:bookmarkStart w:name="z3280" w:id="3274"/>
    <w:p>
      <w:pPr>
        <w:spacing w:after="0"/>
        <w:ind w:left="0"/>
        <w:jc w:val="both"/>
      </w:pPr>
      <w:r>
        <w:rPr>
          <w:rFonts w:ascii="Times New Roman"/>
          <w:b w:val="false"/>
          <w:i w:val="false"/>
          <w:color w:val="000000"/>
          <w:sz w:val="28"/>
        </w:rPr>
        <w:t xml:space="preserve">
      оптические свойства стекловолокна; </w:t>
      </w:r>
    </w:p>
    <w:bookmarkEnd w:id="3274"/>
    <w:bookmarkStart w:name="z3281" w:id="3275"/>
    <w:p>
      <w:pPr>
        <w:spacing w:after="0"/>
        <w:ind w:left="0"/>
        <w:jc w:val="both"/>
      </w:pPr>
      <w:r>
        <w:rPr>
          <w:rFonts w:ascii="Times New Roman"/>
          <w:b w:val="false"/>
          <w:i w:val="false"/>
          <w:color w:val="000000"/>
          <w:sz w:val="28"/>
        </w:rPr>
        <w:t xml:space="preserve">
      устройство и работу вакуумной установки; </w:t>
      </w:r>
    </w:p>
    <w:bookmarkEnd w:id="3275"/>
    <w:bookmarkStart w:name="z3282" w:id="3276"/>
    <w:p>
      <w:pPr>
        <w:spacing w:after="0"/>
        <w:ind w:left="0"/>
        <w:jc w:val="both"/>
      </w:pPr>
      <w:r>
        <w:rPr>
          <w:rFonts w:ascii="Times New Roman"/>
          <w:b w:val="false"/>
          <w:i w:val="false"/>
          <w:color w:val="000000"/>
          <w:sz w:val="28"/>
        </w:rPr>
        <w:t xml:space="preserve">
      назначение и химические свойства используемых клеящих композиций и реактивов; </w:t>
      </w:r>
    </w:p>
    <w:bookmarkEnd w:id="3276"/>
    <w:bookmarkStart w:name="z3283" w:id="3277"/>
    <w:p>
      <w:pPr>
        <w:spacing w:after="0"/>
        <w:ind w:left="0"/>
        <w:jc w:val="both"/>
      </w:pPr>
      <w:r>
        <w:rPr>
          <w:rFonts w:ascii="Times New Roman"/>
          <w:b w:val="false"/>
          <w:i w:val="false"/>
          <w:color w:val="000000"/>
          <w:sz w:val="28"/>
        </w:rPr>
        <w:t>
      правила чтения чертежей.</w:t>
      </w:r>
    </w:p>
    <w:bookmarkEnd w:id="3277"/>
    <w:bookmarkStart w:name="z3284" w:id="3278"/>
    <w:p>
      <w:pPr>
        <w:spacing w:after="0"/>
        <w:ind w:left="0"/>
        <w:jc w:val="left"/>
      </w:pPr>
      <w:r>
        <w:rPr>
          <w:rFonts w:ascii="Times New Roman"/>
          <w:b/>
          <w:i w:val="false"/>
          <w:color w:val="000000"/>
        </w:rPr>
        <w:t xml:space="preserve"> Параграф 199. Спекальщик стекловолокна, 2 разряд</w:t>
      </w:r>
    </w:p>
    <w:bookmarkEnd w:id="3278"/>
    <w:bookmarkStart w:name="z3285" w:id="3279"/>
    <w:p>
      <w:pPr>
        <w:spacing w:after="0"/>
        <w:ind w:left="0"/>
        <w:jc w:val="both"/>
      </w:pPr>
      <w:r>
        <w:rPr>
          <w:rFonts w:ascii="Times New Roman"/>
          <w:b w:val="false"/>
          <w:i w:val="false"/>
          <w:color w:val="000000"/>
          <w:sz w:val="28"/>
        </w:rPr>
        <w:t xml:space="preserve">
      446. Характеристика работ: </w:t>
      </w:r>
    </w:p>
    <w:bookmarkEnd w:id="3279"/>
    <w:bookmarkStart w:name="z3286" w:id="3280"/>
    <w:p>
      <w:pPr>
        <w:spacing w:after="0"/>
        <w:ind w:left="0"/>
        <w:jc w:val="both"/>
      </w:pPr>
      <w:r>
        <w:rPr>
          <w:rFonts w:ascii="Times New Roman"/>
          <w:b w:val="false"/>
          <w:i w:val="false"/>
          <w:color w:val="000000"/>
          <w:sz w:val="28"/>
        </w:rPr>
        <w:t>
      ведение процесса спекания и отжима стекловолоконных заготовок под руководством спекальщика более высокой квалификации;</w:t>
      </w:r>
    </w:p>
    <w:bookmarkEnd w:id="3280"/>
    <w:bookmarkStart w:name="z3287" w:id="3281"/>
    <w:p>
      <w:pPr>
        <w:spacing w:after="0"/>
        <w:ind w:left="0"/>
        <w:jc w:val="both"/>
      </w:pPr>
      <w:r>
        <w:rPr>
          <w:rFonts w:ascii="Times New Roman"/>
          <w:b w:val="false"/>
          <w:i w:val="false"/>
          <w:color w:val="000000"/>
          <w:sz w:val="28"/>
        </w:rPr>
        <w:t xml:space="preserve">
      подготовка пресс - форм, пресс - печей и печей отжига. Наблюдение за работой приборов. </w:t>
      </w:r>
    </w:p>
    <w:bookmarkEnd w:id="3281"/>
    <w:bookmarkStart w:name="z3288" w:id="3282"/>
    <w:p>
      <w:pPr>
        <w:spacing w:after="0"/>
        <w:ind w:left="0"/>
        <w:jc w:val="both"/>
      </w:pPr>
      <w:r>
        <w:rPr>
          <w:rFonts w:ascii="Times New Roman"/>
          <w:b w:val="false"/>
          <w:i w:val="false"/>
          <w:color w:val="000000"/>
          <w:sz w:val="28"/>
        </w:rPr>
        <w:t xml:space="preserve">
      447. Должен знать: </w:t>
      </w:r>
    </w:p>
    <w:bookmarkEnd w:id="3282"/>
    <w:bookmarkStart w:name="z3289" w:id="3283"/>
    <w:p>
      <w:pPr>
        <w:spacing w:after="0"/>
        <w:ind w:left="0"/>
        <w:jc w:val="both"/>
      </w:pPr>
      <w:r>
        <w:rPr>
          <w:rFonts w:ascii="Times New Roman"/>
          <w:b w:val="false"/>
          <w:i w:val="false"/>
          <w:color w:val="000000"/>
          <w:sz w:val="28"/>
        </w:rPr>
        <w:t xml:space="preserve">
      температурные режимы спекания и отжига; </w:t>
      </w:r>
    </w:p>
    <w:bookmarkEnd w:id="3283"/>
    <w:bookmarkStart w:name="z3290" w:id="3284"/>
    <w:p>
      <w:pPr>
        <w:spacing w:after="0"/>
        <w:ind w:left="0"/>
        <w:jc w:val="both"/>
      </w:pPr>
      <w:r>
        <w:rPr>
          <w:rFonts w:ascii="Times New Roman"/>
          <w:b w:val="false"/>
          <w:i w:val="false"/>
          <w:color w:val="000000"/>
          <w:sz w:val="28"/>
        </w:rPr>
        <w:t xml:space="preserve">
      правила подготовки пресс - форм, пресс - печей отжига к работе; </w:t>
      </w:r>
    </w:p>
    <w:bookmarkEnd w:id="3284"/>
    <w:bookmarkStart w:name="z3291" w:id="3285"/>
    <w:p>
      <w:pPr>
        <w:spacing w:after="0"/>
        <w:ind w:left="0"/>
        <w:jc w:val="both"/>
      </w:pPr>
      <w:r>
        <w:rPr>
          <w:rFonts w:ascii="Times New Roman"/>
          <w:b w:val="false"/>
          <w:i w:val="false"/>
          <w:color w:val="000000"/>
          <w:sz w:val="28"/>
        </w:rPr>
        <w:t>
      назначение и основные сведения о пресс - формах, пресс - печах и печах отжига.</w:t>
      </w:r>
    </w:p>
    <w:bookmarkEnd w:id="3285"/>
    <w:bookmarkStart w:name="z3292" w:id="3286"/>
    <w:p>
      <w:pPr>
        <w:spacing w:after="0"/>
        <w:ind w:left="0"/>
        <w:jc w:val="left"/>
      </w:pPr>
      <w:r>
        <w:rPr>
          <w:rFonts w:ascii="Times New Roman"/>
          <w:b/>
          <w:i w:val="false"/>
          <w:color w:val="000000"/>
        </w:rPr>
        <w:t xml:space="preserve"> Параграф 200. Спекальщик стекловолокна, 3 разряд</w:t>
      </w:r>
    </w:p>
    <w:bookmarkEnd w:id="3286"/>
    <w:bookmarkStart w:name="z3293" w:id="3287"/>
    <w:p>
      <w:pPr>
        <w:spacing w:after="0"/>
        <w:ind w:left="0"/>
        <w:jc w:val="both"/>
      </w:pPr>
      <w:r>
        <w:rPr>
          <w:rFonts w:ascii="Times New Roman"/>
          <w:b w:val="false"/>
          <w:i w:val="false"/>
          <w:color w:val="000000"/>
          <w:sz w:val="28"/>
        </w:rPr>
        <w:t>
      448. Характеристика работ:</w:t>
      </w:r>
    </w:p>
    <w:bookmarkEnd w:id="3287"/>
    <w:bookmarkStart w:name="z3294" w:id="3288"/>
    <w:p>
      <w:pPr>
        <w:spacing w:after="0"/>
        <w:ind w:left="0"/>
        <w:jc w:val="both"/>
      </w:pPr>
      <w:r>
        <w:rPr>
          <w:rFonts w:ascii="Times New Roman"/>
          <w:b w:val="false"/>
          <w:i w:val="false"/>
          <w:color w:val="000000"/>
          <w:sz w:val="28"/>
        </w:rPr>
        <w:t xml:space="preserve">
      ведение процесса спекания и прессования стекловолоконных заготовок в невакуумной пресс-печи; </w:t>
      </w:r>
    </w:p>
    <w:bookmarkEnd w:id="3288"/>
    <w:bookmarkStart w:name="z3295" w:id="3289"/>
    <w:p>
      <w:pPr>
        <w:spacing w:after="0"/>
        <w:ind w:left="0"/>
        <w:jc w:val="both"/>
      </w:pPr>
      <w:r>
        <w:rPr>
          <w:rFonts w:ascii="Times New Roman"/>
          <w:b w:val="false"/>
          <w:i w:val="false"/>
          <w:color w:val="000000"/>
          <w:sz w:val="28"/>
        </w:rPr>
        <w:t xml:space="preserve">
      отжиг стекловолоконных заготовок; </w:t>
      </w:r>
    </w:p>
    <w:bookmarkEnd w:id="3289"/>
    <w:bookmarkStart w:name="z3296" w:id="3290"/>
    <w:p>
      <w:pPr>
        <w:spacing w:after="0"/>
        <w:ind w:left="0"/>
        <w:jc w:val="both"/>
      </w:pPr>
      <w:r>
        <w:rPr>
          <w:rFonts w:ascii="Times New Roman"/>
          <w:b w:val="false"/>
          <w:i w:val="false"/>
          <w:color w:val="000000"/>
          <w:sz w:val="28"/>
        </w:rPr>
        <w:t xml:space="preserve">
      регулирование температурного режима; </w:t>
      </w:r>
    </w:p>
    <w:bookmarkEnd w:id="3290"/>
    <w:bookmarkStart w:name="z3297" w:id="3291"/>
    <w:p>
      <w:pPr>
        <w:spacing w:after="0"/>
        <w:ind w:left="0"/>
        <w:jc w:val="both"/>
      </w:pPr>
      <w:r>
        <w:rPr>
          <w:rFonts w:ascii="Times New Roman"/>
          <w:b w:val="false"/>
          <w:i w:val="false"/>
          <w:color w:val="000000"/>
          <w:sz w:val="28"/>
        </w:rPr>
        <w:t>
      контроль за бесперебойной работой оборудования по показаниям контрольно-измерительных приборов;</w:t>
      </w:r>
    </w:p>
    <w:bookmarkEnd w:id="3291"/>
    <w:bookmarkStart w:name="z3298" w:id="3292"/>
    <w:p>
      <w:pPr>
        <w:spacing w:after="0"/>
        <w:ind w:left="0"/>
        <w:jc w:val="both"/>
      </w:pPr>
      <w:r>
        <w:rPr>
          <w:rFonts w:ascii="Times New Roman"/>
          <w:b w:val="false"/>
          <w:i w:val="false"/>
          <w:color w:val="000000"/>
          <w:sz w:val="28"/>
        </w:rPr>
        <w:t>
      вытяжка фоконов из стекловолокнистых штабиков.</w:t>
      </w:r>
    </w:p>
    <w:bookmarkEnd w:id="3292"/>
    <w:bookmarkStart w:name="z3299" w:id="3293"/>
    <w:p>
      <w:pPr>
        <w:spacing w:after="0"/>
        <w:ind w:left="0"/>
        <w:jc w:val="both"/>
      </w:pPr>
      <w:r>
        <w:rPr>
          <w:rFonts w:ascii="Times New Roman"/>
          <w:b w:val="false"/>
          <w:i w:val="false"/>
          <w:color w:val="000000"/>
          <w:sz w:val="28"/>
        </w:rPr>
        <w:t>
      449. Должен знать:</w:t>
      </w:r>
    </w:p>
    <w:bookmarkEnd w:id="3293"/>
    <w:bookmarkStart w:name="z3300" w:id="3294"/>
    <w:p>
      <w:pPr>
        <w:spacing w:after="0"/>
        <w:ind w:left="0"/>
        <w:jc w:val="both"/>
      </w:pPr>
      <w:r>
        <w:rPr>
          <w:rFonts w:ascii="Times New Roman"/>
          <w:b w:val="false"/>
          <w:i w:val="false"/>
          <w:color w:val="000000"/>
          <w:sz w:val="28"/>
        </w:rPr>
        <w:t>
      устройство, принцип работы обслуживаемого оборудования и контрольно-измерительных приборов;</w:t>
      </w:r>
    </w:p>
    <w:bookmarkEnd w:id="3294"/>
    <w:bookmarkStart w:name="z3301" w:id="3295"/>
    <w:p>
      <w:pPr>
        <w:spacing w:after="0"/>
        <w:ind w:left="0"/>
        <w:jc w:val="both"/>
      </w:pPr>
      <w:r>
        <w:rPr>
          <w:rFonts w:ascii="Times New Roman"/>
          <w:b w:val="false"/>
          <w:i w:val="false"/>
          <w:color w:val="000000"/>
          <w:sz w:val="28"/>
        </w:rPr>
        <w:t xml:space="preserve">
      технологический процесс спекания и прессования стекловолоконных заготовок; </w:t>
      </w:r>
    </w:p>
    <w:bookmarkEnd w:id="3295"/>
    <w:bookmarkStart w:name="z3302" w:id="3296"/>
    <w:p>
      <w:pPr>
        <w:spacing w:after="0"/>
        <w:ind w:left="0"/>
        <w:jc w:val="both"/>
      </w:pPr>
      <w:r>
        <w:rPr>
          <w:rFonts w:ascii="Times New Roman"/>
          <w:b w:val="false"/>
          <w:i w:val="false"/>
          <w:color w:val="000000"/>
          <w:sz w:val="28"/>
        </w:rPr>
        <w:t>
      физико-химические и технологические свойства спекаемых заготовок.</w:t>
      </w:r>
    </w:p>
    <w:bookmarkEnd w:id="3296"/>
    <w:bookmarkStart w:name="z3303" w:id="3297"/>
    <w:p>
      <w:pPr>
        <w:spacing w:after="0"/>
        <w:ind w:left="0"/>
        <w:jc w:val="both"/>
      </w:pPr>
      <w:r>
        <w:rPr>
          <w:rFonts w:ascii="Times New Roman"/>
          <w:b w:val="false"/>
          <w:i w:val="false"/>
          <w:color w:val="000000"/>
          <w:sz w:val="28"/>
        </w:rPr>
        <w:t>
      450. Примеры работ:</w:t>
      </w:r>
    </w:p>
    <w:bookmarkEnd w:id="3297"/>
    <w:bookmarkStart w:name="z3304" w:id="3298"/>
    <w:p>
      <w:pPr>
        <w:spacing w:after="0"/>
        <w:ind w:left="0"/>
        <w:jc w:val="both"/>
      </w:pPr>
      <w:r>
        <w:rPr>
          <w:rFonts w:ascii="Times New Roman"/>
          <w:b w:val="false"/>
          <w:i w:val="false"/>
          <w:color w:val="000000"/>
          <w:sz w:val="28"/>
        </w:rPr>
        <w:t xml:space="preserve">
      1) заготовки стекловолоконные для получения из них изделий диаметром до 60 миллиметров - спекание, отжиг; </w:t>
      </w:r>
    </w:p>
    <w:bookmarkEnd w:id="3298"/>
    <w:bookmarkStart w:name="z3305" w:id="3299"/>
    <w:p>
      <w:pPr>
        <w:spacing w:after="0"/>
        <w:ind w:left="0"/>
        <w:jc w:val="both"/>
      </w:pPr>
      <w:r>
        <w:rPr>
          <w:rFonts w:ascii="Times New Roman"/>
          <w:b w:val="false"/>
          <w:i w:val="false"/>
          <w:color w:val="000000"/>
          <w:sz w:val="28"/>
        </w:rPr>
        <w:t>
      2) фоконы диаметром до 20 миллиметров - вытяжка.</w:t>
      </w:r>
    </w:p>
    <w:bookmarkEnd w:id="3299"/>
    <w:bookmarkStart w:name="z3306" w:id="3300"/>
    <w:p>
      <w:pPr>
        <w:spacing w:after="0"/>
        <w:ind w:left="0"/>
        <w:jc w:val="left"/>
      </w:pPr>
      <w:r>
        <w:rPr>
          <w:rFonts w:ascii="Times New Roman"/>
          <w:b/>
          <w:i w:val="false"/>
          <w:color w:val="000000"/>
        </w:rPr>
        <w:t xml:space="preserve"> Параграф 201. Спекальщик стекловолокна, 4 разряд</w:t>
      </w:r>
    </w:p>
    <w:bookmarkEnd w:id="3300"/>
    <w:bookmarkStart w:name="z3307" w:id="3301"/>
    <w:p>
      <w:pPr>
        <w:spacing w:after="0"/>
        <w:ind w:left="0"/>
        <w:jc w:val="both"/>
      </w:pPr>
      <w:r>
        <w:rPr>
          <w:rFonts w:ascii="Times New Roman"/>
          <w:b w:val="false"/>
          <w:i w:val="false"/>
          <w:color w:val="000000"/>
          <w:sz w:val="28"/>
        </w:rPr>
        <w:t>
      451. Характеристика работ:</w:t>
      </w:r>
    </w:p>
    <w:bookmarkEnd w:id="3301"/>
    <w:bookmarkStart w:name="z3308" w:id="3302"/>
    <w:p>
      <w:pPr>
        <w:spacing w:after="0"/>
        <w:ind w:left="0"/>
        <w:jc w:val="both"/>
      </w:pPr>
      <w:r>
        <w:rPr>
          <w:rFonts w:ascii="Times New Roman"/>
          <w:b w:val="false"/>
          <w:i w:val="false"/>
          <w:color w:val="000000"/>
          <w:sz w:val="28"/>
        </w:rPr>
        <w:t>
      ведение процесса спекания и прессования стекловолоконных заготовок в вакуумной печи;</w:t>
      </w:r>
    </w:p>
    <w:bookmarkEnd w:id="3302"/>
    <w:bookmarkStart w:name="z3309" w:id="3303"/>
    <w:p>
      <w:pPr>
        <w:spacing w:after="0"/>
        <w:ind w:left="0"/>
        <w:jc w:val="both"/>
      </w:pPr>
      <w:r>
        <w:rPr>
          <w:rFonts w:ascii="Times New Roman"/>
          <w:b w:val="false"/>
          <w:i w:val="false"/>
          <w:color w:val="000000"/>
          <w:sz w:val="28"/>
        </w:rPr>
        <w:t>
      контроль и регулирование параметров технологического режима;</w:t>
      </w:r>
    </w:p>
    <w:bookmarkEnd w:id="3303"/>
    <w:bookmarkStart w:name="z3310" w:id="3304"/>
    <w:p>
      <w:pPr>
        <w:spacing w:after="0"/>
        <w:ind w:left="0"/>
        <w:jc w:val="both"/>
      </w:pPr>
      <w:r>
        <w:rPr>
          <w:rFonts w:ascii="Times New Roman"/>
          <w:b w:val="false"/>
          <w:i w:val="false"/>
          <w:color w:val="000000"/>
          <w:sz w:val="28"/>
        </w:rPr>
        <w:t>
      ведение процесса прожига готовых изделий;</w:t>
      </w:r>
    </w:p>
    <w:bookmarkEnd w:id="3304"/>
    <w:bookmarkStart w:name="z3311" w:id="3305"/>
    <w:p>
      <w:pPr>
        <w:spacing w:after="0"/>
        <w:ind w:left="0"/>
        <w:jc w:val="both"/>
      </w:pPr>
      <w:r>
        <w:rPr>
          <w:rFonts w:ascii="Times New Roman"/>
          <w:b w:val="false"/>
          <w:i w:val="false"/>
          <w:color w:val="000000"/>
          <w:sz w:val="28"/>
        </w:rPr>
        <w:t xml:space="preserve">
      ведение записей в технологическом журнале. </w:t>
      </w:r>
    </w:p>
    <w:bookmarkEnd w:id="3305"/>
    <w:bookmarkStart w:name="z3312" w:id="3306"/>
    <w:p>
      <w:pPr>
        <w:spacing w:after="0"/>
        <w:ind w:left="0"/>
        <w:jc w:val="both"/>
      </w:pPr>
      <w:r>
        <w:rPr>
          <w:rFonts w:ascii="Times New Roman"/>
          <w:b w:val="false"/>
          <w:i w:val="false"/>
          <w:color w:val="000000"/>
          <w:sz w:val="28"/>
        </w:rPr>
        <w:t>
      452. Должен знать:</w:t>
      </w:r>
    </w:p>
    <w:bookmarkEnd w:id="3306"/>
    <w:bookmarkStart w:name="z3313" w:id="3307"/>
    <w:p>
      <w:pPr>
        <w:spacing w:after="0"/>
        <w:ind w:left="0"/>
        <w:jc w:val="both"/>
      </w:pPr>
      <w:r>
        <w:rPr>
          <w:rFonts w:ascii="Times New Roman"/>
          <w:b w:val="false"/>
          <w:i w:val="false"/>
          <w:color w:val="000000"/>
          <w:sz w:val="28"/>
        </w:rPr>
        <w:t xml:space="preserve">
      устройство обслуживаемого оборудования; </w:t>
      </w:r>
    </w:p>
    <w:bookmarkEnd w:id="3307"/>
    <w:bookmarkStart w:name="z3314" w:id="3308"/>
    <w:p>
      <w:pPr>
        <w:spacing w:after="0"/>
        <w:ind w:left="0"/>
        <w:jc w:val="both"/>
      </w:pPr>
      <w:r>
        <w:rPr>
          <w:rFonts w:ascii="Times New Roman"/>
          <w:b w:val="false"/>
          <w:i w:val="false"/>
          <w:color w:val="000000"/>
          <w:sz w:val="28"/>
        </w:rPr>
        <w:t>
      правила регулирования процесса;</w:t>
      </w:r>
    </w:p>
    <w:bookmarkEnd w:id="3308"/>
    <w:bookmarkStart w:name="z3315" w:id="3309"/>
    <w:p>
      <w:pPr>
        <w:spacing w:after="0"/>
        <w:ind w:left="0"/>
        <w:jc w:val="both"/>
      </w:pPr>
      <w:r>
        <w:rPr>
          <w:rFonts w:ascii="Times New Roman"/>
          <w:b w:val="false"/>
          <w:i w:val="false"/>
          <w:color w:val="000000"/>
          <w:sz w:val="28"/>
        </w:rPr>
        <w:t xml:space="preserve">
      требования, предъявляемые к качеству готовой продукции; </w:t>
      </w:r>
    </w:p>
    <w:bookmarkEnd w:id="3309"/>
    <w:bookmarkStart w:name="z3316" w:id="3310"/>
    <w:p>
      <w:pPr>
        <w:spacing w:after="0"/>
        <w:ind w:left="0"/>
        <w:jc w:val="both"/>
      </w:pPr>
      <w:r>
        <w:rPr>
          <w:rFonts w:ascii="Times New Roman"/>
          <w:b w:val="false"/>
          <w:i w:val="false"/>
          <w:color w:val="000000"/>
          <w:sz w:val="28"/>
        </w:rPr>
        <w:t>
      виды брака и способы его предупреждения и устранения.</w:t>
      </w:r>
    </w:p>
    <w:bookmarkEnd w:id="3310"/>
    <w:bookmarkStart w:name="z3317" w:id="3311"/>
    <w:p>
      <w:pPr>
        <w:spacing w:after="0"/>
        <w:ind w:left="0"/>
        <w:jc w:val="both"/>
      </w:pPr>
      <w:r>
        <w:rPr>
          <w:rFonts w:ascii="Times New Roman"/>
          <w:b w:val="false"/>
          <w:i w:val="false"/>
          <w:color w:val="000000"/>
          <w:sz w:val="28"/>
        </w:rPr>
        <w:t>
      453. Примеры работ:</w:t>
      </w:r>
    </w:p>
    <w:bookmarkEnd w:id="3311"/>
    <w:bookmarkStart w:name="z3318" w:id="3312"/>
    <w:p>
      <w:pPr>
        <w:spacing w:after="0"/>
        <w:ind w:left="0"/>
        <w:jc w:val="both"/>
      </w:pPr>
      <w:r>
        <w:rPr>
          <w:rFonts w:ascii="Times New Roman"/>
          <w:b w:val="false"/>
          <w:i w:val="false"/>
          <w:color w:val="000000"/>
          <w:sz w:val="28"/>
        </w:rPr>
        <w:t>
      1) заготовки стекловолоконные для получения из них изделий диаметром свыше 60 миллиметров - спекание, отжиг;</w:t>
      </w:r>
    </w:p>
    <w:bookmarkEnd w:id="3312"/>
    <w:bookmarkStart w:name="z3319" w:id="3313"/>
    <w:p>
      <w:pPr>
        <w:spacing w:after="0"/>
        <w:ind w:left="0"/>
        <w:jc w:val="both"/>
      </w:pPr>
      <w:r>
        <w:rPr>
          <w:rFonts w:ascii="Times New Roman"/>
          <w:b w:val="false"/>
          <w:i w:val="false"/>
          <w:color w:val="000000"/>
          <w:sz w:val="28"/>
        </w:rPr>
        <w:t>
      2) пластины волоконно-оптические – прожиг;</w:t>
      </w:r>
    </w:p>
    <w:bookmarkEnd w:id="3313"/>
    <w:bookmarkStart w:name="z3320" w:id="3314"/>
    <w:p>
      <w:pPr>
        <w:spacing w:after="0"/>
        <w:ind w:left="0"/>
        <w:jc w:val="both"/>
      </w:pPr>
      <w:r>
        <w:rPr>
          <w:rFonts w:ascii="Times New Roman"/>
          <w:b w:val="false"/>
          <w:i w:val="false"/>
          <w:color w:val="000000"/>
          <w:sz w:val="28"/>
        </w:rPr>
        <w:t>
      3) фоконы диаметром свыше 20 миллиметров - вытяжка.</w:t>
      </w:r>
    </w:p>
    <w:bookmarkEnd w:id="3314"/>
    <w:bookmarkStart w:name="z3321" w:id="3315"/>
    <w:p>
      <w:pPr>
        <w:spacing w:after="0"/>
        <w:ind w:left="0"/>
        <w:jc w:val="left"/>
      </w:pPr>
      <w:r>
        <w:rPr>
          <w:rFonts w:ascii="Times New Roman"/>
          <w:b/>
          <w:i w:val="false"/>
          <w:color w:val="000000"/>
        </w:rPr>
        <w:t xml:space="preserve"> Параграф 202. Спекальщик стекловолокна, 5 разряд</w:t>
      </w:r>
    </w:p>
    <w:bookmarkEnd w:id="3315"/>
    <w:bookmarkStart w:name="z3322" w:id="3316"/>
    <w:p>
      <w:pPr>
        <w:spacing w:after="0"/>
        <w:ind w:left="0"/>
        <w:jc w:val="both"/>
      </w:pPr>
      <w:r>
        <w:rPr>
          <w:rFonts w:ascii="Times New Roman"/>
          <w:b w:val="false"/>
          <w:i w:val="false"/>
          <w:color w:val="000000"/>
          <w:sz w:val="28"/>
        </w:rPr>
        <w:t xml:space="preserve">
      454. Характеристика работ: </w:t>
      </w:r>
    </w:p>
    <w:bookmarkEnd w:id="3316"/>
    <w:bookmarkStart w:name="z3323" w:id="3317"/>
    <w:p>
      <w:pPr>
        <w:spacing w:after="0"/>
        <w:ind w:left="0"/>
        <w:jc w:val="both"/>
      </w:pPr>
      <w:r>
        <w:rPr>
          <w:rFonts w:ascii="Times New Roman"/>
          <w:b w:val="false"/>
          <w:i w:val="false"/>
          <w:color w:val="000000"/>
          <w:sz w:val="28"/>
        </w:rPr>
        <w:t xml:space="preserve">
      ведение процесса спекания световодов в специальных пресс - печах с программным управлением; </w:t>
      </w:r>
    </w:p>
    <w:bookmarkEnd w:id="3317"/>
    <w:bookmarkStart w:name="z3324" w:id="3318"/>
    <w:p>
      <w:pPr>
        <w:spacing w:after="0"/>
        <w:ind w:left="0"/>
        <w:jc w:val="both"/>
      </w:pPr>
      <w:r>
        <w:rPr>
          <w:rFonts w:ascii="Times New Roman"/>
          <w:b w:val="false"/>
          <w:i w:val="false"/>
          <w:color w:val="000000"/>
          <w:sz w:val="28"/>
        </w:rPr>
        <w:t xml:space="preserve">
      сборка образца в пресс – форме; </w:t>
      </w:r>
    </w:p>
    <w:bookmarkEnd w:id="3318"/>
    <w:bookmarkStart w:name="z3325" w:id="3319"/>
    <w:p>
      <w:pPr>
        <w:spacing w:after="0"/>
        <w:ind w:left="0"/>
        <w:jc w:val="both"/>
      </w:pPr>
      <w:r>
        <w:rPr>
          <w:rFonts w:ascii="Times New Roman"/>
          <w:b w:val="false"/>
          <w:i w:val="false"/>
          <w:color w:val="000000"/>
          <w:sz w:val="28"/>
        </w:rPr>
        <w:t xml:space="preserve">
      подготовка разделительного станка для резки; </w:t>
      </w:r>
    </w:p>
    <w:bookmarkEnd w:id="3319"/>
    <w:bookmarkStart w:name="z3326" w:id="3320"/>
    <w:p>
      <w:pPr>
        <w:spacing w:after="0"/>
        <w:ind w:left="0"/>
        <w:jc w:val="both"/>
      </w:pPr>
      <w:r>
        <w:rPr>
          <w:rFonts w:ascii="Times New Roman"/>
          <w:b w:val="false"/>
          <w:i w:val="false"/>
          <w:color w:val="000000"/>
          <w:sz w:val="28"/>
        </w:rPr>
        <w:t xml:space="preserve">
      резка изделий на малые образцы; </w:t>
      </w:r>
    </w:p>
    <w:bookmarkEnd w:id="3320"/>
    <w:bookmarkStart w:name="z3327" w:id="3321"/>
    <w:p>
      <w:pPr>
        <w:spacing w:after="0"/>
        <w:ind w:left="0"/>
        <w:jc w:val="both"/>
      </w:pPr>
      <w:r>
        <w:rPr>
          <w:rFonts w:ascii="Times New Roman"/>
          <w:b w:val="false"/>
          <w:i w:val="false"/>
          <w:color w:val="000000"/>
          <w:sz w:val="28"/>
        </w:rPr>
        <w:t xml:space="preserve">
      приготовление абразивного раствора для шлифовки; </w:t>
      </w:r>
    </w:p>
    <w:bookmarkEnd w:id="3321"/>
    <w:bookmarkStart w:name="z3328" w:id="3322"/>
    <w:p>
      <w:pPr>
        <w:spacing w:after="0"/>
        <w:ind w:left="0"/>
        <w:jc w:val="both"/>
      </w:pPr>
      <w:r>
        <w:rPr>
          <w:rFonts w:ascii="Times New Roman"/>
          <w:b w:val="false"/>
          <w:i w:val="false"/>
          <w:color w:val="000000"/>
          <w:sz w:val="28"/>
        </w:rPr>
        <w:t xml:space="preserve">
      подшлифовка торцов пластин. </w:t>
      </w:r>
    </w:p>
    <w:bookmarkEnd w:id="3322"/>
    <w:bookmarkStart w:name="z3329" w:id="3323"/>
    <w:p>
      <w:pPr>
        <w:spacing w:after="0"/>
        <w:ind w:left="0"/>
        <w:jc w:val="both"/>
      </w:pPr>
      <w:r>
        <w:rPr>
          <w:rFonts w:ascii="Times New Roman"/>
          <w:b w:val="false"/>
          <w:i w:val="false"/>
          <w:color w:val="000000"/>
          <w:sz w:val="28"/>
        </w:rPr>
        <w:t xml:space="preserve">
      455. Должен знать: </w:t>
      </w:r>
    </w:p>
    <w:bookmarkEnd w:id="3323"/>
    <w:bookmarkStart w:name="z3330" w:id="3324"/>
    <w:p>
      <w:pPr>
        <w:spacing w:after="0"/>
        <w:ind w:left="0"/>
        <w:jc w:val="both"/>
      </w:pPr>
      <w:r>
        <w:rPr>
          <w:rFonts w:ascii="Times New Roman"/>
          <w:b w:val="false"/>
          <w:i w:val="false"/>
          <w:color w:val="000000"/>
          <w:sz w:val="28"/>
        </w:rPr>
        <w:t xml:space="preserve">
      технологический процесс спекания; </w:t>
      </w:r>
    </w:p>
    <w:bookmarkEnd w:id="3324"/>
    <w:bookmarkStart w:name="z3331" w:id="3325"/>
    <w:p>
      <w:pPr>
        <w:spacing w:after="0"/>
        <w:ind w:left="0"/>
        <w:jc w:val="both"/>
      </w:pPr>
      <w:r>
        <w:rPr>
          <w:rFonts w:ascii="Times New Roman"/>
          <w:b w:val="false"/>
          <w:i w:val="false"/>
          <w:color w:val="000000"/>
          <w:sz w:val="28"/>
        </w:rPr>
        <w:t xml:space="preserve">
      устройство оборудования обслуживаемого участка; </w:t>
      </w:r>
    </w:p>
    <w:bookmarkEnd w:id="3325"/>
    <w:bookmarkStart w:name="z3332" w:id="3326"/>
    <w:p>
      <w:pPr>
        <w:spacing w:after="0"/>
        <w:ind w:left="0"/>
        <w:jc w:val="both"/>
      </w:pPr>
      <w:r>
        <w:rPr>
          <w:rFonts w:ascii="Times New Roman"/>
          <w:b w:val="false"/>
          <w:i w:val="false"/>
          <w:color w:val="000000"/>
          <w:sz w:val="28"/>
        </w:rPr>
        <w:t xml:space="preserve">
      зависимость качества готового изделия от режимов обработки; </w:t>
      </w:r>
    </w:p>
    <w:bookmarkEnd w:id="3326"/>
    <w:bookmarkStart w:name="z3333" w:id="3327"/>
    <w:p>
      <w:pPr>
        <w:spacing w:after="0"/>
        <w:ind w:left="0"/>
        <w:jc w:val="both"/>
      </w:pPr>
      <w:r>
        <w:rPr>
          <w:rFonts w:ascii="Times New Roman"/>
          <w:b w:val="false"/>
          <w:i w:val="false"/>
          <w:color w:val="000000"/>
          <w:sz w:val="28"/>
        </w:rPr>
        <w:t>
      основы вакуумной техники.</w:t>
      </w:r>
    </w:p>
    <w:bookmarkEnd w:id="3327"/>
    <w:bookmarkStart w:name="z3334" w:id="3328"/>
    <w:p>
      <w:pPr>
        <w:spacing w:after="0"/>
        <w:ind w:left="0"/>
        <w:jc w:val="left"/>
      </w:pPr>
      <w:r>
        <w:rPr>
          <w:rFonts w:ascii="Times New Roman"/>
          <w:b/>
          <w:i w:val="false"/>
          <w:color w:val="000000"/>
        </w:rPr>
        <w:t xml:space="preserve"> Параграф 203. Резчик стекловолокнистых и стеклопластиковых материалов, 2 разряд</w:t>
      </w:r>
    </w:p>
    <w:bookmarkEnd w:id="3328"/>
    <w:bookmarkStart w:name="z3335" w:id="3329"/>
    <w:p>
      <w:pPr>
        <w:spacing w:after="0"/>
        <w:ind w:left="0"/>
        <w:jc w:val="both"/>
      </w:pPr>
      <w:r>
        <w:rPr>
          <w:rFonts w:ascii="Times New Roman"/>
          <w:b w:val="false"/>
          <w:i w:val="false"/>
          <w:color w:val="000000"/>
          <w:sz w:val="28"/>
        </w:rPr>
        <w:t xml:space="preserve">
      456. Характеристика работ: </w:t>
      </w:r>
    </w:p>
    <w:bookmarkEnd w:id="3329"/>
    <w:bookmarkStart w:name="z3336" w:id="3330"/>
    <w:p>
      <w:pPr>
        <w:spacing w:after="0"/>
        <w:ind w:left="0"/>
        <w:jc w:val="both"/>
      </w:pPr>
      <w:r>
        <w:rPr>
          <w:rFonts w:ascii="Times New Roman"/>
          <w:b w:val="false"/>
          <w:i w:val="false"/>
          <w:color w:val="000000"/>
          <w:sz w:val="28"/>
        </w:rPr>
        <w:t xml:space="preserve">
      резка стекложгутов на пачки (диполи) заданного размера на маятниковых и фрезерных станках; </w:t>
      </w:r>
    </w:p>
    <w:bookmarkEnd w:id="3330"/>
    <w:bookmarkStart w:name="z3337" w:id="3331"/>
    <w:p>
      <w:pPr>
        <w:spacing w:after="0"/>
        <w:ind w:left="0"/>
        <w:jc w:val="both"/>
      </w:pPr>
      <w:r>
        <w:rPr>
          <w:rFonts w:ascii="Times New Roman"/>
          <w:b w:val="false"/>
          <w:i w:val="false"/>
          <w:color w:val="000000"/>
          <w:sz w:val="28"/>
        </w:rPr>
        <w:t xml:space="preserve">
      калибровка пачек; </w:t>
      </w:r>
    </w:p>
    <w:bookmarkEnd w:id="3331"/>
    <w:bookmarkStart w:name="z3338" w:id="3332"/>
    <w:p>
      <w:pPr>
        <w:spacing w:after="0"/>
        <w:ind w:left="0"/>
        <w:jc w:val="both"/>
      </w:pPr>
      <w:r>
        <w:rPr>
          <w:rFonts w:ascii="Times New Roman"/>
          <w:b w:val="false"/>
          <w:i w:val="false"/>
          <w:color w:val="000000"/>
          <w:sz w:val="28"/>
        </w:rPr>
        <w:t>
      укладка пачек в ящики и передача их на взвешивание;</w:t>
      </w:r>
    </w:p>
    <w:bookmarkEnd w:id="3332"/>
    <w:bookmarkStart w:name="z3339" w:id="3333"/>
    <w:p>
      <w:pPr>
        <w:spacing w:after="0"/>
        <w:ind w:left="0"/>
        <w:jc w:val="both"/>
      </w:pPr>
      <w:r>
        <w:rPr>
          <w:rFonts w:ascii="Times New Roman"/>
          <w:b w:val="false"/>
          <w:i w:val="false"/>
          <w:color w:val="000000"/>
          <w:sz w:val="28"/>
        </w:rPr>
        <w:t xml:space="preserve">
      мелкий ремонт и наладка станков; </w:t>
      </w:r>
    </w:p>
    <w:bookmarkEnd w:id="3333"/>
    <w:bookmarkStart w:name="z3340" w:id="3334"/>
    <w:p>
      <w:pPr>
        <w:spacing w:after="0"/>
        <w:ind w:left="0"/>
        <w:jc w:val="both"/>
      </w:pPr>
      <w:r>
        <w:rPr>
          <w:rFonts w:ascii="Times New Roman"/>
          <w:b w:val="false"/>
          <w:i w:val="false"/>
          <w:color w:val="000000"/>
          <w:sz w:val="28"/>
        </w:rPr>
        <w:t>
      обрезка кромок листового стеклопластика при помощи механического ножа, ножниц и иных приспособлений.</w:t>
      </w:r>
    </w:p>
    <w:bookmarkEnd w:id="3334"/>
    <w:bookmarkStart w:name="z3341" w:id="3335"/>
    <w:p>
      <w:pPr>
        <w:spacing w:after="0"/>
        <w:ind w:left="0"/>
        <w:jc w:val="both"/>
      </w:pPr>
      <w:r>
        <w:rPr>
          <w:rFonts w:ascii="Times New Roman"/>
          <w:b w:val="false"/>
          <w:i w:val="false"/>
          <w:color w:val="000000"/>
          <w:sz w:val="28"/>
        </w:rPr>
        <w:t xml:space="preserve">
      457. Должен знать: </w:t>
      </w:r>
    </w:p>
    <w:bookmarkEnd w:id="3335"/>
    <w:bookmarkStart w:name="z3342" w:id="3336"/>
    <w:p>
      <w:pPr>
        <w:spacing w:after="0"/>
        <w:ind w:left="0"/>
        <w:jc w:val="both"/>
      </w:pPr>
      <w:r>
        <w:rPr>
          <w:rFonts w:ascii="Times New Roman"/>
          <w:b w:val="false"/>
          <w:i w:val="false"/>
          <w:color w:val="000000"/>
          <w:sz w:val="28"/>
        </w:rPr>
        <w:t xml:space="preserve">
      основные свойства стекложгутов и листовых стеклопластиков; </w:t>
      </w:r>
    </w:p>
    <w:bookmarkEnd w:id="3336"/>
    <w:bookmarkStart w:name="z3343" w:id="3337"/>
    <w:p>
      <w:pPr>
        <w:spacing w:after="0"/>
        <w:ind w:left="0"/>
        <w:jc w:val="both"/>
      </w:pPr>
      <w:r>
        <w:rPr>
          <w:rFonts w:ascii="Times New Roman"/>
          <w:b w:val="false"/>
          <w:i w:val="false"/>
          <w:color w:val="000000"/>
          <w:sz w:val="28"/>
        </w:rPr>
        <w:t>
      устройство станков для резки жгута и приспособлений для обрезки кромок листового стеклопластика;</w:t>
      </w:r>
    </w:p>
    <w:bookmarkEnd w:id="3337"/>
    <w:bookmarkStart w:name="z3344" w:id="3338"/>
    <w:p>
      <w:pPr>
        <w:spacing w:after="0"/>
        <w:ind w:left="0"/>
        <w:jc w:val="both"/>
      </w:pPr>
      <w:r>
        <w:rPr>
          <w:rFonts w:ascii="Times New Roman"/>
          <w:b w:val="false"/>
          <w:i w:val="false"/>
          <w:color w:val="000000"/>
          <w:sz w:val="28"/>
        </w:rPr>
        <w:t>
      приемы резки.</w:t>
      </w:r>
    </w:p>
    <w:bookmarkEnd w:id="3338"/>
    <w:bookmarkStart w:name="z3345" w:id="3339"/>
    <w:p>
      <w:pPr>
        <w:spacing w:after="0"/>
        <w:ind w:left="0"/>
        <w:jc w:val="left"/>
      </w:pPr>
      <w:r>
        <w:rPr>
          <w:rFonts w:ascii="Times New Roman"/>
          <w:b/>
          <w:i w:val="false"/>
          <w:color w:val="000000"/>
        </w:rPr>
        <w:t xml:space="preserve"> Параграф 204. Резчик стекловолокнистых и стеклопластиковых материалов, 3 разряд</w:t>
      </w:r>
    </w:p>
    <w:bookmarkEnd w:id="3339"/>
    <w:bookmarkStart w:name="z3346" w:id="3340"/>
    <w:p>
      <w:pPr>
        <w:spacing w:after="0"/>
        <w:ind w:left="0"/>
        <w:jc w:val="both"/>
      </w:pPr>
      <w:r>
        <w:rPr>
          <w:rFonts w:ascii="Times New Roman"/>
          <w:b w:val="false"/>
          <w:i w:val="false"/>
          <w:color w:val="000000"/>
          <w:sz w:val="28"/>
        </w:rPr>
        <w:t xml:space="preserve">
      458. Характеристика работ: </w:t>
      </w:r>
    </w:p>
    <w:bookmarkEnd w:id="3340"/>
    <w:bookmarkStart w:name="z3347" w:id="3341"/>
    <w:p>
      <w:pPr>
        <w:spacing w:after="0"/>
        <w:ind w:left="0"/>
        <w:jc w:val="both"/>
      </w:pPr>
      <w:r>
        <w:rPr>
          <w:rFonts w:ascii="Times New Roman"/>
          <w:b w:val="false"/>
          <w:i w:val="false"/>
          <w:color w:val="000000"/>
          <w:sz w:val="28"/>
        </w:rPr>
        <w:t xml:space="preserve">
      резка стекложгута, листового стеклопластика, рулонного материала из каолинового состава; </w:t>
      </w:r>
    </w:p>
    <w:bookmarkEnd w:id="3341"/>
    <w:bookmarkStart w:name="z3348" w:id="3342"/>
    <w:p>
      <w:pPr>
        <w:spacing w:after="0"/>
        <w:ind w:left="0"/>
        <w:jc w:val="both"/>
      </w:pPr>
      <w:r>
        <w:rPr>
          <w:rFonts w:ascii="Times New Roman"/>
          <w:b w:val="false"/>
          <w:i w:val="false"/>
          <w:color w:val="000000"/>
          <w:sz w:val="28"/>
        </w:rPr>
        <w:t>
      при резке стекложгута на установке изготовления гофрированных листовых стеклопластиков - заправка шпулярника бобинами и дозатора тальком;</w:t>
      </w:r>
    </w:p>
    <w:bookmarkEnd w:id="3342"/>
    <w:bookmarkStart w:name="z3349" w:id="3343"/>
    <w:p>
      <w:pPr>
        <w:spacing w:after="0"/>
        <w:ind w:left="0"/>
        <w:jc w:val="both"/>
      </w:pPr>
      <w:r>
        <w:rPr>
          <w:rFonts w:ascii="Times New Roman"/>
          <w:b w:val="false"/>
          <w:i w:val="false"/>
          <w:color w:val="000000"/>
          <w:sz w:val="28"/>
        </w:rPr>
        <w:t>
      установка узла резки на заданный режим;</w:t>
      </w:r>
    </w:p>
    <w:bookmarkEnd w:id="3343"/>
    <w:bookmarkStart w:name="z3350" w:id="3344"/>
    <w:p>
      <w:pPr>
        <w:spacing w:after="0"/>
        <w:ind w:left="0"/>
        <w:jc w:val="both"/>
      </w:pPr>
      <w:r>
        <w:rPr>
          <w:rFonts w:ascii="Times New Roman"/>
          <w:b w:val="false"/>
          <w:i w:val="false"/>
          <w:color w:val="000000"/>
          <w:sz w:val="28"/>
        </w:rPr>
        <w:t>
      регулирование поступающего количества измельченного стекложгута и наблюдение за равномерным распределением его в стеклохолсте;</w:t>
      </w:r>
    </w:p>
    <w:bookmarkEnd w:id="3344"/>
    <w:bookmarkStart w:name="z3351" w:id="3345"/>
    <w:p>
      <w:pPr>
        <w:spacing w:after="0"/>
        <w:ind w:left="0"/>
        <w:jc w:val="both"/>
      </w:pPr>
      <w:r>
        <w:rPr>
          <w:rFonts w:ascii="Times New Roman"/>
          <w:b w:val="false"/>
          <w:i w:val="false"/>
          <w:color w:val="000000"/>
          <w:sz w:val="28"/>
        </w:rPr>
        <w:t xml:space="preserve">
      при резке листового стеклопластика при помощи ножа, ножниц и иных приспособлений соблюдение заданных размеров листов, сортировка нарезанных листов, взвешивание и подача их на дальнейшую обработку; </w:t>
      </w:r>
    </w:p>
    <w:bookmarkEnd w:id="3345"/>
    <w:bookmarkStart w:name="z3352" w:id="3346"/>
    <w:p>
      <w:pPr>
        <w:spacing w:after="0"/>
        <w:ind w:left="0"/>
        <w:jc w:val="both"/>
      </w:pPr>
      <w:r>
        <w:rPr>
          <w:rFonts w:ascii="Times New Roman"/>
          <w:b w:val="false"/>
          <w:i w:val="false"/>
          <w:color w:val="000000"/>
          <w:sz w:val="28"/>
        </w:rPr>
        <w:t>
      при резке рулонного материала из каолинового состава - наблюдение за углом резки, регулирование поступления готовой продукции с приемного конвейера;</w:t>
      </w:r>
    </w:p>
    <w:bookmarkEnd w:id="3346"/>
    <w:bookmarkStart w:name="z3353" w:id="3347"/>
    <w:p>
      <w:pPr>
        <w:spacing w:after="0"/>
        <w:ind w:left="0"/>
        <w:jc w:val="both"/>
      </w:pPr>
      <w:r>
        <w:rPr>
          <w:rFonts w:ascii="Times New Roman"/>
          <w:b w:val="false"/>
          <w:i w:val="false"/>
          <w:color w:val="000000"/>
          <w:sz w:val="28"/>
        </w:rPr>
        <w:t xml:space="preserve">
      определение технических характеристик рулонного материала с помощью приборов; </w:t>
      </w:r>
    </w:p>
    <w:bookmarkEnd w:id="3347"/>
    <w:bookmarkStart w:name="z3354" w:id="3348"/>
    <w:p>
      <w:pPr>
        <w:spacing w:after="0"/>
        <w:ind w:left="0"/>
        <w:jc w:val="both"/>
      </w:pPr>
      <w:r>
        <w:rPr>
          <w:rFonts w:ascii="Times New Roman"/>
          <w:b w:val="false"/>
          <w:i w:val="false"/>
          <w:color w:val="000000"/>
          <w:sz w:val="28"/>
        </w:rPr>
        <w:t xml:space="preserve">
      взвешивание продукции и ее упаковка; </w:t>
      </w:r>
    </w:p>
    <w:bookmarkEnd w:id="3348"/>
    <w:bookmarkStart w:name="z3355" w:id="3349"/>
    <w:p>
      <w:pPr>
        <w:spacing w:after="0"/>
        <w:ind w:left="0"/>
        <w:jc w:val="both"/>
      </w:pPr>
      <w:r>
        <w:rPr>
          <w:rFonts w:ascii="Times New Roman"/>
          <w:b w:val="false"/>
          <w:i w:val="false"/>
          <w:color w:val="000000"/>
          <w:sz w:val="28"/>
        </w:rPr>
        <w:t>
      взвешивание цилиндров, подбор их по весу, закрепление цилиндров в бобино-держателях, нарезка бобин, снятие фаски, срез стекловолокна с бобин, шлифовка бобин;</w:t>
      </w:r>
    </w:p>
    <w:bookmarkEnd w:id="3349"/>
    <w:bookmarkStart w:name="z3356" w:id="3350"/>
    <w:p>
      <w:pPr>
        <w:spacing w:after="0"/>
        <w:ind w:left="0"/>
        <w:jc w:val="both"/>
      </w:pPr>
      <w:r>
        <w:rPr>
          <w:rFonts w:ascii="Times New Roman"/>
          <w:b w:val="false"/>
          <w:i w:val="false"/>
          <w:color w:val="000000"/>
          <w:sz w:val="28"/>
        </w:rPr>
        <w:t xml:space="preserve">
      чистка оборудования и смазка трущихся частей. </w:t>
      </w:r>
    </w:p>
    <w:bookmarkEnd w:id="3350"/>
    <w:bookmarkStart w:name="z3357" w:id="3351"/>
    <w:p>
      <w:pPr>
        <w:spacing w:after="0"/>
        <w:ind w:left="0"/>
        <w:jc w:val="both"/>
      </w:pPr>
      <w:r>
        <w:rPr>
          <w:rFonts w:ascii="Times New Roman"/>
          <w:b w:val="false"/>
          <w:i w:val="false"/>
          <w:color w:val="000000"/>
          <w:sz w:val="28"/>
        </w:rPr>
        <w:t xml:space="preserve">
      459. Должен знать: </w:t>
      </w:r>
    </w:p>
    <w:bookmarkEnd w:id="3351"/>
    <w:bookmarkStart w:name="z3358" w:id="3352"/>
    <w:p>
      <w:pPr>
        <w:spacing w:after="0"/>
        <w:ind w:left="0"/>
        <w:jc w:val="both"/>
      </w:pPr>
      <w:r>
        <w:rPr>
          <w:rFonts w:ascii="Times New Roman"/>
          <w:b w:val="false"/>
          <w:i w:val="false"/>
          <w:color w:val="000000"/>
          <w:sz w:val="28"/>
        </w:rPr>
        <w:t xml:space="preserve">
      физико-химические свойства стекложгута и основные свойства стеклопластика и рулонного материала; </w:t>
      </w:r>
    </w:p>
    <w:bookmarkEnd w:id="3352"/>
    <w:bookmarkStart w:name="z3359" w:id="3353"/>
    <w:p>
      <w:pPr>
        <w:spacing w:after="0"/>
        <w:ind w:left="0"/>
        <w:jc w:val="both"/>
      </w:pPr>
      <w:r>
        <w:rPr>
          <w:rFonts w:ascii="Times New Roman"/>
          <w:b w:val="false"/>
          <w:i w:val="false"/>
          <w:color w:val="000000"/>
          <w:sz w:val="28"/>
        </w:rPr>
        <w:t xml:space="preserve">
      технические параметры непрерывной резки стекложгута и распределение его в стеклохолст; </w:t>
      </w:r>
    </w:p>
    <w:bookmarkEnd w:id="3353"/>
    <w:bookmarkStart w:name="z3360" w:id="3354"/>
    <w:p>
      <w:pPr>
        <w:spacing w:after="0"/>
        <w:ind w:left="0"/>
        <w:jc w:val="both"/>
      </w:pPr>
      <w:r>
        <w:rPr>
          <w:rFonts w:ascii="Times New Roman"/>
          <w:b w:val="false"/>
          <w:i w:val="false"/>
          <w:color w:val="000000"/>
          <w:sz w:val="28"/>
        </w:rPr>
        <w:t xml:space="preserve">
      устройство и принцип работы механизмов узла резки стекложгута, рулонного материала или приспособлений для резки листового стеклопластика; </w:t>
      </w:r>
    </w:p>
    <w:bookmarkEnd w:id="3354"/>
    <w:bookmarkStart w:name="z3361" w:id="3355"/>
    <w:p>
      <w:pPr>
        <w:spacing w:after="0"/>
        <w:ind w:left="0"/>
        <w:jc w:val="both"/>
      </w:pPr>
      <w:r>
        <w:rPr>
          <w:rFonts w:ascii="Times New Roman"/>
          <w:b w:val="false"/>
          <w:i w:val="false"/>
          <w:color w:val="000000"/>
          <w:sz w:val="28"/>
        </w:rPr>
        <w:t xml:space="preserve">
      правила регулирования механизма распределения стекложгута в стеклохолст; </w:t>
      </w:r>
    </w:p>
    <w:bookmarkEnd w:id="3355"/>
    <w:bookmarkStart w:name="z3362" w:id="3356"/>
    <w:p>
      <w:pPr>
        <w:spacing w:after="0"/>
        <w:ind w:left="0"/>
        <w:jc w:val="both"/>
      </w:pPr>
      <w:r>
        <w:rPr>
          <w:rFonts w:ascii="Times New Roman"/>
          <w:b w:val="false"/>
          <w:i w:val="false"/>
          <w:color w:val="000000"/>
          <w:sz w:val="28"/>
        </w:rPr>
        <w:t xml:space="preserve">
      технологические требования к стекложгуту и тальку рулонного материала из каолинового состава; </w:t>
      </w:r>
    </w:p>
    <w:bookmarkEnd w:id="3356"/>
    <w:bookmarkStart w:name="z3363" w:id="3357"/>
    <w:p>
      <w:pPr>
        <w:spacing w:after="0"/>
        <w:ind w:left="0"/>
        <w:jc w:val="both"/>
      </w:pPr>
      <w:r>
        <w:rPr>
          <w:rFonts w:ascii="Times New Roman"/>
          <w:b w:val="false"/>
          <w:i w:val="false"/>
          <w:color w:val="000000"/>
          <w:sz w:val="28"/>
        </w:rPr>
        <w:t xml:space="preserve">
      сортность и размеры листового стеклопластика; </w:t>
      </w:r>
    </w:p>
    <w:bookmarkEnd w:id="3357"/>
    <w:bookmarkStart w:name="z3364" w:id="3358"/>
    <w:p>
      <w:pPr>
        <w:spacing w:after="0"/>
        <w:ind w:left="0"/>
        <w:jc w:val="both"/>
      </w:pPr>
      <w:r>
        <w:rPr>
          <w:rFonts w:ascii="Times New Roman"/>
          <w:b w:val="false"/>
          <w:i w:val="false"/>
          <w:color w:val="000000"/>
          <w:sz w:val="28"/>
        </w:rPr>
        <w:t xml:space="preserve">
      требования, предъявляемые к качеству резки; </w:t>
      </w:r>
    </w:p>
    <w:bookmarkEnd w:id="3358"/>
    <w:bookmarkStart w:name="z3365" w:id="3359"/>
    <w:p>
      <w:pPr>
        <w:spacing w:after="0"/>
        <w:ind w:left="0"/>
        <w:jc w:val="both"/>
      </w:pPr>
      <w:r>
        <w:rPr>
          <w:rFonts w:ascii="Times New Roman"/>
          <w:b w:val="false"/>
          <w:i w:val="false"/>
          <w:color w:val="000000"/>
          <w:sz w:val="28"/>
        </w:rPr>
        <w:t>
      правила пользования мерительными инструментами.</w:t>
      </w:r>
    </w:p>
    <w:bookmarkEnd w:id="3359"/>
    <w:bookmarkStart w:name="z3366" w:id="3360"/>
    <w:p>
      <w:pPr>
        <w:spacing w:after="0"/>
        <w:ind w:left="0"/>
        <w:jc w:val="left"/>
      </w:pPr>
      <w:r>
        <w:rPr>
          <w:rFonts w:ascii="Times New Roman"/>
          <w:b/>
          <w:i w:val="false"/>
          <w:color w:val="000000"/>
        </w:rPr>
        <w:t xml:space="preserve"> Параграф 205. Перемоточник стеклоткани, 3 разряд</w:t>
      </w:r>
    </w:p>
    <w:bookmarkEnd w:id="3360"/>
    <w:bookmarkStart w:name="z3367" w:id="3361"/>
    <w:p>
      <w:pPr>
        <w:spacing w:after="0"/>
        <w:ind w:left="0"/>
        <w:jc w:val="both"/>
      </w:pPr>
      <w:r>
        <w:rPr>
          <w:rFonts w:ascii="Times New Roman"/>
          <w:b w:val="false"/>
          <w:i w:val="false"/>
          <w:color w:val="000000"/>
          <w:sz w:val="28"/>
        </w:rPr>
        <w:t xml:space="preserve">
      460. Характеристика работ: </w:t>
      </w:r>
    </w:p>
    <w:bookmarkEnd w:id="3361"/>
    <w:bookmarkStart w:name="z3368" w:id="3362"/>
    <w:p>
      <w:pPr>
        <w:spacing w:after="0"/>
        <w:ind w:left="0"/>
        <w:jc w:val="both"/>
      </w:pPr>
      <w:r>
        <w:rPr>
          <w:rFonts w:ascii="Times New Roman"/>
          <w:b w:val="false"/>
          <w:i w:val="false"/>
          <w:color w:val="000000"/>
          <w:sz w:val="28"/>
        </w:rPr>
        <w:t xml:space="preserve">
      подготовка стеклоткани к прошиву на вязально-прошивных машинах; распаковка рулонов стеклоткани, перемотка ее с деревянного валика на товарный валик (металлический), подача перемотанного рулона стеклоткани на вязально-прошивную машину для прошива, помощь вязальщице при заправке стеклоткани на транспортер прошивной машины; </w:t>
      </w:r>
    </w:p>
    <w:bookmarkEnd w:id="3362"/>
    <w:bookmarkStart w:name="z3369" w:id="3363"/>
    <w:p>
      <w:pPr>
        <w:spacing w:after="0"/>
        <w:ind w:left="0"/>
        <w:jc w:val="both"/>
      </w:pPr>
      <w:r>
        <w:rPr>
          <w:rFonts w:ascii="Times New Roman"/>
          <w:b w:val="false"/>
          <w:i w:val="false"/>
          <w:color w:val="000000"/>
          <w:sz w:val="28"/>
        </w:rPr>
        <w:t xml:space="preserve">
      промер стеклоткани на мерильном столе на отрезки определенной длины, соответствующие государственному стандарту и техническим условиям, перематывание с товарного валика на деревянный; </w:t>
      </w:r>
    </w:p>
    <w:bookmarkEnd w:id="3363"/>
    <w:bookmarkStart w:name="z3370" w:id="3364"/>
    <w:p>
      <w:pPr>
        <w:spacing w:after="0"/>
        <w:ind w:left="0"/>
        <w:jc w:val="both"/>
      </w:pPr>
      <w:r>
        <w:rPr>
          <w:rFonts w:ascii="Times New Roman"/>
          <w:b w:val="false"/>
          <w:i w:val="false"/>
          <w:color w:val="000000"/>
          <w:sz w:val="28"/>
        </w:rPr>
        <w:t>
      проверка качества стеклоткани по внешнему виду;</w:t>
      </w:r>
    </w:p>
    <w:bookmarkEnd w:id="3364"/>
    <w:bookmarkStart w:name="z3371" w:id="3365"/>
    <w:p>
      <w:pPr>
        <w:spacing w:after="0"/>
        <w:ind w:left="0"/>
        <w:jc w:val="both"/>
      </w:pPr>
      <w:r>
        <w:rPr>
          <w:rFonts w:ascii="Times New Roman"/>
          <w:b w:val="false"/>
          <w:i w:val="false"/>
          <w:color w:val="000000"/>
          <w:sz w:val="28"/>
        </w:rPr>
        <w:t>
      заготовка мешковины для упаковки;</w:t>
      </w:r>
    </w:p>
    <w:bookmarkEnd w:id="3365"/>
    <w:bookmarkStart w:name="z3372" w:id="3366"/>
    <w:p>
      <w:pPr>
        <w:spacing w:after="0"/>
        <w:ind w:left="0"/>
        <w:jc w:val="both"/>
      </w:pPr>
      <w:r>
        <w:rPr>
          <w:rFonts w:ascii="Times New Roman"/>
          <w:b w:val="false"/>
          <w:i w:val="false"/>
          <w:color w:val="000000"/>
          <w:sz w:val="28"/>
        </w:rPr>
        <w:t xml:space="preserve">
      упаковка стеклоткани, маркировка. </w:t>
      </w:r>
    </w:p>
    <w:bookmarkEnd w:id="3366"/>
    <w:bookmarkStart w:name="z3373" w:id="3367"/>
    <w:p>
      <w:pPr>
        <w:spacing w:after="0"/>
        <w:ind w:left="0"/>
        <w:jc w:val="both"/>
      </w:pPr>
      <w:r>
        <w:rPr>
          <w:rFonts w:ascii="Times New Roman"/>
          <w:b w:val="false"/>
          <w:i w:val="false"/>
          <w:color w:val="000000"/>
          <w:sz w:val="28"/>
        </w:rPr>
        <w:t xml:space="preserve">
      461. Должен знать: </w:t>
      </w:r>
    </w:p>
    <w:bookmarkEnd w:id="3367"/>
    <w:bookmarkStart w:name="z3374" w:id="3368"/>
    <w:p>
      <w:pPr>
        <w:spacing w:after="0"/>
        <w:ind w:left="0"/>
        <w:jc w:val="both"/>
      </w:pPr>
      <w:r>
        <w:rPr>
          <w:rFonts w:ascii="Times New Roman"/>
          <w:b w:val="false"/>
          <w:i w:val="false"/>
          <w:color w:val="000000"/>
          <w:sz w:val="28"/>
        </w:rPr>
        <w:t xml:space="preserve">
      общую схему технологического процесса дублирования и прошива стеклоткани; </w:t>
      </w:r>
    </w:p>
    <w:bookmarkEnd w:id="3368"/>
    <w:bookmarkStart w:name="z3375" w:id="3369"/>
    <w:p>
      <w:pPr>
        <w:spacing w:after="0"/>
        <w:ind w:left="0"/>
        <w:jc w:val="both"/>
      </w:pPr>
      <w:r>
        <w:rPr>
          <w:rFonts w:ascii="Times New Roman"/>
          <w:b w:val="false"/>
          <w:i w:val="false"/>
          <w:color w:val="000000"/>
          <w:sz w:val="28"/>
        </w:rPr>
        <w:t xml:space="preserve">
      устройство и работу мерительного стола; </w:t>
      </w:r>
    </w:p>
    <w:bookmarkEnd w:id="3369"/>
    <w:bookmarkStart w:name="z3376" w:id="3370"/>
    <w:p>
      <w:pPr>
        <w:spacing w:after="0"/>
        <w:ind w:left="0"/>
        <w:jc w:val="both"/>
      </w:pPr>
      <w:r>
        <w:rPr>
          <w:rFonts w:ascii="Times New Roman"/>
          <w:b w:val="false"/>
          <w:i w:val="false"/>
          <w:color w:val="000000"/>
          <w:sz w:val="28"/>
        </w:rPr>
        <w:t xml:space="preserve">
      основные свойства стеклоткани; </w:t>
      </w:r>
    </w:p>
    <w:bookmarkEnd w:id="3370"/>
    <w:bookmarkStart w:name="z3377" w:id="3371"/>
    <w:p>
      <w:pPr>
        <w:spacing w:after="0"/>
        <w:ind w:left="0"/>
        <w:jc w:val="both"/>
      </w:pPr>
      <w:r>
        <w:rPr>
          <w:rFonts w:ascii="Times New Roman"/>
          <w:b w:val="false"/>
          <w:i w:val="false"/>
          <w:color w:val="000000"/>
          <w:sz w:val="28"/>
        </w:rPr>
        <w:t xml:space="preserve">
      требования, предъявляемые государственным стандартом к стеклоткани; </w:t>
      </w:r>
    </w:p>
    <w:bookmarkEnd w:id="3371"/>
    <w:bookmarkStart w:name="z3378" w:id="3372"/>
    <w:p>
      <w:pPr>
        <w:spacing w:after="0"/>
        <w:ind w:left="0"/>
        <w:jc w:val="both"/>
      </w:pPr>
      <w:r>
        <w:rPr>
          <w:rFonts w:ascii="Times New Roman"/>
          <w:b w:val="false"/>
          <w:i w:val="false"/>
          <w:color w:val="000000"/>
          <w:sz w:val="28"/>
        </w:rPr>
        <w:t xml:space="preserve">
      виды пороков стеклоткани; </w:t>
      </w:r>
    </w:p>
    <w:bookmarkEnd w:id="3372"/>
    <w:bookmarkStart w:name="z3379" w:id="3373"/>
    <w:p>
      <w:pPr>
        <w:spacing w:after="0"/>
        <w:ind w:left="0"/>
        <w:jc w:val="both"/>
      </w:pPr>
      <w:r>
        <w:rPr>
          <w:rFonts w:ascii="Times New Roman"/>
          <w:b w:val="false"/>
          <w:i w:val="false"/>
          <w:color w:val="000000"/>
          <w:sz w:val="28"/>
        </w:rPr>
        <w:t>
      правила промера стеклоткани на отрезки, соответствующие государственному стандарту;</w:t>
      </w:r>
    </w:p>
    <w:bookmarkEnd w:id="3373"/>
    <w:bookmarkStart w:name="z3380" w:id="3374"/>
    <w:p>
      <w:pPr>
        <w:spacing w:after="0"/>
        <w:ind w:left="0"/>
        <w:jc w:val="both"/>
      </w:pPr>
      <w:r>
        <w:rPr>
          <w:rFonts w:ascii="Times New Roman"/>
          <w:b w:val="false"/>
          <w:i w:val="false"/>
          <w:color w:val="000000"/>
          <w:sz w:val="28"/>
        </w:rPr>
        <w:t xml:space="preserve">
      порядок заполнения маркировочных талонов; </w:t>
      </w:r>
    </w:p>
    <w:bookmarkEnd w:id="3374"/>
    <w:bookmarkStart w:name="z3381" w:id="3375"/>
    <w:p>
      <w:pPr>
        <w:spacing w:after="0"/>
        <w:ind w:left="0"/>
        <w:jc w:val="both"/>
      </w:pPr>
      <w:r>
        <w:rPr>
          <w:rFonts w:ascii="Times New Roman"/>
          <w:b w:val="false"/>
          <w:i w:val="false"/>
          <w:color w:val="000000"/>
          <w:sz w:val="28"/>
        </w:rPr>
        <w:t>
      приемы работ.</w:t>
      </w:r>
    </w:p>
    <w:bookmarkEnd w:id="3375"/>
    <w:bookmarkStart w:name="z3382" w:id="3376"/>
    <w:p>
      <w:pPr>
        <w:spacing w:after="0"/>
        <w:ind w:left="0"/>
        <w:jc w:val="left"/>
      </w:pPr>
      <w:r>
        <w:rPr>
          <w:rFonts w:ascii="Times New Roman"/>
          <w:b/>
          <w:i w:val="false"/>
          <w:color w:val="000000"/>
        </w:rPr>
        <w:t xml:space="preserve"> Параграф 206. Раскройщик стекловолокнистых материалов, 1 разряд</w:t>
      </w:r>
    </w:p>
    <w:bookmarkEnd w:id="3376"/>
    <w:bookmarkStart w:name="z3383" w:id="3377"/>
    <w:p>
      <w:pPr>
        <w:spacing w:after="0"/>
        <w:ind w:left="0"/>
        <w:jc w:val="both"/>
      </w:pPr>
      <w:r>
        <w:rPr>
          <w:rFonts w:ascii="Times New Roman"/>
          <w:b w:val="false"/>
          <w:i w:val="false"/>
          <w:color w:val="000000"/>
          <w:sz w:val="28"/>
        </w:rPr>
        <w:t xml:space="preserve">
      462. Характеристика работ: </w:t>
      </w:r>
    </w:p>
    <w:bookmarkEnd w:id="3377"/>
    <w:bookmarkStart w:name="z3384" w:id="3378"/>
    <w:p>
      <w:pPr>
        <w:spacing w:after="0"/>
        <w:ind w:left="0"/>
        <w:jc w:val="both"/>
      </w:pPr>
      <w:r>
        <w:rPr>
          <w:rFonts w:ascii="Times New Roman"/>
          <w:b w:val="false"/>
          <w:i w:val="false"/>
          <w:color w:val="000000"/>
          <w:sz w:val="28"/>
        </w:rPr>
        <w:t xml:space="preserve">
      раскрой стекловолокнистых материалов из рулона на полотнища определенной длины согласно картам раскроя с применением простого режущего инструмента (линейки, ножа, ножниц); </w:t>
      </w:r>
    </w:p>
    <w:bookmarkEnd w:id="3378"/>
    <w:bookmarkStart w:name="z3385" w:id="3379"/>
    <w:p>
      <w:pPr>
        <w:spacing w:after="0"/>
        <w:ind w:left="0"/>
        <w:jc w:val="both"/>
      </w:pPr>
      <w:r>
        <w:rPr>
          <w:rFonts w:ascii="Times New Roman"/>
          <w:b w:val="false"/>
          <w:i w:val="false"/>
          <w:color w:val="000000"/>
          <w:sz w:val="28"/>
        </w:rPr>
        <w:t xml:space="preserve">
      предварительная сушка стекломатериалов в сушильных камерах. </w:t>
      </w:r>
    </w:p>
    <w:bookmarkEnd w:id="3379"/>
    <w:bookmarkStart w:name="z3386" w:id="3380"/>
    <w:p>
      <w:pPr>
        <w:spacing w:after="0"/>
        <w:ind w:left="0"/>
        <w:jc w:val="both"/>
      </w:pPr>
      <w:r>
        <w:rPr>
          <w:rFonts w:ascii="Times New Roman"/>
          <w:b w:val="false"/>
          <w:i w:val="false"/>
          <w:color w:val="000000"/>
          <w:sz w:val="28"/>
        </w:rPr>
        <w:t xml:space="preserve">
      463. Должен знать: </w:t>
      </w:r>
    </w:p>
    <w:bookmarkEnd w:id="3380"/>
    <w:bookmarkStart w:name="z3387" w:id="3381"/>
    <w:p>
      <w:pPr>
        <w:spacing w:after="0"/>
        <w:ind w:left="0"/>
        <w:jc w:val="both"/>
      </w:pPr>
      <w:r>
        <w:rPr>
          <w:rFonts w:ascii="Times New Roman"/>
          <w:b w:val="false"/>
          <w:i w:val="false"/>
          <w:color w:val="000000"/>
          <w:sz w:val="28"/>
        </w:rPr>
        <w:t xml:space="preserve">
      приемы раскроя и размотки; </w:t>
      </w:r>
    </w:p>
    <w:bookmarkEnd w:id="3381"/>
    <w:bookmarkStart w:name="z3388" w:id="3382"/>
    <w:p>
      <w:pPr>
        <w:spacing w:after="0"/>
        <w:ind w:left="0"/>
        <w:jc w:val="both"/>
      </w:pPr>
      <w:r>
        <w:rPr>
          <w:rFonts w:ascii="Times New Roman"/>
          <w:b w:val="false"/>
          <w:i w:val="false"/>
          <w:color w:val="000000"/>
          <w:sz w:val="28"/>
        </w:rPr>
        <w:t xml:space="preserve">
      сорта стекломатериалов; </w:t>
      </w:r>
    </w:p>
    <w:bookmarkEnd w:id="3382"/>
    <w:bookmarkStart w:name="z3389" w:id="3383"/>
    <w:p>
      <w:pPr>
        <w:spacing w:after="0"/>
        <w:ind w:left="0"/>
        <w:jc w:val="both"/>
      </w:pPr>
      <w:r>
        <w:rPr>
          <w:rFonts w:ascii="Times New Roman"/>
          <w:b w:val="false"/>
          <w:i w:val="false"/>
          <w:color w:val="000000"/>
          <w:sz w:val="28"/>
        </w:rPr>
        <w:t xml:space="preserve">
      правила пользования шаблонами, линейкой, лекалами. </w:t>
      </w:r>
    </w:p>
    <w:bookmarkEnd w:id="3383"/>
    <w:bookmarkStart w:name="z3390" w:id="3384"/>
    <w:p>
      <w:pPr>
        <w:spacing w:after="0"/>
        <w:ind w:left="0"/>
        <w:jc w:val="both"/>
      </w:pPr>
      <w:r>
        <w:rPr>
          <w:rFonts w:ascii="Times New Roman"/>
          <w:b w:val="false"/>
          <w:i w:val="false"/>
          <w:color w:val="000000"/>
          <w:sz w:val="28"/>
        </w:rPr>
        <w:t xml:space="preserve">
      464. Примеры работ: </w:t>
      </w:r>
    </w:p>
    <w:bookmarkEnd w:id="3384"/>
    <w:bookmarkStart w:name="z3391" w:id="3385"/>
    <w:p>
      <w:pPr>
        <w:spacing w:after="0"/>
        <w:ind w:left="0"/>
        <w:jc w:val="both"/>
      </w:pPr>
      <w:r>
        <w:rPr>
          <w:rFonts w:ascii="Times New Roman"/>
          <w:b w:val="false"/>
          <w:i w:val="false"/>
          <w:color w:val="000000"/>
          <w:sz w:val="28"/>
        </w:rPr>
        <w:t>
      1) листы зашивок, крышки и иные изделия простой конфигурации, раскрой рулона стеклоткани для формования;</w:t>
      </w:r>
    </w:p>
    <w:bookmarkEnd w:id="3385"/>
    <w:bookmarkStart w:name="z3392" w:id="3386"/>
    <w:p>
      <w:pPr>
        <w:spacing w:after="0"/>
        <w:ind w:left="0"/>
        <w:jc w:val="both"/>
      </w:pPr>
      <w:r>
        <w:rPr>
          <w:rFonts w:ascii="Times New Roman"/>
          <w:b w:val="false"/>
          <w:i w:val="false"/>
          <w:color w:val="000000"/>
          <w:sz w:val="28"/>
        </w:rPr>
        <w:t>
      2) полосы стеклоткани для приформовок - раскрой.</w:t>
      </w:r>
    </w:p>
    <w:bookmarkEnd w:id="3386"/>
    <w:bookmarkStart w:name="z3393" w:id="3387"/>
    <w:p>
      <w:pPr>
        <w:spacing w:after="0"/>
        <w:ind w:left="0"/>
        <w:jc w:val="left"/>
      </w:pPr>
      <w:r>
        <w:rPr>
          <w:rFonts w:ascii="Times New Roman"/>
          <w:b/>
          <w:i w:val="false"/>
          <w:color w:val="000000"/>
        </w:rPr>
        <w:t xml:space="preserve"> Параграф 207. Раскройщик стекловолокнистых материалов, 2 разряд</w:t>
      </w:r>
    </w:p>
    <w:bookmarkEnd w:id="3387"/>
    <w:bookmarkStart w:name="z3394" w:id="3388"/>
    <w:p>
      <w:pPr>
        <w:spacing w:after="0"/>
        <w:ind w:left="0"/>
        <w:jc w:val="both"/>
      </w:pPr>
      <w:r>
        <w:rPr>
          <w:rFonts w:ascii="Times New Roman"/>
          <w:b w:val="false"/>
          <w:i w:val="false"/>
          <w:color w:val="000000"/>
          <w:sz w:val="28"/>
        </w:rPr>
        <w:t xml:space="preserve">
      465. Характеристика работ: </w:t>
      </w:r>
    </w:p>
    <w:bookmarkEnd w:id="3388"/>
    <w:bookmarkStart w:name="z3395" w:id="3389"/>
    <w:p>
      <w:pPr>
        <w:spacing w:after="0"/>
        <w:ind w:left="0"/>
        <w:jc w:val="both"/>
      </w:pPr>
      <w:r>
        <w:rPr>
          <w:rFonts w:ascii="Times New Roman"/>
          <w:b w:val="false"/>
          <w:i w:val="false"/>
          <w:color w:val="000000"/>
          <w:sz w:val="28"/>
        </w:rPr>
        <w:t xml:space="preserve">
      раскрой стекловолокнистых материалов согласно картам раскроя по чертежам и шаблонам с применением режущего пневматического инструмента для изготовления несложных изделий, конструкций. </w:t>
      </w:r>
    </w:p>
    <w:bookmarkEnd w:id="3389"/>
    <w:bookmarkStart w:name="z3396" w:id="3390"/>
    <w:p>
      <w:pPr>
        <w:spacing w:after="0"/>
        <w:ind w:left="0"/>
        <w:jc w:val="both"/>
      </w:pPr>
      <w:r>
        <w:rPr>
          <w:rFonts w:ascii="Times New Roman"/>
          <w:b w:val="false"/>
          <w:i w:val="false"/>
          <w:color w:val="000000"/>
          <w:sz w:val="28"/>
        </w:rPr>
        <w:t xml:space="preserve">
      466. Должен знать: </w:t>
      </w:r>
    </w:p>
    <w:bookmarkEnd w:id="3390"/>
    <w:bookmarkStart w:name="z3397" w:id="3391"/>
    <w:p>
      <w:pPr>
        <w:spacing w:after="0"/>
        <w:ind w:left="0"/>
        <w:jc w:val="both"/>
      </w:pPr>
      <w:r>
        <w:rPr>
          <w:rFonts w:ascii="Times New Roman"/>
          <w:b w:val="false"/>
          <w:i w:val="false"/>
          <w:color w:val="000000"/>
          <w:sz w:val="28"/>
        </w:rPr>
        <w:t xml:space="preserve">
      назначение применяемого материала; </w:t>
      </w:r>
    </w:p>
    <w:bookmarkEnd w:id="3391"/>
    <w:bookmarkStart w:name="z3398" w:id="3392"/>
    <w:p>
      <w:pPr>
        <w:spacing w:after="0"/>
        <w:ind w:left="0"/>
        <w:jc w:val="both"/>
      </w:pPr>
      <w:r>
        <w:rPr>
          <w:rFonts w:ascii="Times New Roman"/>
          <w:b w:val="false"/>
          <w:i w:val="false"/>
          <w:color w:val="000000"/>
          <w:sz w:val="28"/>
        </w:rPr>
        <w:t>
      правила рационального раскроя стекломатериалов;</w:t>
      </w:r>
    </w:p>
    <w:bookmarkEnd w:id="3392"/>
    <w:bookmarkStart w:name="z3399" w:id="3393"/>
    <w:p>
      <w:pPr>
        <w:spacing w:after="0"/>
        <w:ind w:left="0"/>
        <w:jc w:val="both"/>
      </w:pPr>
      <w:r>
        <w:rPr>
          <w:rFonts w:ascii="Times New Roman"/>
          <w:b w:val="false"/>
          <w:i w:val="false"/>
          <w:color w:val="000000"/>
          <w:sz w:val="28"/>
        </w:rPr>
        <w:t xml:space="preserve">
      приемы раскроя; </w:t>
      </w:r>
    </w:p>
    <w:bookmarkEnd w:id="3393"/>
    <w:bookmarkStart w:name="z3400" w:id="3394"/>
    <w:p>
      <w:pPr>
        <w:spacing w:after="0"/>
        <w:ind w:left="0"/>
        <w:jc w:val="both"/>
      </w:pPr>
      <w:r>
        <w:rPr>
          <w:rFonts w:ascii="Times New Roman"/>
          <w:b w:val="false"/>
          <w:i w:val="false"/>
          <w:color w:val="000000"/>
          <w:sz w:val="28"/>
        </w:rPr>
        <w:t xml:space="preserve">
      правила чтения простых чертежей; </w:t>
      </w:r>
    </w:p>
    <w:bookmarkEnd w:id="3394"/>
    <w:bookmarkStart w:name="z3401" w:id="3395"/>
    <w:p>
      <w:pPr>
        <w:spacing w:after="0"/>
        <w:ind w:left="0"/>
        <w:jc w:val="both"/>
      </w:pPr>
      <w:r>
        <w:rPr>
          <w:rFonts w:ascii="Times New Roman"/>
          <w:b w:val="false"/>
          <w:i w:val="false"/>
          <w:color w:val="000000"/>
          <w:sz w:val="28"/>
        </w:rPr>
        <w:t xml:space="preserve">
      правила хранения стекломатериалов. </w:t>
      </w:r>
    </w:p>
    <w:bookmarkEnd w:id="3395"/>
    <w:bookmarkStart w:name="z3402" w:id="3396"/>
    <w:p>
      <w:pPr>
        <w:spacing w:after="0"/>
        <w:ind w:left="0"/>
        <w:jc w:val="both"/>
      </w:pPr>
      <w:r>
        <w:rPr>
          <w:rFonts w:ascii="Times New Roman"/>
          <w:b w:val="false"/>
          <w:i w:val="false"/>
          <w:color w:val="000000"/>
          <w:sz w:val="28"/>
        </w:rPr>
        <w:t xml:space="preserve">
      467. Примеры работ: </w:t>
      </w:r>
    </w:p>
    <w:bookmarkEnd w:id="3396"/>
    <w:bookmarkStart w:name="z3403" w:id="3397"/>
    <w:p>
      <w:pPr>
        <w:spacing w:after="0"/>
        <w:ind w:left="0"/>
        <w:jc w:val="both"/>
      </w:pPr>
      <w:r>
        <w:rPr>
          <w:rFonts w:ascii="Times New Roman"/>
          <w:b w:val="false"/>
          <w:i w:val="false"/>
          <w:color w:val="000000"/>
          <w:sz w:val="28"/>
        </w:rPr>
        <w:t>
      1) корпус катера - раскрой стеклоткани;</w:t>
      </w:r>
    </w:p>
    <w:bookmarkEnd w:id="3397"/>
    <w:bookmarkStart w:name="z3404" w:id="3398"/>
    <w:p>
      <w:pPr>
        <w:spacing w:after="0"/>
        <w:ind w:left="0"/>
        <w:jc w:val="both"/>
      </w:pPr>
      <w:r>
        <w:rPr>
          <w:rFonts w:ascii="Times New Roman"/>
          <w:b w:val="false"/>
          <w:i w:val="false"/>
          <w:color w:val="000000"/>
          <w:sz w:val="28"/>
        </w:rPr>
        <w:t xml:space="preserve">
      2) переборка - раскрой стеклоткани; </w:t>
      </w:r>
    </w:p>
    <w:bookmarkEnd w:id="3398"/>
    <w:bookmarkStart w:name="z3405" w:id="3399"/>
    <w:p>
      <w:pPr>
        <w:spacing w:after="0"/>
        <w:ind w:left="0"/>
        <w:jc w:val="both"/>
      </w:pPr>
      <w:r>
        <w:rPr>
          <w:rFonts w:ascii="Times New Roman"/>
          <w:b w:val="false"/>
          <w:i w:val="false"/>
          <w:color w:val="000000"/>
          <w:sz w:val="28"/>
        </w:rPr>
        <w:t>
      3) приформовочные полосы под углом 45 градусов, 135 градусов - раскрой.</w:t>
      </w:r>
    </w:p>
    <w:bookmarkEnd w:id="3399"/>
    <w:bookmarkStart w:name="z3406" w:id="3400"/>
    <w:p>
      <w:pPr>
        <w:spacing w:after="0"/>
        <w:ind w:left="0"/>
        <w:jc w:val="left"/>
      </w:pPr>
      <w:r>
        <w:rPr>
          <w:rFonts w:ascii="Times New Roman"/>
          <w:b/>
          <w:i w:val="false"/>
          <w:color w:val="000000"/>
        </w:rPr>
        <w:t xml:space="preserve"> Параграф 208. Раскройщик стекловолокнистых материалов, 3 разряд</w:t>
      </w:r>
    </w:p>
    <w:bookmarkEnd w:id="3400"/>
    <w:bookmarkStart w:name="z3407" w:id="3401"/>
    <w:p>
      <w:pPr>
        <w:spacing w:after="0"/>
        <w:ind w:left="0"/>
        <w:jc w:val="both"/>
      </w:pPr>
      <w:r>
        <w:rPr>
          <w:rFonts w:ascii="Times New Roman"/>
          <w:b w:val="false"/>
          <w:i w:val="false"/>
          <w:color w:val="000000"/>
          <w:sz w:val="28"/>
        </w:rPr>
        <w:t xml:space="preserve">
      468. Характеристика работ: </w:t>
      </w:r>
    </w:p>
    <w:bookmarkEnd w:id="3401"/>
    <w:bookmarkStart w:name="z3408" w:id="3402"/>
    <w:p>
      <w:pPr>
        <w:spacing w:after="0"/>
        <w:ind w:left="0"/>
        <w:jc w:val="both"/>
      </w:pPr>
      <w:r>
        <w:rPr>
          <w:rFonts w:ascii="Times New Roman"/>
          <w:b w:val="false"/>
          <w:i w:val="false"/>
          <w:color w:val="000000"/>
          <w:sz w:val="28"/>
        </w:rPr>
        <w:t xml:space="preserve">
      раскрой стекловолокнистых материалов из рулона или полотна стеклоткани для изготовления корпусных деталей сложной конфигурации по чертежам и шаблонам с плаза или снятым по месту с применением пневматического инструмента и ленточной пилы. </w:t>
      </w:r>
    </w:p>
    <w:bookmarkEnd w:id="3402"/>
    <w:bookmarkStart w:name="z3409" w:id="3403"/>
    <w:p>
      <w:pPr>
        <w:spacing w:after="0"/>
        <w:ind w:left="0"/>
        <w:jc w:val="both"/>
      </w:pPr>
      <w:r>
        <w:rPr>
          <w:rFonts w:ascii="Times New Roman"/>
          <w:b w:val="false"/>
          <w:i w:val="false"/>
          <w:color w:val="000000"/>
          <w:sz w:val="28"/>
        </w:rPr>
        <w:t xml:space="preserve">
      469. Должен знать: </w:t>
      </w:r>
    </w:p>
    <w:bookmarkEnd w:id="3403"/>
    <w:bookmarkStart w:name="z3410" w:id="3404"/>
    <w:p>
      <w:pPr>
        <w:spacing w:after="0"/>
        <w:ind w:left="0"/>
        <w:jc w:val="both"/>
      </w:pPr>
      <w:r>
        <w:rPr>
          <w:rFonts w:ascii="Times New Roman"/>
          <w:b w:val="false"/>
          <w:i w:val="false"/>
          <w:color w:val="000000"/>
          <w:sz w:val="28"/>
        </w:rPr>
        <w:t>
      правила чтения чертежей средней сложности; приемы раскроя, способы раскроя стекломатериалов;</w:t>
      </w:r>
    </w:p>
    <w:bookmarkEnd w:id="3404"/>
    <w:bookmarkStart w:name="z3411" w:id="3405"/>
    <w:p>
      <w:pPr>
        <w:spacing w:after="0"/>
        <w:ind w:left="0"/>
        <w:jc w:val="both"/>
      </w:pPr>
      <w:r>
        <w:rPr>
          <w:rFonts w:ascii="Times New Roman"/>
          <w:b w:val="false"/>
          <w:i w:val="false"/>
          <w:color w:val="000000"/>
          <w:sz w:val="28"/>
        </w:rPr>
        <w:t>
      сроки годности хранения стекломатериалов;</w:t>
      </w:r>
    </w:p>
    <w:bookmarkEnd w:id="3405"/>
    <w:bookmarkStart w:name="z3412" w:id="3406"/>
    <w:p>
      <w:pPr>
        <w:spacing w:after="0"/>
        <w:ind w:left="0"/>
        <w:jc w:val="both"/>
      </w:pPr>
      <w:r>
        <w:rPr>
          <w:rFonts w:ascii="Times New Roman"/>
          <w:b w:val="false"/>
          <w:i w:val="false"/>
          <w:color w:val="000000"/>
          <w:sz w:val="28"/>
        </w:rPr>
        <w:t xml:space="preserve">
      процент влажности стекломатериала; </w:t>
      </w:r>
    </w:p>
    <w:bookmarkEnd w:id="3406"/>
    <w:bookmarkStart w:name="z3413" w:id="3407"/>
    <w:p>
      <w:pPr>
        <w:spacing w:after="0"/>
        <w:ind w:left="0"/>
        <w:jc w:val="both"/>
      </w:pPr>
      <w:r>
        <w:rPr>
          <w:rFonts w:ascii="Times New Roman"/>
          <w:b w:val="false"/>
          <w:i w:val="false"/>
          <w:color w:val="000000"/>
          <w:sz w:val="28"/>
        </w:rPr>
        <w:t xml:space="preserve">
      технологию изготовления изделий из стеклопластиков. </w:t>
      </w:r>
    </w:p>
    <w:bookmarkEnd w:id="3407"/>
    <w:bookmarkStart w:name="z3414" w:id="3408"/>
    <w:p>
      <w:pPr>
        <w:spacing w:after="0"/>
        <w:ind w:left="0"/>
        <w:jc w:val="both"/>
      </w:pPr>
      <w:r>
        <w:rPr>
          <w:rFonts w:ascii="Times New Roman"/>
          <w:b w:val="false"/>
          <w:i w:val="false"/>
          <w:color w:val="000000"/>
          <w:sz w:val="28"/>
        </w:rPr>
        <w:t xml:space="preserve">
      470. Примеры работ: </w:t>
      </w:r>
    </w:p>
    <w:bookmarkEnd w:id="3408"/>
    <w:bookmarkStart w:name="z3415" w:id="3409"/>
    <w:p>
      <w:pPr>
        <w:spacing w:after="0"/>
        <w:ind w:left="0"/>
        <w:jc w:val="both"/>
      </w:pPr>
      <w:r>
        <w:rPr>
          <w:rFonts w:ascii="Times New Roman"/>
          <w:b w:val="false"/>
          <w:i w:val="false"/>
          <w:color w:val="000000"/>
          <w:sz w:val="28"/>
        </w:rPr>
        <w:t>
      выгородки, комингсы, лодки, надстройки, рубки, цистерны раскрой.</w:t>
      </w:r>
    </w:p>
    <w:bookmarkEnd w:id="3409"/>
    <w:bookmarkStart w:name="z3416" w:id="3410"/>
    <w:p>
      <w:pPr>
        <w:spacing w:after="0"/>
        <w:ind w:left="0"/>
        <w:jc w:val="left"/>
      </w:pPr>
      <w:r>
        <w:rPr>
          <w:rFonts w:ascii="Times New Roman"/>
          <w:b/>
          <w:i w:val="false"/>
          <w:color w:val="000000"/>
        </w:rPr>
        <w:t xml:space="preserve"> Параграф 209. Раскройщик стекловолокнистых материалов, 4 разряд</w:t>
      </w:r>
    </w:p>
    <w:bookmarkEnd w:id="3410"/>
    <w:bookmarkStart w:name="z3417" w:id="3411"/>
    <w:p>
      <w:pPr>
        <w:spacing w:after="0"/>
        <w:ind w:left="0"/>
        <w:jc w:val="both"/>
      </w:pPr>
      <w:r>
        <w:rPr>
          <w:rFonts w:ascii="Times New Roman"/>
          <w:b w:val="false"/>
          <w:i w:val="false"/>
          <w:color w:val="000000"/>
          <w:sz w:val="28"/>
        </w:rPr>
        <w:t xml:space="preserve">
      471. Характеристика работ: </w:t>
      </w:r>
    </w:p>
    <w:bookmarkEnd w:id="3411"/>
    <w:bookmarkStart w:name="z3418" w:id="3412"/>
    <w:p>
      <w:pPr>
        <w:spacing w:after="0"/>
        <w:ind w:left="0"/>
        <w:jc w:val="both"/>
      </w:pPr>
      <w:r>
        <w:rPr>
          <w:rFonts w:ascii="Times New Roman"/>
          <w:b w:val="false"/>
          <w:i w:val="false"/>
          <w:color w:val="000000"/>
          <w:sz w:val="28"/>
        </w:rPr>
        <w:t xml:space="preserve">
      раскрой стекловолокнистых материалов и наполнителей (стекложгут, стекловата, стеклорогожка и иных) для особо сложных корпусных конструкций со снятием размеров по месту с применением соответствующего режущего инструмента; </w:t>
      </w:r>
    </w:p>
    <w:bookmarkEnd w:id="3412"/>
    <w:bookmarkStart w:name="z3419" w:id="3413"/>
    <w:p>
      <w:pPr>
        <w:spacing w:after="0"/>
        <w:ind w:left="0"/>
        <w:jc w:val="both"/>
      </w:pPr>
      <w:r>
        <w:rPr>
          <w:rFonts w:ascii="Times New Roman"/>
          <w:b w:val="false"/>
          <w:i w:val="false"/>
          <w:color w:val="000000"/>
          <w:sz w:val="28"/>
        </w:rPr>
        <w:t>
      составление карт рационального раскроя или схем рационального размещения полотен;</w:t>
      </w:r>
    </w:p>
    <w:bookmarkEnd w:id="3413"/>
    <w:bookmarkStart w:name="z3420" w:id="3414"/>
    <w:p>
      <w:pPr>
        <w:spacing w:after="0"/>
        <w:ind w:left="0"/>
        <w:jc w:val="both"/>
      </w:pPr>
      <w:r>
        <w:rPr>
          <w:rFonts w:ascii="Times New Roman"/>
          <w:b w:val="false"/>
          <w:i w:val="false"/>
          <w:color w:val="000000"/>
          <w:sz w:val="28"/>
        </w:rPr>
        <w:t xml:space="preserve">
      ведение учета расхода материалов, руководство раскройщиками более низкой квалификации и учет их работы; </w:t>
      </w:r>
    </w:p>
    <w:bookmarkEnd w:id="3414"/>
    <w:bookmarkStart w:name="z3421" w:id="3415"/>
    <w:p>
      <w:pPr>
        <w:spacing w:after="0"/>
        <w:ind w:left="0"/>
        <w:jc w:val="both"/>
      </w:pPr>
      <w:r>
        <w:rPr>
          <w:rFonts w:ascii="Times New Roman"/>
          <w:b w:val="false"/>
          <w:i w:val="false"/>
          <w:color w:val="000000"/>
          <w:sz w:val="28"/>
        </w:rPr>
        <w:t xml:space="preserve">
      472. Должен знать: </w:t>
      </w:r>
    </w:p>
    <w:bookmarkEnd w:id="3415"/>
    <w:bookmarkStart w:name="z3422" w:id="3416"/>
    <w:p>
      <w:pPr>
        <w:spacing w:after="0"/>
        <w:ind w:left="0"/>
        <w:jc w:val="both"/>
      </w:pPr>
      <w:r>
        <w:rPr>
          <w:rFonts w:ascii="Times New Roman"/>
          <w:b w:val="false"/>
          <w:i w:val="false"/>
          <w:color w:val="000000"/>
          <w:sz w:val="28"/>
        </w:rPr>
        <w:t>
      правила чтения сложных чертежей;</w:t>
      </w:r>
    </w:p>
    <w:bookmarkEnd w:id="3416"/>
    <w:bookmarkStart w:name="z3423" w:id="3417"/>
    <w:p>
      <w:pPr>
        <w:spacing w:after="0"/>
        <w:ind w:left="0"/>
        <w:jc w:val="both"/>
      </w:pPr>
      <w:r>
        <w:rPr>
          <w:rFonts w:ascii="Times New Roman"/>
          <w:b w:val="false"/>
          <w:i w:val="false"/>
          <w:color w:val="000000"/>
          <w:sz w:val="28"/>
        </w:rPr>
        <w:t>
      приемы рационального раскроя;</w:t>
      </w:r>
    </w:p>
    <w:bookmarkEnd w:id="3417"/>
    <w:bookmarkStart w:name="z3424" w:id="3418"/>
    <w:p>
      <w:pPr>
        <w:spacing w:after="0"/>
        <w:ind w:left="0"/>
        <w:jc w:val="both"/>
      </w:pPr>
      <w:r>
        <w:rPr>
          <w:rFonts w:ascii="Times New Roman"/>
          <w:b w:val="false"/>
          <w:i w:val="false"/>
          <w:color w:val="000000"/>
          <w:sz w:val="28"/>
        </w:rPr>
        <w:t xml:space="preserve">
      правила составления карт размещения полотен стеклоткани в пределах контура изделия (конструкции). </w:t>
      </w:r>
    </w:p>
    <w:bookmarkEnd w:id="3418"/>
    <w:bookmarkStart w:name="z3425" w:id="3419"/>
    <w:p>
      <w:pPr>
        <w:spacing w:after="0"/>
        <w:ind w:left="0"/>
        <w:jc w:val="both"/>
      </w:pPr>
      <w:r>
        <w:rPr>
          <w:rFonts w:ascii="Times New Roman"/>
          <w:b w:val="false"/>
          <w:i w:val="false"/>
          <w:color w:val="000000"/>
          <w:sz w:val="28"/>
        </w:rPr>
        <w:t xml:space="preserve">
      473. Примеры работ: </w:t>
      </w:r>
    </w:p>
    <w:bookmarkEnd w:id="3419"/>
    <w:bookmarkStart w:name="z3426" w:id="3420"/>
    <w:p>
      <w:pPr>
        <w:spacing w:after="0"/>
        <w:ind w:left="0"/>
        <w:jc w:val="both"/>
      </w:pPr>
      <w:r>
        <w:rPr>
          <w:rFonts w:ascii="Times New Roman"/>
          <w:b w:val="false"/>
          <w:i w:val="false"/>
          <w:color w:val="000000"/>
          <w:sz w:val="28"/>
        </w:rPr>
        <w:t>
      изделия сложные и крупногабаритные: корпуса и палубы, надстройки, секции днищевые - раскрой.</w:t>
      </w:r>
    </w:p>
    <w:bookmarkEnd w:id="3420"/>
    <w:bookmarkStart w:name="z3427" w:id="3421"/>
    <w:p>
      <w:pPr>
        <w:spacing w:after="0"/>
        <w:ind w:left="0"/>
        <w:jc w:val="left"/>
      </w:pPr>
      <w:r>
        <w:rPr>
          <w:rFonts w:ascii="Times New Roman"/>
          <w:b/>
          <w:i w:val="false"/>
          <w:color w:val="000000"/>
        </w:rPr>
        <w:t xml:space="preserve"> Параграф 210. Аппаратчик напыления стекловолокнистых материалов, 3 разряд</w:t>
      </w:r>
    </w:p>
    <w:bookmarkEnd w:id="3421"/>
    <w:bookmarkStart w:name="z3428" w:id="3422"/>
    <w:p>
      <w:pPr>
        <w:spacing w:after="0"/>
        <w:ind w:left="0"/>
        <w:jc w:val="both"/>
      </w:pPr>
      <w:r>
        <w:rPr>
          <w:rFonts w:ascii="Times New Roman"/>
          <w:b w:val="false"/>
          <w:i w:val="false"/>
          <w:color w:val="000000"/>
          <w:sz w:val="28"/>
        </w:rPr>
        <w:t xml:space="preserve">
      474. Характеристика работ: </w:t>
      </w:r>
    </w:p>
    <w:bookmarkEnd w:id="3422"/>
    <w:bookmarkStart w:name="z3429" w:id="3423"/>
    <w:p>
      <w:pPr>
        <w:spacing w:after="0"/>
        <w:ind w:left="0"/>
        <w:jc w:val="both"/>
      </w:pPr>
      <w:r>
        <w:rPr>
          <w:rFonts w:ascii="Times New Roman"/>
          <w:b w:val="false"/>
          <w:i w:val="false"/>
          <w:color w:val="000000"/>
          <w:sz w:val="28"/>
        </w:rPr>
        <w:t xml:space="preserve">
      ведение технологического процесса напыления стекловолокнистых материалов со связующими простых и средней сложности изделий и сложных изделий и конструкций под руководством аппаратчика более высокой квалификации на специальных агрегатах или установках, смонтированных на конвейерных линиях; </w:t>
      </w:r>
    </w:p>
    <w:bookmarkEnd w:id="3423"/>
    <w:bookmarkStart w:name="z3430" w:id="3424"/>
    <w:p>
      <w:pPr>
        <w:spacing w:after="0"/>
        <w:ind w:left="0"/>
        <w:jc w:val="both"/>
      </w:pPr>
      <w:r>
        <w:rPr>
          <w:rFonts w:ascii="Times New Roman"/>
          <w:b w:val="false"/>
          <w:i w:val="false"/>
          <w:color w:val="000000"/>
          <w:sz w:val="28"/>
        </w:rPr>
        <w:t xml:space="preserve">
      подготовка напылительной установки; </w:t>
      </w:r>
    </w:p>
    <w:bookmarkEnd w:id="3424"/>
    <w:bookmarkStart w:name="z3431" w:id="3425"/>
    <w:p>
      <w:pPr>
        <w:spacing w:after="0"/>
        <w:ind w:left="0"/>
        <w:jc w:val="both"/>
      </w:pPr>
      <w:r>
        <w:rPr>
          <w:rFonts w:ascii="Times New Roman"/>
          <w:b w:val="false"/>
          <w:i w:val="false"/>
          <w:color w:val="000000"/>
          <w:sz w:val="28"/>
        </w:rPr>
        <w:t xml:space="preserve">
      заправка емкостей связующим, промер толщины напыленного и прокатанного слоя при помощи измерительного инструмента; </w:t>
      </w:r>
    </w:p>
    <w:bookmarkEnd w:id="3425"/>
    <w:bookmarkStart w:name="z3432" w:id="3426"/>
    <w:p>
      <w:pPr>
        <w:spacing w:after="0"/>
        <w:ind w:left="0"/>
        <w:jc w:val="both"/>
      </w:pPr>
      <w:r>
        <w:rPr>
          <w:rFonts w:ascii="Times New Roman"/>
          <w:b w:val="false"/>
          <w:i w:val="false"/>
          <w:color w:val="000000"/>
          <w:sz w:val="28"/>
        </w:rPr>
        <w:t xml:space="preserve">
      подноска на рабочее место оснастки, шаблонов, пресс-форм с предварительно нанесенным на них разделительным слоем; </w:t>
      </w:r>
    </w:p>
    <w:bookmarkEnd w:id="3426"/>
    <w:bookmarkStart w:name="z3433" w:id="3427"/>
    <w:p>
      <w:pPr>
        <w:spacing w:after="0"/>
        <w:ind w:left="0"/>
        <w:jc w:val="both"/>
      </w:pPr>
      <w:r>
        <w:rPr>
          <w:rFonts w:ascii="Times New Roman"/>
          <w:b w:val="false"/>
          <w:i w:val="false"/>
          <w:color w:val="000000"/>
          <w:sz w:val="28"/>
        </w:rPr>
        <w:t xml:space="preserve">
      чистка и смазка установки после напыления, мытье емкостей, шлангов и напылительной установки. </w:t>
      </w:r>
    </w:p>
    <w:bookmarkEnd w:id="3427"/>
    <w:bookmarkStart w:name="z3434" w:id="3428"/>
    <w:p>
      <w:pPr>
        <w:spacing w:after="0"/>
        <w:ind w:left="0"/>
        <w:jc w:val="both"/>
      </w:pPr>
      <w:r>
        <w:rPr>
          <w:rFonts w:ascii="Times New Roman"/>
          <w:b w:val="false"/>
          <w:i w:val="false"/>
          <w:color w:val="000000"/>
          <w:sz w:val="28"/>
        </w:rPr>
        <w:t xml:space="preserve">
      475. Должен знать: </w:t>
      </w:r>
    </w:p>
    <w:bookmarkEnd w:id="3428"/>
    <w:bookmarkStart w:name="z3435" w:id="3429"/>
    <w:p>
      <w:pPr>
        <w:spacing w:after="0"/>
        <w:ind w:left="0"/>
        <w:jc w:val="both"/>
      </w:pPr>
      <w:r>
        <w:rPr>
          <w:rFonts w:ascii="Times New Roman"/>
          <w:b w:val="false"/>
          <w:i w:val="false"/>
          <w:color w:val="000000"/>
          <w:sz w:val="28"/>
        </w:rPr>
        <w:t xml:space="preserve">
      технологический процесс напыления; </w:t>
      </w:r>
    </w:p>
    <w:bookmarkEnd w:id="3429"/>
    <w:bookmarkStart w:name="z3436" w:id="3430"/>
    <w:p>
      <w:pPr>
        <w:spacing w:after="0"/>
        <w:ind w:left="0"/>
        <w:jc w:val="both"/>
      </w:pPr>
      <w:r>
        <w:rPr>
          <w:rFonts w:ascii="Times New Roman"/>
          <w:b w:val="false"/>
          <w:i w:val="false"/>
          <w:color w:val="000000"/>
          <w:sz w:val="28"/>
        </w:rPr>
        <w:t xml:space="preserve">
      приемы выполняемой работы; принцип действия и правила подготовки специальных агрегатов и напылительной установки; </w:t>
      </w:r>
    </w:p>
    <w:bookmarkEnd w:id="3430"/>
    <w:bookmarkStart w:name="z3437" w:id="3431"/>
    <w:p>
      <w:pPr>
        <w:spacing w:after="0"/>
        <w:ind w:left="0"/>
        <w:jc w:val="both"/>
      </w:pPr>
      <w:r>
        <w:rPr>
          <w:rFonts w:ascii="Times New Roman"/>
          <w:b w:val="false"/>
          <w:i w:val="false"/>
          <w:color w:val="000000"/>
          <w:sz w:val="28"/>
        </w:rPr>
        <w:t xml:space="preserve">
      физико-химические свойства применяемых материалов; </w:t>
      </w:r>
    </w:p>
    <w:bookmarkEnd w:id="3431"/>
    <w:bookmarkStart w:name="z3438" w:id="3432"/>
    <w:p>
      <w:pPr>
        <w:spacing w:after="0"/>
        <w:ind w:left="0"/>
        <w:jc w:val="both"/>
      </w:pPr>
      <w:r>
        <w:rPr>
          <w:rFonts w:ascii="Times New Roman"/>
          <w:b w:val="false"/>
          <w:i w:val="false"/>
          <w:color w:val="000000"/>
          <w:sz w:val="28"/>
        </w:rPr>
        <w:t>
      устройство и правила пользования измерительным инструментом.</w:t>
      </w:r>
    </w:p>
    <w:bookmarkEnd w:id="3432"/>
    <w:bookmarkStart w:name="z3439" w:id="3433"/>
    <w:p>
      <w:pPr>
        <w:spacing w:after="0"/>
        <w:ind w:left="0"/>
        <w:jc w:val="both"/>
      </w:pPr>
      <w:r>
        <w:rPr>
          <w:rFonts w:ascii="Times New Roman"/>
          <w:b w:val="false"/>
          <w:i w:val="false"/>
          <w:color w:val="000000"/>
          <w:sz w:val="28"/>
        </w:rPr>
        <w:t>
      476. Примеры работ:</w:t>
      </w:r>
    </w:p>
    <w:bookmarkEnd w:id="3433"/>
    <w:bookmarkStart w:name="z3440" w:id="3434"/>
    <w:p>
      <w:pPr>
        <w:spacing w:after="0"/>
        <w:ind w:left="0"/>
        <w:jc w:val="both"/>
      </w:pPr>
      <w:r>
        <w:rPr>
          <w:rFonts w:ascii="Times New Roman"/>
          <w:b w:val="false"/>
          <w:i w:val="false"/>
          <w:color w:val="000000"/>
          <w:sz w:val="28"/>
        </w:rPr>
        <w:t>
      выгородки, пластины, полотнища - напыление.</w:t>
      </w:r>
    </w:p>
    <w:bookmarkEnd w:id="3434"/>
    <w:bookmarkStart w:name="z3441" w:id="3435"/>
    <w:p>
      <w:pPr>
        <w:spacing w:after="0"/>
        <w:ind w:left="0"/>
        <w:jc w:val="left"/>
      </w:pPr>
      <w:r>
        <w:rPr>
          <w:rFonts w:ascii="Times New Roman"/>
          <w:b/>
          <w:i w:val="false"/>
          <w:color w:val="000000"/>
        </w:rPr>
        <w:t xml:space="preserve"> Параграф 211. Аппаратчик напыления стекловолокнистых материалов, 4 разряд</w:t>
      </w:r>
    </w:p>
    <w:bookmarkEnd w:id="3435"/>
    <w:bookmarkStart w:name="z3442" w:id="3436"/>
    <w:p>
      <w:pPr>
        <w:spacing w:after="0"/>
        <w:ind w:left="0"/>
        <w:jc w:val="both"/>
      </w:pPr>
      <w:r>
        <w:rPr>
          <w:rFonts w:ascii="Times New Roman"/>
          <w:b w:val="false"/>
          <w:i w:val="false"/>
          <w:color w:val="000000"/>
          <w:sz w:val="28"/>
        </w:rPr>
        <w:t>
      477. Характеристика работ:</w:t>
      </w:r>
    </w:p>
    <w:bookmarkEnd w:id="3436"/>
    <w:bookmarkStart w:name="z3443" w:id="3437"/>
    <w:p>
      <w:pPr>
        <w:spacing w:after="0"/>
        <w:ind w:left="0"/>
        <w:jc w:val="both"/>
      </w:pPr>
      <w:r>
        <w:rPr>
          <w:rFonts w:ascii="Times New Roman"/>
          <w:b w:val="false"/>
          <w:i w:val="false"/>
          <w:color w:val="000000"/>
          <w:sz w:val="28"/>
        </w:rPr>
        <w:t xml:space="preserve">
      ведение технологического процесса напыления стекловолокнистых материалов со связующим сложных изделий, конструкций крупногабаритных изделий с повышенными требованиями под руководством аппаратчика более высокой квалификации на специальных агрегатах и установках, смонтированных на конвейерных линиях; </w:t>
      </w:r>
    </w:p>
    <w:bookmarkEnd w:id="3437"/>
    <w:bookmarkStart w:name="z3444" w:id="3438"/>
    <w:p>
      <w:pPr>
        <w:spacing w:after="0"/>
        <w:ind w:left="0"/>
        <w:jc w:val="both"/>
      </w:pPr>
      <w:r>
        <w:rPr>
          <w:rFonts w:ascii="Times New Roman"/>
          <w:b w:val="false"/>
          <w:i w:val="false"/>
          <w:color w:val="000000"/>
          <w:sz w:val="28"/>
        </w:rPr>
        <w:t xml:space="preserve">
      ручная подпрессовка и прикатка в особо сложных конструкциях; </w:t>
      </w:r>
    </w:p>
    <w:bookmarkEnd w:id="3438"/>
    <w:bookmarkStart w:name="z3445" w:id="3439"/>
    <w:p>
      <w:pPr>
        <w:spacing w:after="0"/>
        <w:ind w:left="0"/>
        <w:jc w:val="both"/>
      </w:pPr>
      <w:r>
        <w:rPr>
          <w:rFonts w:ascii="Times New Roman"/>
          <w:b w:val="false"/>
          <w:i w:val="false"/>
          <w:color w:val="000000"/>
          <w:sz w:val="28"/>
        </w:rPr>
        <w:t xml:space="preserve">
      наладка специальных агрегатов и напылительной установки. </w:t>
      </w:r>
    </w:p>
    <w:bookmarkEnd w:id="3439"/>
    <w:bookmarkStart w:name="z3446" w:id="3440"/>
    <w:p>
      <w:pPr>
        <w:spacing w:after="0"/>
        <w:ind w:left="0"/>
        <w:jc w:val="both"/>
      </w:pPr>
      <w:r>
        <w:rPr>
          <w:rFonts w:ascii="Times New Roman"/>
          <w:b w:val="false"/>
          <w:i w:val="false"/>
          <w:color w:val="000000"/>
          <w:sz w:val="28"/>
        </w:rPr>
        <w:t xml:space="preserve">
      478. Должен знать: </w:t>
      </w:r>
    </w:p>
    <w:bookmarkEnd w:id="3440"/>
    <w:bookmarkStart w:name="z3447" w:id="3441"/>
    <w:p>
      <w:pPr>
        <w:spacing w:after="0"/>
        <w:ind w:left="0"/>
        <w:jc w:val="both"/>
      </w:pPr>
      <w:r>
        <w:rPr>
          <w:rFonts w:ascii="Times New Roman"/>
          <w:b w:val="false"/>
          <w:i w:val="false"/>
          <w:color w:val="000000"/>
          <w:sz w:val="28"/>
        </w:rPr>
        <w:t xml:space="preserve">
      технологический процесс напыления; </w:t>
      </w:r>
    </w:p>
    <w:bookmarkEnd w:id="3441"/>
    <w:bookmarkStart w:name="z3448" w:id="3442"/>
    <w:p>
      <w:pPr>
        <w:spacing w:after="0"/>
        <w:ind w:left="0"/>
        <w:jc w:val="both"/>
      </w:pPr>
      <w:r>
        <w:rPr>
          <w:rFonts w:ascii="Times New Roman"/>
          <w:b w:val="false"/>
          <w:i w:val="false"/>
          <w:color w:val="000000"/>
          <w:sz w:val="28"/>
        </w:rPr>
        <w:t xml:space="preserve">
      устройство и правила наладки обслуживаемого оборудования; </w:t>
      </w:r>
    </w:p>
    <w:bookmarkEnd w:id="3442"/>
    <w:bookmarkStart w:name="z3449" w:id="3443"/>
    <w:p>
      <w:pPr>
        <w:spacing w:after="0"/>
        <w:ind w:left="0"/>
        <w:jc w:val="both"/>
      </w:pPr>
      <w:r>
        <w:rPr>
          <w:rFonts w:ascii="Times New Roman"/>
          <w:b w:val="false"/>
          <w:i w:val="false"/>
          <w:color w:val="000000"/>
          <w:sz w:val="28"/>
        </w:rPr>
        <w:t xml:space="preserve">
      процентное соотношение состава связующего; </w:t>
      </w:r>
    </w:p>
    <w:bookmarkEnd w:id="3443"/>
    <w:bookmarkStart w:name="z3450" w:id="3444"/>
    <w:p>
      <w:pPr>
        <w:spacing w:after="0"/>
        <w:ind w:left="0"/>
        <w:jc w:val="both"/>
      </w:pPr>
      <w:r>
        <w:rPr>
          <w:rFonts w:ascii="Times New Roman"/>
          <w:b w:val="false"/>
          <w:i w:val="false"/>
          <w:color w:val="000000"/>
          <w:sz w:val="28"/>
        </w:rPr>
        <w:t xml:space="preserve">
      государственные стандарты на готовые изделия; </w:t>
      </w:r>
    </w:p>
    <w:bookmarkEnd w:id="3444"/>
    <w:bookmarkStart w:name="z3451" w:id="3445"/>
    <w:p>
      <w:pPr>
        <w:spacing w:after="0"/>
        <w:ind w:left="0"/>
        <w:jc w:val="both"/>
      </w:pPr>
      <w:r>
        <w:rPr>
          <w:rFonts w:ascii="Times New Roman"/>
          <w:b w:val="false"/>
          <w:i w:val="false"/>
          <w:color w:val="000000"/>
          <w:sz w:val="28"/>
        </w:rPr>
        <w:t xml:space="preserve">
      правила определения готовности декоративного покрытия. </w:t>
      </w:r>
    </w:p>
    <w:bookmarkEnd w:id="3445"/>
    <w:bookmarkStart w:name="z3452" w:id="3446"/>
    <w:p>
      <w:pPr>
        <w:spacing w:after="0"/>
        <w:ind w:left="0"/>
        <w:jc w:val="both"/>
      </w:pPr>
      <w:r>
        <w:rPr>
          <w:rFonts w:ascii="Times New Roman"/>
          <w:b w:val="false"/>
          <w:i w:val="false"/>
          <w:color w:val="000000"/>
          <w:sz w:val="28"/>
        </w:rPr>
        <w:t>
      479. Примеры работ:</w:t>
      </w:r>
    </w:p>
    <w:bookmarkEnd w:id="3446"/>
    <w:bookmarkStart w:name="z3453" w:id="3447"/>
    <w:p>
      <w:pPr>
        <w:spacing w:after="0"/>
        <w:ind w:left="0"/>
        <w:jc w:val="both"/>
      </w:pPr>
      <w:r>
        <w:rPr>
          <w:rFonts w:ascii="Times New Roman"/>
          <w:b w:val="false"/>
          <w:i w:val="false"/>
          <w:color w:val="000000"/>
          <w:sz w:val="28"/>
        </w:rPr>
        <w:t>
      1) козырьки – напыление;</w:t>
      </w:r>
    </w:p>
    <w:bookmarkEnd w:id="3447"/>
    <w:bookmarkStart w:name="z3454" w:id="3448"/>
    <w:p>
      <w:pPr>
        <w:spacing w:after="0"/>
        <w:ind w:left="0"/>
        <w:jc w:val="both"/>
      </w:pPr>
      <w:r>
        <w:rPr>
          <w:rFonts w:ascii="Times New Roman"/>
          <w:b w:val="false"/>
          <w:i w:val="false"/>
          <w:color w:val="000000"/>
          <w:sz w:val="28"/>
        </w:rPr>
        <w:t>
      2) корпусы и палубы прогулочных лодок с плавными обводами напыление;</w:t>
      </w:r>
    </w:p>
    <w:bookmarkEnd w:id="3448"/>
    <w:bookmarkStart w:name="z3455" w:id="3449"/>
    <w:p>
      <w:pPr>
        <w:spacing w:after="0"/>
        <w:ind w:left="0"/>
        <w:jc w:val="both"/>
      </w:pPr>
      <w:r>
        <w:rPr>
          <w:rFonts w:ascii="Times New Roman"/>
          <w:b w:val="false"/>
          <w:i w:val="false"/>
          <w:color w:val="000000"/>
          <w:sz w:val="28"/>
        </w:rPr>
        <w:t>
      3) платформы - напыление.</w:t>
      </w:r>
    </w:p>
    <w:bookmarkEnd w:id="3449"/>
    <w:bookmarkStart w:name="z3456" w:id="3450"/>
    <w:p>
      <w:pPr>
        <w:spacing w:after="0"/>
        <w:ind w:left="0"/>
        <w:jc w:val="left"/>
      </w:pPr>
      <w:r>
        <w:rPr>
          <w:rFonts w:ascii="Times New Roman"/>
          <w:b/>
          <w:i w:val="false"/>
          <w:color w:val="000000"/>
        </w:rPr>
        <w:t xml:space="preserve"> Параграф 212. Аппаратчик напыления стекловолокнистых материалов, 5 разряд</w:t>
      </w:r>
    </w:p>
    <w:bookmarkEnd w:id="3450"/>
    <w:bookmarkStart w:name="z3457" w:id="3451"/>
    <w:p>
      <w:pPr>
        <w:spacing w:after="0"/>
        <w:ind w:left="0"/>
        <w:jc w:val="both"/>
      </w:pPr>
      <w:r>
        <w:rPr>
          <w:rFonts w:ascii="Times New Roman"/>
          <w:b w:val="false"/>
          <w:i w:val="false"/>
          <w:color w:val="000000"/>
          <w:sz w:val="28"/>
        </w:rPr>
        <w:t xml:space="preserve">
      480. Характеристика работ: </w:t>
      </w:r>
    </w:p>
    <w:bookmarkEnd w:id="3451"/>
    <w:bookmarkStart w:name="z3458" w:id="3452"/>
    <w:p>
      <w:pPr>
        <w:spacing w:after="0"/>
        <w:ind w:left="0"/>
        <w:jc w:val="both"/>
      </w:pPr>
      <w:r>
        <w:rPr>
          <w:rFonts w:ascii="Times New Roman"/>
          <w:b w:val="false"/>
          <w:i w:val="false"/>
          <w:color w:val="000000"/>
          <w:sz w:val="28"/>
        </w:rPr>
        <w:t xml:space="preserve">
      ведение технологического процесса напыления стекловолокнистых материалов со связующими особо сложных конструкций, крупногабаритных изделий с повышенными требованиями на специальных агрегатах и установках, смонтированных на конвейерных линиях; </w:t>
      </w:r>
    </w:p>
    <w:bookmarkEnd w:id="3452"/>
    <w:bookmarkStart w:name="z3459" w:id="3453"/>
    <w:p>
      <w:pPr>
        <w:spacing w:after="0"/>
        <w:ind w:left="0"/>
        <w:jc w:val="both"/>
      </w:pPr>
      <w:r>
        <w:rPr>
          <w:rFonts w:ascii="Times New Roman"/>
          <w:b w:val="false"/>
          <w:i w:val="false"/>
          <w:color w:val="000000"/>
          <w:sz w:val="28"/>
        </w:rPr>
        <w:t>
      подбор специальных уплотнительных валиков в зависимости от конфигурации изделий для равномерного уплотнения напыленных слоев;</w:t>
      </w:r>
    </w:p>
    <w:bookmarkEnd w:id="3453"/>
    <w:bookmarkStart w:name="z3460" w:id="3454"/>
    <w:p>
      <w:pPr>
        <w:spacing w:after="0"/>
        <w:ind w:left="0"/>
        <w:jc w:val="both"/>
      </w:pPr>
      <w:r>
        <w:rPr>
          <w:rFonts w:ascii="Times New Roman"/>
          <w:b w:val="false"/>
          <w:i w:val="false"/>
          <w:color w:val="000000"/>
          <w:sz w:val="28"/>
        </w:rPr>
        <w:t xml:space="preserve">
      регулирование процесса напыления при помощи контрольно-измерительных приборов; </w:t>
      </w:r>
    </w:p>
    <w:bookmarkEnd w:id="3454"/>
    <w:bookmarkStart w:name="z3461" w:id="3455"/>
    <w:p>
      <w:pPr>
        <w:spacing w:after="0"/>
        <w:ind w:left="0"/>
        <w:jc w:val="both"/>
      </w:pPr>
      <w:r>
        <w:rPr>
          <w:rFonts w:ascii="Times New Roman"/>
          <w:b w:val="false"/>
          <w:i w:val="false"/>
          <w:color w:val="000000"/>
          <w:sz w:val="28"/>
        </w:rPr>
        <w:t>
      нанесение равномерного слоя смеси стекложгута со смолой;</w:t>
      </w:r>
    </w:p>
    <w:bookmarkEnd w:id="3455"/>
    <w:bookmarkStart w:name="z3462" w:id="3456"/>
    <w:p>
      <w:pPr>
        <w:spacing w:after="0"/>
        <w:ind w:left="0"/>
        <w:jc w:val="both"/>
      </w:pPr>
      <w:r>
        <w:rPr>
          <w:rFonts w:ascii="Times New Roman"/>
          <w:b w:val="false"/>
          <w:i w:val="false"/>
          <w:color w:val="000000"/>
          <w:sz w:val="28"/>
        </w:rPr>
        <w:t>
      предупреждение и устранение причин отклонения от технологического процесса;</w:t>
      </w:r>
    </w:p>
    <w:bookmarkEnd w:id="3456"/>
    <w:bookmarkStart w:name="z3463" w:id="3457"/>
    <w:p>
      <w:pPr>
        <w:spacing w:after="0"/>
        <w:ind w:left="0"/>
        <w:jc w:val="both"/>
      </w:pPr>
      <w:r>
        <w:rPr>
          <w:rFonts w:ascii="Times New Roman"/>
          <w:b w:val="false"/>
          <w:i w:val="false"/>
          <w:color w:val="000000"/>
          <w:sz w:val="28"/>
        </w:rPr>
        <w:t>
      запись показателей в производственный журнал;</w:t>
      </w:r>
    </w:p>
    <w:bookmarkEnd w:id="3457"/>
    <w:bookmarkStart w:name="z3464" w:id="3458"/>
    <w:p>
      <w:pPr>
        <w:spacing w:after="0"/>
        <w:ind w:left="0"/>
        <w:jc w:val="both"/>
      </w:pPr>
      <w:r>
        <w:rPr>
          <w:rFonts w:ascii="Times New Roman"/>
          <w:b w:val="false"/>
          <w:i w:val="false"/>
          <w:color w:val="000000"/>
          <w:sz w:val="28"/>
        </w:rPr>
        <w:t xml:space="preserve">
      участие в текущем и предупредительном ремонтах напылительных установок и специальных агрегатов; </w:t>
      </w:r>
    </w:p>
    <w:bookmarkEnd w:id="3458"/>
    <w:bookmarkStart w:name="z3465" w:id="3459"/>
    <w:p>
      <w:pPr>
        <w:spacing w:after="0"/>
        <w:ind w:left="0"/>
        <w:jc w:val="both"/>
      </w:pPr>
      <w:r>
        <w:rPr>
          <w:rFonts w:ascii="Times New Roman"/>
          <w:b w:val="false"/>
          <w:i w:val="false"/>
          <w:color w:val="000000"/>
          <w:sz w:val="28"/>
        </w:rPr>
        <w:t>
      руководство и координация работы напыления более низкой квалификации.</w:t>
      </w:r>
    </w:p>
    <w:bookmarkEnd w:id="3459"/>
    <w:bookmarkStart w:name="z3466" w:id="3460"/>
    <w:p>
      <w:pPr>
        <w:spacing w:after="0"/>
        <w:ind w:left="0"/>
        <w:jc w:val="both"/>
      </w:pPr>
      <w:r>
        <w:rPr>
          <w:rFonts w:ascii="Times New Roman"/>
          <w:b w:val="false"/>
          <w:i w:val="false"/>
          <w:color w:val="000000"/>
          <w:sz w:val="28"/>
        </w:rPr>
        <w:t xml:space="preserve">
      481. Должен знать: </w:t>
      </w:r>
    </w:p>
    <w:bookmarkEnd w:id="3460"/>
    <w:bookmarkStart w:name="z3467" w:id="3461"/>
    <w:p>
      <w:pPr>
        <w:spacing w:after="0"/>
        <w:ind w:left="0"/>
        <w:jc w:val="both"/>
      </w:pPr>
      <w:r>
        <w:rPr>
          <w:rFonts w:ascii="Times New Roman"/>
          <w:b w:val="false"/>
          <w:i w:val="false"/>
          <w:color w:val="000000"/>
          <w:sz w:val="28"/>
        </w:rPr>
        <w:t xml:space="preserve">
      технологический процесс различных способов напыления (вертикального, потолочного, горизонтального и иные); </w:t>
      </w:r>
    </w:p>
    <w:bookmarkEnd w:id="3461"/>
    <w:bookmarkStart w:name="z3468" w:id="3462"/>
    <w:p>
      <w:pPr>
        <w:spacing w:after="0"/>
        <w:ind w:left="0"/>
        <w:jc w:val="both"/>
      </w:pPr>
      <w:r>
        <w:rPr>
          <w:rFonts w:ascii="Times New Roman"/>
          <w:b w:val="false"/>
          <w:i w:val="false"/>
          <w:color w:val="000000"/>
          <w:sz w:val="28"/>
        </w:rPr>
        <w:t xml:space="preserve">
      виды армирующих наполнителей; </w:t>
      </w:r>
    </w:p>
    <w:bookmarkEnd w:id="3462"/>
    <w:bookmarkStart w:name="z3469" w:id="3463"/>
    <w:p>
      <w:pPr>
        <w:spacing w:after="0"/>
        <w:ind w:left="0"/>
        <w:jc w:val="both"/>
      </w:pPr>
      <w:r>
        <w:rPr>
          <w:rFonts w:ascii="Times New Roman"/>
          <w:b w:val="false"/>
          <w:i w:val="false"/>
          <w:color w:val="000000"/>
          <w:sz w:val="28"/>
        </w:rPr>
        <w:t>
      влияние влажности и температуры на компоненты связующего;</w:t>
      </w:r>
    </w:p>
    <w:bookmarkEnd w:id="3463"/>
    <w:bookmarkStart w:name="z3470" w:id="3464"/>
    <w:p>
      <w:pPr>
        <w:spacing w:after="0"/>
        <w:ind w:left="0"/>
        <w:jc w:val="both"/>
      </w:pPr>
      <w:r>
        <w:rPr>
          <w:rFonts w:ascii="Times New Roman"/>
          <w:b w:val="false"/>
          <w:i w:val="false"/>
          <w:color w:val="000000"/>
          <w:sz w:val="28"/>
        </w:rPr>
        <w:t xml:space="preserve">
      сущность процесса полимеризации; </w:t>
      </w:r>
    </w:p>
    <w:bookmarkEnd w:id="3464"/>
    <w:bookmarkStart w:name="z3471" w:id="3465"/>
    <w:p>
      <w:pPr>
        <w:spacing w:after="0"/>
        <w:ind w:left="0"/>
        <w:jc w:val="both"/>
      </w:pPr>
      <w:r>
        <w:rPr>
          <w:rFonts w:ascii="Times New Roman"/>
          <w:b w:val="false"/>
          <w:i w:val="false"/>
          <w:color w:val="000000"/>
          <w:sz w:val="28"/>
        </w:rPr>
        <w:t xml:space="preserve">
      правила прикатки напыленных изделий; </w:t>
      </w:r>
    </w:p>
    <w:bookmarkEnd w:id="3465"/>
    <w:bookmarkStart w:name="z3472" w:id="3466"/>
    <w:p>
      <w:pPr>
        <w:spacing w:after="0"/>
        <w:ind w:left="0"/>
        <w:jc w:val="both"/>
      </w:pPr>
      <w:r>
        <w:rPr>
          <w:rFonts w:ascii="Times New Roman"/>
          <w:b w:val="false"/>
          <w:i w:val="false"/>
          <w:color w:val="000000"/>
          <w:sz w:val="28"/>
        </w:rPr>
        <w:t xml:space="preserve">
      технические условия на готовые изделия. </w:t>
      </w:r>
    </w:p>
    <w:bookmarkEnd w:id="3466"/>
    <w:bookmarkStart w:name="z3473" w:id="3467"/>
    <w:p>
      <w:pPr>
        <w:spacing w:after="0"/>
        <w:ind w:left="0"/>
        <w:jc w:val="both"/>
      </w:pPr>
      <w:r>
        <w:rPr>
          <w:rFonts w:ascii="Times New Roman"/>
          <w:b w:val="false"/>
          <w:i w:val="false"/>
          <w:color w:val="000000"/>
          <w:sz w:val="28"/>
        </w:rPr>
        <w:t xml:space="preserve">
      482. Примеры работ: </w:t>
      </w:r>
    </w:p>
    <w:bookmarkEnd w:id="3467"/>
    <w:bookmarkStart w:name="z3474" w:id="3468"/>
    <w:p>
      <w:pPr>
        <w:spacing w:after="0"/>
        <w:ind w:left="0"/>
        <w:jc w:val="both"/>
      </w:pPr>
      <w:r>
        <w:rPr>
          <w:rFonts w:ascii="Times New Roman"/>
          <w:b w:val="false"/>
          <w:i w:val="false"/>
          <w:color w:val="000000"/>
          <w:sz w:val="28"/>
        </w:rPr>
        <w:t xml:space="preserve">
      1) дейдвудные трубы, комингсы, надстройки, рубки, секции днищевые, секции корпуса, стабилизаторы – напыление; </w:t>
      </w:r>
    </w:p>
    <w:bookmarkEnd w:id="3468"/>
    <w:bookmarkStart w:name="z3475" w:id="3469"/>
    <w:p>
      <w:pPr>
        <w:spacing w:after="0"/>
        <w:ind w:left="0"/>
        <w:jc w:val="both"/>
      </w:pPr>
      <w:r>
        <w:rPr>
          <w:rFonts w:ascii="Times New Roman"/>
          <w:b w:val="false"/>
          <w:i w:val="false"/>
          <w:color w:val="000000"/>
          <w:sz w:val="28"/>
        </w:rPr>
        <w:t xml:space="preserve">
      2) корпуса палубы прогулочных лодок с углублениями и острыми выступами – напыление; </w:t>
      </w:r>
    </w:p>
    <w:bookmarkEnd w:id="3469"/>
    <w:bookmarkStart w:name="z3476" w:id="3470"/>
    <w:p>
      <w:pPr>
        <w:spacing w:after="0"/>
        <w:ind w:left="0"/>
        <w:jc w:val="both"/>
      </w:pPr>
      <w:r>
        <w:rPr>
          <w:rFonts w:ascii="Times New Roman"/>
          <w:b w:val="false"/>
          <w:i w:val="false"/>
          <w:color w:val="000000"/>
          <w:sz w:val="28"/>
        </w:rPr>
        <w:t>
      3) участки приливов тонкостенные и толстостенные с углублениями на изделиях - напыление.</w:t>
      </w:r>
    </w:p>
    <w:bookmarkEnd w:id="3470"/>
    <w:bookmarkStart w:name="z3477" w:id="3471"/>
    <w:p>
      <w:pPr>
        <w:spacing w:after="0"/>
        <w:ind w:left="0"/>
        <w:jc w:val="left"/>
      </w:pPr>
      <w:r>
        <w:rPr>
          <w:rFonts w:ascii="Times New Roman"/>
          <w:b/>
          <w:i w:val="false"/>
          <w:color w:val="000000"/>
        </w:rPr>
        <w:t xml:space="preserve"> Параграф 213. Аппаратчик никелирования стеклоткани, 4 разряд</w:t>
      </w:r>
    </w:p>
    <w:bookmarkEnd w:id="3471"/>
    <w:bookmarkStart w:name="z3478" w:id="3472"/>
    <w:p>
      <w:pPr>
        <w:spacing w:after="0"/>
        <w:ind w:left="0"/>
        <w:jc w:val="both"/>
      </w:pPr>
      <w:r>
        <w:rPr>
          <w:rFonts w:ascii="Times New Roman"/>
          <w:b w:val="false"/>
          <w:i w:val="false"/>
          <w:color w:val="000000"/>
          <w:sz w:val="28"/>
        </w:rPr>
        <w:t xml:space="preserve">
      483. Характеристика работ: </w:t>
      </w:r>
    </w:p>
    <w:bookmarkEnd w:id="3472"/>
    <w:bookmarkStart w:name="z3479" w:id="3473"/>
    <w:p>
      <w:pPr>
        <w:spacing w:after="0"/>
        <w:ind w:left="0"/>
        <w:jc w:val="both"/>
      </w:pPr>
      <w:r>
        <w:rPr>
          <w:rFonts w:ascii="Times New Roman"/>
          <w:b w:val="false"/>
          <w:i w:val="false"/>
          <w:color w:val="000000"/>
          <w:sz w:val="28"/>
        </w:rPr>
        <w:t xml:space="preserve">
      ведение технологического процесса никелирования стеклоткани в специальном аппарате; </w:t>
      </w:r>
    </w:p>
    <w:bookmarkEnd w:id="3473"/>
    <w:bookmarkStart w:name="z3480" w:id="3474"/>
    <w:p>
      <w:pPr>
        <w:spacing w:after="0"/>
        <w:ind w:left="0"/>
        <w:jc w:val="both"/>
      </w:pPr>
      <w:r>
        <w:rPr>
          <w:rFonts w:ascii="Times New Roman"/>
          <w:b w:val="false"/>
          <w:i w:val="false"/>
          <w:color w:val="000000"/>
          <w:sz w:val="28"/>
        </w:rPr>
        <w:t xml:space="preserve">
      подготовка аппарата к работе; </w:t>
      </w:r>
    </w:p>
    <w:bookmarkEnd w:id="3474"/>
    <w:bookmarkStart w:name="z3481" w:id="3475"/>
    <w:p>
      <w:pPr>
        <w:spacing w:after="0"/>
        <w:ind w:left="0"/>
        <w:jc w:val="both"/>
      </w:pPr>
      <w:r>
        <w:rPr>
          <w:rFonts w:ascii="Times New Roman"/>
          <w:b w:val="false"/>
          <w:i w:val="false"/>
          <w:color w:val="000000"/>
          <w:sz w:val="28"/>
        </w:rPr>
        <w:t xml:space="preserve">
      приготовление растворов; </w:t>
      </w:r>
    </w:p>
    <w:bookmarkEnd w:id="3475"/>
    <w:bookmarkStart w:name="z3482" w:id="3476"/>
    <w:p>
      <w:pPr>
        <w:spacing w:after="0"/>
        <w:ind w:left="0"/>
        <w:jc w:val="both"/>
      </w:pPr>
      <w:r>
        <w:rPr>
          <w:rFonts w:ascii="Times New Roman"/>
          <w:b w:val="false"/>
          <w:i w:val="false"/>
          <w:color w:val="000000"/>
          <w:sz w:val="28"/>
        </w:rPr>
        <w:t xml:space="preserve">
      заправка стеклоткани в аппарат, подача растворов; </w:t>
      </w:r>
    </w:p>
    <w:bookmarkEnd w:id="3476"/>
    <w:bookmarkStart w:name="z3483" w:id="3477"/>
    <w:p>
      <w:pPr>
        <w:spacing w:after="0"/>
        <w:ind w:left="0"/>
        <w:jc w:val="both"/>
      </w:pPr>
      <w:r>
        <w:rPr>
          <w:rFonts w:ascii="Times New Roman"/>
          <w:b w:val="false"/>
          <w:i w:val="false"/>
          <w:color w:val="000000"/>
          <w:sz w:val="28"/>
        </w:rPr>
        <w:t xml:space="preserve">
      никелирование, промывка и сушка ткани; </w:t>
      </w:r>
    </w:p>
    <w:bookmarkEnd w:id="3477"/>
    <w:bookmarkStart w:name="z3484" w:id="3478"/>
    <w:p>
      <w:pPr>
        <w:spacing w:after="0"/>
        <w:ind w:left="0"/>
        <w:jc w:val="both"/>
      </w:pPr>
      <w:r>
        <w:rPr>
          <w:rFonts w:ascii="Times New Roman"/>
          <w:b w:val="false"/>
          <w:i w:val="false"/>
          <w:color w:val="000000"/>
          <w:sz w:val="28"/>
        </w:rPr>
        <w:t xml:space="preserve">
      установление скорости движения ткани и регулирование скорости в процессе работы; </w:t>
      </w:r>
    </w:p>
    <w:bookmarkEnd w:id="3478"/>
    <w:bookmarkStart w:name="z3485" w:id="3479"/>
    <w:p>
      <w:pPr>
        <w:spacing w:after="0"/>
        <w:ind w:left="0"/>
        <w:jc w:val="both"/>
      </w:pPr>
      <w:r>
        <w:rPr>
          <w:rFonts w:ascii="Times New Roman"/>
          <w:b w:val="false"/>
          <w:i w:val="false"/>
          <w:color w:val="000000"/>
          <w:sz w:val="28"/>
        </w:rPr>
        <w:t xml:space="preserve">
      обеспечение заданного режима работы аппарата; </w:t>
      </w:r>
    </w:p>
    <w:bookmarkEnd w:id="3479"/>
    <w:bookmarkStart w:name="z3486" w:id="3480"/>
    <w:p>
      <w:pPr>
        <w:spacing w:after="0"/>
        <w:ind w:left="0"/>
        <w:jc w:val="both"/>
      </w:pPr>
      <w:r>
        <w:rPr>
          <w:rFonts w:ascii="Times New Roman"/>
          <w:b w:val="false"/>
          <w:i w:val="false"/>
          <w:color w:val="000000"/>
          <w:sz w:val="28"/>
        </w:rPr>
        <w:t>
      контроль качества обработанной стеклоткани;</w:t>
      </w:r>
    </w:p>
    <w:bookmarkEnd w:id="3480"/>
    <w:bookmarkStart w:name="z3487" w:id="3481"/>
    <w:p>
      <w:pPr>
        <w:spacing w:after="0"/>
        <w:ind w:left="0"/>
        <w:jc w:val="both"/>
      </w:pPr>
      <w:r>
        <w:rPr>
          <w:rFonts w:ascii="Times New Roman"/>
          <w:b w:val="false"/>
          <w:i w:val="false"/>
          <w:color w:val="000000"/>
          <w:sz w:val="28"/>
        </w:rPr>
        <w:t xml:space="preserve">
      устранение неисправностей в работе оборудования; </w:t>
      </w:r>
    </w:p>
    <w:bookmarkEnd w:id="3481"/>
    <w:bookmarkStart w:name="z3488" w:id="3482"/>
    <w:p>
      <w:pPr>
        <w:spacing w:after="0"/>
        <w:ind w:left="0"/>
        <w:jc w:val="both"/>
      </w:pPr>
      <w:r>
        <w:rPr>
          <w:rFonts w:ascii="Times New Roman"/>
          <w:b w:val="false"/>
          <w:i w:val="false"/>
          <w:color w:val="000000"/>
          <w:sz w:val="28"/>
        </w:rPr>
        <w:t xml:space="preserve">
      ведение записи в производственном журнале. </w:t>
      </w:r>
    </w:p>
    <w:bookmarkEnd w:id="3482"/>
    <w:bookmarkStart w:name="z3489" w:id="3483"/>
    <w:p>
      <w:pPr>
        <w:spacing w:after="0"/>
        <w:ind w:left="0"/>
        <w:jc w:val="both"/>
      </w:pPr>
      <w:r>
        <w:rPr>
          <w:rFonts w:ascii="Times New Roman"/>
          <w:b w:val="false"/>
          <w:i w:val="false"/>
          <w:color w:val="000000"/>
          <w:sz w:val="28"/>
        </w:rPr>
        <w:t xml:space="preserve">
      484. Должен знать: </w:t>
      </w:r>
    </w:p>
    <w:bookmarkEnd w:id="3483"/>
    <w:bookmarkStart w:name="z3490" w:id="3484"/>
    <w:p>
      <w:pPr>
        <w:spacing w:after="0"/>
        <w:ind w:left="0"/>
        <w:jc w:val="both"/>
      </w:pPr>
      <w:r>
        <w:rPr>
          <w:rFonts w:ascii="Times New Roman"/>
          <w:b w:val="false"/>
          <w:i w:val="false"/>
          <w:color w:val="000000"/>
          <w:sz w:val="28"/>
        </w:rPr>
        <w:t xml:space="preserve">
      технологический процесс никелирования; </w:t>
      </w:r>
    </w:p>
    <w:bookmarkEnd w:id="3484"/>
    <w:bookmarkStart w:name="z3491" w:id="3485"/>
    <w:p>
      <w:pPr>
        <w:spacing w:after="0"/>
        <w:ind w:left="0"/>
        <w:jc w:val="both"/>
      </w:pPr>
      <w:r>
        <w:rPr>
          <w:rFonts w:ascii="Times New Roman"/>
          <w:b w:val="false"/>
          <w:i w:val="false"/>
          <w:color w:val="000000"/>
          <w:sz w:val="28"/>
        </w:rPr>
        <w:t xml:space="preserve">
      устройство аппарата для никелирования стеклотканей; </w:t>
      </w:r>
    </w:p>
    <w:bookmarkEnd w:id="3485"/>
    <w:bookmarkStart w:name="z3492" w:id="3486"/>
    <w:p>
      <w:pPr>
        <w:spacing w:after="0"/>
        <w:ind w:left="0"/>
        <w:jc w:val="both"/>
      </w:pPr>
      <w:r>
        <w:rPr>
          <w:rFonts w:ascii="Times New Roman"/>
          <w:b w:val="false"/>
          <w:i w:val="false"/>
          <w:color w:val="000000"/>
          <w:sz w:val="28"/>
        </w:rPr>
        <w:t xml:space="preserve">
      свойства сырьевых материалов и правила обращения с ними; </w:t>
      </w:r>
    </w:p>
    <w:bookmarkEnd w:id="3486"/>
    <w:bookmarkStart w:name="z3493" w:id="3487"/>
    <w:p>
      <w:pPr>
        <w:spacing w:after="0"/>
        <w:ind w:left="0"/>
        <w:jc w:val="both"/>
      </w:pPr>
      <w:r>
        <w:rPr>
          <w:rFonts w:ascii="Times New Roman"/>
          <w:b w:val="false"/>
          <w:i w:val="false"/>
          <w:color w:val="000000"/>
          <w:sz w:val="28"/>
        </w:rPr>
        <w:t xml:space="preserve">
      устройство и принцип работы приборов контроля; </w:t>
      </w:r>
    </w:p>
    <w:bookmarkEnd w:id="3487"/>
    <w:bookmarkStart w:name="z3494" w:id="3488"/>
    <w:p>
      <w:pPr>
        <w:spacing w:after="0"/>
        <w:ind w:left="0"/>
        <w:jc w:val="both"/>
      </w:pPr>
      <w:r>
        <w:rPr>
          <w:rFonts w:ascii="Times New Roman"/>
          <w:b w:val="false"/>
          <w:i w:val="false"/>
          <w:color w:val="000000"/>
          <w:sz w:val="28"/>
        </w:rPr>
        <w:t xml:space="preserve">
      правила контроля растворов; </w:t>
      </w:r>
    </w:p>
    <w:bookmarkEnd w:id="3488"/>
    <w:bookmarkStart w:name="z3495" w:id="3489"/>
    <w:p>
      <w:pPr>
        <w:spacing w:after="0"/>
        <w:ind w:left="0"/>
        <w:jc w:val="both"/>
      </w:pPr>
      <w:r>
        <w:rPr>
          <w:rFonts w:ascii="Times New Roman"/>
          <w:b w:val="false"/>
          <w:i w:val="false"/>
          <w:color w:val="000000"/>
          <w:sz w:val="28"/>
        </w:rPr>
        <w:t>
      устройство и правила обращения с аналитическими весами.</w:t>
      </w:r>
    </w:p>
    <w:bookmarkEnd w:id="3489"/>
    <w:bookmarkStart w:name="z3496" w:id="3490"/>
    <w:p>
      <w:pPr>
        <w:spacing w:after="0"/>
        <w:ind w:left="0"/>
        <w:jc w:val="left"/>
      </w:pPr>
      <w:r>
        <w:rPr>
          <w:rFonts w:ascii="Times New Roman"/>
          <w:b/>
          <w:i w:val="false"/>
          <w:color w:val="000000"/>
        </w:rPr>
        <w:t xml:space="preserve"> Параграф 214. Раскладчик стекловолокна, 2 разряд</w:t>
      </w:r>
    </w:p>
    <w:bookmarkEnd w:id="3490"/>
    <w:bookmarkStart w:name="z3497" w:id="3491"/>
    <w:p>
      <w:pPr>
        <w:spacing w:after="0"/>
        <w:ind w:left="0"/>
        <w:jc w:val="both"/>
      </w:pPr>
      <w:r>
        <w:rPr>
          <w:rFonts w:ascii="Times New Roman"/>
          <w:b w:val="false"/>
          <w:i w:val="false"/>
          <w:color w:val="000000"/>
          <w:sz w:val="28"/>
        </w:rPr>
        <w:t xml:space="preserve">
      485. Характеристика работ: </w:t>
      </w:r>
    </w:p>
    <w:bookmarkEnd w:id="3491"/>
    <w:bookmarkStart w:name="z3498" w:id="3492"/>
    <w:p>
      <w:pPr>
        <w:spacing w:after="0"/>
        <w:ind w:left="0"/>
        <w:jc w:val="both"/>
      </w:pPr>
      <w:r>
        <w:rPr>
          <w:rFonts w:ascii="Times New Roman"/>
          <w:b w:val="false"/>
          <w:i w:val="false"/>
          <w:color w:val="000000"/>
          <w:sz w:val="28"/>
        </w:rPr>
        <w:t>
      раскладка и растяжка на столах стекловолокна по заданной толщине слоя;</w:t>
      </w:r>
    </w:p>
    <w:bookmarkEnd w:id="3492"/>
    <w:bookmarkStart w:name="z3499" w:id="3493"/>
    <w:p>
      <w:pPr>
        <w:spacing w:after="0"/>
        <w:ind w:left="0"/>
        <w:jc w:val="both"/>
      </w:pPr>
      <w:r>
        <w:rPr>
          <w:rFonts w:ascii="Times New Roman"/>
          <w:b w:val="false"/>
          <w:i w:val="false"/>
          <w:color w:val="000000"/>
          <w:sz w:val="28"/>
        </w:rPr>
        <w:t>
      замер толщины разложенного слоя толщиномером;</w:t>
      </w:r>
    </w:p>
    <w:bookmarkEnd w:id="3493"/>
    <w:bookmarkStart w:name="z3500" w:id="3494"/>
    <w:p>
      <w:pPr>
        <w:spacing w:after="0"/>
        <w:ind w:left="0"/>
        <w:jc w:val="both"/>
      </w:pPr>
      <w:r>
        <w:rPr>
          <w:rFonts w:ascii="Times New Roman"/>
          <w:b w:val="false"/>
          <w:i w:val="false"/>
          <w:color w:val="000000"/>
          <w:sz w:val="28"/>
        </w:rPr>
        <w:t xml:space="preserve">
      резка заготовок для стекломатов по шаблону и транспортировка их на прошивку. </w:t>
      </w:r>
    </w:p>
    <w:bookmarkEnd w:id="3494"/>
    <w:bookmarkStart w:name="z3501" w:id="3495"/>
    <w:p>
      <w:pPr>
        <w:spacing w:after="0"/>
        <w:ind w:left="0"/>
        <w:jc w:val="both"/>
      </w:pPr>
      <w:r>
        <w:rPr>
          <w:rFonts w:ascii="Times New Roman"/>
          <w:b w:val="false"/>
          <w:i w:val="false"/>
          <w:color w:val="000000"/>
          <w:sz w:val="28"/>
        </w:rPr>
        <w:t xml:space="preserve">
      486. Должен знать: </w:t>
      </w:r>
    </w:p>
    <w:bookmarkEnd w:id="3495"/>
    <w:bookmarkStart w:name="z3502" w:id="3496"/>
    <w:p>
      <w:pPr>
        <w:spacing w:after="0"/>
        <w:ind w:left="0"/>
        <w:jc w:val="both"/>
      </w:pPr>
      <w:r>
        <w:rPr>
          <w:rFonts w:ascii="Times New Roman"/>
          <w:b w:val="false"/>
          <w:i w:val="false"/>
          <w:color w:val="000000"/>
          <w:sz w:val="28"/>
        </w:rPr>
        <w:t xml:space="preserve">
      правила раскладки и резки стекловолокна, устройство и принцип работы толщиномера. </w:t>
      </w:r>
    </w:p>
    <w:bookmarkEnd w:id="3496"/>
    <w:bookmarkStart w:name="z3503" w:id="3497"/>
    <w:p>
      <w:pPr>
        <w:spacing w:after="0"/>
        <w:ind w:left="0"/>
        <w:jc w:val="left"/>
      </w:pPr>
      <w:r>
        <w:rPr>
          <w:rFonts w:ascii="Times New Roman"/>
          <w:b/>
          <w:i w:val="false"/>
          <w:color w:val="000000"/>
        </w:rPr>
        <w:t xml:space="preserve"> Параграф 215. Раскладчик стекловолокна, 3 разряд</w:t>
      </w:r>
    </w:p>
    <w:bookmarkEnd w:id="3497"/>
    <w:bookmarkStart w:name="z3504" w:id="3498"/>
    <w:p>
      <w:pPr>
        <w:spacing w:after="0"/>
        <w:ind w:left="0"/>
        <w:jc w:val="both"/>
      </w:pPr>
      <w:r>
        <w:rPr>
          <w:rFonts w:ascii="Times New Roman"/>
          <w:b w:val="false"/>
          <w:i w:val="false"/>
          <w:color w:val="000000"/>
          <w:sz w:val="28"/>
        </w:rPr>
        <w:t xml:space="preserve">
      487. Характеристика работ: </w:t>
      </w:r>
    </w:p>
    <w:bookmarkEnd w:id="3498"/>
    <w:bookmarkStart w:name="z3505" w:id="3499"/>
    <w:p>
      <w:pPr>
        <w:spacing w:after="0"/>
        <w:ind w:left="0"/>
        <w:jc w:val="both"/>
      </w:pPr>
      <w:r>
        <w:rPr>
          <w:rFonts w:ascii="Times New Roman"/>
          <w:b w:val="false"/>
          <w:i w:val="false"/>
          <w:color w:val="000000"/>
          <w:sz w:val="28"/>
        </w:rPr>
        <w:t xml:space="preserve">
      раскладка и растяжка на столах стекловолокна с точностью до 1 миллиметра по заданной толщине слоя; </w:t>
      </w:r>
    </w:p>
    <w:bookmarkEnd w:id="3499"/>
    <w:bookmarkStart w:name="z3506" w:id="3500"/>
    <w:p>
      <w:pPr>
        <w:spacing w:after="0"/>
        <w:ind w:left="0"/>
        <w:jc w:val="both"/>
      </w:pPr>
      <w:r>
        <w:rPr>
          <w:rFonts w:ascii="Times New Roman"/>
          <w:b w:val="false"/>
          <w:i w:val="false"/>
          <w:color w:val="000000"/>
          <w:sz w:val="28"/>
        </w:rPr>
        <w:t xml:space="preserve">
      замер толщины разложенного слоя толщиномером; </w:t>
      </w:r>
    </w:p>
    <w:bookmarkEnd w:id="3500"/>
    <w:bookmarkStart w:name="z3507" w:id="3501"/>
    <w:p>
      <w:pPr>
        <w:spacing w:after="0"/>
        <w:ind w:left="0"/>
        <w:jc w:val="both"/>
      </w:pPr>
      <w:r>
        <w:rPr>
          <w:rFonts w:ascii="Times New Roman"/>
          <w:b w:val="false"/>
          <w:i w:val="false"/>
          <w:color w:val="000000"/>
          <w:sz w:val="28"/>
        </w:rPr>
        <w:t xml:space="preserve">
      резка заготовок для сепараторных пластин и опрыскивание их водой, доставка рамок, оплетенных нитками или проволокой; </w:t>
      </w:r>
    </w:p>
    <w:bookmarkEnd w:id="3501"/>
    <w:bookmarkStart w:name="z3508" w:id="3502"/>
    <w:p>
      <w:pPr>
        <w:spacing w:after="0"/>
        <w:ind w:left="0"/>
        <w:jc w:val="both"/>
      </w:pPr>
      <w:r>
        <w:rPr>
          <w:rFonts w:ascii="Times New Roman"/>
          <w:b w:val="false"/>
          <w:i w:val="false"/>
          <w:color w:val="000000"/>
          <w:sz w:val="28"/>
        </w:rPr>
        <w:t xml:space="preserve">
      раскладка заготовок на раму и транспортировка их на пропитку. </w:t>
      </w:r>
    </w:p>
    <w:bookmarkEnd w:id="3502"/>
    <w:bookmarkStart w:name="z3509" w:id="3503"/>
    <w:p>
      <w:pPr>
        <w:spacing w:after="0"/>
        <w:ind w:left="0"/>
        <w:jc w:val="both"/>
      </w:pPr>
      <w:r>
        <w:rPr>
          <w:rFonts w:ascii="Times New Roman"/>
          <w:b w:val="false"/>
          <w:i w:val="false"/>
          <w:color w:val="000000"/>
          <w:sz w:val="28"/>
        </w:rPr>
        <w:t xml:space="preserve">
      488. Должен знать: </w:t>
      </w:r>
    </w:p>
    <w:bookmarkEnd w:id="3503"/>
    <w:bookmarkStart w:name="z3510" w:id="3504"/>
    <w:p>
      <w:pPr>
        <w:spacing w:after="0"/>
        <w:ind w:left="0"/>
        <w:jc w:val="both"/>
      </w:pPr>
      <w:r>
        <w:rPr>
          <w:rFonts w:ascii="Times New Roman"/>
          <w:b w:val="false"/>
          <w:i w:val="false"/>
          <w:color w:val="000000"/>
          <w:sz w:val="28"/>
        </w:rPr>
        <w:t xml:space="preserve">
      правила раскладки, растяжки и резки стекловолокна, устройство и принцип работы толщиномера; </w:t>
      </w:r>
    </w:p>
    <w:bookmarkEnd w:id="3504"/>
    <w:bookmarkStart w:name="z3511" w:id="3505"/>
    <w:p>
      <w:pPr>
        <w:spacing w:after="0"/>
        <w:ind w:left="0"/>
        <w:jc w:val="both"/>
      </w:pPr>
      <w:r>
        <w:rPr>
          <w:rFonts w:ascii="Times New Roman"/>
          <w:b w:val="false"/>
          <w:i w:val="false"/>
          <w:color w:val="000000"/>
          <w:sz w:val="28"/>
        </w:rPr>
        <w:t>
      технические условия на стеклосепараторы.</w:t>
      </w:r>
    </w:p>
    <w:bookmarkEnd w:id="3505"/>
    <w:bookmarkStart w:name="z3512" w:id="3506"/>
    <w:p>
      <w:pPr>
        <w:spacing w:after="0"/>
        <w:ind w:left="0"/>
        <w:jc w:val="left"/>
      </w:pPr>
      <w:r>
        <w:rPr>
          <w:rFonts w:ascii="Times New Roman"/>
          <w:b/>
          <w:i w:val="false"/>
          <w:color w:val="000000"/>
        </w:rPr>
        <w:t xml:space="preserve"> Параграф 216. Оператор пульта управления электропечей, 5 разряд</w:t>
      </w:r>
    </w:p>
    <w:bookmarkEnd w:id="3506"/>
    <w:bookmarkStart w:name="z3513" w:id="3507"/>
    <w:p>
      <w:pPr>
        <w:spacing w:after="0"/>
        <w:ind w:left="0"/>
        <w:jc w:val="both"/>
      </w:pPr>
      <w:r>
        <w:rPr>
          <w:rFonts w:ascii="Times New Roman"/>
          <w:b w:val="false"/>
          <w:i w:val="false"/>
          <w:color w:val="000000"/>
          <w:sz w:val="28"/>
        </w:rPr>
        <w:t xml:space="preserve">
      489. Характеристика работ: </w:t>
      </w:r>
    </w:p>
    <w:bookmarkEnd w:id="3507"/>
    <w:bookmarkStart w:name="z3514" w:id="3508"/>
    <w:p>
      <w:pPr>
        <w:spacing w:after="0"/>
        <w:ind w:left="0"/>
        <w:jc w:val="both"/>
      </w:pPr>
      <w:r>
        <w:rPr>
          <w:rFonts w:ascii="Times New Roman"/>
          <w:b w:val="false"/>
          <w:i w:val="false"/>
          <w:color w:val="000000"/>
          <w:sz w:val="28"/>
        </w:rPr>
        <w:t xml:space="preserve">
      регулирование температуры электропечей с пульта управления в соответствии с заданным технологическим режимом; </w:t>
      </w:r>
    </w:p>
    <w:bookmarkEnd w:id="3508"/>
    <w:bookmarkStart w:name="z3515" w:id="3509"/>
    <w:p>
      <w:pPr>
        <w:spacing w:after="0"/>
        <w:ind w:left="0"/>
        <w:jc w:val="both"/>
      </w:pPr>
      <w:r>
        <w:rPr>
          <w:rFonts w:ascii="Times New Roman"/>
          <w:b w:val="false"/>
          <w:i w:val="false"/>
          <w:color w:val="000000"/>
          <w:sz w:val="28"/>
        </w:rPr>
        <w:t xml:space="preserve">
      наблюдение за показаниями приборов; </w:t>
      </w:r>
    </w:p>
    <w:bookmarkEnd w:id="3509"/>
    <w:bookmarkStart w:name="z3516" w:id="3510"/>
    <w:p>
      <w:pPr>
        <w:spacing w:after="0"/>
        <w:ind w:left="0"/>
        <w:jc w:val="both"/>
      </w:pPr>
      <w:r>
        <w:rPr>
          <w:rFonts w:ascii="Times New Roman"/>
          <w:b w:val="false"/>
          <w:i w:val="false"/>
          <w:color w:val="000000"/>
          <w:sz w:val="28"/>
        </w:rPr>
        <w:t>
      регулирование силы и напряжения тока и режимов работы электропечей;</w:t>
      </w:r>
    </w:p>
    <w:bookmarkEnd w:id="3510"/>
    <w:bookmarkStart w:name="z3517" w:id="3511"/>
    <w:p>
      <w:pPr>
        <w:spacing w:after="0"/>
        <w:ind w:left="0"/>
        <w:jc w:val="both"/>
      </w:pPr>
      <w:r>
        <w:rPr>
          <w:rFonts w:ascii="Times New Roman"/>
          <w:b w:val="false"/>
          <w:i w:val="false"/>
          <w:color w:val="000000"/>
          <w:sz w:val="28"/>
        </w:rPr>
        <w:t>
      замена приборов автоматического регулирования температуры;</w:t>
      </w:r>
    </w:p>
    <w:bookmarkEnd w:id="3511"/>
    <w:bookmarkStart w:name="z3518" w:id="3512"/>
    <w:p>
      <w:pPr>
        <w:spacing w:after="0"/>
        <w:ind w:left="0"/>
        <w:jc w:val="both"/>
      </w:pPr>
      <w:r>
        <w:rPr>
          <w:rFonts w:ascii="Times New Roman"/>
          <w:b w:val="false"/>
          <w:i w:val="false"/>
          <w:color w:val="000000"/>
          <w:sz w:val="28"/>
        </w:rPr>
        <w:t xml:space="preserve">
      включение и выключение электропечи. </w:t>
      </w:r>
    </w:p>
    <w:bookmarkEnd w:id="3512"/>
    <w:bookmarkStart w:name="z3519" w:id="3513"/>
    <w:p>
      <w:pPr>
        <w:spacing w:after="0"/>
        <w:ind w:left="0"/>
        <w:jc w:val="both"/>
      </w:pPr>
      <w:r>
        <w:rPr>
          <w:rFonts w:ascii="Times New Roman"/>
          <w:b w:val="false"/>
          <w:i w:val="false"/>
          <w:color w:val="000000"/>
          <w:sz w:val="28"/>
        </w:rPr>
        <w:t xml:space="preserve">
      490. Должен знать: </w:t>
      </w:r>
    </w:p>
    <w:bookmarkEnd w:id="3513"/>
    <w:bookmarkStart w:name="z3520" w:id="3514"/>
    <w:p>
      <w:pPr>
        <w:spacing w:after="0"/>
        <w:ind w:left="0"/>
        <w:jc w:val="both"/>
      </w:pPr>
      <w:r>
        <w:rPr>
          <w:rFonts w:ascii="Times New Roman"/>
          <w:b w:val="false"/>
          <w:i w:val="false"/>
          <w:color w:val="000000"/>
          <w:sz w:val="28"/>
        </w:rPr>
        <w:t xml:space="preserve">
      основы электротехники; </w:t>
      </w:r>
    </w:p>
    <w:bookmarkEnd w:id="3514"/>
    <w:bookmarkStart w:name="z3521" w:id="3515"/>
    <w:p>
      <w:pPr>
        <w:spacing w:after="0"/>
        <w:ind w:left="0"/>
        <w:jc w:val="both"/>
      </w:pPr>
      <w:r>
        <w:rPr>
          <w:rFonts w:ascii="Times New Roman"/>
          <w:b w:val="false"/>
          <w:i w:val="false"/>
          <w:color w:val="000000"/>
          <w:sz w:val="28"/>
        </w:rPr>
        <w:t xml:space="preserve">
      устройство пульта управления и электроприборов; </w:t>
      </w:r>
    </w:p>
    <w:bookmarkEnd w:id="3515"/>
    <w:bookmarkStart w:name="z3522" w:id="3516"/>
    <w:p>
      <w:pPr>
        <w:spacing w:after="0"/>
        <w:ind w:left="0"/>
        <w:jc w:val="both"/>
      </w:pPr>
      <w:r>
        <w:rPr>
          <w:rFonts w:ascii="Times New Roman"/>
          <w:b w:val="false"/>
          <w:i w:val="false"/>
          <w:color w:val="000000"/>
          <w:sz w:val="28"/>
        </w:rPr>
        <w:t xml:space="preserve">
      правила включения и выключения электропечей; </w:t>
      </w:r>
    </w:p>
    <w:bookmarkEnd w:id="3516"/>
    <w:bookmarkStart w:name="z3523" w:id="3517"/>
    <w:p>
      <w:pPr>
        <w:spacing w:after="0"/>
        <w:ind w:left="0"/>
        <w:jc w:val="both"/>
      </w:pPr>
      <w:r>
        <w:rPr>
          <w:rFonts w:ascii="Times New Roman"/>
          <w:b w:val="false"/>
          <w:i w:val="false"/>
          <w:color w:val="000000"/>
          <w:sz w:val="28"/>
        </w:rPr>
        <w:t>
      технологическую инструкцию по обслуживанию электропечи.</w:t>
      </w:r>
    </w:p>
    <w:bookmarkEnd w:id="3517"/>
    <w:bookmarkStart w:name="z3524" w:id="3518"/>
    <w:p>
      <w:pPr>
        <w:spacing w:after="0"/>
        <w:ind w:left="0"/>
        <w:jc w:val="left"/>
      </w:pPr>
      <w:r>
        <w:rPr>
          <w:rFonts w:ascii="Times New Roman"/>
          <w:b/>
          <w:i w:val="false"/>
          <w:color w:val="000000"/>
        </w:rPr>
        <w:t xml:space="preserve"> Параграф 217. Электроверетенщик, 2 разряд</w:t>
      </w:r>
    </w:p>
    <w:bookmarkEnd w:id="3518"/>
    <w:bookmarkStart w:name="z3525" w:id="3519"/>
    <w:p>
      <w:pPr>
        <w:spacing w:after="0"/>
        <w:ind w:left="0"/>
        <w:jc w:val="both"/>
      </w:pPr>
      <w:r>
        <w:rPr>
          <w:rFonts w:ascii="Times New Roman"/>
          <w:b w:val="false"/>
          <w:i w:val="false"/>
          <w:color w:val="000000"/>
          <w:sz w:val="28"/>
        </w:rPr>
        <w:t xml:space="preserve">
      491. Характеристика работ: </w:t>
      </w:r>
    </w:p>
    <w:bookmarkEnd w:id="3519"/>
    <w:bookmarkStart w:name="z3526" w:id="3520"/>
    <w:p>
      <w:pPr>
        <w:spacing w:after="0"/>
        <w:ind w:left="0"/>
        <w:jc w:val="both"/>
      </w:pPr>
      <w:r>
        <w:rPr>
          <w:rFonts w:ascii="Times New Roman"/>
          <w:b w:val="false"/>
          <w:i w:val="false"/>
          <w:color w:val="000000"/>
          <w:sz w:val="28"/>
        </w:rPr>
        <w:t xml:space="preserve">
      разборка электроверетен, промывка их деталей в керосине, горячей воде, продувка сжатым воздухом; </w:t>
      </w:r>
    </w:p>
    <w:bookmarkEnd w:id="3520"/>
    <w:bookmarkStart w:name="z3527" w:id="3521"/>
    <w:p>
      <w:pPr>
        <w:spacing w:after="0"/>
        <w:ind w:left="0"/>
        <w:jc w:val="both"/>
      </w:pPr>
      <w:r>
        <w:rPr>
          <w:rFonts w:ascii="Times New Roman"/>
          <w:b w:val="false"/>
          <w:i w:val="false"/>
          <w:color w:val="000000"/>
          <w:sz w:val="28"/>
        </w:rPr>
        <w:t>
      уход за оборудованием, инвентарем и приспособлениями электроверетенной мастерской.</w:t>
      </w:r>
    </w:p>
    <w:bookmarkEnd w:id="3521"/>
    <w:bookmarkStart w:name="z3528" w:id="3522"/>
    <w:p>
      <w:pPr>
        <w:spacing w:after="0"/>
        <w:ind w:left="0"/>
        <w:jc w:val="both"/>
      </w:pPr>
      <w:r>
        <w:rPr>
          <w:rFonts w:ascii="Times New Roman"/>
          <w:b w:val="false"/>
          <w:i w:val="false"/>
          <w:color w:val="000000"/>
          <w:sz w:val="28"/>
        </w:rPr>
        <w:t xml:space="preserve">
      492. Должен знать: </w:t>
      </w:r>
    </w:p>
    <w:bookmarkEnd w:id="3522"/>
    <w:bookmarkStart w:name="z3529" w:id="3523"/>
    <w:p>
      <w:pPr>
        <w:spacing w:after="0"/>
        <w:ind w:left="0"/>
        <w:jc w:val="both"/>
      </w:pPr>
      <w:r>
        <w:rPr>
          <w:rFonts w:ascii="Times New Roman"/>
          <w:b w:val="false"/>
          <w:i w:val="false"/>
          <w:color w:val="000000"/>
          <w:sz w:val="28"/>
        </w:rPr>
        <w:t xml:space="preserve">
      правила разборки электроверетен, обработки их деталей; </w:t>
      </w:r>
    </w:p>
    <w:bookmarkEnd w:id="3523"/>
    <w:bookmarkStart w:name="z3530" w:id="3524"/>
    <w:p>
      <w:pPr>
        <w:spacing w:after="0"/>
        <w:ind w:left="0"/>
        <w:jc w:val="both"/>
      </w:pPr>
      <w:r>
        <w:rPr>
          <w:rFonts w:ascii="Times New Roman"/>
          <w:b w:val="false"/>
          <w:i w:val="false"/>
          <w:color w:val="000000"/>
          <w:sz w:val="28"/>
        </w:rPr>
        <w:t>
      устройство электроверетен; порядок разборки и промывки их;</w:t>
      </w:r>
    </w:p>
    <w:bookmarkEnd w:id="3524"/>
    <w:bookmarkStart w:name="z3531" w:id="3525"/>
    <w:p>
      <w:pPr>
        <w:spacing w:after="0"/>
        <w:ind w:left="0"/>
        <w:jc w:val="both"/>
      </w:pPr>
      <w:r>
        <w:rPr>
          <w:rFonts w:ascii="Times New Roman"/>
          <w:b w:val="false"/>
          <w:i w:val="false"/>
          <w:color w:val="000000"/>
          <w:sz w:val="28"/>
        </w:rPr>
        <w:t>
      режим ухода за оборудованием электроверетенной мастерской.</w:t>
      </w:r>
    </w:p>
    <w:bookmarkEnd w:id="3525"/>
    <w:bookmarkStart w:name="z3532" w:id="3526"/>
    <w:p>
      <w:pPr>
        <w:spacing w:after="0"/>
        <w:ind w:left="0"/>
        <w:jc w:val="left"/>
      </w:pPr>
      <w:r>
        <w:rPr>
          <w:rFonts w:ascii="Times New Roman"/>
          <w:b/>
          <w:i w:val="false"/>
          <w:color w:val="000000"/>
        </w:rPr>
        <w:t xml:space="preserve"> Параграф 218. Электроверетенщик, 3 разряд</w:t>
      </w:r>
    </w:p>
    <w:bookmarkEnd w:id="3526"/>
    <w:bookmarkStart w:name="z3533" w:id="3527"/>
    <w:p>
      <w:pPr>
        <w:spacing w:after="0"/>
        <w:ind w:left="0"/>
        <w:jc w:val="both"/>
      </w:pPr>
      <w:r>
        <w:rPr>
          <w:rFonts w:ascii="Times New Roman"/>
          <w:b w:val="false"/>
          <w:i w:val="false"/>
          <w:color w:val="000000"/>
          <w:sz w:val="28"/>
        </w:rPr>
        <w:t xml:space="preserve">
      493. Характеристика работ: </w:t>
      </w:r>
    </w:p>
    <w:bookmarkEnd w:id="3527"/>
    <w:bookmarkStart w:name="z3534" w:id="3528"/>
    <w:p>
      <w:pPr>
        <w:spacing w:after="0"/>
        <w:ind w:left="0"/>
        <w:jc w:val="both"/>
      </w:pPr>
      <w:r>
        <w:rPr>
          <w:rFonts w:ascii="Times New Roman"/>
          <w:b w:val="false"/>
          <w:i w:val="false"/>
          <w:color w:val="000000"/>
          <w:sz w:val="28"/>
        </w:rPr>
        <w:t xml:space="preserve">
      проверка качества промывки деталей электроверетен, разбраковка их по степени изношенности и укомплектовка деталей веретен; </w:t>
      </w:r>
    </w:p>
    <w:bookmarkEnd w:id="3528"/>
    <w:bookmarkStart w:name="z3535" w:id="3529"/>
    <w:p>
      <w:pPr>
        <w:spacing w:after="0"/>
        <w:ind w:left="0"/>
        <w:jc w:val="both"/>
      </w:pPr>
      <w:r>
        <w:rPr>
          <w:rFonts w:ascii="Times New Roman"/>
          <w:b w:val="false"/>
          <w:i w:val="false"/>
          <w:color w:val="000000"/>
          <w:sz w:val="28"/>
        </w:rPr>
        <w:t xml:space="preserve">
      замена изношенных и негодных деталей, сборка электроверетен; </w:t>
      </w:r>
    </w:p>
    <w:bookmarkEnd w:id="3529"/>
    <w:bookmarkStart w:name="z3536" w:id="3530"/>
    <w:p>
      <w:pPr>
        <w:spacing w:after="0"/>
        <w:ind w:left="0"/>
        <w:jc w:val="both"/>
      </w:pPr>
      <w:r>
        <w:rPr>
          <w:rFonts w:ascii="Times New Roman"/>
          <w:b w:val="false"/>
          <w:i w:val="false"/>
          <w:color w:val="000000"/>
          <w:sz w:val="28"/>
        </w:rPr>
        <w:t xml:space="preserve">
      контроль их на испытательном стенде; </w:t>
      </w:r>
    </w:p>
    <w:bookmarkEnd w:id="3530"/>
    <w:bookmarkStart w:name="z3537" w:id="3531"/>
    <w:p>
      <w:pPr>
        <w:spacing w:after="0"/>
        <w:ind w:left="0"/>
        <w:jc w:val="both"/>
      </w:pPr>
      <w:r>
        <w:rPr>
          <w:rFonts w:ascii="Times New Roman"/>
          <w:b w:val="false"/>
          <w:i w:val="false"/>
          <w:color w:val="000000"/>
          <w:sz w:val="28"/>
        </w:rPr>
        <w:t xml:space="preserve">
      покраска электро-веретен и лужение концов привода на них; </w:t>
      </w:r>
    </w:p>
    <w:bookmarkEnd w:id="3531"/>
    <w:bookmarkStart w:name="z3538" w:id="3532"/>
    <w:p>
      <w:pPr>
        <w:spacing w:after="0"/>
        <w:ind w:left="0"/>
        <w:jc w:val="both"/>
      </w:pPr>
      <w:r>
        <w:rPr>
          <w:rFonts w:ascii="Times New Roman"/>
          <w:b w:val="false"/>
          <w:i w:val="false"/>
          <w:color w:val="000000"/>
          <w:sz w:val="28"/>
        </w:rPr>
        <w:t xml:space="preserve">
      ликвидация аварийных остановов прядильной машины из-за электроверетен; </w:t>
      </w:r>
    </w:p>
    <w:bookmarkEnd w:id="3532"/>
    <w:bookmarkStart w:name="z3539" w:id="3533"/>
    <w:p>
      <w:pPr>
        <w:spacing w:after="0"/>
        <w:ind w:left="0"/>
        <w:jc w:val="both"/>
      </w:pPr>
      <w:r>
        <w:rPr>
          <w:rFonts w:ascii="Times New Roman"/>
          <w:b w:val="false"/>
          <w:i w:val="false"/>
          <w:color w:val="000000"/>
          <w:sz w:val="28"/>
        </w:rPr>
        <w:t xml:space="preserve">
      замена электроверетен и пускателей на машине; </w:t>
      </w:r>
    </w:p>
    <w:bookmarkEnd w:id="3533"/>
    <w:bookmarkStart w:name="z3540" w:id="3534"/>
    <w:p>
      <w:pPr>
        <w:spacing w:after="0"/>
        <w:ind w:left="0"/>
        <w:jc w:val="both"/>
      </w:pPr>
      <w:r>
        <w:rPr>
          <w:rFonts w:ascii="Times New Roman"/>
          <w:b w:val="false"/>
          <w:i w:val="false"/>
          <w:color w:val="000000"/>
          <w:sz w:val="28"/>
        </w:rPr>
        <w:t xml:space="preserve">
      замена масла в электроверетенах; </w:t>
      </w:r>
    </w:p>
    <w:bookmarkEnd w:id="3534"/>
    <w:bookmarkStart w:name="z3541" w:id="3535"/>
    <w:p>
      <w:pPr>
        <w:spacing w:after="0"/>
        <w:ind w:left="0"/>
        <w:jc w:val="both"/>
      </w:pPr>
      <w:r>
        <w:rPr>
          <w:rFonts w:ascii="Times New Roman"/>
          <w:b w:val="false"/>
          <w:i w:val="false"/>
          <w:color w:val="000000"/>
          <w:sz w:val="28"/>
        </w:rPr>
        <w:t xml:space="preserve">
      отбраковка и подгонка кружек на электроверетена; </w:t>
      </w:r>
    </w:p>
    <w:bookmarkEnd w:id="3535"/>
    <w:bookmarkStart w:name="z3542" w:id="3536"/>
    <w:p>
      <w:pPr>
        <w:spacing w:after="0"/>
        <w:ind w:left="0"/>
        <w:jc w:val="both"/>
      </w:pPr>
      <w:r>
        <w:rPr>
          <w:rFonts w:ascii="Times New Roman"/>
          <w:b w:val="false"/>
          <w:i w:val="false"/>
          <w:color w:val="000000"/>
          <w:sz w:val="28"/>
        </w:rPr>
        <w:t xml:space="preserve">
      проверка крепления электроверетен на машинах; </w:t>
      </w:r>
    </w:p>
    <w:bookmarkEnd w:id="3536"/>
    <w:bookmarkStart w:name="z3543" w:id="3537"/>
    <w:p>
      <w:pPr>
        <w:spacing w:after="0"/>
        <w:ind w:left="0"/>
        <w:jc w:val="both"/>
      </w:pPr>
      <w:r>
        <w:rPr>
          <w:rFonts w:ascii="Times New Roman"/>
          <w:b w:val="false"/>
          <w:i w:val="false"/>
          <w:color w:val="000000"/>
          <w:sz w:val="28"/>
        </w:rPr>
        <w:t>
      установка их по уровню и центру прядильного гнезда, подгонка прядильных кружек.</w:t>
      </w:r>
    </w:p>
    <w:bookmarkEnd w:id="3537"/>
    <w:bookmarkStart w:name="z3544" w:id="3538"/>
    <w:p>
      <w:pPr>
        <w:spacing w:after="0"/>
        <w:ind w:left="0"/>
        <w:jc w:val="both"/>
      </w:pPr>
      <w:r>
        <w:rPr>
          <w:rFonts w:ascii="Times New Roman"/>
          <w:b w:val="false"/>
          <w:i w:val="false"/>
          <w:color w:val="000000"/>
          <w:sz w:val="28"/>
        </w:rPr>
        <w:t xml:space="preserve">
      494. Должен знать: </w:t>
      </w:r>
    </w:p>
    <w:bookmarkEnd w:id="3538"/>
    <w:bookmarkStart w:name="z3545" w:id="3539"/>
    <w:p>
      <w:pPr>
        <w:spacing w:after="0"/>
        <w:ind w:left="0"/>
        <w:jc w:val="both"/>
      </w:pPr>
      <w:r>
        <w:rPr>
          <w:rFonts w:ascii="Times New Roman"/>
          <w:b w:val="false"/>
          <w:i w:val="false"/>
          <w:color w:val="000000"/>
          <w:sz w:val="28"/>
        </w:rPr>
        <w:t xml:space="preserve">
      порядок сборки электроверетен; </w:t>
      </w:r>
    </w:p>
    <w:bookmarkEnd w:id="3539"/>
    <w:bookmarkStart w:name="z3546" w:id="3540"/>
    <w:p>
      <w:pPr>
        <w:spacing w:after="0"/>
        <w:ind w:left="0"/>
        <w:jc w:val="both"/>
      </w:pPr>
      <w:r>
        <w:rPr>
          <w:rFonts w:ascii="Times New Roman"/>
          <w:b w:val="false"/>
          <w:i w:val="false"/>
          <w:color w:val="000000"/>
          <w:sz w:val="28"/>
        </w:rPr>
        <w:t xml:space="preserve">
      схему питания электрооборудования и пусковой аппаратуры; </w:t>
      </w:r>
    </w:p>
    <w:bookmarkEnd w:id="3540"/>
    <w:bookmarkStart w:name="z3547" w:id="3541"/>
    <w:p>
      <w:pPr>
        <w:spacing w:after="0"/>
        <w:ind w:left="0"/>
        <w:jc w:val="both"/>
      </w:pPr>
      <w:r>
        <w:rPr>
          <w:rFonts w:ascii="Times New Roman"/>
          <w:b w:val="false"/>
          <w:i w:val="false"/>
          <w:color w:val="000000"/>
          <w:sz w:val="28"/>
        </w:rPr>
        <w:t xml:space="preserve">
      правила подключения в сеть электроизмерительных приборов; </w:t>
      </w:r>
    </w:p>
    <w:bookmarkEnd w:id="3541"/>
    <w:bookmarkStart w:name="z3548" w:id="3542"/>
    <w:p>
      <w:pPr>
        <w:spacing w:after="0"/>
        <w:ind w:left="0"/>
        <w:jc w:val="both"/>
      </w:pPr>
      <w:r>
        <w:rPr>
          <w:rFonts w:ascii="Times New Roman"/>
          <w:b w:val="false"/>
          <w:i w:val="false"/>
          <w:color w:val="000000"/>
          <w:sz w:val="28"/>
        </w:rPr>
        <w:t xml:space="preserve">
      схему намотки статоров электроверетен и режим их пропитки и сушки; </w:t>
      </w:r>
    </w:p>
    <w:bookmarkEnd w:id="3542"/>
    <w:bookmarkStart w:name="z3549" w:id="3543"/>
    <w:p>
      <w:pPr>
        <w:spacing w:after="0"/>
        <w:ind w:left="0"/>
        <w:jc w:val="both"/>
      </w:pPr>
      <w:r>
        <w:rPr>
          <w:rFonts w:ascii="Times New Roman"/>
          <w:b w:val="false"/>
          <w:i w:val="false"/>
          <w:color w:val="000000"/>
          <w:sz w:val="28"/>
        </w:rPr>
        <w:t xml:space="preserve">
      виды неисправностей электроверетен и способы устранения их, причины выхода из строя электроверетен; </w:t>
      </w:r>
    </w:p>
    <w:bookmarkEnd w:id="3543"/>
    <w:bookmarkStart w:name="z3550" w:id="3544"/>
    <w:p>
      <w:pPr>
        <w:spacing w:after="0"/>
        <w:ind w:left="0"/>
        <w:jc w:val="both"/>
      </w:pPr>
      <w:r>
        <w:rPr>
          <w:rFonts w:ascii="Times New Roman"/>
          <w:b w:val="false"/>
          <w:i w:val="false"/>
          <w:color w:val="000000"/>
          <w:sz w:val="28"/>
        </w:rPr>
        <w:t xml:space="preserve">
      виды брака шелка, получаемые из-за неисправностей электроверетен; </w:t>
      </w:r>
    </w:p>
    <w:bookmarkEnd w:id="3544"/>
    <w:bookmarkStart w:name="z3551" w:id="3545"/>
    <w:p>
      <w:pPr>
        <w:spacing w:after="0"/>
        <w:ind w:left="0"/>
        <w:jc w:val="both"/>
      </w:pPr>
      <w:r>
        <w:rPr>
          <w:rFonts w:ascii="Times New Roman"/>
          <w:b w:val="false"/>
          <w:i w:val="false"/>
          <w:color w:val="000000"/>
          <w:sz w:val="28"/>
        </w:rPr>
        <w:t xml:space="preserve">
      устройство пусковой аппаратуры и пускателей; </w:t>
      </w:r>
    </w:p>
    <w:bookmarkEnd w:id="3545"/>
    <w:bookmarkStart w:name="z3552" w:id="3546"/>
    <w:p>
      <w:pPr>
        <w:spacing w:after="0"/>
        <w:ind w:left="0"/>
        <w:jc w:val="both"/>
      </w:pPr>
      <w:r>
        <w:rPr>
          <w:rFonts w:ascii="Times New Roman"/>
          <w:b w:val="false"/>
          <w:i w:val="false"/>
          <w:color w:val="000000"/>
          <w:sz w:val="28"/>
        </w:rPr>
        <w:t>
      технические условия на электроверетена и пусковую аппаратуру.</w:t>
      </w:r>
    </w:p>
    <w:bookmarkEnd w:id="3546"/>
    <w:bookmarkStart w:name="z3553" w:id="3547"/>
    <w:p>
      <w:pPr>
        <w:spacing w:after="0"/>
        <w:ind w:left="0"/>
        <w:jc w:val="left"/>
      </w:pPr>
      <w:r>
        <w:rPr>
          <w:rFonts w:ascii="Times New Roman"/>
          <w:b/>
          <w:i w:val="false"/>
          <w:color w:val="000000"/>
        </w:rPr>
        <w:t xml:space="preserve"> Параграф 219. Электроверетенщик, 4 разряд</w:t>
      </w:r>
    </w:p>
    <w:bookmarkEnd w:id="3547"/>
    <w:bookmarkStart w:name="z3554" w:id="3548"/>
    <w:p>
      <w:pPr>
        <w:spacing w:after="0"/>
        <w:ind w:left="0"/>
        <w:jc w:val="both"/>
      </w:pPr>
      <w:r>
        <w:rPr>
          <w:rFonts w:ascii="Times New Roman"/>
          <w:b w:val="false"/>
          <w:i w:val="false"/>
          <w:color w:val="000000"/>
          <w:sz w:val="28"/>
        </w:rPr>
        <w:t>
      495. Характеристика работ:</w:t>
      </w:r>
    </w:p>
    <w:bookmarkEnd w:id="3548"/>
    <w:bookmarkStart w:name="z3555" w:id="3549"/>
    <w:p>
      <w:pPr>
        <w:spacing w:after="0"/>
        <w:ind w:left="0"/>
        <w:jc w:val="both"/>
      </w:pPr>
      <w:r>
        <w:rPr>
          <w:rFonts w:ascii="Times New Roman"/>
          <w:b w:val="false"/>
          <w:i w:val="false"/>
          <w:color w:val="000000"/>
          <w:sz w:val="28"/>
        </w:rPr>
        <w:t xml:space="preserve">
      ведение процесса разборки, обработки, сборки электроверетен; </w:t>
      </w:r>
    </w:p>
    <w:bookmarkEnd w:id="3549"/>
    <w:bookmarkStart w:name="z3556" w:id="3550"/>
    <w:p>
      <w:pPr>
        <w:spacing w:after="0"/>
        <w:ind w:left="0"/>
        <w:jc w:val="both"/>
      </w:pPr>
      <w:r>
        <w:rPr>
          <w:rFonts w:ascii="Times New Roman"/>
          <w:b w:val="false"/>
          <w:i w:val="false"/>
          <w:color w:val="000000"/>
          <w:sz w:val="28"/>
        </w:rPr>
        <w:t>
      контроль систем орошения гнезд, верхней и нижней герметизации, изоляции сети повышенной частоты на прядильных машинах;</w:t>
      </w:r>
    </w:p>
    <w:bookmarkEnd w:id="3550"/>
    <w:bookmarkStart w:name="z3557" w:id="3551"/>
    <w:p>
      <w:pPr>
        <w:spacing w:after="0"/>
        <w:ind w:left="0"/>
        <w:jc w:val="both"/>
      </w:pPr>
      <w:r>
        <w:rPr>
          <w:rFonts w:ascii="Times New Roman"/>
          <w:b w:val="false"/>
          <w:i w:val="false"/>
          <w:color w:val="000000"/>
          <w:sz w:val="28"/>
        </w:rPr>
        <w:t>
      руководство и координация рабочих электроверетенной мастерской;</w:t>
      </w:r>
    </w:p>
    <w:bookmarkEnd w:id="3551"/>
    <w:bookmarkStart w:name="z3558" w:id="3552"/>
    <w:p>
      <w:pPr>
        <w:spacing w:after="0"/>
        <w:ind w:left="0"/>
        <w:jc w:val="both"/>
      </w:pPr>
      <w:r>
        <w:rPr>
          <w:rFonts w:ascii="Times New Roman"/>
          <w:b w:val="false"/>
          <w:i w:val="false"/>
          <w:color w:val="000000"/>
          <w:sz w:val="28"/>
        </w:rPr>
        <w:t xml:space="preserve">
      ремонт переходных клеммных коробок; </w:t>
      </w:r>
    </w:p>
    <w:bookmarkEnd w:id="3552"/>
    <w:bookmarkStart w:name="z3559" w:id="3553"/>
    <w:p>
      <w:pPr>
        <w:spacing w:after="0"/>
        <w:ind w:left="0"/>
        <w:jc w:val="both"/>
      </w:pPr>
      <w:r>
        <w:rPr>
          <w:rFonts w:ascii="Times New Roman"/>
          <w:b w:val="false"/>
          <w:i w:val="false"/>
          <w:color w:val="000000"/>
          <w:sz w:val="28"/>
        </w:rPr>
        <w:t xml:space="preserve">
      анализ причин аварийности электроверетен; </w:t>
      </w:r>
    </w:p>
    <w:bookmarkEnd w:id="3553"/>
    <w:bookmarkStart w:name="z3560" w:id="3554"/>
    <w:p>
      <w:pPr>
        <w:spacing w:after="0"/>
        <w:ind w:left="0"/>
        <w:jc w:val="both"/>
      </w:pPr>
      <w:r>
        <w:rPr>
          <w:rFonts w:ascii="Times New Roman"/>
          <w:b w:val="false"/>
          <w:i w:val="false"/>
          <w:color w:val="000000"/>
          <w:sz w:val="28"/>
        </w:rPr>
        <w:t>
      учет вновь поступивших электроверетен, отремонтированных и смененных на машинах и запись в производственном журнале.</w:t>
      </w:r>
    </w:p>
    <w:bookmarkEnd w:id="3554"/>
    <w:bookmarkStart w:name="z3561" w:id="3555"/>
    <w:p>
      <w:pPr>
        <w:spacing w:after="0"/>
        <w:ind w:left="0"/>
        <w:jc w:val="both"/>
      </w:pPr>
      <w:r>
        <w:rPr>
          <w:rFonts w:ascii="Times New Roman"/>
          <w:b w:val="false"/>
          <w:i w:val="false"/>
          <w:color w:val="000000"/>
          <w:sz w:val="28"/>
        </w:rPr>
        <w:t xml:space="preserve">
      496. Должен знать: </w:t>
      </w:r>
    </w:p>
    <w:bookmarkEnd w:id="3555"/>
    <w:bookmarkStart w:name="z3562" w:id="3556"/>
    <w:p>
      <w:pPr>
        <w:spacing w:after="0"/>
        <w:ind w:left="0"/>
        <w:jc w:val="both"/>
      </w:pPr>
      <w:r>
        <w:rPr>
          <w:rFonts w:ascii="Times New Roman"/>
          <w:b w:val="false"/>
          <w:i w:val="false"/>
          <w:color w:val="000000"/>
          <w:sz w:val="28"/>
        </w:rPr>
        <w:t xml:space="preserve">
      процесс разборки, обработки, сборки и проверки электроверетен; </w:t>
      </w:r>
    </w:p>
    <w:bookmarkEnd w:id="3556"/>
    <w:bookmarkStart w:name="z3563" w:id="3557"/>
    <w:p>
      <w:pPr>
        <w:spacing w:after="0"/>
        <w:ind w:left="0"/>
        <w:jc w:val="both"/>
      </w:pPr>
      <w:r>
        <w:rPr>
          <w:rFonts w:ascii="Times New Roman"/>
          <w:b w:val="false"/>
          <w:i w:val="false"/>
          <w:color w:val="000000"/>
          <w:sz w:val="28"/>
        </w:rPr>
        <w:t xml:space="preserve">
      устройство электроверетен, пускателей и герметизированных гнезд; </w:t>
      </w:r>
    </w:p>
    <w:bookmarkEnd w:id="3557"/>
    <w:bookmarkStart w:name="z3564" w:id="3558"/>
    <w:p>
      <w:pPr>
        <w:spacing w:after="0"/>
        <w:ind w:left="0"/>
        <w:jc w:val="both"/>
      </w:pPr>
      <w:r>
        <w:rPr>
          <w:rFonts w:ascii="Times New Roman"/>
          <w:b w:val="false"/>
          <w:i w:val="false"/>
          <w:color w:val="000000"/>
          <w:sz w:val="28"/>
        </w:rPr>
        <w:t xml:space="preserve">
      виды неисправностей электроверетен и пускателей и способы их устранения; </w:t>
      </w:r>
    </w:p>
    <w:bookmarkEnd w:id="3558"/>
    <w:bookmarkStart w:name="z3565" w:id="3559"/>
    <w:p>
      <w:pPr>
        <w:spacing w:after="0"/>
        <w:ind w:left="0"/>
        <w:jc w:val="both"/>
      </w:pPr>
      <w:r>
        <w:rPr>
          <w:rFonts w:ascii="Times New Roman"/>
          <w:b w:val="false"/>
          <w:i w:val="false"/>
          <w:color w:val="000000"/>
          <w:sz w:val="28"/>
        </w:rPr>
        <w:t xml:space="preserve">
      схему сети повышенной частоты прядильной машины; </w:t>
      </w:r>
    </w:p>
    <w:bookmarkEnd w:id="3559"/>
    <w:bookmarkStart w:name="z3566" w:id="3560"/>
    <w:p>
      <w:pPr>
        <w:spacing w:after="0"/>
        <w:ind w:left="0"/>
        <w:jc w:val="both"/>
      </w:pPr>
      <w:r>
        <w:rPr>
          <w:rFonts w:ascii="Times New Roman"/>
          <w:b w:val="false"/>
          <w:i w:val="false"/>
          <w:color w:val="000000"/>
          <w:sz w:val="28"/>
        </w:rPr>
        <w:t>
      правила сдачи и приемки электоцентрифуг, гнезд и сети повышенной частоты после профилактического и капитального ремонтов прядильной машины.</w:t>
      </w:r>
    </w:p>
    <w:bookmarkEnd w:id="3560"/>
    <w:bookmarkStart w:name="z3567" w:id="3561"/>
    <w:p>
      <w:pPr>
        <w:spacing w:after="0"/>
        <w:ind w:left="0"/>
        <w:jc w:val="left"/>
      </w:pPr>
      <w:r>
        <w:rPr>
          <w:rFonts w:ascii="Times New Roman"/>
          <w:b/>
          <w:i w:val="false"/>
          <w:color w:val="000000"/>
        </w:rPr>
        <w:t xml:space="preserve"> Параграф 220. Аппаратчик этиленгликолевой установки, 4 разряд</w:t>
      </w:r>
    </w:p>
    <w:bookmarkEnd w:id="3561"/>
    <w:bookmarkStart w:name="z3568" w:id="3562"/>
    <w:p>
      <w:pPr>
        <w:spacing w:after="0"/>
        <w:ind w:left="0"/>
        <w:jc w:val="both"/>
      </w:pPr>
      <w:r>
        <w:rPr>
          <w:rFonts w:ascii="Times New Roman"/>
          <w:b w:val="false"/>
          <w:i w:val="false"/>
          <w:color w:val="000000"/>
          <w:sz w:val="28"/>
        </w:rPr>
        <w:t xml:space="preserve">
      497. Характеристика работ: </w:t>
      </w:r>
    </w:p>
    <w:bookmarkEnd w:id="3562"/>
    <w:bookmarkStart w:name="z3569" w:id="3563"/>
    <w:p>
      <w:pPr>
        <w:spacing w:after="0"/>
        <w:ind w:left="0"/>
        <w:jc w:val="both"/>
      </w:pPr>
      <w:r>
        <w:rPr>
          <w:rFonts w:ascii="Times New Roman"/>
          <w:b w:val="false"/>
          <w:i w:val="false"/>
          <w:color w:val="000000"/>
          <w:sz w:val="28"/>
        </w:rPr>
        <w:t>
      ведение процесса обработки решеток плавильных агрегатов этиленгликолем с целью удаления полиамидного плава, промывки водой, чистки и продувки сжатым воздухом в соответствии с рабочей инструкцией;</w:t>
      </w:r>
    </w:p>
    <w:bookmarkEnd w:id="3563"/>
    <w:bookmarkStart w:name="z3570" w:id="3564"/>
    <w:p>
      <w:pPr>
        <w:spacing w:after="0"/>
        <w:ind w:left="0"/>
        <w:jc w:val="both"/>
      </w:pPr>
      <w:r>
        <w:rPr>
          <w:rFonts w:ascii="Times New Roman"/>
          <w:b w:val="false"/>
          <w:i w:val="false"/>
          <w:color w:val="000000"/>
          <w:sz w:val="28"/>
        </w:rPr>
        <w:t xml:space="preserve">
      подготовка этиленгликолевой установки к процессу обработки; </w:t>
      </w:r>
    </w:p>
    <w:bookmarkEnd w:id="3564"/>
    <w:bookmarkStart w:name="z3571" w:id="3565"/>
    <w:p>
      <w:pPr>
        <w:spacing w:after="0"/>
        <w:ind w:left="0"/>
        <w:jc w:val="both"/>
      </w:pPr>
      <w:r>
        <w:rPr>
          <w:rFonts w:ascii="Times New Roman"/>
          <w:b w:val="false"/>
          <w:i w:val="false"/>
          <w:color w:val="000000"/>
          <w:sz w:val="28"/>
        </w:rPr>
        <w:t xml:space="preserve">
      разборка плавильного агрегата, сборка его для обработки этиленгликолем и сборка к работе после обработки; </w:t>
      </w:r>
    </w:p>
    <w:bookmarkEnd w:id="3565"/>
    <w:bookmarkStart w:name="z3572" w:id="3566"/>
    <w:p>
      <w:pPr>
        <w:spacing w:after="0"/>
        <w:ind w:left="0"/>
        <w:jc w:val="both"/>
      </w:pPr>
      <w:r>
        <w:rPr>
          <w:rFonts w:ascii="Times New Roman"/>
          <w:b w:val="false"/>
          <w:i w:val="false"/>
          <w:color w:val="000000"/>
          <w:sz w:val="28"/>
        </w:rPr>
        <w:t xml:space="preserve">
      включение и выключение обогрева, подсоединение и отсоединение этиленгликолевой установки от прядильного агрегата; </w:t>
      </w:r>
    </w:p>
    <w:bookmarkEnd w:id="3566"/>
    <w:bookmarkStart w:name="z3573" w:id="3567"/>
    <w:p>
      <w:pPr>
        <w:spacing w:after="0"/>
        <w:ind w:left="0"/>
        <w:jc w:val="both"/>
      </w:pPr>
      <w:r>
        <w:rPr>
          <w:rFonts w:ascii="Times New Roman"/>
          <w:b w:val="false"/>
          <w:i w:val="false"/>
          <w:color w:val="000000"/>
          <w:sz w:val="28"/>
        </w:rPr>
        <w:t xml:space="preserve">
      пуск и остановка установки; </w:t>
      </w:r>
    </w:p>
    <w:bookmarkEnd w:id="3567"/>
    <w:bookmarkStart w:name="z3574" w:id="3568"/>
    <w:p>
      <w:pPr>
        <w:spacing w:after="0"/>
        <w:ind w:left="0"/>
        <w:jc w:val="both"/>
      </w:pPr>
      <w:r>
        <w:rPr>
          <w:rFonts w:ascii="Times New Roman"/>
          <w:b w:val="false"/>
          <w:i w:val="false"/>
          <w:color w:val="000000"/>
          <w:sz w:val="28"/>
        </w:rPr>
        <w:t xml:space="preserve">
      контроль и регулирование циркуляции этиленгликоля, температуры обогрева; </w:t>
      </w:r>
    </w:p>
    <w:bookmarkEnd w:id="3568"/>
    <w:bookmarkStart w:name="z3575" w:id="3569"/>
    <w:p>
      <w:pPr>
        <w:spacing w:after="0"/>
        <w:ind w:left="0"/>
        <w:jc w:val="both"/>
      </w:pPr>
      <w:r>
        <w:rPr>
          <w:rFonts w:ascii="Times New Roman"/>
          <w:b w:val="false"/>
          <w:i w:val="false"/>
          <w:color w:val="000000"/>
          <w:sz w:val="28"/>
        </w:rPr>
        <w:t xml:space="preserve">
      проверка качества обработки плавильного агрегата и герметичности сборки; </w:t>
      </w:r>
    </w:p>
    <w:bookmarkEnd w:id="3569"/>
    <w:bookmarkStart w:name="z3576" w:id="3570"/>
    <w:p>
      <w:pPr>
        <w:spacing w:after="0"/>
        <w:ind w:left="0"/>
        <w:jc w:val="both"/>
      </w:pPr>
      <w:r>
        <w:rPr>
          <w:rFonts w:ascii="Times New Roman"/>
          <w:b w:val="false"/>
          <w:i w:val="false"/>
          <w:color w:val="000000"/>
          <w:sz w:val="28"/>
        </w:rPr>
        <w:t>
      выявление и устранение неисправностей в работе этиленгликолевой установки, мелкий ремонт и уход за установкой.</w:t>
      </w:r>
    </w:p>
    <w:bookmarkEnd w:id="3570"/>
    <w:bookmarkStart w:name="z3577" w:id="3571"/>
    <w:p>
      <w:pPr>
        <w:spacing w:after="0"/>
        <w:ind w:left="0"/>
        <w:jc w:val="both"/>
      </w:pPr>
      <w:r>
        <w:rPr>
          <w:rFonts w:ascii="Times New Roman"/>
          <w:b w:val="false"/>
          <w:i w:val="false"/>
          <w:color w:val="000000"/>
          <w:sz w:val="28"/>
        </w:rPr>
        <w:t xml:space="preserve">
      498. Должен знать: </w:t>
      </w:r>
    </w:p>
    <w:bookmarkEnd w:id="3571"/>
    <w:bookmarkStart w:name="z3578" w:id="3572"/>
    <w:p>
      <w:pPr>
        <w:spacing w:after="0"/>
        <w:ind w:left="0"/>
        <w:jc w:val="both"/>
      </w:pPr>
      <w:r>
        <w:rPr>
          <w:rFonts w:ascii="Times New Roman"/>
          <w:b w:val="false"/>
          <w:i w:val="false"/>
          <w:color w:val="000000"/>
          <w:sz w:val="28"/>
        </w:rPr>
        <w:t xml:space="preserve">
      процесс ведения обработки этиленгликолем, промывки водой, чистки и продувки сжатым воздухом решеток плавильных агрегатов; </w:t>
      </w:r>
    </w:p>
    <w:bookmarkEnd w:id="3572"/>
    <w:bookmarkStart w:name="z3579" w:id="3573"/>
    <w:p>
      <w:pPr>
        <w:spacing w:after="0"/>
        <w:ind w:left="0"/>
        <w:jc w:val="both"/>
      </w:pPr>
      <w:r>
        <w:rPr>
          <w:rFonts w:ascii="Times New Roman"/>
          <w:b w:val="false"/>
          <w:i w:val="false"/>
          <w:color w:val="000000"/>
          <w:sz w:val="28"/>
        </w:rPr>
        <w:t xml:space="preserve">
      устройство, принцип работы и правила эксплуатации этиленгликолевой установки; </w:t>
      </w:r>
    </w:p>
    <w:bookmarkEnd w:id="3573"/>
    <w:bookmarkStart w:name="z3580" w:id="3574"/>
    <w:p>
      <w:pPr>
        <w:spacing w:after="0"/>
        <w:ind w:left="0"/>
        <w:jc w:val="both"/>
      </w:pPr>
      <w:r>
        <w:rPr>
          <w:rFonts w:ascii="Times New Roman"/>
          <w:b w:val="false"/>
          <w:i w:val="false"/>
          <w:color w:val="000000"/>
          <w:sz w:val="28"/>
        </w:rPr>
        <w:t xml:space="preserve">
      состав и свойства этиленгликоля; </w:t>
      </w:r>
    </w:p>
    <w:bookmarkEnd w:id="3574"/>
    <w:bookmarkStart w:name="z3581" w:id="3575"/>
    <w:p>
      <w:pPr>
        <w:spacing w:after="0"/>
        <w:ind w:left="0"/>
        <w:jc w:val="both"/>
      </w:pPr>
      <w:r>
        <w:rPr>
          <w:rFonts w:ascii="Times New Roman"/>
          <w:b w:val="false"/>
          <w:i w:val="false"/>
          <w:color w:val="000000"/>
          <w:sz w:val="28"/>
        </w:rPr>
        <w:t xml:space="preserve">
      систему обогрева машины динилом, подачи азота и воздуха; </w:t>
      </w:r>
    </w:p>
    <w:bookmarkEnd w:id="3575"/>
    <w:bookmarkStart w:name="z3582" w:id="3576"/>
    <w:p>
      <w:pPr>
        <w:spacing w:after="0"/>
        <w:ind w:left="0"/>
        <w:jc w:val="both"/>
      </w:pPr>
      <w:r>
        <w:rPr>
          <w:rFonts w:ascii="Times New Roman"/>
          <w:b w:val="false"/>
          <w:i w:val="false"/>
          <w:color w:val="000000"/>
          <w:sz w:val="28"/>
        </w:rPr>
        <w:t xml:space="preserve">
      требования, предъявляемые к обработке решеток плавильных агрегатов; </w:t>
      </w:r>
    </w:p>
    <w:bookmarkEnd w:id="3576"/>
    <w:bookmarkStart w:name="z3583" w:id="3577"/>
    <w:p>
      <w:pPr>
        <w:spacing w:after="0"/>
        <w:ind w:left="0"/>
        <w:jc w:val="both"/>
      </w:pPr>
      <w:r>
        <w:rPr>
          <w:rFonts w:ascii="Times New Roman"/>
          <w:b w:val="false"/>
          <w:i w:val="false"/>
          <w:color w:val="000000"/>
          <w:sz w:val="28"/>
        </w:rPr>
        <w:t xml:space="preserve">
      правила регулирования процесса обработки решетки; </w:t>
      </w:r>
    </w:p>
    <w:bookmarkEnd w:id="3577"/>
    <w:bookmarkStart w:name="z3584" w:id="3578"/>
    <w:p>
      <w:pPr>
        <w:spacing w:after="0"/>
        <w:ind w:left="0"/>
        <w:jc w:val="both"/>
      </w:pPr>
      <w:r>
        <w:rPr>
          <w:rFonts w:ascii="Times New Roman"/>
          <w:b w:val="false"/>
          <w:i w:val="false"/>
          <w:color w:val="000000"/>
          <w:sz w:val="28"/>
        </w:rPr>
        <w:t xml:space="preserve">
      режим ухода за оборудованием; </w:t>
      </w:r>
    </w:p>
    <w:bookmarkEnd w:id="3578"/>
    <w:bookmarkStart w:name="z3585" w:id="3579"/>
    <w:p>
      <w:pPr>
        <w:spacing w:after="0"/>
        <w:ind w:left="0"/>
        <w:jc w:val="both"/>
      </w:pPr>
      <w:r>
        <w:rPr>
          <w:rFonts w:ascii="Times New Roman"/>
          <w:b w:val="false"/>
          <w:i w:val="false"/>
          <w:color w:val="000000"/>
          <w:sz w:val="28"/>
        </w:rPr>
        <w:t>
      слесарное дело.</w:t>
      </w:r>
    </w:p>
    <w:bookmarkEnd w:id="3579"/>
    <w:bookmarkStart w:name="z3586" w:id="3580"/>
    <w:p>
      <w:pPr>
        <w:spacing w:after="0"/>
        <w:ind w:left="0"/>
        <w:jc w:val="left"/>
      </w:pPr>
      <w:r>
        <w:rPr>
          <w:rFonts w:ascii="Times New Roman"/>
          <w:b/>
          <w:i w:val="false"/>
          <w:color w:val="000000"/>
        </w:rPr>
        <w:t xml:space="preserve"> Глава 3. Алфавитный указатель профессий рабочих</w:t>
      </w:r>
    </w:p>
    <w:bookmarkEnd w:id="3580"/>
    <w:bookmarkStart w:name="z3587" w:id="3581"/>
    <w:p>
      <w:pPr>
        <w:spacing w:after="0"/>
        <w:ind w:left="0"/>
        <w:jc w:val="both"/>
      </w:pPr>
      <w:r>
        <w:rPr>
          <w:rFonts w:ascii="Times New Roman"/>
          <w:b w:val="false"/>
          <w:i w:val="false"/>
          <w:color w:val="000000"/>
          <w:sz w:val="28"/>
        </w:rPr>
        <w:t>
      499. Алфавитный указатель профессий рабочих приведен в приложении к ЕТКС (выпуск 28).</w:t>
      </w:r>
    </w:p>
    <w:bookmarkEnd w:id="35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Единому тарифно-</w:t>
            </w:r>
            <w:r>
              <w:br/>
            </w:r>
            <w:r>
              <w:rPr>
                <w:rFonts w:ascii="Times New Roman"/>
                <w:b w:val="false"/>
                <w:i w:val="false"/>
                <w:color w:val="000000"/>
                <w:sz w:val="20"/>
              </w:rPr>
              <w:t>квалификационному</w:t>
            </w:r>
            <w:r>
              <w:br/>
            </w:r>
            <w:r>
              <w:rPr>
                <w:rFonts w:ascii="Times New Roman"/>
                <w:b w:val="false"/>
                <w:i w:val="false"/>
                <w:color w:val="000000"/>
                <w:sz w:val="20"/>
              </w:rPr>
              <w:t>справочнику работ и профессий</w:t>
            </w:r>
            <w:r>
              <w:br/>
            </w:r>
            <w:r>
              <w:rPr>
                <w:rFonts w:ascii="Times New Roman"/>
                <w:b w:val="false"/>
                <w:i w:val="false"/>
                <w:color w:val="000000"/>
                <w:sz w:val="20"/>
              </w:rPr>
              <w:t>рабочих (выпуск 28)</w:t>
            </w:r>
          </w:p>
        </w:tc>
      </w:tr>
    </w:tbl>
    <w:bookmarkStart w:name="z3589" w:id="3582"/>
    <w:p>
      <w:pPr>
        <w:spacing w:after="0"/>
        <w:ind w:left="0"/>
        <w:jc w:val="left"/>
      </w:pPr>
      <w:r>
        <w:rPr>
          <w:rFonts w:ascii="Times New Roman"/>
          <w:b/>
          <w:i w:val="false"/>
          <w:color w:val="000000"/>
        </w:rPr>
        <w:t xml:space="preserve"> Алфавитный указатель профессий рабочих</w:t>
      </w:r>
    </w:p>
    <w:bookmarkEnd w:id="35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2"/>
        <w:gridCol w:w="3339"/>
        <w:gridCol w:w="2684"/>
        <w:gridCol w:w="2945"/>
      </w:tblGrid>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профессии</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 разрядов</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Страница</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Крутильщик-сушильщик</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изготовления армированных прессовочных материалов</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обезвоздушивания и фильтрации</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Подготовщик бобин и куличей</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получения полых микросфер</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Формовщик разделительных и декоративных слоев</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установки изготовления гофрированных листовых стеклопластиков</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получения вискозного раствора</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Сменщик гарнитуры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Изготовитель звукопоглощающих клиньев</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Изолировщик световодов</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Перемотчик нити</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Сменщик прядильных блоков</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Сборщик прядильных блоков</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Обжигальщик прядильных деталей</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приготовления прядильных растворов</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Сборщик прядильных насосиков</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Канализатор-траповщик</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получения стекловолокна каолинового состава</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Подготовщик кварцевого песка</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получения кварцевых стекловолокон</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контактной выпарки</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производства кремнеземных материалов</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ксантогенирования</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регенерации сероуглерода</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получения сероуглерода-сырца</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переэтерификации</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утилизации отходов</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рыхлительно - щипательных машин</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Рыхлительщик</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литья и рубки</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Монтировщик стеклометаллизированной нити</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Съемщик оптических характеристик</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получения оптического стекловолокна</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Ставильщик</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обработки</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Пресс-пакетчик</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Пультовщик</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изготовления ровинга</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изготовления рулонно - конструкционных материалов</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Окантовщик сепараторных пластин</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Пропитчик</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обезвоживания</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Настильщик фильтрполотен</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Перезарядчик фильтрпрессов и диализаторов</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сушки волокна</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Увлажняльщик волокна</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вытяжки</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Крутильщик на вытяжных машинах</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Сборщик лент</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Контролер технологического процесса</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Прикатчик напыленных изделий</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изготовления нетканых стекловолокнистых материалов</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Вязальщик</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Ткач</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регенерации осадительной ванны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получения непрерывного стекловолокна</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измельчения и предсозревания</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фиксации</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Контролер-заправщик фильер</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Установщик фильерных пластин</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Фильерщик</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Изготовитель фольгированных стеклоплит</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Гарнитурщик химического прядения</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дистанционного пульта управления в производстве химических волокон</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Прядильщик химического волокна</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Резчик химического волокна</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Намотчик химического волокна</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Отделочник химических волокон</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Прессовщик химического волокна</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Съемщик химического волокна</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Резчик целлофановой пленки</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Формовщик целлофановой пленки</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Подготовщик целлюлозы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Контролер-регулировщик насосиков</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матирования смолы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получения штапельного стекловолокна</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Установщик стеклоплавильных сосудов</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Изготовитель стеклоблоков</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Оплетчик стекложгутов</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Укладчик стеклонити в изделия</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Контуровщик стеклопластиковых изделий</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Формовщик стеклопластиковых изделий</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Изготовитель стеклопластиковых изделий намоткой</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установок изготовления стеклопластиковых конструкций</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Окрасчик изделий из стеклопластиков</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Модельщик стеклопластиков</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Изготовитель стеклопластиковых гребных винтов</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Раздельщик жгутов стекловолокна</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Плавильщик стекловолокна</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получения стеклохолста одностадийным методом</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Съемщик стеклопластиковых и стекловолокнистых изделий</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Наладчик оборудования в производстве стекловолокна и стеклопластиков</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Контролер производства стекловолокна и стеклопластиков</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Испытатель стекловолокнистых материалов и стеклопластиков</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Подклейщик стекловолокнистых материалов</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Размотчик стеклонити</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Обработчик заготовок из стекловолокна</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Спекальщик стекловолокна</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Резчик стекловолокнистых и стеклопластиковых материалов</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Перемоточник стеклоткани</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Раскройщик стекловолокнистых материалов</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напыления стекловолокнистых материалов</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никелирования стеклоткани</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Раскладчик стекловолокна</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пульта управления электропечей</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Электроверетенщик</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этиленгликолевой установки</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