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14b8" w14:textId="bfd1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энергетики Республики Казахстан от 16 октября 2019 года № 338, Министра внутренних дел Республики Казахстан от 18 октября 2019 года № 909, Первого заместителя Премьер-Министра Республики Казахстан – Министра финансов Республики Казахстан от 17 октября 2019 года № 1156 и Председателя Комитета национальной безопасности Республики Казахстан от 18 октября 2019 года № 84/қе "О некоторых вопросах вывоза нефтепродуктов с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27 марта 2020 года № 113, Министра внутренних дел Республики Казахстан от 31 марта 2020 года № 271, и.о. Министра финансов Республики Казахстан от 1 апреля 2020 года № 342 и Председателя Комитета национальной безопасности Республики Казахстан от 3 апреля 2020 года № 21/қе. Зарегистрирован в Министерстве юстиции Республики Казахстан 6 апреля 2020 года № 20319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16 октября 2019 года № 338, Министра внутренних дел Республики Казахстан от 18 октября 2019 года № 909, Первого заместителя Премьер-Министра Республики Казахстан – Министра финансов Республики Казахстан от 17 октября 2019 года № 1156 и Председателя Комитета национальной безопасности Республики Казахстан от 18 октября 2019 года № 84/қе "О некоторых вопросах вывоза нефтепродуктов с территории Республики Казахстан" (зарегистрирован в Реестре государственной регистрации нормативных правовых актов за № 19500, опубликован 22 октября 2019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7"/>
        <w:gridCol w:w="4243"/>
      </w:tblGrid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национальной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_________Б. Шолпанкулов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