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7a63" w14:textId="0bd7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на медицинские маски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6 апреля 2020 года № ҚР ДСМ-29/2020, Министра торговли и интеграции Республики Казахстан от 6 апреля 2020 года № 68-НҚ и Министра национальной экономики Республики Казахстан от 7 апреля 2020 года № 26. Зарегистрирован в Министерстве юстиции Республики Казахстан 7 апреля 2020 года № 20334. Утратил силу совместным приказом Министра здравоохранения Республики Казахстан от 13 апреля 2021 года № ҚР ДСМ-29, Министра торговли и интеграции Республики Казахстан от 13 апреля 2021 года № 275-НҚ и постановление Председателя Агентства по защите и развитию конкуренции Республики Казахстан от 13 апреля 2021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13.04.2021 № ҚР ДСМ-29, Министра торговли и интеграции РК от 13.04.2021 № 275-НҚ и постановление Председателя Агентства по защите и развитию конкуренции РК от 13.04.2021 № 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чрезвычайном положении",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стабильности",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установления предельных цен на продовольственные и другие товары, необходимые для бесперебойного жизнеобеспечения населения и экономики Республики Казахстан, утвержденных постановлением Правительства Республики Казахстан от 21 марта 2020 года № 133, пунктом 1.3 протокола заседания Государственной комиссии по обеспечению режима чрезвычайного положения от 26 марта 2020 года № 6,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розничную цену для одноразовых трехслойных медицинских масок в размере 60 тенге за единицу.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здравоохранения РК от 15.10.2020 № ҚР ДСМ-132/2020, и.о. Министра торговли и интеграции РК от 15.10.2020 № 227-НҚ и Министра национальной экономики РК от 15.10.2020 № 80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здравоохранения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 курирующих вице-министров здравоохранения, торговли и интеграции,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5"/>
        <w:gridCol w:w="4225"/>
      </w:tblGrid>
      <w:tr>
        <w:trPr>
          <w:trHeight w:val="30" w:hRule="atLeast"/>
        </w:trPr>
        <w:tc>
          <w:tcPr>
            <w:tcW w:w="7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__________Б.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 Республики Казахстан  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 Республики Казахстан               __________Е.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