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08b7" w14:textId="40f0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финансов Республики Казахстан от 4 декабря 2014 года № 540 "Об утверждении Правил исполнения бюджета и его кассового обслуживания"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8 апреля 2020 года № 369. Зарегистрирован в Министерстве юстиции Республики Казахстан 9 апреля 2020 года № 20347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16.03.2020.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марта 2020 года № 285 "О введении чрезвычайного положения в Республике Казахстан", в целях снижения долговой нагрузки на заемщиков по бюджетным кредитам ПРИКАЗЫВАЮ: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под № 9934)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утвержденные указанным приказом: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622-1 следующего содержания: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"622-1. При образовании у заемщика задолженности (просроченной задолженности) по бюджетному кредиту в период действия чрезвычайного положения в Республике Казахстан, начисление кредитором пени не осуществляется в течение 90 календарных дней с даты образования просроченной задолженности.".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кредитования, Национального фонда Республики Казахстан и взаимодействия по вопросам финансового сектора Министерства финансов Республики Казахстан (Темирбеков Д.О.) в установленном законодательством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16 марта 2020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Казахстан-Министр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