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139e7" w14:textId="4b139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Правления Национального Банка Республики Казахстан от 19 декабря 2015 года № 240 "Об утверждении Правил расчета коэффициентов, характеризующих убыточность (коэффициент убыточности, коэффициент затрат, комбинированный коэффициент) страховой (перестраховочной) организации"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развитию финансового рынка от 26 марта 2020 года № 25. Зарегистрировано в Министерстве юстиции Республики Казахстан 11 апреля 2020 года № 20372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целях совершенствования нормативных правовых актов Республики Казахстан Правление Агентства Республики Казахстан по регулированию и развитию финансового рынка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19 декабря 2015 года № 240 "Об утверждении Правил расчета коэффициентов, характеризующих убыточность (коэффициент убыточности, коэффициент затрат, комбинированный коэффициент) страховой (перестраховочной) организации" (зарегистрировано в Реестре государственной регистрации нормативных правовых актов под № 13056, опубликовано 5 марта 2016 года в информационно-правовой системе "Әділет")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коэффициентов, характеризующих убыточность (коэффициент убыточности, коэффициент затрат, комбинированный коэффициент) страховой (перестраховочной) организации,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страхового рынка и актуарных расчетов в установленном законодательством Республики Казахстан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совместно с Юридическим департаментом государственную регистрацию настоящего постановления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официальном интернет-ресурсе Агентства Республики Казахстан по регулированию и развитию финансового рынка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 и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Управлению международных отношений и внешних коммуникаций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издания. 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Председателя Агентства Республики Казахстан по регулированию и развитию финансового рынка Хаджиеву М.Ж.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Агентства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 регулированию и развитию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финансового рынка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Абылкасымова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