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c592" w14:textId="b16c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формы документа, подтверждающего невозможность установления места нахождения должника, а также его учредителей (участников) и должностных лиц в течении шести последовательных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21 апреля 2020 года № 406. Зарегистрирован в Министерстве юстиции Республики Казахстан 22 апреля 2020 года № 20450.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Закона Республики Казахстан от 7 марта 2014 года "О реабилитации и банкротстве"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документа, подтверждающего невозможность установления места нахождения должника, а также его учредителей (участников) и должностных лиц в течение шести последовательных месяцев,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составления документа, подтверждающего невозможность установления места нахождения должника, а также его учредителей (участников) и должностных лиц в течение шести последовательных месяцев,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Документ, подтверждающий невозможность установления места нахождения должника,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а также его учредителей (участников) и должностных лиц в течении шести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последовательных месяцев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(нами)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сотрудника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______час______минут                               " ___"__________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(дата и время составления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проведено посещение места нахождения должника, а также его учредителей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(участников) и должностных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статьи 114 Закона Республики Казахстан от 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реабилитации и банкротстве" (укажите в соответствующей ячейке) для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подтверждения отсутствия либо наличия должника по месту нахождения;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подтверждения отсутствия либо наличия учредителя (участника) должника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нахождения;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подтверждения отсутствия либо наличия должностного лица должника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нахождения.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наименование должника)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учредителя (участника) должника)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должностного лица должника)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индивидуальный/бизнес идентификационный номер должника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индивидуальный/бизнес идентификационный номер учредителя (участника)__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должностного лица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 проведено по адресу________________________, указанному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регистрационных данных на момент составления документа,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невозможность установления места нахождения должника, а также его учредителей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(участников) и должностных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Понятые, привлеченные для участия в посещении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наименование и номер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достоверяющего личность, адрес места жительства привлеченного понятого)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наименование и номер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удостоверяющего личность, адрес места жительства привлеченного понятого)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ходе посещения подтверждено (укажите в соответствующей ячейке):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наличие по месту нахождения, указанному в регистрационных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должника                                                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учредителя (участников) должника                  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должностного лица должника                        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отсутствие должника по месту нахождения, указанному в регистрационных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должника                                                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учредителя (участника) должника                        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должностного лица должника                         ☐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Должностные лица, проводившие посещение: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 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сотрудника            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государственных доходов)                   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Понятые: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(подпись)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406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документа, подтверждающего невозможность установления места нахождения должника, </w:t>
      </w:r>
      <w:r>
        <w:br/>
      </w:r>
      <w:r>
        <w:rPr>
          <w:rFonts w:ascii="Times New Roman"/>
          <w:b/>
          <w:i w:val="false"/>
          <w:color w:val="000000"/>
        </w:rPr>
        <w:t xml:space="preserve">а также его учредителей (участников) и должностных лиц 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документа, подтверждающего невозможность установления места нахождения должника, а также его учредителей (участников) и должностных лиц в течение шести последовательных месяцев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Закона Республики Казахстан от 7 марта 2014 года "О реабилитации и банкротстве".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составления должностным лицом территориального органа государственных доходов (далее – должностное лицо территориального органа) документа, подтверждающего невозможность установления места нахождения должника, а также его учредителей (участников) и должностных лиц в течение шести последовательных месяцев в целях обращения в суд с заявлением о ликвидации отсутствующего должника без возбуждения процедуры банкротства.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документа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принятия всех мер и способов по взысканию налоговой задолженности, а также задолженности по таможенным платежам, специальным, антидемпинговым, компенсационным пошлинам, процентам в отношении юридического лица, признанного бездействующим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бюджет", должностное лицо территориального органа обеспечивает посещение места нахождения должника, а также его учредителей (участников) и должностных лиц, указанного в регистрационных данных информационных систем органов государственных доходов.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фактического отсутствия по месту нахождения указанных лиц, повторное посещение проводится через 6 месяцев.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результатам проведенного посещения в соответствии с пунктом 3 настоящих Правил должностным лицом территориального органа составляется документ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– Документ), в присутствии двух и более понятых, привлеченных в порядке, предусмотренном пунктом 5 настоящих Правил.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качестве понятого для удостоверения факта наличия или отсутствия по месту нахождения должника, а также его учредителей (участников) и должностных лиц привлекается совершеннолетний и дееспособный гражданин, не заинтересованный в исходе действий должностного лица территориального органа и должника, а также его учредителей (участников) и должностных лиц должника.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понятого не принимает участие должностное лицо территориального органа, а также учредитель (участник) и должностное лицо должника, в отношении которого проводится действие.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в ходе проведенного посещения понятыми сделаны замечания, то такие замечания заносятся в Документ.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 подписывается должностным лицом территориального органа и всеми участниками проведенного обследования.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Документу прилагаются фотографические снимки и негативы, видеозаписи или другие материалы, выполненные при составлении документа обследования (при их наличии).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