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bd8a" w14:textId="3ecb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экологии, геологии и природных ресурсов Республики Казахстан от 20 апреля 2020 года № 27-5-6/83. Зарегистрирован в Министерстве юстиции Республики Казахстан 22 апреля 2020 года № 20453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 в Реестре государственной регистрации нормативных правовых актов за № 11939, опубликован 14 сентября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"Ограничения и запреты на пользование объектами животного мира",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животного мира и охотничьего хозяйства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лесного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животного мира МЭГПР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