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9441" w14:textId="f849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апреля 2020 года № 154. Зарегистрирован в Министерстве юстиции Республики Казахстан 22 апреля 2020 года № 20456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(зарегистрированный в Реестре государственной регистрации нормативных правовых актов за № 8424, опубликованный в газете "Казахстанская правда" от 12 июня 2013 года № 198-199 (27472-27473))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(М.Т. Мелдебекова)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 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2020 года № 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"Начальная военная и технологическая подготовка" для 10-11-классов уровня общего среднего образования по обновленному содержанию (естественно-математическое направление, общественно-гуманитарное направление)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Учебная программа разработана в соответствии с Государственным общеобязательным стандартом общего среднего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(зарегистрированный в Реестре государственной регистрации нормативных правовых актов под № 17669).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Основанием для организации и проведения начальной военной и технологической подготовки обучающихся в организациях образования Республики Казахстан являются: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12 июля 2017 года №347 "Об утверждении Правил начальной военной подготовки" (зарегистрированный в Реестре государственной регистрации нормативных правовых актов под № 15725.);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 (зарегистрированный в Реестре государственной регистрации нормативных правовых актов под №10056).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Начальная военная и технологическая подготовка является обязательным предметом для изучения обучающимися допризывного и призывного возраста в общеобразовательных школах всех типов независимо от форм собственности.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Учебный предмет "Начальная военная и технологическая подготовка" – дисциплина, направленная на воспитание обучающихся в духе патриотизма и готовности к защите Родины. Он позволит обучающимся приобрести знания по основам военного дела и безопасности жизнедеятельности человека в чрезвычайных ситуациях и усвоить навыки военной службы.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 предмета – формирование у обучающихся представления об основах обороны государства, назначении Вооруженных Сил Республики Казахстан, их характере и особенностях, воспитание осознанного отношения к воинской службе как священному долгу и обязанности гражданина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Задачи предмета: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знаний об основных требованиях военной присяги, уставах Вооруженных Сил Республики Казахстан;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ознакомление с вооружением и военной техникой воинских частей, с размещением и бытом личного состава;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необходимых военных знаний и практических навыков по робототехнике, использованию IT-технологий и основам вождения колесных машин, основам безопасности жизнедеятельности человека в чрезвычайных ситуациях;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воспитание у обучающихся высокого казахстанского патриотизма и чувства верности своему Отечеству;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воспитание должного отношения к профессиям, связанным с военным делом;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сознательного и ответственного отношения к вопросам личной безопасности и безопасности окружающих.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Начальная военная и технологическая подготовка осуществляется как на теоретических, так и на практических занятиях: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теоретические занятия проводятся преимущественно в форме рассказа и беседы с использованием дидактического материала, технических средств и инновационных методов обучения;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практические занятия направлены на закрепление изучаемого материала с использованием вооружения и военно-технического имущества, приборов и другого оборудования.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Изучение предмета "Начальная военная и технологическая подготовка" позволит обучающимся: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понять важность и необходимость защиты своей Родины и ответственность каждого гражданина за ее безопасность;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получить необходимые знания, умения и навыки для прохождения службы в Вооруженных Силах, других воинских формированиях Республики Казахстан;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применять приобретенные предметные знания, умения и навыки во время службы в Вооруженных Силах, других воинских формированиях Республики Казахстан;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осознать систему логически взаимосвязанных понятий о службе в Вооруженных Силах Республики Казахстан;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оценивать уровень двигательных компетенций в своем физическом развитии;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развивать личные нравственные качества и осознавать необходимость непрерывного саморазвития;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развивать навыки критического и творческого мышления, разрешения проблем и коммуникативные навыки.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содержания учебного предмета "Начальная военная и технологическая подготовка"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Максимальный объем учебной нагрузки учебного предмета "Начальная военная и технологическая подготовка" составляет: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10 классе – 1 час в неделю, 34 часа в учебном году, а также 30 часов для проведения учебно-полевых (лагерных) сборов за счет часов вариативного компонента;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11 классе – 1 час в неделю, 34 часа в учебном году.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 всех общеобразовательных школах независимо от типов и форм собственности предусмотрена учебно-материальная база по начальной военной и технологической подготовке в соответствии с нормами оснащения оборудованием и мебелью, наглядными пособиями, стендами по наглядной агитации и техническими средствами обучения.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занятие по начальной военной и технологической подготовке обучающиеся обязаны прибывать в форме, установленной приказом руководителя организации образования. Обеспечение макетами вооружения и другими военно-техническими средствами, учебными пособиями осуществляется за счет средств организации образования.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вводного занятия особое внимание обращается на значение подготовки обучающихся к воинской службе и защите Республики Казахстан, на необходимость концентрации моральных, нравственных, психологических и физических сил для выполнения требований учебной программы по начальной военной и технологической подготовке.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процессе изучения основ военного дела преподаватель-организатор начальной военной и технологической подготовки решает одну из главных задач воспитания и обучения молодежи – формирование гражданственности у обучающихся, убежденности в необходимости защиты суверенитета Республики Казахстан, сознательной готовности к службе в Вооруженных Силах и ответственного отношения к воинской службе.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каждом занятии необходимо добиваться осмысления обучаемыми значения военной присяги, развивать здоровый интерес к Вооруженным Силам Республики Казахстан, их традициям, особенностям службы в видах и родах войск, к профессии военного, стимулировать стремление обучающихся к получению военных знаний, а также разъяснять, что уставы Вооруженных Сил Республики Казахстан – это свод законов, регламентирующий жизнь и быт Вооруженных Сил, а выполнение требований уставов – это обязанность каждого военнослужащего.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Тактическая подготовка обеспечивает комплексное изучение содержания учебного материала по начальной военной и технологической подготовке: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ходе занятий обучающиеся получают прочные теоретические знания организационной структуры и штатного вооружения боевых возможностей мотострелкового отделения, основных видов вооружения и техники соединений, частей Вооруженных сил Республики Казахстан, практические навыки при действиях солдата в различных видах боя с применением оружия и ручных осколочных гранат;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практических занятий по тактической подготовке необходимо предусмотреть наличие макетов автоматов, малых пехотных лопат, а также сумок для учебных гранат (болванок).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Основное внимание при проведении занятий по огневой подготовке должно быть обращено на меры безопасности при обращении с оружием и боеприпасами: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ходе занятий обучающиеся изучают устройство стрелкового оружия, порядок его подготовки к стрельбе, основы и правила стрельбы, порядок хранения оружия;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практических занятий по огневой подготовке необходимо предусмотреть наличие массогабаритных макетов АК-74, пневматических винтовок, а также пневматических пуль.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Занятия по строевой подготовке проводятся на строевой площадке: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проведении практических занятий особое внимание обращается на показ строевого приема преподавателем в целом и элементов разучиваемых строевых приемов;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занятия предусматривают в обязательном порядке тренировку обучающихся.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Занятия по военной топографии в 10 классе предусматривают обучение ориентированию на незнакомой местности без карты, определению на ней своего местоположения и выбору маршрута движения к цели по заданному азимуту с помощью компаса и без него, а также с использованием информации, полученной с беспилотного дистанционно-пилотируемого летательного аппарата.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Раздел по основам безопасности жизнедеятельности и информационных технологии предусматривает в 10 классе занятия по гражданской защите и основам медицинских знаний, он включает материал о мероприятиях, осуществляемых в мирное и военное время по защите населения Республики Казахстан от последствий стихийных бедствий, крупных аварий, катастроф и актов терроризма.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10 классе с целью развития практических умений и навыков обучаемых, а также для формирования интереса к изучению военного дела в конце учебного года с юношами проводятся пятидневные учебно-полевые (лагерные) сборы в объеме 30 часов на базах воинских частей (по согласованию с командованиями воинских частей) или в организациях образовании с соответствующей учебно-материальной базой.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Учебно-полевые сборы являются обязательным этапом программы прохождения курса начальной военной и технологической подготовки, они организуются местными исполнительными органами и обеспечиваются за счет часов, предусмотренных в организациях образования.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Оценивание результатов изучения предмета "Начальная военная и технологическая подготовка" осуществляется посредством использования устного опроса, письменных работ и контрольных практических упражнений.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Раздел, посвященный технологической подготовке, в 11 классе предусматривает изучение правил дорожного движения и безопасного вождения автотранспортных средств.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Основными формами обучения являются теоретические, лабораторно-практические, практические и контрольные занятия.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Продолжительность учебного часа теоретических и лабораторно-практических занятий – 40 минут, практических занятий по вождению автомобиля – 60 минут, включая время на постановку задач, подведение итогов, оформление документации и смену обучаемых.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Допускается проведение лабораторно-практических занятий в течение 80 минут без перерыва.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Теоретические и лабораторно-практические занятия проводятся преподавателем, практические занятия по вождению автомобиля – мастером по обучению вождению индивидуально с каждым обучаемым.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Лабораторно-практические занятия проводятся после изучения соответствующего теоретического материала по одной или нескольким темам в иллюстративном или исследовательском плане.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 начала практических занятий обучаемые проходят обязательный инструктаж по выполнению основных обязанностей и соблюдению мер безопасности.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Практические занятия по вождению проводятся индивидуально с каждым обучаемым на автотренажерах, автодромах (площадках для учебной езды) и учебных маршрутах, прошедших согласование в территориальном уполномоченном органе по обеспечению безопасности дорожного движения не реже 1 раза в 3 года.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определения уровня подготовки обучаемого и оценки его знаний проводятся итоговые занятия, по результатам которых даются рекомендации для самостоятельной подготовки к экзаменам.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каждой организации образования разрабатывается календарно-тематический план прохождения начальной военной и технологической подготовки на весь учебный год.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процессе обучения осуществляются межпредметные связи со следующими учебными дисциплинами: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"Казахский язык", "Русский язык", "Английский язык": пополнение словарного запаса терминами из области начальной военной и технологической подготовки;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"Физика": знания о времени, пространстве и материи, влиянии физических процессов на человека и общество;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"Биология": использование знаний о физиологии и гигиене человека, а также о негативном влиянии вредных привычек на организм;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"Химия": знание влияния токсических веществ на организм человека; знание правил безопасного применения взрывчатых веществ, используемых в военном деле;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"История Казахстана", "Всемирная история": воспитание уважения к истории и культуре народа Казахстана, восприятие истории человечества как единого исторического процесса;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"Основы права": знание законодательных основ государства, прав и обязанностей гражданина Казахстана;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"География": определение территории и границ Республики Казахстан на современном этапе, знание сторон света, умение ориентироваться на местности по различным признакам, по топографической карте;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"Физическая культура": использование строевых упражнений; метание гранат, прохождение полос препятствий;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"Информатика": использование IT-технологий в моделировании, конструировании и анализе предметных информационных сред, а также в сопровождении образовательного процесса в целях повышения качества знаний обучающихся.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Содержание учебного предмета "Начальная военная и технологическая подготовка". 10 класс.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Раздел "Вводное занятие" включает: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Цели, задачи и содержание начальной военной и технологической подготовки обучающихся;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обороне и Вооруженных Силах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12 июля 2017 года № 347 "Об утверждении Правил начальной военной подготовки" (зарегистрированный в Реестре государственной регистрации нормативных правовых актов под №10056),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 (зарегистрированный в Реестре государственной регистрации нормативных правовых актов под № 10056). Права и обязанности обучающихся на уроках по начальной военной и технологической подготовке.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Раздел "Вооруженные Силы Республики Казахстан – гарант военной безопасности государства" включает: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Конституционные основы обороны государства – Основные положения Конституции Республики Казахстан в обеспечении безопасности государства. Вооруженные Силы Республики Казахстан, их состав и назначение;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Воинские символы Вооруженных Сил Республики Казахстан – Воинские символы Вооруженных Сил Республики Казахстан. Боевое знамя части. Требования военной присяги к военнослужащим. Воинская служба как священный долг и обязанность граждан Республики Казахстан;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Экстремизм и терроризм как угроза национальной безопасности – Виды экстремизма: политический, религиозный, экономический и экологический. Экстремизм, терроризм, их характерные черты. Причины возрастания террористических угроз в современном мире.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Раздел "Общевоинские уставы Вооруженных Сил, других войск и воинских формирований Республики Казахстан" включает: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Общевоинские уставы Вооруженных Сил, других войск и воинских формирований Республики Казахстан" – Общие положения общевоинских уставов Вооруженных Сил, других войск и воинских формирований Республики Казахстан, их значение в жизни и деятельности воинского коллектива. Общие обязанности военнослужащих. Воинские звания и знаки различия;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Военнослужащие и взаимоотношения между ними – Начальники и подчиненные, старшие и младшие, их права и обязанности. Правила воинской вежливости и поведения военнослужащих. Приказ, порядок его отдачи и выполнения. Обращение к начальникам и старшим;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Воинская дисциплина, ее сущность и значение – Воинская дисциплина, поощрения и дисциплинарные взыскания. Обязанности военнослужащих по соблюдению воинской дисциплины. Поощрения, применяемые к солдатам. Дисциплинарные взыскания, налагаемые на солдат.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Раздел "Тактическая подготовка" включает организация и боевые возможности мотострелкового отделения – Организация отделения. Штатное вооружение и боевая техника. Боевые возможности отделения.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Раздел "Огневая подготовка" включает: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 и ручной пулемет Калашникова – Меры безопасности при обращении с оружием и патронами. Назначение, боевые свойства, общее устройство и принцип работы автомата и ручного пулемета Калашникова;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Неполная разборка и сборка автомата Калашникова – Неполная разборка и сборка автомата. Назначение, устройство частей и механизмов автомата Калашникова и патронов;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автомата Калашникова к стрельбе – Принадлежности автомата. Порядок чистки и смазки автомата после стрельбы. Хранение автомата. Осмотр и подготовка автомата и патронов к стрельбе. Возможные задержки при стрельбе и способы их устранения;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Ручные осколочные гранаты – Назначение, боевые свойства ручных осколочных гранат (РГД-5, РГН, Ф-1, РГО). Устройство гранат и запалов. Работа частей и механизмов гранаты при броске. Подготовка гранаты к метанию.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Раздел "Строевая подготовка" включает: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 и их элементы. Строевая стойка – Строи и их элементы. Предварительная и исполнительная команды. Обязанности солдата перед построением и в строю. Строевая стойка. Выполнение команд "Становись!", "Равняйсь!", "Смирно!", "Вольно!", "Заправиться!", "Отставить!" "Головные уборы (головной убор) – СНЯТЬ!", "Головные уборы (головной убор) – НАДЕТЬ!";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Повороты на месте. Строевой и походный шаг – Повороты на месте. Перестроение из одношереножного строя в двухшереножный и обратно. Движение строевым и походным шагом.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Раздел "Военная топография" включает: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Ориентирование на местности без карты – Понятие об ориентировании. Определение сторон горизонта по компасу, небесным светилам и местным предметам. Доклад о своем местонахождении;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магнитного азимута – Азимут и его определение. Современное индивидуальное оборудование для ориентирования на местности. Общие сведения о спутниковых навигационных системах: GPS (Global Positional System), ГЛОНАСС, Galileo.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Раздел "Основы военной робототехники" включает: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Основы военной робототехники – Общие сведения о роботах. Применение роботов в военном деле;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Алгоритм управления роботом – Планирование траектории движения робота. Модели и алгоритмы коллективного управления группой роботов;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Задачи для роботов – Функциональные возможности роботов. Постановка и решение частных тактических задач: ориентирование на местности, поведение робота в критических ситуациях.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Раздел "Основы безопасности жизнедеятельности и информационных технологий" включает: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Гражданская защита объекта хозяйствования – Организационная структура гражданской защиты объекта хозяйствования (организации образования) и ее задачи. Невоенизированные формирования гражданской защиты, их назначение и оснащение;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Ядерное оружие и его характеристика – Виды ядерных взрывов. Поражающие факторы ядерного взрыва и способы защиты от них. Очаг ядерного поражения, его характеристика. Особенности поражающего действия нейтронных боеприпасов;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Химическое оружие – Химическое оружие, признаки его применения. Краткая характеристика отравляющих веществ, их поражающие свойства и способы защиты от них. Очаг химического поражения, первичная и вторичная зоны заражения;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Биологическое (бактериологическое) оружие – Биологическое (бактериологическое) оружие, его поражающее действие, признаки применения. Краткая характеристика бактериальных средств, их поражающие действия и средства защиты от них. Очаг бактериологического поражения, его характеристика. Мероприятия, проводимые в очаге бактериологического поражения. Карантин и обсервация;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Средства защиты органов дыхания – Общевойсковой противогаз, его назначение и устройство. Особенности устройства гражданских противогазов. Подбор шлема-маски (маски), проверка исправности, сборка и укладка противогаза. Правила ношения противогаза и пользования им, приемы надевания противогаза на пораженного. Пользование неисправным противогазом. Простейшие средства защиты органов дыхания;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Индивидуальные средства защиты кожи – Подручные средства защиты кожи, повышение их защитных свойств путем дополнительной герметизации и пропитки. Общее знакомство с назначением специальной защитной одежды (легкий защитный костюм Л-1, защитная фильтрующая одежда, общевойсковой защитный комплект) и правила пользования ею;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Средства коллективной защиты – Убежища и противорадиационные укрытия, их защитные свойства, общее устройство и внутреннее оборудование помещений. Укрытия простейшего типа;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Эвакуация и рассредоточение населения – Сигналы оповещения гражданской защиты и порядок действия по ним. Способы и порядок проведения эвакуации и рассредоточения. Обязанности эвакуируемых, их экипировка, необходимые личные вещи, документы и продукты питания. Правила поведения на сборном эвакопункте, в пути следования и по прибытии на место размещения;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Безопасность населения в условиях террористической угрозы –Действия граждан при угрозе акта терроризма и его совершении. Правила поведения при различных уровнях террористических опасностей. Информационные технологии как эффективное средство противодействия террористическим воздействиям;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Действия населения в районах стихийных бедствий – Стихийные бедствия, аварии и катастрофы, их характеристика и возможные последствия. Правила поведения населения при стихийных бедствиях, авариях и катастрофах. Участие населения в ликвидации последствий стихийных бедствий, аварий и катастроф, а также в проведении спасательных работ;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Первая помощь при ранениях, кровотечениях и ожогах – Понятие о ранах и их осложнениях. Виды кровотечений и их характеристика. Причины ожогов и их степень тяжести. Причины возникновения шока. Первая помощь при ранениях и кровотечении. Понятие об асептике и антисептике;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Первая помощь при различных несчастных случаях – Понятие о переломах костей и их признаки. Ушибы, вывихи, растяжение связок, их признаки. Основные положения наложения шины. Способы оказания первой помощи при различных несчастных случаях. Понятие об обморожениях, солнечном и тепловом ударах, их профилактика и оказание первой помощи. Первая помощь при электротравме и меры безопасности при ее оказании. 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Примерное тематическое планирование учебного материала на учебно-полевых (лагерных) сборах (для юношей). 10 класс.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Раздел "Тактическая подготовка" включает: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Вооружение и боевая техника воинской части (подразделения) – Ознакомление с вооружением и боевой техникой воинской части (подразделения), их назначение, тактико-техническая характеристика. Показ вооружения и боевой техники в действии;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Боевой и походный порядок отделения – Боевой и походный порядок отделения. Обязанности солдата в бою. Управление отделением;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Тренировка в использовании индивидуальных средств защиты – Выполнение нормативов: надевание противогаза, надевание респиратора, надевание противогаза на "пораженного", надевание общевойскового защитного комплекта. Аптечка индивидуальная и индивидуальный противохимический пакет, их назначение и порядок пользования ими;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Действия солдата в бою – Способы передвижения солдата в бою при действиях в пешем порядке. Действия при вспышке ядерного взрыва; 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Солдат в обороне – Занятие огневой позиции (места для стрельбы). Самоокапывание и маскировка. Действия при применении противником ядерного оружия, начале огневой подготовки, при сигналах оповещения о воздушном противнике, о радиоактивном, химическом и бактериологическом заражении. Отражение атак танков и пехоты противника с различных направлений. Ведение огня по воздушным целям;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Солдат в наступлении – Действия при подготовке к атаке. Выдвижение солдата в колонне при наступлении с ходу и занятие им места в боевом порядке отделения. Преодоление заграждений по проходам и атака. Приемы уничтожения противника в траншее огнем, гранатами, в рукопашном бою. Овладение объектом атаки. Действия на местности, зараженной радиоактивными (отравляющими) веществами в ходе наступления;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Солдат- наблюдатель – Выбор места для наблюдения, его оборудование и маскировка. Обнаружение целей и доклад о результатах наблюдения. Составление схемы местности и нанесение целей на схему;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Солдат в дозоре – Действия солдата, назначенного дозорным. Движение дозорных, осмотр местности и местных предметов. Доклад о результатах наблюдения.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Раздел "Огневая подготовка" включает: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Тренировка в неполной разборке и сборке автомата Калашникова –Неполная разборка и сборка автомата и изучение положения частей и механизмов автомата до заряжания, работа механизмов автомата при заряжании и стрельбе;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Тренировка в изготовке к стрельбе (АК-74, пневматическая винтовка) – Снаряжение магазина патронами и укладывание его в сумку. Изготовка к стрельбе (принятие положения для стрельбы и заряжание автомата). Производство стрельбы (установка прицела и переводчика, прикладка, прицеливание, спуск курка и удержание автомата при стрельбе). Прекращение стрельбы, разряжание и осмотр автомата после стрельбы;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Метание ручных гранат – Метание ручных осколочных и противотанковых гранат;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Стрельба из автомата (пневматической винтовки) – Практическая стрельба из автомата (пневматической винтовки). 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Раздел "Общевоинские уставы Вооруженных Сил, других войск и воинских формирований Республики Казахстан" включает: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Размещение, жизнь и быт военнослужащих воинской части (подразделения) – История воинской части (подразделения). Размещение военнослужащих. Комната информационно-воспитательной работы. Комната для хранения оружия. Учебные городки, спортивная база, солдатская столовая;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 дневального по роте – Назначение, состав и вооружение суточного наряда роты. Обязанности дневального по роте. Оборудование и оснащение поста, на котором очередной дневальный выполняет свои обязанности. Действия очередного дневального при прибытии прямых начальников, в случае поступления сигнала "Сбор", тревоги и пожара. Обязанности дневального свободной смены. Порядок доклада дневального по телефону. Действия дневального при прибытии в роту военнослужащих не своей роты, при выносе имущества из расположения роты;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Обязанности часового – Назначение и задачи караульной службы, обязанности часового. Пост, его оборудование и оснащение. Действия часового при нападении на пост. Порядок применения оружия;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Обязанности и действия часового на посту – Порядок заряжания оружия. Положение оружия у часового на посту. Действия часового при приеме и сдаче поста, при возникновении на посту пожара и при нарушении порядка вблизи своего поста или на соседнем посту.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Раздел "Строевая подготовка" включает: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Воинские приветствия – Выполнение приемов воинского приветствия на месте и в движении; 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Выход из строя и возвращение в строй – Подход к начальнику и отход от него;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Строевые приемы и движение с оружием – Выполнение приемов "Автомат на грудь!", "На ремень!", "Положить оружие!", "К оружию!", "В ружье!";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 отделения – Построение отделения в развернутый и походный строи. Перестроение отделения из развернутого строя в походный и обратно. Размыкание и смыкание отделения.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Раздел "Военная топография" включает движение по азимутам – Тренировка в определении сторон горизонта и магнитных азимутов. Движение по азимутам.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Содержание учебного предмета "Начальная военная и технологическая подготовка". 11 класс. 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Раздел "Правовые основы воинской службы" включает: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Воинская служба – особый вид государственной службы граждан Республики Казахстан – Необходимость прохождения воинской службы. Законы Республики Казахстан о воинской обязанности граждан;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воинской обязанности граждан Республики Казахстан – Воинский учет, подготовка к воинской службе, поступление на воинскую службу. Воинская служба по призыву и контракту, пребывание в запасе;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Статус военнослужащего. Основные права и обязанности военнослужащих – Содержание и порядок прохождения военной службы. Сроки военной службы. Статус военнослужащего. Основные права и обязанности военнослужащих.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Раздел "Огневая подготовка" включает: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Основы стрельбы – Явление выстрела. Начальная скорость полета пули. Отдача оружия. Образование траектории. Пробивное и убойное действие пули. Практическое значение прямого выстрела;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стрельбы – Способы определения дальности и применение формулы тысячной. Элементы наводки. Выбор прицела и точки прицеливания при стрельбе по неподвижным целям.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Раздел "Строевая подготовка" включает: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Строевые приемы и движение – Выполнение строевых приемов на месте. Строевые приемы в движении;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 отделения – Развернутый строй отделения. Походный строй отделения. Выполнение строевых приемов на месте и в движении.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Раздел "Технологическая подготовка" включает: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Основы и правила вождения колесных машин – Законы и иные правовые акты Республики Казахстан в области дорожного движения. Категории транспортных средств. Рабочее место водителя;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 участников дорожного движения – Основные понятия и термины, содержащиеся в Правилах дорожного движения Республики Казахстан. Обязанности водителей, пешеходов и пассажиров. Документы, которые водитель обязан иметь при себе;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Сигналы светофора и регулировщика – Сигналы светофора и регулировщика. Применение специальных сигналов. Применение аварийной сигнализации и знака аварийной остановки. Маневрирование. Расположение транспортных средств на проезжей части дороги;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Дорожные знаки – Предупреждающие знаки. Знаки приоритета. Запрещающие знаки. Предписывающие знаки. Информационно-указательные знаки. Знаки сервиса. Знаки дополнительной информации (таблички);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Дорожные разметки и их характеристики – Классификация разметки. Действия водителей в соответствии с требованиями горизонтальной и вертикальной разметки. Основные положения по допуску транспортных средств к эксплуатации;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Скорость движения – Скорость движения. Обгон, встречный разъезд. Остановка и стоянка. Проезд перекрестков. Пешеходные переходы и остановки маршрутных транспортных средств;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Движение в различных условиях – Движение через железнодорожные пути. Движение по автомагистралям. Движение в жилых зонах. Приоритет маршрутных транспортных средств. Пользование внешними световыми приборами и звуковыми сигналами;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Перевозка пассажиров и грузов – Буксировка механических транспортных средств. Учебная езда. Перевозка пассажиров. Перевозка грузов. Дополнительные требования к движению велосипедов, мопедов, гужевых повозок, а также к прогону животных. Обеспечение движения людей с нарушениями опорно-двигательного аппарата.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Раздел "Основы безопасности жизнедеятельности" включает: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Основы безопасности и классификация опасностей – Основные понятия и классификация опасностей. Техника безопасности, охрана труда и охрана окружающей среды;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Окружающая среда и безопасность человека – Воздействие на здоровье человека посредством физических, химических и биологических факторов;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личной безопасности в различных бытовых ситуациях – Безопасное обращение с электричеством и бытовым газом. Меры безопасности при пользовании средствами бытовой химии. Меры безопасности при пользовании компьютером;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Опасности техногенного характера – Промышленные аварии, их краткая характеристика и возможные последствия. Аварии на пожаро-взрывоопасных объектах. Гидродинамические аварии;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Экологическая безопасность – Загрязнение воздушной и водной среды. Использование минеральных удобрений и пестицидов. Загрязнение почвы;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Автономное существование в природных условиях – Добровольная и вынужденная автономия. Способы выживания. Носимый аварийный запас;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Основы безопасного поведения в криминогенных ситуациях – Безопасность на улице. Безопасность в общественных местах. Безопасность в местах массового скопления людей;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личной безопасности при угрозе террористического акта – Правила поведения при возникновения опасности взрыва. Если вы оказались в заложниках;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Основы кибербезопасности в информационном пространстве – Основные понятия кибербезопасности. Правила безопасного общения в социальных сетях. Правила безопасного использования сетей Wi-fi с открытым доступом;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Первая помощь при массовых поражениях – Особенности оказания первой помощи. Виды помощи. Порядок эвакуации пострадавших из очагов поражения;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Основные инфекционные болезни. Отравления, интоксикация и профилактика – Классификация и профилактика инфекционных заболеваний. Основные виды отравлений. Общий алгоритм действия при отравлении. Основные виды интоксикации. Помощь при интоксикации;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Первая помощь пострадавшим при дорожно-транспортном происшествии – Перечень и назначение лекарственных препаратов, содержащихся в автомобильной аптечке. Правила оказания первой помощи при различных видах травм. Первая помощь при внезапном прекращении сердечной деятельности и дыхания.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Тематический план "Планирование и расчет учебного времени". 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класс. Всего – 34 часа (1час в неделю):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6"/>
        <w:gridCol w:w="7344"/>
        <w:gridCol w:w="3020"/>
      </w:tblGrid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глав, тем занятий с распределением учебных часов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часы</w:t>
            </w:r>
          </w:p>
          <w:bookmarkEnd w:id="181"/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Вводное занятие – 1 час.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содержание начальной военной и технологической подготовки обучающихся.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Вооруженные Силы Республики Казахстан – гарант военной безопасности государства – 3 часа.</w:t>
            </w:r>
          </w:p>
        </w:tc>
      </w:tr>
      <w:tr>
        <w:trPr>
          <w:trHeight w:val="30" w:hRule="atLeast"/>
        </w:trPr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Конституционные основы обороны государства.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Воинские символы Вооруженных Сил Республики Казахстан.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Экстремизм и терроризм как угроза национальной безопасности. Виды экстремизма.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Общевоинские уставы Вооруженных Сил, других войск и воинских формирований Республики Казахстан – 3 часа.</w:t>
            </w:r>
          </w:p>
        </w:tc>
      </w:tr>
      <w:tr>
        <w:trPr>
          <w:trHeight w:val="30" w:hRule="atLeast"/>
        </w:trPr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Общевоинские уставы Вооруженных Сил, других войск и воинских формирований Республики Казахстан.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и взаимоотношения между ними.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Воинская дисциплина, ее сущность и значение.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Тактическая подготовка – 1 час.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боевые возможности мотострелкового отделения.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Огневая подготовка – 4 часа.</w:t>
            </w:r>
          </w:p>
        </w:tc>
      </w:tr>
      <w:tr>
        <w:trPr>
          <w:trHeight w:val="30" w:hRule="atLeast"/>
        </w:trPr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 и ручной пулемет Калашникова.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Неполная разборка и сборка автомата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(ручного пулемета) Калашникова.</w:t>
            </w:r>
          </w:p>
          <w:bookmarkEnd w:id="182"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автомата (ручного пулемета) Калашникова к стрельбе.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осколочные гранаты.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Строевая подготовка – 2 часа.</w:t>
            </w:r>
          </w:p>
        </w:tc>
      </w:tr>
      <w:tr>
        <w:trPr>
          <w:trHeight w:val="30" w:hRule="atLeast"/>
        </w:trPr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 и их элементы. Строевая стойка.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Повороты на месте. Строевой шаг и походный шаг.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Военная топография – 2 часа.</w:t>
            </w:r>
          </w:p>
        </w:tc>
      </w:tr>
      <w:tr>
        <w:trPr>
          <w:trHeight w:val="30" w:hRule="atLeast"/>
        </w:trPr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Ориентирование на местности без карты.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магнитного азимута.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Основы военной робототехники – 6 часов.</w:t>
            </w:r>
          </w:p>
        </w:tc>
      </w:tr>
      <w:tr>
        <w:trPr>
          <w:trHeight w:val="30" w:hRule="atLeast"/>
        </w:trPr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военной робототехники.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Алгоритм управления роботом.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для роботов.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Основы безопасности жизнедеятельности и информационных технологий – 12 часов.</w:t>
            </w:r>
          </w:p>
        </w:tc>
      </w:tr>
      <w:tr>
        <w:trPr>
          <w:trHeight w:val="30" w:hRule="atLeast"/>
        </w:trPr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Гражданская защита объекта хозяйствования.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Ядерное оружие и его характеристика.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Химическое оружие.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Биологическое (бактериологическое) оружие.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защиты органов дыхания.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средства защиты кожи.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коллективной защиты.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и рассредоточение населения.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населения в условиях террористической угрозы.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населения в районах стихийных бедствий.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ранениях, кровотечениях и ожогах.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различных несчастных случаях.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Тематический план "Планирование и расчет учебного времени учебного сбора". 10 класс. Всего – 30 часов (5 дней):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7337"/>
        <w:gridCol w:w="3020"/>
      </w:tblGrid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глав, тем занятий с распределением учебных часов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часы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Тактическая подготовка – 14 часов.</w:t>
            </w:r>
          </w:p>
        </w:tc>
      </w:tr>
      <w:tr>
        <w:trPr>
          <w:trHeight w:val="30" w:hRule="atLeast"/>
        </w:trPr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Вооружение и боевая техника воинской части (подразделения).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Боевой и походный порядок отделения.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в использовании индивидуальных средств защиты.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солдата в бою.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 в обороне.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Солдат в наступлении.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Солдат- наблюдатель.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Солдат в дозоре.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Огневая подготовка – 6 часов.</w:t>
            </w:r>
          </w:p>
        </w:tc>
      </w:tr>
      <w:tr>
        <w:trPr>
          <w:trHeight w:val="30" w:hRule="atLeast"/>
        </w:trPr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по неполной разборке и сборке автомата Калашникова.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по подготовке к стрельбе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(АК-74, пневматическая винтовка).</w:t>
            </w:r>
          </w:p>
          <w:bookmarkEnd w:id="184"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ручных гранат.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автомата (пневматической винтовки).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Общевоинские уставы Вооруженных Сил, других войск и воинских формирований Республики Казахстан – 4 часа.</w:t>
            </w:r>
          </w:p>
        </w:tc>
      </w:tr>
      <w:tr>
        <w:trPr>
          <w:trHeight w:val="30" w:hRule="atLeast"/>
        </w:trPr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Размещение, жизнь и быт военнослужащих воинской части (подразделения).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Обязанности дневального по роте.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часового.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и действия часового на посту.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Строевая подготовка – 4 часа.</w:t>
            </w:r>
          </w:p>
        </w:tc>
      </w:tr>
      <w:tr>
        <w:trPr>
          <w:trHeight w:val="30" w:hRule="atLeast"/>
        </w:trPr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Воинские приветствия.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Выход из строя и возвращение в строй.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Строевые приемы и движение с оружием.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 отделения.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Военная топография – 2 часа.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по азимутам.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Тематический план "Планирование и расчет учебного времени". 11 класс. Всего – 34 часа (1час в неделю):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1"/>
        <w:gridCol w:w="7115"/>
        <w:gridCol w:w="3154"/>
      </w:tblGrid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глав, тем занятий с распределением учебных часов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часы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Правовые основы воинской службы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Воинская служба – особый вид государственной службы граждан Республики Казахстан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воинской обязанности граждан Республики Казахстан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военнослужащего. Основные права и обязанности военнослужащих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Огневая подготовка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стрельбы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стрельбы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Строевая подготовка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Строевые приемы и движение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 отделения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Технологическая подготовка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и правила вождения колесных машин.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участников дорожного движения.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Сигналы светофора и регулировщика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Дорожные знаки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Дорожные разметки и их характеристики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Скорость движения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Движение в различных условиях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Перевозка пассажиров и грузов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Основы безопасности жизнедеятельности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безопасности и классификация опасностей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 и безопасность человека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личной безопасности в различных бытовых ситуациях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 техногенного характера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Экологическая безопасность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Автономное существование в природных условиях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безопасного поведения в криминогенных ситуациях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личной безопасности при угрозе террористического акта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кибербезопасности в информационном пространстве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массовых поражениях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инфекционные болезни. Отравления, интоксикация и профилактика.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пострадавшим при дорожно-транспортном происшествии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bookmarkStart w:name="z194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уровню подготовки обучающихся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По завершении общего среднего образования обучающийся: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знает основы военного дела, предназначение, организационную структуру, штатное вооружение и технику, возможности подразделения низшего тактического звена, применения средств ориентирования, робототехники и IT-технологий; организации гражданской защиты Республики Казахстан; систему оповещения и порядок действий при применении современных средств поражения, террористической угрозе и стихийных бедствиях; характеристики стихийных бедствий, организацию спасательных и неотложных аварийно-восстановительных работ в очагах поражения; назначение, устройство и порядок применения штатного оружия, использования индивидуальных и коллективных средств защиты, приборов радиоактивного и химического контроля, а также порядок организации и проведения эвакуации и рассредоточения населения; задачи и виды оказания первой помощи; правила дорожного движения;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понимает основы военного дела, робототехники и IT-технологий, особенности воздействия ядерного, химического, биологического (бактериологического) оружия и других современных средств поражения на людей, объекты хозяйствования, окружающую среду и экологические последствия его применения; последствия и возможный экономический, экологический ущерб при возникновении чрезвычайных происшествий природного или техногенного характера, организацию системы дорожного движения;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действует в роли солдата на поле боя в различных условиях обстановки, разведчика в составе поста радиационного и химического наблюдения; применяет штатное оружие, средства индивидуальной и коллективной защиты; оказывает первую помощь при ранениях, кровотечениях и ожогах, открытых и закрытых переломах различных частей тела, обморожении, солнечном (тепловом) ударе, электротравме, утоплении; накладывает бинтовые повязки при различных видах поражения на различные части тела; пользуется интернет-связью, использует аудио-визуальные технологии, владеет навыками вождения автомобильной техники, робототехники, использует цифровое фото и видеооборудование;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анализирует возможные нештатные ситуации при применении современных средств поражения; возможные ситуации при возникновении чрезвычайных происшествий природного или техногенного характера, возможные нештатные ситуации на дорогах;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синтезирует алгоритмы действий при возникновении возможных нештатных ситуаций при применении современных средств поражения; алгоритмы действий при возникновении возможных чрезвычайных происшествий природного или техногенного характера; алгоритмы действий при возникновении возможных экстремальных ситуаций на дорогах;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оценивает последствия принимаемых решений.</w:t>
      </w:r>
    </w:p>
    <w:bookmarkEnd w:id="1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