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ab98" w14:textId="479a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23 апреля 2020 года № 90-НҚ. Зарегистрирован в Министерстве юстиции Республики Казахстан 24 апреля 2020 года № 20477. Утратил силу приказом Министра торговли и интеграции Республики Казахстан от 22 декабря 2021 года № 640-НҚ.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22.12.2021 </w:t>
      </w:r>
      <w:r>
        <w:rPr>
          <w:rFonts w:ascii="Times New Roman"/>
          <w:b w:val="false"/>
          <w:i w:val="false"/>
          <w:color w:val="ff0000"/>
          <w:sz w:val="28"/>
        </w:rPr>
        <w:t>№ 640-НҚ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цифровизации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90-НҚ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244"/>
        <w:gridCol w:w="595"/>
        <w:gridCol w:w="2248"/>
        <w:gridCol w:w="4031"/>
        <w:gridCol w:w="1093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АРМ) интернет-портала открытых данных или через API системы государственного органа)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испытательных лабораторий ILAC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органов по подтверждению соответствия Евразийского экономического союза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испытательных лабораторий Евразийского экономического союза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испытательных лабораторий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 персонала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поверочных лабораторий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 системы менеджмента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экспертов аудиторов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в рамках Евразийского экономического союза специальные защитные, антидемпинговые и компенсационные меры в отношении третьих стран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внешнеторговой деятельности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Департаментом защиты внутреннего рынка Евразийской экономической комиссии специальные защитные, антидемпинговые и компенсационные расследования в отношении третьих стран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внешнеторговой деятельности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решения органов Евразийской экономической комиссии по изменению ставок импортных таможенных пошлин Евразийского экономического союза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внешнеторговой деятельности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импорт и (или) экспорт отдельных видов товаров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торговли 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14. 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право занятия деятельностью товарных бирж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торговли 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право занятия брокерской и дилерской деятельностью в сфере товарных бирж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торговли 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экспорт и (или) импорт отдельных видов товаров на территорию Республики Казахстан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торговли 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экспортной продукции Казахстана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продвижения экспорта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товаропроизводителей экспортеров Казахстана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каждого месяца, следующего за отчетным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продвижения экспорта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система – программный интерфейс приложения.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