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1bfa" w14:textId="7761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государственных услуг в сфере семьи и детей</w:t>
      </w:r>
    </w:p>
    <w:p>
      <w:pPr>
        <w:spacing w:after="0"/>
        <w:ind w:left="0"/>
        <w:jc w:val="both"/>
      </w:pPr>
      <w:r>
        <w:rPr>
          <w:rFonts w:ascii="Times New Roman"/>
          <w:b w:val="false"/>
          <w:i w:val="false"/>
          <w:color w:val="000000"/>
          <w:sz w:val="28"/>
        </w:rPr>
        <w:t>Приказ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1132" w:id="2"/>
    <w:p>
      <w:pPr>
        <w:spacing w:after="0"/>
        <w:ind w:left="0"/>
        <w:jc w:val="both"/>
      </w:pPr>
      <w:r>
        <w:rPr>
          <w:rFonts w:ascii="Times New Roman"/>
          <w:b w:val="false"/>
          <w:i w:val="false"/>
          <w:color w:val="000000"/>
          <w:sz w:val="28"/>
        </w:rPr>
        <w:t xml:space="preserve">
      1) Правила оказания государственных услуг "Выдача справок по опеке и попечительству"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133" w:id="3"/>
    <w:p>
      <w:pPr>
        <w:spacing w:after="0"/>
        <w:ind w:left="0"/>
        <w:jc w:val="both"/>
      </w:pPr>
      <w:r>
        <w:rPr>
          <w:rFonts w:ascii="Times New Roman"/>
          <w:b w:val="false"/>
          <w:i w:val="false"/>
          <w:color w:val="000000"/>
          <w:sz w:val="28"/>
        </w:rPr>
        <w:t xml:space="preserve">
      2) Правила оказания государственных услуг "Выдача справок для распоряжения имуществом несовершеннолетних"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134" w:id="4"/>
    <w:p>
      <w:pPr>
        <w:spacing w:after="0"/>
        <w:ind w:left="0"/>
        <w:jc w:val="both"/>
      </w:pPr>
      <w:r>
        <w:rPr>
          <w:rFonts w:ascii="Times New Roman"/>
          <w:b w:val="false"/>
          <w:i w:val="false"/>
          <w:color w:val="000000"/>
          <w:sz w:val="28"/>
        </w:rPr>
        <w:t xml:space="preserve">
      3) Правила оказания государственных услуг "Установление опеки или попечительства над ребенком-сиротой (детьми-сиротами) и ребенком (детьми), оставшимся без попечения родителей"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135" w:id="5"/>
    <w:p>
      <w:pPr>
        <w:spacing w:after="0"/>
        <w:ind w:left="0"/>
        <w:jc w:val="both"/>
      </w:pPr>
      <w:r>
        <w:rPr>
          <w:rFonts w:ascii="Times New Roman"/>
          <w:b w:val="false"/>
          <w:i w:val="false"/>
          <w:color w:val="000000"/>
          <w:sz w:val="28"/>
        </w:rPr>
        <w:t xml:space="preserve">
      4) Правила оказания государственных услуг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136" w:id="6"/>
    <w:p>
      <w:pPr>
        <w:spacing w:after="0"/>
        <w:ind w:left="0"/>
        <w:jc w:val="both"/>
      </w:pPr>
      <w:r>
        <w:rPr>
          <w:rFonts w:ascii="Times New Roman"/>
          <w:b w:val="false"/>
          <w:i w:val="false"/>
          <w:color w:val="000000"/>
          <w:sz w:val="28"/>
        </w:rPr>
        <w:t xml:space="preserve">
      5) Правила оказания государственных услуг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37" w:id="7"/>
    <w:p>
      <w:pPr>
        <w:spacing w:after="0"/>
        <w:ind w:left="0"/>
        <w:jc w:val="both"/>
      </w:pPr>
      <w:r>
        <w:rPr>
          <w:rFonts w:ascii="Times New Roman"/>
          <w:b w:val="false"/>
          <w:i w:val="false"/>
          <w:color w:val="000000"/>
          <w:sz w:val="28"/>
        </w:rPr>
        <w:t xml:space="preserve">
      6) Правила оказания государственных услуг "Передача ребенка (детей) на воспитание в приемную семью, назначение выплаты денежных средств на их содержание"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138" w:id="8"/>
    <w:p>
      <w:pPr>
        <w:spacing w:after="0"/>
        <w:ind w:left="0"/>
        <w:jc w:val="both"/>
      </w:pPr>
      <w:r>
        <w:rPr>
          <w:rFonts w:ascii="Times New Roman"/>
          <w:b w:val="false"/>
          <w:i w:val="false"/>
          <w:color w:val="000000"/>
          <w:sz w:val="28"/>
        </w:rPr>
        <w:t xml:space="preserve">
      7) Правила оказания государственных услуг "Назначение, возврат и размер единовременной денежной выплаты в связи с усыновлением ребенка-сироты и (или) ребенка, оставшегося без попечения родителей"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139" w:id="9"/>
    <w:p>
      <w:pPr>
        <w:spacing w:after="0"/>
        <w:ind w:left="0"/>
        <w:jc w:val="both"/>
      </w:pPr>
      <w:r>
        <w:rPr>
          <w:rFonts w:ascii="Times New Roman"/>
          <w:b w:val="false"/>
          <w:i w:val="false"/>
          <w:color w:val="000000"/>
          <w:sz w:val="28"/>
        </w:rPr>
        <w:t xml:space="preserve">
      8) Правила оказания государственных услуг "Выдача разрешения на свидания с ребенком родителям, лишенным родительских прав, не оказывающие на ребенка негативного влияния"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140" w:id="10"/>
    <w:p>
      <w:pPr>
        <w:spacing w:after="0"/>
        <w:ind w:left="0"/>
        <w:jc w:val="both"/>
      </w:pPr>
      <w:r>
        <w:rPr>
          <w:rFonts w:ascii="Times New Roman"/>
          <w:b w:val="false"/>
          <w:i w:val="false"/>
          <w:color w:val="000000"/>
          <w:sz w:val="28"/>
        </w:rPr>
        <w:t xml:space="preserve">
      9) Правила оказания государственных услуг "Предоставление бесплатного подвоза к общеобразовательным организациям и обратно домой детям, проживающим в отдаленных сельских пунктах"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141" w:id="11"/>
    <w:p>
      <w:pPr>
        <w:spacing w:after="0"/>
        <w:ind w:left="0"/>
        <w:jc w:val="both"/>
      </w:pPr>
      <w:r>
        <w:rPr>
          <w:rFonts w:ascii="Times New Roman"/>
          <w:b w:val="false"/>
          <w:i w:val="false"/>
          <w:color w:val="000000"/>
          <w:sz w:val="28"/>
        </w:rPr>
        <w:t xml:space="preserve">
      10) Правила оказания государственных услуг "Предоставление бесплатного и льготного питания отдельным категориям обучающихся и воспитанников в общеобразовательных школах"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142" w:id="12"/>
    <w:p>
      <w:pPr>
        <w:spacing w:after="0"/>
        <w:ind w:left="0"/>
        <w:jc w:val="both"/>
      </w:pPr>
      <w:r>
        <w:rPr>
          <w:rFonts w:ascii="Times New Roman"/>
          <w:b w:val="false"/>
          <w:i w:val="false"/>
          <w:color w:val="000000"/>
          <w:sz w:val="28"/>
        </w:rPr>
        <w:t xml:space="preserve">
      11) Правила оказания государственных услуг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143" w:id="13"/>
    <w:p>
      <w:pPr>
        <w:spacing w:after="0"/>
        <w:ind w:left="0"/>
        <w:jc w:val="both"/>
      </w:pPr>
      <w:r>
        <w:rPr>
          <w:rFonts w:ascii="Times New Roman"/>
          <w:b w:val="false"/>
          <w:i w:val="false"/>
          <w:color w:val="000000"/>
          <w:sz w:val="28"/>
        </w:rPr>
        <w:t xml:space="preserve">
      12) Правила оказания государственных услуг "Выдача решения органа опеки и попечительства об учете мнения ребенка, достигшего десятилетнего возраста"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 </w:t>
      </w:r>
    </w:p>
    <w:bookmarkEnd w:id="13"/>
    <w:bookmarkStart w:name="z1513" w:id="14"/>
    <w:p>
      <w:pPr>
        <w:spacing w:after="0"/>
        <w:ind w:left="0"/>
        <w:jc w:val="both"/>
      </w:pPr>
      <w:r>
        <w:rPr>
          <w:rFonts w:ascii="Times New Roman"/>
          <w:b w:val="false"/>
          <w:i w:val="false"/>
          <w:color w:val="000000"/>
          <w:sz w:val="28"/>
        </w:rPr>
        <w:t>
      13) Правила оказания государственных услуг "Оказание финансовой и материальной помощи обучающимся и воспитанникам государственных организаций образования" согласно приложению 13 к настоящему приказу.</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16.02.2024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просвещения РК от 21.02.2024 </w:t>
      </w:r>
      <w:r>
        <w:rPr>
          <w:rFonts w:ascii="Times New Roman"/>
          <w:b w:val="false"/>
          <w:i w:val="false"/>
          <w:color w:val="00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образования и науки Республики Казахстан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5"/>
    <w:bookmarkStart w:name="z19" w:id="16"/>
    <w:p>
      <w:pPr>
        <w:spacing w:after="0"/>
        <w:ind w:left="0"/>
        <w:jc w:val="both"/>
      </w:pPr>
      <w:r>
        <w:rPr>
          <w:rFonts w:ascii="Times New Roman"/>
          <w:b w:val="false"/>
          <w:i w:val="false"/>
          <w:color w:val="000000"/>
          <w:sz w:val="28"/>
        </w:rPr>
        <w:t>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bookmarkEnd w:id="16"/>
    <w:bookmarkStart w:name="z20" w:id="1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
    <w:bookmarkStart w:name="z21" w:id="18"/>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8"/>
    <w:bookmarkStart w:name="z22" w:id="19"/>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2) настоящего пункта.</w:t>
      </w:r>
    </w:p>
    <w:bookmarkEnd w:id="19"/>
    <w:bookmarkStart w:name="z23" w:id="2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20"/>
    <w:bookmarkStart w:name="z24" w:id="2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за исключением абзацев двенадцатого и двадцать четвертого пункта 8 и абзаца четырнадцатого пункта 9 перечня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абзаца восьмого пункта 8 и абзаца четырнадцатого пункта 9 перечня основных требований к оказанию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абзацев девять и восемнадцать пункта 8 и абзаца четырнадцатого пункта 9 перечня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 которые вводятся в действие с 1 июля 2020 года..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просвещения РК от 16.06.2023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bookmarkStart w:name="z26" w:id="22"/>
      <w:r>
        <w:rPr>
          <w:rFonts w:ascii="Times New Roman"/>
          <w:b w:val="false"/>
          <w:i w:val="false"/>
          <w:color w:val="000000"/>
          <w:sz w:val="28"/>
        </w:rPr>
        <w:t>
      "СОГЛАСОВАН"</w:t>
      </w:r>
    </w:p>
    <w:bookmarkEnd w:id="22"/>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28" w:id="23"/>
    <w:p>
      <w:pPr>
        <w:spacing w:after="0"/>
        <w:ind w:left="0"/>
        <w:jc w:val="left"/>
      </w:pPr>
      <w:r>
        <w:rPr>
          <w:rFonts w:ascii="Times New Roman"/>
          <w:b/>
          <w:i w:val="false"/>
          <w:color w:val="000000"/>
        </w:rPr>
        <w:t xml:space="preserve"> Правила оказания государственной услуги "Выдача справок по опеке и попечительству"</w:t>
      </w:r>
    </w:p>
    <w:bookmarkEnd w:id="23"/>
    <w:bookmarkStart w:name="z29" w:id="24"/>
    <w:p>
      <w:pPr>
        <w:spacing w:after="0"/>
        <w:ind w:left="0"/>
        <w:jc w:val="left"/>
      </w:pPr>
      <w:r>
        <w:rPr>
          <w:rFonts w:ascii="Times New Roman"/>
          <w:b/>
          <w:i w:val="false"/>
          <w:color w:val="000000"/>
        </w:rPr>
        <w:t xml:space="preserve"> Глава 1. Общие положения</w:t>
      </w:r>
    </w:p>
    <w:bookmarkEnd w:id="24"/>
    <w:bookmarkStart w:name="z30" w:id="25"/>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справок по опеке и попечительству"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выдачи справок по опеке и попечительству опекунам или попечителям.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6"/>
    <w:p>
      <w:pPr>
        <w:spacing w:after="0"/>
        <w:ind w:left="0"/>
        <w:jc w:val="left"/>
      </w:pPr>
      <w:r>
        <w:rPr>
          <w:rFonts w:ascii="Times New Roman"/>
          <w:b/>
          <w:i w:val="false"/>
          <w:color w:val="000000"/>
        </w:rPr>
        <w:t xml:space="preserve"> Глава 2. Порядок оказания государственной услуги</w:t>
      </w:r>
    </w:p>
    <w:bookmarkEnd w:id="26"/>
    <w:bookmarkStart w:name="z1126" w:id="27"/>
    <w:p>
      <w:pPr>
        <w:spacing w:after="0"/>
        <w:ind w:left="0"/>
        <w:jc w:val="both"/>
      </w:pPr>
      <w:r>
        <w:rPr>
          <w:rFonts w:ascii="Times New Roman"/>
          <w:b w:val="false"/>
          <w:i w:val="false"/>
          <w:color w:val="000000"/>
          <w:sz w:val="28"/>
        </w:rPr>
        <w:t xml:space="preserve">
      3. Для получения государственной услуги "Выдача справок по опеке и попечительству"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подписанное электронной цифровой подписью (далее –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bookmarkEnd w:id="27"/>
    <w:bookmarkStart w:name="z1128" w:id="28"/>
    <w:p>
      <w:pPr>
        <w:spacing w:after="0"/>
        <w:ind w:left="0"/>
        <w:jc w:val="both"/>
      </w:pPr>
      <w:r>
        <w:rPr>
          <w:rFonts w:ascii="Times New Roman"/>
          <w:b w:val="false"/>
          <w:i w:val="false"/>
          <w:color w:val="000000"/>
          <w:sz w:val="28"/>
        </w:rPr>
        <w:t xml:space="preserve">
      Наименование государственной услуги, наименование услугодателя, способы предоставления, срок оказания, форму, результат оказания государственной услуги, график работы услугодателя и объектов информации, перечень документов и сведений, истребуемых у услугополучателя для оказания государственной услуги, основания для отказа в оказании государственной услуги, установленные законами Республики Казахстан приведены в перечне основных требований к оказанию государственной услуги "Выдача справок по опеке и попечительству"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просвещения РК от 16.06.2023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4" w:id="29"/>
    <w:p>
      <w:pPr>
        <w:spacing w:after="0"/>
        <w:ind w:left="0"/>
        <w:jc w:val="both"/>
      </w:pPr>
      <w:r>
        <w:rPr>
          <w:rFonts w:ascii="Times New Roman"/>
          <w:b w:val="false"/>
          <w:i w:val="false"/>
          <w:color w:val="000000"/>
          <w:sz w:val="28"/>
        </w:rPr>
        <w:t>
      4.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29"/>
    <w:bookmarkStart w:name="z1129" w:id="30"/>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просвещения РК от 16.06.2023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xml:space="preserve">
      5. При подаче услугополучателем заявления об оказания государственной услуги, в "личном кабинете" услугополучателя отображается статус о принятии запроса для оказания государственной услуги, а также уведомление. </w:t>
      </w:r>
    </w:p>
    <w:bookmarkEnd w:id="31"/>
    <w:bookmarkStart w:name="z40" w:id="32"/>
    <w:p>
      <w:pPr>
        <w:spacing w:after="0"/>
        <w:ind w:left="0"/>
        <w:jc w:val="both"/>
      </w:pPr>
      <w:r>
        <w:rPr>
          <w:rFonts w:ascii="Times New Roman"/>
          <w:b w:val="false"/>
          <w:i w:val="false"/>
          <w:color w:val="000000"/>
          <w:sz w:val="28"/>
        </w:rPr>
        <w:t xml:space="preserve">
      6. Справка по опеке и попечительству выдается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направляется в "личный кабинет" услугополучателя в форме электронного документа.</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и.о. Министра просвещения РК от 16.06.2023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7. Общий срок рассмотрения документов и выдача справок по опеке и попечительству либо отказ в оказании государственной услуги составляет 30 (тридцать) минут.</w:t>
      </w:r>
    </w:p>
    <w:bookmarkEnd w:id="33"/>
    <w:bookmarkStart w:name="z881" w:id="34"/>
    <w:p>
      <w:pPr>
        <w:spacing w:after="0"/>
        <w:ind w:left="0"/>
        <w:jc w:val="both"/>
      </w:pPr>
      <w:r>
        <w:rPr>
          <w:rFonts w:ascii="Times New Roman"/>
          <w:b w:val="false"/>
          <w:i w:val="false"/>
          <w:color w:val="000000"/>
          <w:sz w:val="28"/>
        </w:rPr>
        <w:t>
      7-1. Внесение данных в информационную систему мониторинга оказания государственных услуг автоматизировано.</w:t>
      </w:r>
    </w:p>
    <w:bookmarkEnd w:id="34"/>
    <w:bookmarkStart w:name="z1130" w:id="35"/>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операторов информационно-коммуникационной инфраструктуры "электронного правительства" о внесенных изменениях и дополнениях в Требования к оказанию государственной услуги, в том числе Единый контакт-центр извещает в течение трех рабочих дней с даты утверждения или внесения изменений и дополнений в Требования к оказанию государственной услуги.</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просвещения РК от 16.06.2023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36"/>
    <w:bookmarkStart w:name="z43" w:id="37"/>
    <w:p>
      <w:pPr>
        <w:spacing w:after="0"/>
        <w:ind w:left="0"/>
        <w:jc w:val="both"/>
      </w:pPr>
      <w:r>
        <w:rPr>
          <w:rFonts w:ascii="Times New Roman"/>
          <w:b w:val="false"/>
          <w:i w:val="false"/>
          <w:color w:val="000000"/>
          <w:sz w:val="28"/>
        </w:rPr>
        <w:t>
      8.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7"/>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7" w:id="38"/>
    <w:p>
      <w:pPr>
        <w:spacing w:after="0"/>
        <w:ind w:left="0"/>
        <w:jc w:val="both"/>
      </w:pPr>
      <w:r>
        <w:rPr>
          <w:rFonts w:ascii="Times New Roman"/>
          <w:b w:val="false"/>
          <w:i w:val="false"/>
          <w:color w:val="000000"/>
          <w:sz w:val="28"/>
        </w:rPr>
        <w:t>
      9.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по опеке</w:t>
            </w:r>
            <w:r>
              <w:br/>
            </w:r>
            <w:r>
              <w:rPr>
                <w:rFonts w:ascii="Times New Roman"/>
                <w:b w:val="false"/>
                <w:i w:val="false"/>
                <w:color w:val="000000"/>
                <w:sz w:val="20"/>
              </w:rPr>
              <w:t>и попечительству"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от опекуна (попечителя)</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тел. _____________________</w:t>
            </w:r>
          </w:p>
        </w:tc>
      </w:tr>
    </w:tbl>
    <w:bookmarkStart w:name="z1015" w:id="39"/>
    <w:p>
      <w:pPr>
        <w:spacing w:after="0"/>
        <w:ind w:left="0"/>
        <w:jc w:val="left"/>
      </w:pPr>
      <w:r>
        <w:rPr>
          <w:rFonts w:ascii="Times New Roman"/>
          <w:b/>
          <w:i w:val="false"/>
          <w:color w:val="000000"/>
        </w:rPr>
        <w:t xml:space="preserve">                                Заявление</w:t>
      </w:r>
    </w:p>
    <w:bookmarkEnd w:id="39"/>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46" w:id="40"/>
      <w:r>
        <w:rPr>
          <w:rFonts w:ascii="Times New Roman"/>
          <w:b w:val="false"/>
          <w:i w:val="false"/>
          <w:color w:val="000000"/>
          <w:sz w:val="28"/>
        </w:rPr>
        <w:t>
      Прошу Вас выдать справку об опеке и попечительству над несовершеннолетним(и)</w:t>
      </w:r>
    </w:p>
    <w:bookmarkEnd w:id="40"/>
    <w:p>
      <w:pPr>
        <w:spacing w:after="0"/>
        <w:ind w:left="0"/>
        <w:jc w:val="both"/>
      </w:pPr>
      <w:r>
        <w:rPr>
          <w:rFonts w:ascii="Times New Roman"/>
          <w:b w:val="false"/>
          <w:i w:val="false"/>
          <w:color w:val="000000"/>
          <w:sz w:val="28"/>
        </w:rPr>
        <w:t>ребенком (детьми), проживающим(и) по адресу: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Дети:</w:t>
      </w:r>
    </w:p>
    <w:p>
      <w:pPr>
        <w:spacing w:after="0"/>
        <w:ind w:left="0"/>
        <w:jc w:val="both"/>
      </w:pPr>
      <w:r>
        <w:rPr>
          <w:rFonts w:ascii="Times New Roman"/>
          <w:b w:val="false"/>
          <w:i w:val="false"/>
          <w:color w:val="000000"/>
          <w:sz w:val="28"/>
        </w:rPr>
        <w:t>1. _________________________________________________________________________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_________________________________________________________________________</w:t>
      </w:r>
    </w:p>
    <w:p>
      <w:pPr>
        <w:spacing w:after="0"/>
        <w:ind w:left="0"/>
        <w:jc w:val="both"/>
      </w:pPr>
      <w:r>
        <w:rPr>
          <w:rFonts w:ascii="Times New Roman"/>
          <w:b w:val="false"/>
          <w:i w:val="false"/>
          <w:color w:val="000000"/>
          <w:sz w:val="28"/>
        </w:rPr>
        <w:t>(услугополучатель указывает фамилию, имя, отчество (при его наличии) и индивидуальный</w:t>
      </w:r>
    </w:p>
    <w:p>
      <w:pPr>
        <w:spacing w:after="0"/>
        <w:ind w:left="0"/>
        <w:jc w:val="both"/>
      </w:pPr>
      <w:r>
        <w:rPr>
          <w:rFonts w:ascii="Times New Roman"/>
          <w:b w:val="false"/>
          <w:i w:val="false"/>
          <w:color w:val="000000"/>
          <w:sz w:val="28"/>
        </w:rPr>
        <w:t>идентификационный номер детей, услугодатель из соответствующих государственных</w:t>
      </w:r>
    </w:p>
    <w:p>
      <w:pPr>
        <w:spacing w:after="0"/>
        <w:ind w:left="0"/>
        <w:jc w:val="both"/>
      </w:pPr>
      <w:r>
        <w:rPr>
          <w:rFonts w:ascii="Times New Roman"/>
          <w:b w:val="false"/>
          <w:i w:val="false"/>
          <w:color w:val="000000"/>
          <w:sz w:val="28"/>
        </w:rPr>
        <w:t>информационных систем через шлюз "электронного правительства" получает данные о</w:t>
      </w:r>
    </w:p>
    <w:p>
      <w:pPr>
        <w:spacing w:after="0"/>
        <w:ind w:left="0"/>
        <w:jc w:val="both"/>
      </w:pPr>
      <w:r>
        <w:rPr>
          <w:rFonts w:ascii="Times New Roman"/>
          <w:b w:val="false"/>
          <w:i w:val="false"/>
          <w:color w:val="000000"/>
          <w:sz w:val="28"/>
        </w:rPr>
        <w:t>дате рождения и № свидетельства о рождении ребенка).</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_______20__года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подпись опекуна (попечителя)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по опеке и</w:t>
            </w:r>
            <w:r>
              <w:br/>
            </w:r>
            <w:r>
              <w:rPr>
                <w:rFonts w:ascii="Times New Roman"/>
                <w:b w:val="false"/>
                <w:i w:val="false"/>
                <w:color w:val="000000"/>
                <w:sz w:val="20"/>
              </w:rPr>
              <w:t>попечительству"</w:t>
            </w:r>
          </w:p>
        </w:tc>
      </w:tr>
    </w:tbl>
    <w:bookmarkStart w:name="z1016" w:id="41"/>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справок по опеке и попечительству"</w:t>
      </w:r>
    </w:p>
    <w:bookmarkEnd w:id="41"/>
    <w:p>
      <w:pPr>
        <w:spacing w:after="0"/>
        <w:ind w:left="0"/>
        <w:jc w:val="both"/>
      </w:pPr>
      <w:r>
        <w:rPr>
          <w:rFonts w:ascii="Times New Roman"/>
          <w:b w:val="false"/>
          <w:i w:val="false"/>
          <w:color w:val="ff0000"/>
          <w:sz w:val="28"/>
        </w:rPr>
        <w:t xml:space="preserve">
      Сноска. Приложение 2 - в редакции приказа и.о. Министра просвещения РК от 16.06.2023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заявления и выдача результата оказания государственной услуги осуществляются через веб-портал "электронного правительства" www.egov.kz (далее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(тридцать)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опеке и попечительству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 – круглосуточно, за исключением технических перерывов в связи с проведением ремонтных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запрос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сведений об опекуне или попечителе в Республиканском банке данных детей-сирот, детей, оставшихся без попечения родителей, и лиц, желающих принять детей на воспитание в свои семьи;</w:t>
            </w:r>
          </w:p>
          <w:p>
            <w:pPr>
              <w:spacing w:after="20"/>
              <w:ind w:left="20"/>
              <w:jc w:val="both"/>
            </w:pPr>
            <w:r>
              <w:rPr>
                <w:rFonts w:ascii="Times New Roman"/>
                <w:b w:val="false"/>
                <w:i w:val="false"/>
                <w:color w:val="000000"/>
                <w:sz w:val="20"/>
              </w:rPr>
              <w:t xml:space="preserve">
2)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по опеке</w:t>
            </w:r>
            <w:r>
              <w:br/>
            </w:r>
            <w:r>
              <w:rPr>
                <w:rFonts w:ascii="Times New Roman"/>
                <w:b w:val="false"/>
                <w:i w:val="false"/>
                <w:color w:val="000000"/>
                <w:sz w:val="20"/>
              </w:rPr>
              <w:t>и попечительству"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8" w:id="42"/>
    <w:p>
      <w:pPr>
        <w:spacing w:after="0"/>
        <w:ind w:left="0"/>
        <w:jc w:val="left"/>
      </w:pPr>
      <w:r>
        <w:rPr>
          <w:rFonts w:ascii="Times New Roman"/>
          <w:b/>
          <w:i w:val="false"/>
          <w:color w:val="000000"/>
        </w:rPr>
        <w:t xml:space="preserve">                          Справка об опеке и попечительству</w:t>
      </w:r>
    </w:p>
    <w:bookmarkEnd w:id="42"/>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47" w:id="43"/>
      <w:r>
        <w:rPr>
          <w:rFonts w:ascii="Times New Roman"/>
          <w:b w:val="false"/>
          <w:i w:val="false"/>
          <w:color w:val="000000"/>
          <w:sz w:val="28"/>
        </w:rPr>
        <w:t>
      Настоящая справка об опеке и попечительству выдана гражданину(ке)</w:t>
      </w:r>
    </w:p>
    <w:bookmarkEnd w:id="4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проживающему (ей) по адресу</w:t>
      </w:r>
    </w:p>
    <w:p>
      <w:pPr>
        <w:spacing w:after="0"/>
        <w:ind w:left="0"/>
        <w:jc w:val="both"/>
      </w:pPr>
      <w:r>
        <w:rPr>
          <w:rFonts w:ascii="Times New Roman"/>
          <w:b w:val="false"/>
          <w:i w:val="false"/>
          <w:color w:val="000000"/>
          <w:sz w:val="28"/>
        </w:rPr>
        <w:t>____________________________________________________________________, в том, что</w:t>
      </w:r>
    </w:p>
    <w:p>
      <w:pPr>
        <w:spacing w:after="0"/>
        <w:ind w:left="0"/>
        <w:jc w:val="both"/>
      </w:pPr>
      <w:r>
        <w:rPr>
          <w:rFonts w:ascii="Times New Roman"/>
          <w:b w:val="false"/>
          <w:i w:val="false"/>
          <w:color w:val="000000"/>
          <w:sz w:val="28"/>
        </w:rPr>
        <w:t>он (она) согласно приказа руководителя отдела (управления) образования районов и городов</w:t>
      </w:r>
    </w:p>
    <w:p>
      <w:pPr>
        <w:spacing w:after="0"/>
        <w:ind w:left="0"/>
        <w:jc w:val="both"/>
      </w:pPr>
      <w:r>
        <w:rPr>
          <w:rFonts w:ascii="Times New Roman"/>
          <w:b w:val="false"/>
          <w:i w:val="false"/>
          <w:color w:val="000000"/>
          <w:sz w:val="28"/>
        </w:rPr>
        <w:t>областного значения, городов Астана, Алматы и Шымкент ___________№ ________ от</w:t>
      </w:r>
    </w:p>
    <w:p>
      <w:pPr>
        <w:spacing w:after="0"/>
        <w:ind w:left="0"/>
        <w:jc w:val="both"/>
      </w:pPr>
      <w:r>
        <w:rPr>
          <w:rFonts w:ascii="Times New Roman"/>
          <w:b w:val="false"/>
          <w:i w:val="false"/>
          <w:color w:val="000000"/>
          <w:sz w:val="28"/>
        </w:rPr>
        <w:t>"____"________20__ года действительно назначен (а) опекуном (попечителем)</w:t>
      </w:r>
    </w:p>
    <w:p>
      <w:pPr>
        <w:spacing w:after="0"/>
        <w:ind w:left="0"/>
        <w:jc w:val="both"/>
      </w:pPr>
      <w:r>
        <w:rPr>
          <w:rFonts w:ascii="Times New Roman"/>
          <w:b w:val="false"/>
          <w:i w:val="false"/>
          <w:color w:val="000000"/>
          <w:sz w:val="28"/>
        </w:rPr>
        <w:t>(нужное подчеркнуть) над ребенком _________________________ "____"__________ года</w:t>
      </w:r>
    </w:p>
    <w:p>
      <w:pPr>
        <w:spacing w:after="0"/>
        <w:ind w:left="0"/>
        <w:jc w:val="both"/>
      </w:pPr>
      <w:r>
        <w:rPr>
          <w:rFonts w:ascii="Times New Roman"/>
          <w:b w:val="false"/>
          <w:i w:val="false"/>
          <w:color w:val="000000"/>
          <w:sz w:val="28"/>
        </w:rPr>
        <w:t>рождения (фамилия, имя, отчество (при его наличии) и над его (ее) имуществом по адресу: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Мать несовершеннолетнего: 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причина отсутствия)</w:t>
      </w:r>
    </w:p>
    <w:p>
      <w:pPr>
        <w:spacing w:after="0"/>
        <w:ind w:left="0"/>
        <w:jc w:val="both"/>
      </w:pPr>
      <w:r>
        <w:rPr>
          <w:rFonts w:ascii="Times New Roman"/>
          <w:b w:val="false"/>
          <w:i w:val="false"/>
          <w:color w:val="000000"/>
          <w:sz w:val="28"/>
        </w:rPr>
        <w:t>Отец несовершеннолетнего: 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причина отсутствия)</w:t>
      </w:r>
    </w:p>
    <w:p>
      <w:pPr>
        <w:spacing w:after="0"/>
        <w:ind w:left="0"/>
        <w:jc w:val="both"/>
      </w:pPr>
      <w:r>
        <w:rPr>
          <w:rFonts w:ascii="Times New Roman"/>
          <w:b w:val="false"/>
          <w:i w:val="false"/>
          <w:color w:val="000000"/>
          <w:sz w:val="28"/>
        </w:rPr>
        <w:t>Руководитель органа ____________________________________ 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66" w:id="44"/>
    <w:p>
      <w:pPr>
        <w:spacing w:after="0"/>
        <w:ind w:left="0"/>
        <w:jc w:val="left"/>
      </w:pPr>
      <w:r>
        <w:rPr>
          <w:rFonts w:ascii="Times New Roman"/>
          <w:b/>
          <w:i w:val="false"/>
          <w:color w:val="000000"/>
        </w:rPr>
        <w:t xml:space="preserve"> Правила оказания государственной услуги "Выдача справок для распоряжения имуществом несовершеннолетних"</w:t>
      </w:r>
    </w:p>
    <w:bookmarkEnd w:id="44"/>
    <w:bookmarkStart w:name="z67" w:id="45"/>
    <w:p>
      <w:pPr>
        <w:spacing w:after="0"/>
        <w:ind w:left="0"/>
        <w:jc w:val="left"/>
      </w:pPr>
      <w:r>
        <w:rPr>
          <w:rFonts w:ascii="Times New Roman"/>
          <w:b/>
          <w:i w:val="false"/>
          <w:color w:val="000000"/>
        </w:rPr>
        <w:t xml:space="preserve"> Глава 1. Общие положения</w:t>
      </w:r>
    </w:p>
    <w:bookmarkEnd w:id="45"/>
    <w:bookmarkStart w:name="z68" w:id="46"/>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справок для распоряжения имуществом несовершеннолетних"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выдачи справок для распоряжения имуществом несовершеннолетних гражданам Республики Казахстан.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47"/>
    <w:p>
      <w:pPr>
        <w:spacing w:after="0"/>
        <w:ind w:left="0"/>
        <w:jc w:val="left"/>
      </w:pPr>
      <w:r>
        <w:rPr>
          <w:rFonts w:ascii="Times New Roman"/>
          <w:b/>
          <w:i w:val="false"/>
          <w:color w:val="000000"/>
        </w:rPr>
        <w:t xml:space="preserve"> Глава 2. Порядок оказания государственной услуги</w:t>
      </w:r>
    </w:p>
    <w:bookmarkEnd w:id="47"/>
    <w:bookmarkStart w:name="z74" w:id="48"/>
    <w:p>
      <w:pPr>
        <w:spacing w:after="0"/>
        <w:ind w:left="0"/>
        <w:jc w:val="both"/>
      </w:pPr>
      <w:r>
        <w:rPr>
          <w:rFonts w:ascii="Times New Roman"/>
          <w:b w:val="false"/>
          <w:i w:val="false"/>
          <w:color w:val="000000"/>
          <w:sz w:val="28"/>
        </w:rPr>
        <w:t xml:space="preserve">
      3. Для получения государственной услуги "Выдача справок для распоряжения имуществом несовершеннолетних"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"Выдача справок для распоряжения имуществом несовершеннолетних"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49"/>
    <w:p>
      <w:pPr>
        <w:spacing w:after="0"/>
        <w:ind w:left="0"/>
        <w:jc w:val="both"/>
      </w:pPr>
      <w:r>
        <w:rPr>
          <w:rFonts w:ascii="Times New Roman"/>
          <w:b w:val="false"/>
          <w:i w:val="false"/>
          <w:color w:val="000000"/>
          <w:sz w:val="28"/>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 </w:t>
      </w:r>
    </w:p>
    <w:bookmarkEnd w:id="49"/>
    <w:bookmarkStart w:name="z76" w:id="50"/>
    <w:p>
      <w:pPr>
        <w:spacing w:after="0"/>
        <w:ind w:left="0"/>
        <w:jc w:val="both"/>
      </w:pPr>
      <w:r>
        <w:rPr>
          <w:rFonts w:ascii="Times New Roman"/>
          <w:b w:val="false"/>
          <w:i w:val="false"/>
          <w:color w:val="000000"/>
          <w:sz w:val="28"/>
        </w:rPr>
        <w:t>
      5. Управления образования городов республиканского значения и столицы, отделы образования районов, городов областного значения (далее – услугодатель) в день поступления документов осуществляют их прием и проверяют полноту представленных документов в течение 1 (одного) рабочего дня.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51"/>
    <w:p>
      <w:pPr>
        <w:spacing w:after="0"/>
        <w:ind w:left="0"/>
        <w:jc w:val="both"/>
      </w:pPr>
      <w:r>
        <w:rPr>
          <w:rFonts w:ascii="Times New Roman"/>
          <w:b w:val="false"/>
          <w:i w:val="false"/>
          <w:color w:val="000000"/>
          <w:sz w:val="28"/>
        </w:rPr>
        <w:t>
      6. Сведения о документах, удостоверяющих личность услугополучателя, свидетельстве о рождении ребенка, свидетельстве о заключении или расторжении брака, справка о рождении (при отсутствии сведений в информационной системе "Регистрационный пункт ЗАГС"), документы, подтверждающие наличие имущества, справки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51"/>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both"/>
      </w:pPr>
      <w:r>
        <w:rPr>
          <w:rFonts w:ascii="Times New Roman"/>
          <w:b w:val="false"/>
          <w:i w:val="false"/>
          <w:color w:val="000000"/>
          <w:sz w:val="28"/>
        </w:rPr>
        <w:t>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8" w:id="52"/>
    <w:p>
      <w:pPr>
        <w:spacing w:after="0"/>
        <w:ind w:left="0"/>
        <w:jc w:val="both"/>
      </w:pPr>
      <w:r>
        <w:rPr>
          <w:rFonts w:ascii="Times New Roman"/>
          <w:b w:val="false"/>
          <w:i w:val="false"/>
          <w:color w:val="000000"/>
          <w:sz w:val="28"/>
        </w:rPr>
        <w:t xml:space="preserve">
      7. При соответствии услугополучателя требованиям действующего законодательства услугодатель в течение 2 (двух) рабочих дней готовит справку по распоряжению имуществом несовершеннолетних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и направляет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52"/>
    <w:bookmarkStart w:name="z954" w:id="53"/>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53"/>
    <w:bookmarkStart w:name="z955" w:id="54"/>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54"/>
    <w:bookmarkStart w:name="z956" w:id="55"/>
    <w:p>
      <w:pPr>
        <w:spacing w:after="0"/>
        <w:ind w:left="0"/>
        <w:jc w:val="both"/>
      </w:pPr>
      <w:r>
        <w:rPr>
          <w:rFonts w:ascii="Times New Roman"/>
          <w:b w:val="false"/>
          <w:i w:val="false"/>
          <w:color w:val="000000"/>
          <w:sz w:val="28"/>
        </w:rPr>
        <w:t>
      По результатам заслушивания услугополучателю в форме электронного документа, подписанного ЭЦП уполномоченного лица услугодателя в течение 2 (двух) рабочих дней направляется положительный результат либо мотивированный отказ в оказании государственной услуги.</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56"/>
    <w:p>
      <w:pPr>
        <w:spacing w:after="0"/>
        <w:ind w:left="0"/>
        <w:jc w:val="both"/>
      </w:pPr>
      <w:r>
        <w:rPr>
          <w:rFonts w:ascii="Times New Roman"/>
          <w:b w:val="false"/>
          <w:i w:val="false"/>
          <w:color w:val="000000"/>
          <w:sz w:val="28"/>
        </w:rPr>
        <w:t>
      8.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(три) рабочих дня.</w:t>
      </w:r>
    </w:p>
    <w:bookmarkEnd w:id="56"/>
    <w:bookmarkStart w:name="z887" w:id="57"/>
    <w:p>
      <w:pPr>
        <w:spacing w:after="0"/>
        <w:ind w:left="0"/>
        <w:jc w:val="both"/>
      </w:pPr>
      <w:r>
        <w:rPr>
          <w:rFonts w:ascii="Times New Roman"/>
          <w:b w:val="false"/>
          <w:i w:val="false"/>
          <w:color w:val="000000"/>
          <w:sz w:val="28"/>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57"/>
    <w:bookmarkStart w:name="z957" w:id="58"/>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58"/>
    <w:bookmarkStart w:name="z958" w:id="59"/>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59"/>
    <w:bookmarkStart w:name="z959" w:id="60"/>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6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61"/>
    <w:bookmarkStart w:name="z83" w:id="62"/>
    <w:p>
      <w:pPr>
        <w:spacing w:after="0"/>
        <w:ind w:left="0"/>
        <w:jc w:val="both"/>
      </w:pPr>
      <w:r>
        <w:rPr>
          <w:rFonts w:ascii="Times New Roman"/>
          <w:b w:val="false"/>
          <w:i w:val="false"/>
          <w:color w:val="000000"/>
          <w:sz w:val="28"/>
        </w:rPr>
        <w:t>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62"/>
    <w:bookmarkStart w:name="z1149" w:id="63"/>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bookmarkEnd w:id="63"/>
    <w:bookmarkStart w:name="z1150" w:id="64"/>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64"/>
    <w:bookmarkStart w:name="z1151" w:id="65"/>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65"/>
    <w:bookmarkStart w:name="z1152" w:id="66"/>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bookmarkEnd w:id="66"/>
    <w:bookmarkStart w:name="z1153" w:id="67"/>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67"/>
    <w:bookmarkStart w:name="z1154" w:id="68"/>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68"/>
    <w:bookmarkStart w:name="z1155" w:id="69"/>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70"/>
    <w:p>
      <w:pPr>
        <w:spacing w:after="0"/>
        <w:ind w:left="0"/>
        <w:jc w:val="both"/>
      </w:pPr>
      <w:r>
        <w:rPr>
          <w:rFonts w:ascii="Times New Roman"/>
          <w:b w:val="false"/>
          <w:i w:val="false"/>
          <w:color w:val="000000"/>
          <w:sz w:val="28"/>
        </w:rPr>
        <w:t>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для</w:t>
            </w:r>
            <w:r>
              <w:br/>
            </w:r>
            <w:r>
              <w:rPr>
                <w:rFonts w:ascii="Times New Roman"/>
                <w:b w:val="false"/>
                <w:i w:val="false"/>
                <w:color w:val="000000"/>
                <w:sz w:val="20"/>
              </w:rPr>
              <w:t>распоряжения имуществом</w:t>
            </w:r>
            <w:r>
              <w:br/>
            </w:r>
            <w:r>
              <w:rPr>
                <w:rFonts w:ascii="Times New Roman"/>
                <w:b w:val="false"/>
                <w:i w:val="false"/>
                <w:color w:val="000000"/>
                <w:sz w:val="20"/>
              </w:rPr>
              <w:t>несовершеннолетних"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от гражданина(ки)</w:t>
            </w:r>
            <w:r>
              <w:br/>
            </w:r>
            <w:r>
              <w:rPr>
                <w:rFonts w:ascii="Times New Roman"/>
                <w:b w:val="false"/>
                <w:i w:val="false"/>
                <w:color w:val="000000"/>
                <w:sz w:val="20"/>
              </w:rPr>
              <w:t>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Проживающий (ая) по адресу,</w:t>
            </w:r>
            <w:r>
              <w:br/>
            </w:r>
            <w:r>
              <w:rPr>
                <w:rFonts w:ascii="Times New Roman"/>
                <w:b w:val="false"/>
                <w:i w:val="false"/>
                <w:color w:val="000000"/>
                <w:sz w:val="20"/>
              </w:rPr>
              <w:t>телефон __________________</w:t>
            </w:r>
          </w:p>
        </w:tc>
      </w:tr>
    </w:tbl>
    <w:bookmarkStart w:name="z1020" w:id="71"/>
    <w:p>
      <w:pPr>
        <w:spacing w:after="0"/>
        <w:ind w:left="0"/>
        <w:jc w:val="left"/>
      </w:pPr>
      <w:r>
        <w:rPr>
          <w:rFonts w:ascii="Times New Roman"/>
          <w:b/>
          <w:i w:val="false"/>
          <w:color w:val="000000"/>
        </w:rPr>
        <w:t xml:space="preserve">              Заявление для распоряжения имуществом несовершеннолетних</w:t>
      </w:r>
    </w:p>
    <w:bookmarkEnd w:id="71"/>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57" w:id="72"/>
      <w:r>
        <w:rPr>
          <w:rFonts w:ascii="Times New Roman"/>
          <w:b w:val="false"/>
          <w:i w:val="false"/>
          <w:color w:val="000000"/>
          <w:sz w:val="28"/>
        </w:rPr>
        <w:t>
      Прошу Вашего разрешения (выбрать нужное): - распорядиться</w:t>
      </w:r>
    </w:p>
    <w:bookmarkEnd w:id="72"/>
    <w:p>
      <w:pPr>
        <w:spacing w:after="0"/>
        <w:ind w:left="0"/>
        <w:jc w:val="both"/>
      </w:pPr>
      <w:r>
        <w:rPr>
          <w:rFonts w:ascii="Times New Roman"/>
          <w:b w:val="false"/>
          <w:i w:val="false"/>
          <w:color w:val="000000"/>
          <w:sz w:val="28"/>
        </w:rPr>
        <w:t>наследуемым имуществом ______________________________________________________,</w:t>
      </w:r>
    </w:p>
    <w:p>
      <w:pPr>
        <w:spacing w:after="0"/>
        <w:ind w:left="0"/>
        <w:jc w:val="both"/>
      </w:pPr>
      <w:r>
        <w:rPr>
          <w:rFonts w:ascii="Times New Roman"/>
          <w:b w:val="false"/>
          <w:i w:val="false"/>
          <w:color w:val="000000"/>
          <w:sz w:val="28"/>
        </w:rPr>
        <w:t xml:space="preserve">расположенного по адресу:_____________________________________________________, </w:t>
      </w:r>
    </w:p>
    <w:p>
      <w:pPr>
        <w:spacing w:after="0"/>
        <w:ind w:left="0"/>
        <w:jc w:val="both"/>
      </w:pPr>
      <w:r>
        <w:rPr>
          <w:rFonts w:ascii="Times New Roman"/>
          <w:b w:val="false"/>
          <w:i w:val="false"/>
          <w:color w:val="000000"/>
          <w:sz w:val="28"/>
        </w:rPr>
        <w:t>в 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указывается согласно записи в свидетельстве</w:t>
      </w:r>
    </w:p>
    <w:p>
      <w:pPr>
        <w:spacing w:after="0"/>
        <w:ind w:left="0"/>
        <w:jc w:val="both"/>
      </w:pPr>
      <w:r>
        <w:rPr>
          <w:rFonts w:ascii="Times New Roman"/>
          <w:b w:val="false"/>
          <w:i w:val="false"/>
          <w:color w:val="000000"/>
          <w:sz w:val="28"/>
        </w:rPr>
        <w:t xml:space="preserve"> о праве на наследство) в связи со смертью вкладчика (фамилия, имя, отчество</w:t>
      </w:r>
    </w:p>
    <w:p>
      <w:pPr>
        <w:spacing w:after="0"/>
        <w:ind w:left="0"/>
        <w:jc w:val="both"/>
      </w:pPr>
      <w:r>
        <w:rPr>
          <w:rFonts w:ascii="Times New Roman"/>
          <w:b w:val="false"/>
          <w:i w:val="false"/>
          <w:color w:val="000000"/>
          <w:sz w:val="28"/>
        </w:rPr>
        <w:t xml:space="preserve"> (при его наличии)) ____________;</w:t>
      </w:r>
    </w:p>
    <w:p>
      <w:pPr>
        <w:spacing w:after="0"/>
        <w:ind w:left="0"/>
        <w:jc w:val="both"/>
      </w:pPr>
      <w:r>
        <w:rPr>
          <w:rFonts w:ascii="Times New Roman"/>
          <w:b w:val="false"/>
          <w:i w:val="false"/>
          <w:color w:val="000000"/>
          <w:sz w:val="28"/>
        </w:rPr>
        <w:t>- на осуществление сделки в отношении транспортного средства</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принадлежащего на праве собственности несовершеннолетнему(им) ребенку (детям);</w:t>
      </w:r>
    </w:p>
    <w:p>
      <w:pPr>
        <w:spacing w:after="0"/>
        <w:ind w:left="0"/>
        <w:jc w:val="both"/>
      </w:pPr>
      <w:r>
        <w:rPr>
          <w:rFonts w:ascii="Times New Roman"/>
          <w:b w:val="false"/>
          <w:i w:val="false"/>
          <w:color w:val="000000"/>
          <w:sz w:val="28"/>
        </w:rPr>
        <w:t>- на распоряжение (уступка прав и обязательств, расторжение договоров)</w:t>
      </w:r>
    </w:p>
    <w:p>
      <w:pPr>
        <w:spacing w:after="0"/>
        <w:ind w:left="0"/>
        <w:jc w:val="both"/>
      </w:pPr>
      <w:r>
        <w:rPr>
          <w:rFonts w:ascii="Times New Roman"/>
          <w:b w:val="false"/>
          <w:i w:val="false"/>
          <w:color w:val="000000"/>
          <w:sz w:val="28"/>
        </w:rPr>
        <w:t>имуществом, расположенного по адресу: ________________________________,</w:t>
      </w:r>
    </w:p>
    <w:p>
      <w:pPr>
        <w:spacing w:after="0"/>
        <w:ind w:left="0"/>
        <w:jc w:val="both"/>
      </w:pPr>
      <w:r>
        <w:rPr>
          <w:rFonts w:ascii="Times New Roman"/>
          <w:b w:val="false"/>
          <w:i w:val="false"/>
          <w:color w:val="000000"/>
          <w:sz w:val="28"/>
        </w:rPr>
        <w:t>в_____________________________ (наименование организации)</w:t>
      </w:r>
    </w:p>
    <w:p>
      <w:pPr>
        <w:spacing w:after="0"/>
        <w:ind w:left="0"/>
        <w:jc w:val="both"/>
      </w:pPr>
      <w:r>
        <w:rPr>
          <w:rFonts w:ascii="Times New Roman"/>
          <w:b w:val="false"/>
          <w:i w:val="false"/>
          <w:color w:val="000000"/>
          <w:sz w:val="28"/>
        </w:rPr>
        <w:t>несовершеннолетних детей;</w:t>
      </w:r>
    </w:p>
    <w:p>
      <w:pPr>
        <w:spacing w:after="0"/>
        <w:ind w:left="0"/>
        <w:jc w:val="both"/>
      </w:pPr>
      <w:r>
        <w:rPr>
          <w:rFonts w:ascii="Times New Roman"/>
          <w:b w:val="false"/>
          <w:i w:val="false"/>
          <w:color w:val="000000"/>
          <w:sz w:val="28"/>
        </w:rPr>
        <w:t>- на отчуждение имущества (или _____ доли от имущества) _________________,</w:t>
      </w:r>
    </w:p>
    <w:p>
      <w:pPr>
        <w:spacing w:after="0"/>
        <w:ind w:left="0"/>
        <w:jc w:val="both"/>
      </w:pPr>
      <w:r>
        <w:rPr>
          <w:rFonts w:ascii="Times New Roman"/>
          <w:b w:val="false"/>
          <w:i w:val="false"/>
          <w:color w:val="000000"/>
          <w:sz w:val="28"/>
        </w:rPr>
        <w:t>расположенного по адресу: __________________________, принадлежащего на праве</w:t>
      </w:r>
    </w:p>
    <w:p>
      <w:pPr>
        <w:spacing w:after="0"/>
        <w:ind w:left="0"/>
        <w:jc w:val="both"/>
      </w:pPr>
      <w:r>
        <w:rPr>
          <w:rFonts w:ascii="Times New Roman"/>
          <w:b w:val="false"/>
          <w:i w:val="false"/>
          <w:color w:val="000000"/>
          <w:sz w:val="28"/>
        </w:rPr>
        <w:t>собственности несовершеннолетнему (-ей, -им); - на залог имущества (или _____доли от</w:t>
      </w:r>
    </w:p>
    <w:p>
      <w:pPr>
        <w:spacing w:after="0"/>
        <w:ind w:left="0"/>
        <w:jc w:val="both"/>
      </w:pPr>
      <w:r>
        <w:rPr>
          <w:rFonts w:ascii="Times New Roman"/>
          <w:b w:val="false"/>
          <w:i w:val="false"/>
          <w:color w:val="000000"/>
          <w:sz w:val="28"/>
        </w:rPr>
        <w:t>имущества) _______________________________________________________,</w:t>
      </w:r>
    </w:p>
    <w:p>
      <w:pPr>
        <w:spacing w:after="0"/>
        <w:ind w:left="0"/>
        <w:jc w:val="both"/>
      </w:pPr>
      <w:r>
        <w:rPr>
          <w:rFonts w:ascii="Times New Roman"/>
          <w:b w:val="false"/>
          <w:i w:val="false"/>
          <w:color w:val="000000"/>
          <w:sz w:val="28"/>
        </w:rPr>
        <w:t>расположенного по адресу: ___________________________________________,</w:t>
      </w:r>
    </w:p>
    <w:p>
      <w:pPr>
        <w:spacing w:after="0"/>
        <w:ind w:left="0"/>
        <w:jc w:val="both"/>
      </w:pPr>
      <w:r>
        <w:rPr>
          <w:rFonts w:ascii="Times New Roman"/>
          <w:b w:val="false"/>
          <w:i w:val="false"/>
          <w:color w:val="000000"/>
          <w:sz w:val="28"/>
        </w:rPr>
        <w:t>принадлежащего на праве собственности несовершеннолетнему (-ей, -им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отношении имущества несовершеннолетнего (их) ребенка (детей):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(указать фамилию, имя, отчество (при его наличии) детей, год рождения, № свидетельства</w:t>
      </w:r>
    </w:p>
    <w:p>
      <w:pPr>
        <w:spacing w:after="0"/>
        <w:ind w:left="0"/>
        <w:jc w:val="both"/>
      </w:pPr>
      <w:r>
        <w:rPr>
          <w:rFonts w:ascii="Times New Roman"/>
          <w:b w:val="false"/>
          <w:i w:val="false"/>
          <w:color w:val="000000"/>
          <w:sz w:val="28"/>
        </w:rPr>
        <w:t>о рождении),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__________20__года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(подпись заявителя(ей))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для</w:t>
            </w:r>
            <w:r>
              <w:br/>
            </w:r>
            <w:r>
              <w:rPr>
                <w:rFonts w:ascii="Times New Roman"/>
                <w:b w:val="false"/>
                <w:i w:val="false"/>
                <w:color w:val="000000"/>
                <w:sz w:val="20"/>
              </w:rPr>
              <w:t>распоряжения имуществом</w:t>
            </w:r>
            <w:r>
              <w:br/>
            </w:r>
            <w:r>
              <w:rPr>
                <w:rFonts w:ascii="Times New Roman"/>
                <w:b w:val="false"/>
                <w:i w:val="false"/>
                <w:color w:val="000000"/>
                <w:sz w:val="20"/>
              </w:rPr>
              <w:t>несовершеннолетних"</w:t>
            </w:r>
          </w:p>
        </w:tc>
      </w:tr>
    </w:tbl>
    <w:bookmarkStart w:name="z1021" w:id="73"/>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справок для распоряжения имуществом несовершеннолетних"</w:t>
      </w:r>
    </w:p>
    <w:bookmarkEnd w:id="73"/>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для распоряжения имуществом несовершеннолетних в форме электронного документа одного из законного представителя ребенка (детей);</w:t>
            </w:r>
          </w:p>
          <w:p>
            <w:pPr>
              <w:spacing w:after="20"/>
              <w:ind w:left="20"/>
              <w:jc w:val="both"/>
            </w:pPr>
            <w:r>
              <w:rPr>
                <w:rFonts w:ascii="Times New Roman"/>
                <w:b w:val="false"/>
                <w:i w:val="false"/>
                <w:color w:val="000000"/>
                <w:sz w:val="20"/>
              </w:rPr>
              <w:t>
2) электронная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xml:space="preserve">
3) электронная копия нотариального согласия супруга (-и) либо согласие отдельно проживающего законного представителя ребенка (детей) (электронная копия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ИС ЗАГС))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 в Реестре государственной регистрации нормативных правовых актов под № 10764);</w:t>
            </w:r>
          </w:p>
          <w:p>
            <w:pPr>
              <w:spacing w:after="20"/>
              <w:ind w:left="20"/>
              <w:jc w:val="both"/>
            </w:pPr>
            <w:r>
              <w:rPr>
                <w:rFonts w:ascii="Times New Roman"/>
                <w:b w:val="false"/>
                <w:i w:val="false"/>
                <w:color w:val="000000"/>
                <w:sz w:val="20"/>
              </w:rPr>
              <w:t>
4) электронная копия свидетельства о праве на наследство по закону (от нотариуса) (в случае получение наследства по закону);</w:t>
            </w:r>
          </w:p>
          <w:p>
            <w:pPr>
              <w:spacing w:after="20"/>
              <w:ind w:left="20"/>
              <w:jc w:val="both"/>
            </w:pPr>
            <w:r>
              <w:rPr>
                <w:rFonts w:ascii="Times New Roman"/>
                <w:b w:val="false"/>
                <w:i w:val="false"/>
                <w:color w:val="000000"/>
                <w:sz w:val="20"/>
              </w:rPr>
              <w:t>
5) электронные копии документов, подтверждающие наличие имущества (при отсутствии сведений в соответствующих информационных системах);</w:t>
            </w:r>
          </w:p>
          <w:p>
            <w:pPr>
              <w:spacing w:after="20"/>
              <w:ind w:left="20"/>
              <w:jc w:val="both"/>
            </w:pPr>
            <w:r>
              <w:rPr>
                <w:rFonts w:ascii="Times New Roman"/>
                <w:b w:val="false"/>
                <w:i w:val="false"/>
                <w:color w:val="000000"/>
                <w:sz w:val="20"/>
              </w:rPr>
              <w:t>
6) электронная копия мнения ребенка (детей) (при достижении возраста десяти лет) согласно приложению 12 к Правилам оказания государственных услуг в сфере семьи и детей, утвержденных настоящим приказом.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требованиям, установленным </w:t>
            </w:r>
            <w:r>
              <w:rPr>
                <w:rFonts w:ascii="Times New Roman"/>
                <w:b w:val="false"/>
                <w:i w:val="false"/>
                <w:color w:val="000000"/>
                <w:sz w:val="20"/>
              </w:rPr>
              <w:t>Гражданским кодексом</w:t>
            </w:r>
            <w:r>
              <w:rPr>
                <w:rFonts w:ascii="Times New Roman"/>
                <w:b w:val="false"/>
                <w:i w:val="false"/>
                <w:color w:val="000000"/>
                <w:sz w:val="20"/>
              </w:rPr>
              <w:t xml:space="preserve"> Республики Казахстан и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30 марта 2012 года № 382 "Об утверждении Правил осуществления функций государства по опеке и попечительству";</w:t>
            </w:r>
          </w:p>
          <w:p>
            <w:pPr>
              <w:spacing w:after="20"/>
              <w:ind w:left="20"/>
              <w:jc w:val="both"/>
            </w:pPr>
            <w:r>
              <w:rPr>
                <w:rFonts w:ascii="Times New Roman"/>
                <w:b w:val="false"/>
                <w:i w:val="false"/>
                <w:color w:val="000000"/>
                <w:sz w:val="20"/>
              </w:rPr>
              <w:t>
3)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для</w:t>
            </w:r>
            <w:r>
              <w:br/>
            </w:r>
            <w:r>
              <w:rPr>
                <w:rFonts w:ascii="Times New Roman"/>
                <w:b w:val="false"/>
                <w:i w:val="false"/>
                <w:color w:val="000000"/>
                <w:sz w:val="20"/>
              </w:rPr>
              <w:t>распоряжения имуществом</w:t>
            </w:r>
            <w:r>
              <w:br/>
            </w:r>
            <w:r>
              <w:rPr>
                <w:rFonts w:ascii="Times New Roman"/>
                <w:b w:val="false"/>
                <w:i w:val="false"/>
                <w:color w:val="000000"/>
                <w:sz w:val="20"/>
              </w:rPr>
              <w:t>несовершеннолетних"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3" w:id="74"/>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для распоряжения имуществом несовершеннолетних детей</w:t>
      </w:r>
    </w:p>
    <w:bookmarkEnd w:id="74"/>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58" w:id="75"/>
      <w:r>
        <w:rPr>
          <w:rFonts w:ascii="Times New Roman"/>
          <w:b w:val="false"/>
          <w:i w:val="false"/>
          <w:color w:val="000000"/>
          <w:sz w:val="28"/>
        </w:rPr>
        <w:t>
      Управление образования городов республиканского значения и столицы, отдел</w:t>
      </w:r>
    </w:p>
    <w:bookmarkEnd w:id="75"/>
    <w:p>
      <w:pPr>
        <w:spacing w:after="0"/>
        <w:ind w:left="0"/>
        <w:jc w:val="both"/>
      </w:pPr>
      <w:r>
        <w:rPr>
          <w:rFonts w:ascii="Times New Roman"/>
          <w:b w:val="false"/>
          <w:i w:val="false"/>
          <w:color w:val="000000"/>
          <w:sz w:val="28"/>
        </w:rPr>
        <w:t>образования районов, городов областного значения разрешает</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 </w:t>
      </w:r>
    </w:p>
    <w:p>
      <w:pPr>
        <w:spacing w:after="0"/>
        <w:ind w:left="0"/>
        <w:jc w:val="both"/>
      </w:pPr>
      <w:r>
        <w:rPr>
          <w:rFonts w:ascii="Times New Roman"/>
          <w:b w:val="false"/>
          <w:i w:val="false"/>
          <w:color w:val="000000"/>
          <w:sz w:val="28"/>
        </w:rPr>
        <w:t>"___" _____________ _____ года рождения, удостоверение личности № ______</w:t>
      </w:r>
    </w:p>
    <w:p>
      <w:pPr>
        <w:spacing w:after="0"/>
        <w:ind w:left="0"/>
        <w:jc w:val="both"/>
      </w:pPr>
      <w:r>
        <w:rPr>
          <w:rFonts w:ascii="Times New Roman"/>
          <w:b w:val="false"/>
          <w:i w:val="false"/>
          <w:color w:val="000000"/>
          <w:sz w:val="28"/>
        </w:rPr>
        <w:t xml:space="preserve">от ___________ года, выдано __________, законному(-ым) представителю (-ям) </w:t>
      </w:r>
    </w:p>
    <w:p>
      <w:pPr>
        <w:spacing w:after="0"/>
        <w:ind w:left="0"/>
        <w:jc w:val="both"/>
      </w:pPr>
      <w:r>
        <w:rPr>
          <w:rFonts w:ascii="Times New Roman"/>
          <w:b w:val="false"/>
          <w:i w:val="false"/>
          <w:color w:val="000000"/>
          <w:sz w:val="28"/>
        </w:rPr>
        <w:t>(родителям (родителю), опекуну или попечителю, патронатному воспитателю и</w:t>
      </w:r>
    </w:p>
    <w:p>
      <w:pPr>
        <w:spacing w:after="0"/>
        <w:ind w:left="0"/>
        <w:jc w:val="both"/>
      </w:pPr>
      <w:r>
        <w:rPr>
          <w:rFonts w:ascii="Times New Roman"/>
          <w:b w:val="false"/>
          <w:i w:val="false"/>
          <w:color w:val="000000"/>
          <w:sz w:val="28"/>
        </w:rPr>
        <w:t>другим заменяющим их лицам) несовершеннолетнего</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ребенка, года рождения)</w:t>
      </w:r>
    </w:p>
    <w:p>
      <w:pPr>
        <w:spacing w:after="0"/>
        <w:ind w:left="0"/>
        <w:jc w:val="both"/>
      </w:pPr>
      <w:r>
        <w:rPr>
          <w:rFonts w:ascii="Times New Roman"/>
          <w:b w:val="false"/>
          <w:i w:val="false"/>
          <w:color w:val="000000"/>
          <w:sz w:val="28"/>
        </w:rPr>
        <w:t>распорядиться имуществом несовершеннолетнего ребенка (детей) в виде</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(наименование имущества) с причитающимся инвестиционным доходом, пеней и иными</w:t>
      </w:r>
    </w:p>
    <w:p>
      <w:pPr>
        <w:spacing w:after="0"/>
        <w:ind w:left="0"/>
        <w:jc w:val="both"/>
      </w:pPr>
      <w:r>
        <w:rPr>
          <w:rFonts w:ascii="Times New Roman"/>
          <w:b w:val="false"/>
          <w:i w:val="false"/>
          <w:color w:val="000000"/>
          <w:sz w:val="28"/>
        </w:rPr>
        <w:t>поступлениями в соответствии с законодательством, согласно свидетельству</w:t>
      </w:r>
    </w:p>
    <w:p>
      <w:pPr>
        <w:spacing w:after="0"/>
        <w:ind w:left="0"/>
        <w:jc w:val="both"/>
      </w:pPr>
      <w:r>
        <w:rPr>
          <w:rFonts w:ascii="Times New Roman"/>
          <w:b w:val="false"/>
          <w:i w:val="false"/>
          <w:color w:val="000000"/>
          <w:sz w:val="28"/>
        </w:rPr>
        <w:t>о праве на наследство по закону/завещанию от ___________ года,</w:t>
      </w:r>
    </w:p>
    <w:p>
      <w:pPr>
        <w:spacing w:after="0"/>
        <w:ind w:left="0"/>
        <w:jc w:val="both"/>
      </w:pPr>
      <w:r>
        <w:rPr>
          <w:rFonts w:ascii="Times New Roman"/>
          <w:b w:val="false"/>
          <w:i w:val="false"/>
          <w:color w:val="000000"/>
          <w:sz w:val="28"/>
        </w:rPr>
        <w:t>выданного нотариусом (государственная лицензия № ____ от ___________ года,</w:t>
      </w:r>
    </w:p>
    <w:p>
      <w:pPr>
        <w:spacing w:after="0"/>
        <w:ind w:left="0"/>
        <w:jc w:val="both"/>
      </w:pPr>
      <w:r>
        <w:rPr>
          <w:rFonts w:ascii="Times New Roman"/>
          <w:b w:val="false"/>
          <w:i w:val="false"/>
          <w:color w:val="000000"/>
          <w:sz w:val="28"/>
        </w:rPr>
        <w:t>выдана _____________________________________________________________),</w:t>
      </w:r>
    </w:p>
    <w:p>
      <w:pPr>
        <w:spacing w:after="0"/>
        <w:ind w:left="0"/>
        <w:jc w:val="both"/>
      </w:pPr>
      <w:r>
        <w:rPr>
          <w:rFonts w:ascii="Times New Roman"/>
          <w:b w:val="false"/>
          <w:i w:val="false"/>
          <w:color w:val="000000"/>
          <w:sz w:val="28"/>
        </w:rPr>
        <w:t xml:space="preserve"> в связи со смертью вкладчика 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наследодателя)</w:t>
      </w:r>
    </w:p>
    <w:p>
      <w:pPr>
        <w:spacing w:after="0"/>
        <w:ind w:left="0"/>
        <w:jc w:val="both"/>
      </w:pPr>
      <w:r>
        <w:rPr>
          <w:rFonts w:ascii="Times New Roman"/>
          <w:b w:val="false"/>
          <w:i w:val="false"/>
          <w:color w:val="000000"/>
          <w:sz w:val="28"/>
        </w:rPr>
        <w:t>в целях ___________________________________________________________________</w:t>
      </w:r>
    </w:p>
    <w:p>
      <w:pPr>
        <w:spacing w:after="0"/>
        <w:ind w:left="0"/>
        <w:jc w:val="both"/>
      </w:pPr>
      <w:r>
        <w:rPr>
          <w:rFonts w:ascii="Times New Roman"/>
          <w:b w:val="false"/>
          <w:i w:val="false"/>
          <w:color w:val="000000"/>
          <w:sz w:val="28"/>
        </w:rPr>
        <w:t xml:space="preserve"> в _________________________________________________________ указать вид сделки</w:t>
      </w:r>
    </w:p>
    <w:p>
      <w:pPr>
        <w:spacing w:after="0"/>
        <w:ind w:left="0"/>
        <w:jc w:val="both"/>
      </w:pPr>
      <w:r>
        <w:rPr>
          <w:rFonts w:ascii="Times New Roman"/>
          <w:b w:val="false"/>
          <w:i w:val="false"/>
          <w:color w:val="000000"/>
          <w:sz w:val="28"/>
        </w:rPr>
        <w:t xml:space="preserve">       (наименование организации куда представляется справка)</w:t>
      </w:r>
    </w:p>
    <w:p>
      <w:pPr>
        <w:spacing w:after="0"/>
        <w:ind w:left="0"/>
        <w:jc w:val="both"/>
      </w:pPr>
      <w:r>
        <w:rPr>
          <w:rFonts w:ascii="Times New Roman"/>
          <w:b w:val="false"/>
          <w:i w:val="false"/>
          <w:color w:val="000000"/>
          <w:sz w:val="28"/>
        </w:rPr>
        <w:t xml:space="preserve"> Руководитель ____________________________ подпись (фамилия, имя, отчество</w:t>
      </w:r>
    </w:p>
    <w:p>
      <w:pPr>
        <w:spacing w:after="0"/>
        <w:ind w:left="0"/>
        <w:jc w:val="both"/>
      </w:pPr>
      <w:r>
        <w:rPr>
          <w:rFonts w:ascii="Times New Roman"/>
          <w:b w:val="false"/>
          <w:i w:val="false"/>
          <w:color w:val="000000"/>
          <w:sz w:val="28"/>
        </w:rPr>
        <w:t xml:space="preserve">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112" w:id="76"/>
    <w:p>
      <w:pPr>
        <w:spacing w:after="0"/>
        <w:ind w:left="0"/>
        <w:jc w:val="left"/>
      </w:pPr>
      <w:r>
        <w:rPr>
          <w:rFonts w:ascii="Times New Roman"/>
          <w:b/>
          <w:i w:val="false"/>
          <w:color w:val="000000"/>
        </w:rPr>
        <w:t xml:space="preserve">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bookmarkEnd w:id="76"/>
    <w:bookmarkStart w:name="z113" w:id="77"/>
    <w:p>
      <w:pPr>
        <w:spacing w:after="0"/>
        <w:ind w:left="0"/>
        <w:jc w:val="left"/>
      </w:pPr>
      <w:r>
        <w:rPr>
          <w:rFonts w:ascii="Times New Roman"/>
          <w:b/>
          <w:i w:val="false"/>
          <w:color w:val="000000"/>
        </w:rPr>
        <w:t xml:space="preserve"> Глава 1. Общие положения</w:t>
      </w:r>
    </w:p>
    <w:bookmarkEnd w:id="77"/>
    <w:bookmarkStart w:name="z114" w:id="78"/>
    <w:p>
      <w:pPr>
        <w:spacing w:after="0"/>
        <w:ind w:left="0"/>
        <w:jc w:val="both"/>
      </w:pPr>
      <w:r>
        <w:rPr>
          <w:rFonts w:ascii="Times New Roman"/>
          <w:b w:val="false"/>
          <w:i w:val="false"/>
          <w:color w:val="000000"/>
          <w:sz w:val="28"/>
        </w:rPr>
        <w:t xml:space="preserve">
      1. Настоящие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установления опеки или попечительства над ребенком-сиротой (детьми-сиротами) и ребенком (детьми), оставшимся без попечения родителей.</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79"/>
    <w:p>
      <w:pPr>
        <w:spacing w:after="0"/>
        <w:ind w:left="0"/>
        <w:jc w:val="left"/>
      </w:pPr>
      <w:r>
        <w:rPr>
          <w:rFonts w:ascii="Times New Roman"/>
          <w:b/>
          <w:i w:val="false"/>
          <w:color w:val="000000"/>
        </w:rPr>
        <w:t xml:space="preserve"> Глава 2. Порядок оказания государственной услуги</w:t>
      </w:r>
    </w:p>
    <w:bookmarkEnd w:id="79"/>
    <w:bookmarkStart w:name="z123" w:id="80"/>
    <w:p>
      <w:pPr>
        <w:spacing w:after="0"/>
        <w:ind w:left="0"/>
        <w:jc w:val="both"/>
      </w:pPr>
      <w:r>
        <w:rPr>
          <w:rFonts w:ascii="Times New Roman"/>
          <w:b w:val="false"/>
          <w:i w:val="false"/>
          <w:color w:val="000000"/>
          <w:sz w:val="28"/>
        </w:rPr>
        <w:t xml:space="preserve">
      3. Для получения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 физические лица (далее - услугополучатель)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81"/>
    <w:p>
      <w:pPr>
        <w:spacing w:after="0"/>
        <w:ind w:left="0"/>
        <w:jc w:val="both"/>
      </w:pPr>
      <w:r>
        <w:rPr>
          <w:rFonts w:ascii="Times New Roman"/>
          <w:b w:val="false"/>
          <w:i w:val="false"/>
          <w:color w:val="000000"/>
          <w:sz w:val="28"/>
        </w:rPr>
        <w:t>
      4. При приеме документов через Государственную корпорацию услугополучателю выдается расписка о приеме соответствующих документов.</w:t>
      </w:r>
    </w:p>
    <w:bookmarkEnd w:id="81"/>
    <w:bookmarkStart w:name="z125" w:id="82"/>
    <w:p>
      <w:pPr>
        <w:spacing w:after="0"/>
        <w:ind w:left="0"/>
        <w:jc w:val="both"/>
      </w:pPr>
      <w:r>
        <w:rPr>
          <w:rFonts w:ascii="Times New Roman"/>
          <w:b w:val="false"/>
          <w:i w:val="false"/>
          <w:color w:val="000000"/>
          <w:sz w:val="28"/>
        </w:rPr>
        <w:t>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2 (двух) рабочих дней с момента получения документов, проверяет полноту представленных документов.</w:t>
      </w:r>
    </w:p>
    <w:bookmarkEnd w:id="82"/>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83"/>
    <w:p>
      <w:pPr>
        <w:spacing w:after="0"/>
        <w:ind w:left="0"/>
        <w:jc w:val="both"/>
      </w:pPr>
      <w:r>
        <w:rPr>
          <w:rFonts w:ascii="Times New Roman"/>
          <w:b w:val="false"/>
          <w:i w:val="false"/>
          <w:color w:val="000000"/>
          <w:sz w:val="28"/>
        </w:rPr>
        <w:t>
      6. Государственная корпорация осуществляет доставку пакета документов через курьера услугодателю в течение 1 (одного) рабочего дня.</w:t>
      </w:r>
    </w:p>
    <w:bookmarkEnd w:id="83"/>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84"/>
    <w:p>
      <w:pPr>
        <w:spacing w:after="0"/>
        <w:ind w:left="0"/>
        <w:jc w:val="both"/>
      </w:pPr>
      <w:r>
        <w:rPr>
          <w:rFonts w:ascii="Times New Roman"/>
          <w:b w:val="false"/>
          <w:i w:val="false"/>
          <w:color w:val="000000"/>
          <w:sz w:val="28"/>
        </w:rPr>
        <w:t>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85"/>
    <w:p>
      <w:pPr>
        <w:spacing w:after="0"/>
        <w:ind w:left="0"/>
        <w:jc w:val="both"/>
      </w:pPr>
      <w:r>
        <w:rPr>
          <w:rFonts w:ascii="Times New Roman"/>
          <w:b w:val="false"/>
          <w:i w:val="false"/>
          <w:color w:val="000000"/>
          <w:sz w:val="28"/>
        </w:rPr>
        <w:t xml:space="preserve">
      9. Сведения о документах, удостоверяющих личность, свидетельство о рождении ребенка, справка о рождении,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документы, подтверждающие получение государственных социальных пособий и иных социальных выплат, сведения о доходах услугополучателя и (или) супруга (-и), если состоит в браке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85"/>
    <w:p>
      <w:pPr>
        <w:spacing w:after="0"/>
        <w:ind w:left="0"/>
        <w:jc w:val="both"/>
      </w:pPr>
      <w:r>
        <w:rPr>
          <w:rFonts w:ascii="Times New Roman"/>
          <w:b w:val="false"/>
          <w:i w:val="false"/>
          <w:color w:val="000000"/>
          <w:sz w:val="28"/>
        </w:rPr>
        <w:t xml:space="preserve">
      Сведений о наличии либо отсутствии судимости услугополучателя и 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 </w:t>
      </w:r>
    </w:p>
    <w:p>
      <w:pPr>
        <w:spacing w:after="0"/>
        <w:ind w:left="0"/>
        <w:jc w:val="both"/>
      </w:pPr>
      <w:r>
        <w:rPr>
          <w:rFonts w:ascii="Times New Roman"/>
          <w:b w:val="false"/>
          <w:i w:val="false"/>
          <w:color w:val="000000"/>
          <w:sz w:val="28"/>
        </w:rPr>
        <w:t>
      Работник Государственной корпорации или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и работники Государственной корпорации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86"/>
    <w:p>
      <w:pPr>
        <w:spacing w:after="0"/>
        <w:ind w:left="0"/>
        <w:jc w:val="both"/>
      </w:pPr>
      <w:r>
        <w:rPr>
          <w:rFonts w:ascii="Times New Roman"/>
          <w:b w:val="false"/>
          <w:i w:val="false"/>
          <w:color w:val="000000"/>
          <w:sz w:val="28"/>
        </w:rPr>
        <w:t xml:space="preserve">
      10. По итогам проверки документов услугодатель в течение 3 (трех)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под опеку или попечительство (далее - акт)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6"/>
    <w:bookmarkStart w:name="z893" w:id="87"/>
    <w:p>
      <w:pPr>
        <w:spacing w:after="0"/>
        <w:ind w:left="0"/>
        <w:jc w:val="both"/>
      </w:pPr>
      <w:r>
        <w:rPr>
          <w:rFonts w:ascii="Times New Roman"/>
          <w:b w:val="false"/>
          <w:i w:val="false"/>
          <w:color w:val="000000"/>
          <w:sz w:val="28"/>
        </w:rPr>
        <w:t xml:space="preserve">
      10-1. После составления акта услугодатель в течение 4 (четырех) рабочих дней оформляет согласие ребенка, достигшего десятилетнего возраста, на устройство его в семью под опеку (попечительство)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9" w:id="88"/>
    <w:p>
      <w:pPr>
        <w:spacing w:after="0"/>
        <w:ind w:left="0"/>
        <w:jc w:val="both"/>
      </w:pPr>
      <w:r>
        <w:rPr>
          <w:rFonts w:ascii="Times New Roman"/>
          <w:b w:val="false"/>
          <w:i w:val="false"/>
          <w:color w:val="000000"/>
          <w:sz w:val="28"/>
        </w:rPr>
        <w:t xml:space="preserve">
      11. Услугодатель в течение 8 (восьми) рабочих дней выносит 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(далее - приказ)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8"/>
    <w:bookmarkStart w:name="z960" w:id="89"/>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89"/>
    <w:bookmarkStart w:name="z961" w:id="90"/>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90"/>
    <w:bookmarkStart w:name="z962" w:id="91"/>
    <w:p>
      <w:pPr>
        <w:spacing w:after="0"/>
        <w:ind w:left="0"/>
        <w:jc w:val="both"/>
      </w:pPr>
      <w:r>
        <w:rPr>
          <w:rFonts w:ascii="Times New Roman"/>
          <w:b w:val="false"/>
          <w:i w:val="false"/>
          <w:color w:val="000000"/>
          <w:sz w:val="28"/>
        </w:rPr>
        <w:t>
      По результатам заслушивания услугополучателю в течение 2 (двух) рабочих дней направляется положительный результат либо мотивированный отказ в оказании государственной услуги в "личный кабинет" услугополучателя либо в Государственную корпорацию.</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92"/>
    <w:p>
      <w:pPr>
        <w:spacing w:after="0"/>
        <w:ind w:left="0"/>
        <w:jc w:val="both"/>
      </w:pPr>
      <w:r>
        <w:rPr>
          <w:rFonts w:ascii="Times New Roman"/>
          <w:b w:val="false"/>
          <w:i w:val="false"/>
          <w:color w:val="000000"/>
          <w:sz w:val="28"/>
        </w:rPr>
        <w:t>
      14.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bookmarkEnd w:id="92"/>
    <w:bookmarkStart w:name="z138" w:id="93"/>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93"/>
    <w:bookmarkStart w:name="z139" w:id="94"/>
    <w:p>
      <w:pPr>
        <w:spacing w:after="0"/>
        <w:ind w:left="0"/>
        <w:jc w:val="both"/>
      </w:pPr>
      <w:r>
        <w:rPr>
          <w:rFonts w:ascii="Times New Roman"/>
          <w:b w:val="false"/>
          <w:i w:val="false"/>
          <w:color w:val="000000"/>
          <w:sz w:val="28"/>
        </w:rPr>
        <w:t>
      15. Общий срок рассмотрения документов и установление опеки или попечительства либо отказ в оказании государственной услуги составляет 19 (девятнадцать) рабочих дней.</w:t>
      </w:r>
    </w:p>
    <w:bookmarkEnd w:id="94"/>
    <w:bookmarkStart w:name="z946" w:id="95"/>
    <w:p>
      <w:pPr>
        <w:spacing w:after="0"/>
        <w:ind w:left="0"/>
        <w:jc w:val="both"/>
      </w:pPr>
      <w:r>
        <w:rPr>
          <w:rFonts w:ascii="Times New Roman"/>
          <w:b w:val="false"/>
          <w:i w:val="false"/>
          <w:color w:val="000000"/>
          <w:sz w:val="28"/>
        </w:rPr>
        <w:t xml:space="preserve">
      15-1. Услугополучатель в лице родственника, отчима (мачехи) в течение одного календарного года с момента установления опеки или попечительства над ребенком-сиротой (детьми-сиротами) и ребенком (детьми), оставшимся без попечения родителей, предоставляет услугодателю сертификат о прохождении психологической подготовки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Кодекса Республики Казахстан "О браке (супружестве) и семье".</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15-1 в соответствии с приказом и.о. Министра просвещения РК от 28.07.2022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96"/>
    <w:p>
      <w:pPr>
        <w:spacing w:after="0"/>
        <w:ind w:left="0"/>
        <w:jc w:val="both"/>
      </w:pPr>
      <w:r>
        <w:rPr>
          <w:rFonts w:ascii="Times New Roman"/>
          <w:b w:val="false"/>
          <w:i w:val="false"/>
          <w:color w:val="000000"/>
          <w:sz w:val="28"/>
        </w:rPr>
        <w:t>
      16. При необходимости услугополучатель по принципу "одного заявления" может подать заявление на получение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которая будет оказана по итогам установления опеки или попечительства над ребенком-сиротой (детьми-сиротами) и ребенком (детьми), оставшимся без попечения родителей.</w:t>
      </w:r>
    </w:p>
    <w:bookmarkEnd w:id="96"/>
    <w:bookmarkStart w:name="z894" w:id="97"/>
    <w:p>
      <w:pPr>
        <w:spacing w:after="0"/>
        <w:ind w:left="0"/>
        <w:jc w:val="both"/>
      </w:pPr>
      <w:r>
        <w:rPr>
          <w:rFonts w:ascii="Times New Roman"/>
          <w:b w:val="false"/>
          <w:i w:val="false"/>
          <w:color w:val="000000"/>
          <w:sz w:val="28"/>
        </w:rPr>
        <w:t xml:space="preserve">
      16-1.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97"/>
    <w:bookmarkStart w:name="z963" w:id="98"/>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98"/>
    <w:bookmarkStart w:name="z964" w:id="99"/>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99"/>
    <w:bookmarkStart w:name="z965" w:id="100"/>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0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101"/>
    <w:bookmarkStart w:name="z142" w:id="102"/>
    <w:p>
      <w:pPr>
        <w:spacing w:after="0"/>
        <w:ind w:left="0"/>
        <w:jc w:val="both"/>
      </w:pPr>
      <w:r>
        <w:rPr>
          <w:rFonts w:ascii="Times New Roman"/>
          <w:b w:val="false"/>
          <w:i w:val="false"/>
          <w:color w:val="000000"/>
          <w:sz w:val="28"/>
        </w:rPr>
        <w:t>
      17.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02"/>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03"/>
    <w:p>
      <w:pPr>
        <w:spacing w:after="0"/>
        <w:ind w:left="0"/>
        <w:jc w:val="both"/>
      </w:pPr>
      <w:r>
        <w:rPr>
          <w:rFonts w:ascii="Times New Roman"/>
          <w:b w:val="false"/>
          <w:i w:val="false"/>
          <w:color w:val="000000"/>
          <w:sz w:val="28"/>
        </w:rPr>
        <w:t>
      18.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"Установление опеки или</w:t>
            </w:r>
            <w:r>
              <w:br/>
            </w:r>
            <w:r>
              <w:rPr>
                <w:rFonts w:ascii="Times New Roman"/>
                <w:b w:val="false"/>
                <w:i w:val="false"/>
                <w:color w:val="000000"/>
                <w:sz w:val="20"/>
              </w:rPr>
              <w:t>попечительства над ребенком-</w:t>
            </w:r>
            <w:r>
              <w:br/>
            </w:r>
            <w:r>
              <w:rPr>
                <w:rFonts w:ascii="Times New Roman"/>
                <w:b w:val="false"/>
                <w:i w:val="false"/>
                <w:color w:val="000000"/>
                <w:sz w:val="20"/>
              </w:rPr>
              <w:t>сиротой (детьми-сиротами) и</w:t>
            </w:r>
            <w:r>
              <w:br/>
            </w:r>
            <w:r>
              <w:rPr>
                <w:rFonts w:ascii="Times New Roman"/>
                <w:b w:val="false"/>
                <w:i w:val="false"/>
                <w:color w:val="000000"/>
                <w:sz w:val="20"/>
              </w:rPr>
              <w:t>ребенком (детьми), оставшимся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от гражданина(ки) 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и</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Проживающий (ая) по адресу,</w:t>
            </w:r>
            <w:r>
              <w:br/>
            </w:r>
            <w:r>
              <w:rPr>
                <w:rFonts w:ascii="Times New Roman"/>
                <w:b w:val="false"/>
                <w:i w:val="false"/>
                <w:color w:val="000000"/>
                <w:sz w:val="20"/>
              </w:rPr>
              <w:t>телефон</w:t>
            </w:r>
            <w:r>
              <w:br/>
            </w:r>
            <w:r>
              <w:rPr>
                <w:rFonts w:ascii="Times New Roman"/>
                <w:b w:val="false"/>
                <w:i w:val="false"/>
                <w:color w:val="000000"/>
                <w:sz w:val="20"/>
              </w:rPr>
              <w:t>__________________________</w:t>
            </w:r>
          </w:p>
        </w:tc>
      </w:tr>
    </w:tbl>
    <w:bookmarkStart w:name="z1025" w:id="104"/>
    <w:p>
      <w:pPr>
        <w:spacing w:after="0"/>
        <w:ind w:left="0"/>
        <w:jc w:val="left"/>
      </w:pPr>
      <w:r>
        <w:rPr>
          <w:rFonts w:ascii="Times New Roman"/>
          <w:b/>
          <w:i w:val="false"/>
          <w:color w:val="000000"/>
        </w:rPr>
        <w:t xml:space="preserve">                                      Заявление</w:t>
      </w:r>
    </w:p>
    <w:bookmarkEnd w:id="104"/>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61" w:id="105"/>
      <w:r>
        <w:rPr>
          <w:rFonts w:ascii="Times New Roman"/>
          <w:b w:val="false"/>
          <w:i w:val="false"/>
          <w:color w:val="000000"/>
          <w:sz w:val="28"/>
        </w:rPr>
        <w:t>
      Прошу Вас установить опеку (или попечительство) над несовершеннолетним (и)</w:t>
      </w:r>
    </w:p>
    <w:bookmarkEnd w:id="105"/>
    <w:p>
      <w:pPr>
        <w:spacing w:after="0"/>
        <w:ind w:left="0"/>
        <w:jc w:val="both"/>
      </w:pPr>
      <w:r>
        <w:rPr>
          <w:rFonts w:ascii="Times New Roman"/>
          <w:b w:val="false"/>
          <w:i w:val="false"/>
          <w:color w:val="000000"/>
          <w:sz w:val="28"/>
        </w:rPr>
        <w:t>ребенком-сиротой (детьми-сиротами), ребенком (детьми), оставшимся без попечения</w:t>
      </w:r>
    </w:p>
    <w:p>
      <w:pPr>
        <w:spacing w:after="0"/>
        <w:ind w:left="0"/>
        <w:jc w:val="both"/>
      </w:pPr>
      <w:r>
        <w:rPr>
          <w:rFonts w:ascii="Times New Roman"/>
          <w:b w:val="false"/>
          <w:i w:val="false"/>
          <w:color w:val="000000"/>
          <w:sz w:val="28"/>
        </w:rPr>
        <w:t>родителей:</w:t>
      </w:r>
    </w:p>
    <w:p>
      <w:pPr>
        <w:spacing w:after="0"/>
        <w:ind w:left="0"/>
        <w:jc w:val="both"/>
      </w:pPr>
      <w:r>
        <w:rPr>
          <w:rFonts w:ascii="Times New Roman"/>
          <w:b w:val="false"/>
          <w:i w:val="false"/>
          <w:color w:val="000000"/>
          <w:sz w:val="28"/>
        </w:rPr>
        <w:t xml:space="preserve">       1._______________________________________________________________</w:t>
      </w:r>
    </w:p>
    <w:p>
      <w:pPr>
        <w:spacing w:after="0"/>
        <w:ind w:left="0"/>
        <w:jc w:val="both"/>
      </w:pPr>
      <w:r>
        <w:rPr>
          <w:rFonts w:ascii="Times New Roman"/>
          <w:b w:val="false"/>
          <w:i w:val="false"/>
          <w:color w:val="000000"/>
          <w:sz w:val="28"/>
        </w:rPr>
        <w:t xml:space="preserve">       указать фамилию, имя, отчество (при его наличии) и индивидуальный</w:t>
      </w:r>
    </w:p>
    <w:p>
      <w:pPr>
        <w:spacing w:after="0"/>
        <w:ind w:left="0"/>
        <w:jc w:val="both"/>
      </w:pPr>
      <w:r>
        <w:rPr>
          <w:rFonts w:ascii="Times New Roman"/>
          <w:b w:val="false"/>
          <w:i w:val="false"/>
          <w:color w:val="000000"/>
          <w:sz w:val="28"/>
        </w:rPr>
        <w:t>идентификационный номер детей</w:t>
      </w:r>
    </w:p>
    <w:p>
      <w:pPr>
        <w:spacing w:after="0"/>
        <w:ind w:left="0"/>
        <w:jc w:val="both"/>
      </w:pPr>
      <w:r>
        <w:rPr>
          <w:rFonts w:ascii="Times New Roman"/>
          <w:b w:val="false"/>
          <w:i w:val="false"/>
          <w:color w:val="000000"/>
          <w:sz w:val="28"/>
        </w:rPr>
        <w:t xml:space="preserve">       2. 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w:t>
      </w:r>
    </w:p>
    <w:p>
      <w:pPr>
        <w:spacing w:after="0"/>
        <w:ind w:left="0"/>
        <w:jc w:val="both"/>
      </w:pPr>
      <w:r>
        <w:rPr>
          <w:rFonts w:ascii="Times New Roman"/>
          <w:b w:val="false"/>
          <w:i w:val="false"/>
          <w:color w:val="000000"/>
          <w:sz w:val="28"/>
        </w:rPr>
        <w:t xml:space="preserve">       проживающим(и) по адресу: ____________________________.</w:t>
      </w:r>
    </w:p>
    <w:p>
      <w:pPr>
        <w:spacing w:after="0"/>
        <w:ind w:left="0"/>
        <w:jc w:val="both"/>
      </w:pPr>
      <w:r>
        <w:rPr>
          <w:rFonts w:ascii="Times New Roman"/>
          <w:b w:val="false"/>
          <w:i w:val="false"/>
          <w:color w:val="000000"/>
          <w:sz w:val="28"/>
        </w:rPr>
        <w:t xml:space="preserve">       Против проведения обследования жилищно-бытовых условий не возражаю.</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 20__года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гражданина (ки)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"Установление опеки или</w:t>
            </w:r>
            <w:r>
              <w:br/>
            </w:r>
            <w:r>
              <w:rPr>
                <w:rFonts w:ascii="Times New Roman"/>
                <w:b w:val="false"/>
                <w:i w:val="false"/>
                <w:color w:val="000000"/>
                <w:sz w:val="20"/>
              </w:rPr>
              <w:t>попечительства над ребенком-</w:t>
            </w:r>
            <w:r>
              <w:br/>
            </w:r>
            <w:r>
              <w:rPr>
                <w:rFonts w:ascii="Times New Roman"/>
                <w:b w:val="false"/>
                <w:i w:val="false"/>
                <w:color w:val="000000"/>
                <w:sz w:val="20"/>
              </w:rPr>
              <w:t>сиротой (детьми-сиротами) и</w:t>
            </w:r>
            <w:r>
              <w:br/>
            </w:r>
            <w:r>
              <w:rPr>
                <w:rFonts w:ascii="Times New Roman"/>
                <w:b w:val="false"/>
                <w:i w:val="false"/>
                <w:color w:val="000000"/>
                <w:sz w:val="20"/>
              </w:rPr>
              <w:t>ребенком (детьми), оставшимся</w:t>
            </w:r>
            <w:r>
              <w:br/>
            </w:r>
            <w:r>
              <w:rPr>
                <w:rFonts w:ascii="Times New Roman"/>
                <w:b w:val="false"/>
                <w:i w:val="false"/>
                <w:color w:val="000000"/>
                <w:sz w:val="20"/>
              </w:rPr>
              <w:t>без попечения родителей"</w:t>
            </w:r>
          </w:p>
        </w:tc>
      </w:tr>
    </w:tbl>
    <w:bookmarkStart w:name="z1026" w:id="106"/>
    <w:p>
      <w:pPr>
        <w:spacing w:after="0"/>
        <w:ind w:left="0"/>
        <w:jc w:val="left"/>
      </w:pPr>
      <w:r>
        <w:rPr>
          <w:rFonts w:ascii="Times New Roman"/>
          <w:b/>
          <w:i w:val="false"/>
          <w:color w:val="000000"/>
        </w:rPr>
        <w:t xml:space="preserve"> Перечень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bookmarkEnd w:id="106"/>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документов в Государственную корпорацию, а также при обращении на портал – 19 (девятнадцать)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и столицы либо мотивированный ответ об отказе в оказании государственной услуги, по основаниям, предусмотренных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или по месту регистрации несовершеннолетнего, нуждающегося в опеке,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Государственную корпорацию:</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нотариально заверенное согласие супруга (-и), в случае, если состоит в браке;</w:t>
            </w:r>
          </w:p>
          <w:p>
            <w:pPr>
              <w:spacing w:after="20"/>
              <w:ind w:left="20"/>
              <w:jc w:val="both"/>
            </w:pPr>
            <w:r>
              <w:rPr>
                <w:rFonts w:ascii="Times New Roman"/>
                <w:b w:val="false"/>
                <w:i w:val="false"/>
                <w:color w:val="000000"/>
                <w:sz w:val="20"/>
              </w:rPr>
              <w:t xml:space="preserve">
4)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pPr>
              <w:spacing w:after="20"/>
              <w:ind w:left="20"/>
              <w:jc w:val="both"/>
            </w:pPr>
            <w:r>
              <w:rPr>
                <w:rFonts w:ascii="Times New Roman"/>
                <w:b w:val="false"/>
                <w:i w:val="false"/>
                <w:color w:val="000000"/>
                <w:sz w:val="20"/>
              </w:rPr>
              <w:t>
5)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pPr>
              <w:spacing w:after="20"/>
              <w:ind w:left="20"/>
              <w:jc w:val="both"/>
            </w:pPr>
            <w:r>
              <w:rPr>
                <w:rFonts w:ascii="Times New Roman"/>
                <w:b w:val="false"/>
                <w:i w:val="false"/>
                <w:color w:val="000000"/>
                <w:sz w:val="20"/>
              </w:rPr>
              <w:t>
6)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 (оригинал требуется для идентификации);</w:t>
            </w:r>
          </w:p>
          <w:p>
            <w:pPr>
              <w:spacing w:after="20"/>
              <w:ind w:left="20"/>
              <w:jc w:val="both"/>
            </w:pPr>
            <w:r>
              <w:rPr>
                <w:rFonts w:ascii="Times New Roman"/>
                <w:b w:val="false"/>
                <w:i w:val="false"/>
                <w:color w:val="000000"/>
                <w:sz w:val="20"/>
              </w:rPr>
              <w:t xml:space="preserve">
7)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(далее – приказ № 112) (зарегистрированный в Реестре государственной регистрации нормативных правовых актов под № 10764);</w:t>
            </w:r>
          </w:p>
          <w:p>
            <w:pPr>
              <w:spacing w:after="20"/>
              <w:ind w:left="20"/>
              <w:jc w:val="both"/>
            </w:pPr>
            <w:r>
              <w:rPr>
                <w:rFonts w:ascii="Times New Roman"/>
                <w:b w:val="false"/>
                <w:i w:val="false"/>
                <w:color w:val="000000"/>
                <w:sz w:val="20"/>
              </w:rPr>
              <w:t>
8) сведения о доходах услугополучателя и (или) супруга (-и), если состоит в браке;</w:t>
            </w:r>
          </w:p>
          <w:p>
            <w:pPr>
              <w:spacing w:after="20"/>
              <w:ind w:left="20"/>
              <w:jc w:val="both"/>
            </w:pPr>
            <w:r>
              <w:rPr>
                <w:rFonts w:ascii="Times New Roman"/>
                <w:b w:val="false"/>
                <w:i w:val="false"/>
                <w:color w:val="000000"/>
                <w:sz w:val="20"/>
              </w:rPr>
              <w:t>
9) копии документов, подтверждающие факт родства родственников, отчима (мачехи) к ребенку (детям);</w:t>
            </w:r>
          </w:p>
          <w:p>
            <w:pPr>
              <w:spacing w:after="20"/>
              <w:ind w:left="20"/>
              <w:jc w:val="both"/>
            </w:pPr>
            <w:r>
              <w:rPr>
                <w:rFonts w:ascii="Times New Roman"/>
                <w:b w:val="false"/>
                <w:i w:val="false"/>
                <w:color w:val="000000"/>
                <w:sz w:val="20"/>
              </w:rPr>
              <w:t>
10)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pPr>
              <w:spacing w:after="20"/>
              <w:ind w:left="20"/>
              <w:jc w:val="both"/>
            </w:pPr>
            <w:r>
              <w:rPr>
                <w:rFonts w:ascii="Times New Roman"/>
                <w:b w:val="false"/>
                <w:i w:val="false"/>
                <w:color w:val="000000"/>
                <w:sz w:val="20"/>
              </w:rPr>
              <w:t>
11) копии документов, подтверждающих право пользования жилищем услугополучателя и (или) супруга (-и) (в случае отсутствия права собственности на жилье).</w:t>
            </w:r>
          </w:p>
          <w:p>
            <w:pPr>
              <w:spacing w:after="20"/>
              <w:ind w:left="20"/>
              <w:jc w:val="both"/>
            </w:pPr>
            <w:r>
              <w:rPr>
                <w:rFonts w:ascii="Times New Roman"/>
                <w:b w:val="false"/>
                <w:i w:val="false"/>
                <w:color w:val="000000"/>
                <w:sz w:val="20"/>
              </w:rPr>
              <w:t>
Документы представляются в подлинниках для сверки, после чего подлинники возвращаются услугополучателю;</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нотариально заверенного согласия супруга (-и), в случае если состоит в браке;</w:t>
            </w:r>
          </w:p>
          <w:p>
            <w:pPr>
              <w:spacing w:after="20"/>
              <w:ind w:left="20"/>
              <w:jc w:val="both"/>
            </w:pPr>
            <w:r>
              <w:rPr>
                <w:rFonts w:ascii="Times New Roman"/>
                <w:b w:val="false"/>
                <w:i w:val="false"/>
                <w:color w:val="000000"/>
                <w:sz w:val="20"/>
              </w:rPr>
              <w:t xml:space="preserve">
3)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w:t>
            </w:r>
            <w:r>
              <w:rPr>
                <w:rFonts w:ascii="Times New Roman"/>
                <w:b w:val="false"/>
                <w:i w:val="false"/>
                <w:color w:val="000000"/>
                <w:sz w:val="20"/>
              </w:rPr>
              <w:t>приказом</w:t>
            </w:r>
            <w:r>
              <w:rPr>
                <w:rFonts w:ascii="Times New Roman"/>
                <w:b w:val="false"/>
                <w:i w:val="false"/>
                <w:color w:val="000000"/>
                <w:sz w:val="20"/>
              </w:rPr>
              <w:t xml:space="preserve"> № 692, а также справки об отсутствии сведений о состоянии на учете в наркологическом и психиатрическом диспансерах в соответствии с формой,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ДСМ-49/2020;</w:t>
            </w:r>
          </w:p>
          <w:p>
            <w:pPr>
              <w:spacing w:after="20"/>
              <w:ind w:left="20"/>
              <w:jc w:val="both"/>
            </w:pPr>
            <w:r>
              <w:rPr>
                <w:rFonts w:ascii="Times New Roman"/>
                <w:b w:val="false"/>
                <w:i w:val="false"/>
                <w:color w:val="000000"/>
                <w:sz w:val="20"/>
              </w:rPr>
              <w:t>
4) электронная копия свидетельства о заключении брака, если состоит в браке, при отсутствии сведений в ИС ЗАГС либо за пределами Республики Казахстан;</w:t>
            </w:r>
          </w:p>
          <w:p>
            <w:pPr>
              <w:spacing w:after="20"/>
              <w:ind w:left="20"/>
              <w:jc w:val="both"/>
            </w:pPr>
            <w:r>
              <w:rPr>
                <w:rFonts w:ascii="Times New Roman"/>
                <w:b w:val="false"/>
                <w:i w:val="false"/>
                <w:color w:val="000000"/>
                <w:sz w:val="20"/>
              </w:rPr>
              <w:t>
5) электронная копия свидетельства о рождении ребенка (детей), при отсутствии сведений в ИС ЗАГС либо родившегося за пределами Республики Казахстан (оригинал требуется для идентификации);</w:t>
            </w:r>
          </w:p>
          <w:p>
            <w:pPr>
              <w:spacing w:after="20"/>
              <w:ind w:left="20"/>
              <w:jc w:val="both"/>
            </w:pPr>
            <w:r>
              <w:rPr>
                <w:rFonts w:ascii="Times New Roman"/>
                <w:b w:val="false"/>
                <w:i w:val="false"/>
                <w:color w:val="000000"/>
                <w:sz w:val="20"/>
              </w:rPr>
              <w:t>
6) электронные копии документов о доходах услугополучателя и (или) супруга (-и), если состоит в браке;</w:t>
            </w:r>
          </w:p>
          <w:p>
            <w:pPr>
              <w:spacing w:after="20"/>
              <w:ind w:left="20"/>
              <w:jc w:val="both"/>
            </w:pPr>
            <w:r>
              <w:rPr>
                <w:rFonts w:ascii="Times New Roman"/>
                <w:b w:val="false"/>
                <w:i w:val="false"/>
                <w:color w:val="000000"/>
                <w:sz w:val="20"/>
              </w:rPr>
              <w:t xml:space="preserve">
7) электронные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 112;</w:t>
            </w:r>
          </w:p>
          <w:p>
            <w:pPr>
              <w:spacing w:after="20"/>
              <w:ind w:left="20"/>
              <w:jc w:val="both"/>
            </w:pPr>
            <w:r>
              <w:rPr>
                <w:rFonts w:ascii="Times New Roman"/>
                <w:b w:val="false"/>
                <w:i w:val="false"/>
                <w:color w:val="000000"/>
                <w:sz w:val="20"/>
              </w:rPr>
              <w:t>
8) электронные копии документов, подтверждающих право пользования жилищем услугополучателя и (или) супруга (-и) (в случае отсутствия права собственности на жилье);</w:t>
            </w:r>
          </w:p>
          <w:p>
            <w:pPr>
              <w:spacing w:after="20"/>
              <w:ind w:left="20"/>
              <w:jc w:val="both"/>
            </w:pPr>
            <w:r>
              <w:rPr>
                <w:rFonts w:ascii="Times New Roman"/>
                <w:b w:val="false"/>
                <w:i w:val="false"/>
                <w:color w:val="000000"/>
                <w:sz w:val="20"/>
              </w:rPr>
              <w:t>
9) электронные копии документов, подтверждающие факт родства родственников, отчима (мачехи) к ребенку (детям);</w:t>
            </w:r>
          </w:p>
          <w:p>
            <w:pPr>
              <w:spacing w:after="20"/>
              <w:ind w:left="20"/>
              <w:jc w:val="both"/>
            </w:pPr>
            <w:r>
              <w:rPr>
                <w:rFonts w:ascii="Times New Roman"/>
                <w:b w:val="false"/>
                <w:i w:val="false"/>
                <w:color w:val="000000"/>
                <w:sz w:val="20"/>
              </w:rPr>
              <w:t>
10)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pPr>
              <w:spacing w:after="20"/>
              <w:ind w:left="20"/>
              <w:jc w:val="both"/>
            </w:pPr>
            <w:r>
              <w:rPr>
                <w:rFonts w:ascii="Times New Roman"/>
                <w:b w:val="false"/>
                <w:i w:val="false"/>
                <w:color w:val="000000"/>
                <w:sz w:val="20"/>
              </w:rPr>
              <w:t>
Предоставление свидетельства о рождении ребенка (детей), и документов, указанных в подпункте 7) перечня, предоставляемого услугодателю и в Государственную корпорацию, не требуется, в случае проживания ребенка (детей) в организациях для детей-сирот и детей, оставшихся без попечения родителей.</w:t>
            </w:r>
          </w:p>
          <w:p>
            <w:pPr>
              <w:spacing w:after="20"/>
              <w:ind w:left="20"/>
              <w:jc w:val="both"/>
            </w:pPr>
            <w:r>
              <w:rPr>
                <w:rFonts w:ascii="Times New Roman"/>
                <w:b w:val="false"/>
                <w:i w:val="false"/>
                <w:color w:val="000000"/>
                <w:sz w:val="20"/>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под опеку или попечительство в соответствии с требованиями </w:t>
            </w:r>
            <w:r>
              <w:rPr>
                <w:rFonts w:ascii="Times New Roman"/>
                <w:b w:val="false"/>
                <w:i w:val="false"/>
                <w:color w:val="000000"/>
                <w:sz w:val="20"/>
              </w:rPr>
              <w:t>пункта 1</w:t>
            </w:r>
            <w:r>
              <w:rPr>
                <w:rFonts w:ascii="Times New Roman"/>
                <w:b w:val="false"/>
                <w:i w:val="false"/>
                <w:color w:val="000000"/>
                <w:sz w:val="20"/>
              </w:rPr>
              <w:t xml:space="preserve"> статьи 122 Кодекса Республики Казахстан "О браке (супружестве) и семье".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несовершеннолетие услугополучателя;</w:t>
            </w:r>
          </w:p>
          <w:p>
            <w:pPr>
              <w:spacing w:after="20"/>
              <w:ind w:left="20"/>
              <w:jc w:val="both"/>
            </w:pPr>
            <w:r>
              <w:rPr>
                <w:rFonts w:ascii="Times New Roman"/>
                <w:b w:val="false"/>
                <w:i w:val="false"/>
                <w:color w:val="000000"/>
                <w:sz w:val="20"/>
              </w:rPr>
              <w:t>
2) признание судом услугополучателя недееспособным или ограниченно дееспособным;</w:t>
            </w:r>
          </w:p>
          <w:p>
            <w:pPr>
              <w:spacing w:after="20"/>
              <w:ind w:left="20"/>
              <w:jc w:val="both"/>
            </w:pPr>
            <w:r>
              <w:rPr>
                <w:rFonts w:ascii="Times New Roman"/>
                <w:b w:val="false"/>
                <w:i w:val="false"/>
                <w:color w:val="000000"/>
                <w:sz w:val="20"/>
              </w:rPr>
              <w:t>
3) лишение услугополучателя судом родительских прав или ограниченных судом в родительских правах;</w:t>
            </w:r>
          </w:p>
          <w:p>
            <w:pPr>
              <w:spacing w:after="20"/>
              <w:ind w:left="20"/>
              <w:jc w:val="both"/>
            </w:pPr>
            <w:r>
              <w:rPr>
                <w:rFonts w:ascii="Times New Roman"/>
                <w:b w:val="false"/>
                <w:i w:val="false"/>
                <w:color w:val="000000"/>
                <w:sz w:val="20"/>
              </w:rPr>
              <w:t>
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pPr>
              <w:spacing w:after="20"/>
              <w:ind w:left="20"/>
              <w:jc w:val="both"/>
            </w:pPr>
            <w:r>
              <w:rPr>
                <w:rFonts w:ascii="Times New Roman"/>
                <w:b w:val="false"/>
                <w:i w:val="false"/>
                <w:color w:val="000000"/>
                <w:sz w:val="20"/>
              </w:rPr>
              <w:t>
5) решение суда об отмене усыновления по вине бывших усыновителей;</w:t>
            </w:r>
          </w:p>
          <w:p>
            <w:pPr>
              <w:spacing w:after="20"/>
              <w:ind w:left="20"/>
              <w:jc w:val="both"/>
            </w:pPr>
            <w:r>
              <w:rPr>
                <w:rFonts w:ascii="Times New Roman"/>
                <w:b w:val="false"/>
                <w:i w:val="false"/>
                <w:color w:val="000000"/>
                <w:sz w:val="20"/>
              </w:rPr>
              <w:t>
6) наличие у услугополучателя заболеваний, препятствующих осуществлению обязанности опекуна или попечителя;</w:t>
            </w:r>
          </w:p>
          <w:p>
            <w:pPr>
              <w:spacing w:after="20"/>
              <w:ind w:left="20"/>
              <w:jc w:val="both"/>
            </w:pPr>
            <w:r>
              <w:rPr>
                <w:rFonts w:ascii="Times New Roman"/>
                <w:b w:val="false"/>
                <w:i w:val="false"/>
                <w:color w:val="000000"/>
                <w:sz w:val="20"/>
              </w:rPr>
              <w:t>
7) отсутствие у услугополучателя постоянного места жительства;</w:t>
            </w:r>
          </w:p>
          <w:p>
            <w:pPr>
              <w:spacing w:after="20"/>
              <w:ind w:left="20"/>
              <w:jc w:val="both"/>
            </w:pPr>
            <w:r>
              <w:rPr>
                <w:rFonts w:ascii="Times New Roman"/>
                <w:b w:val="false"/>
                <w:i w:val="false"/>
                <w:color w:val="000000"/>
                <w:sz w:val="20"/>
              </w:rPr>
              <w:t>
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pPr>
              <w:spacing w:after="20"/>
              <w:ind w:left="20"/>
              <w:jc w:val="both"/>
            </w:pPr>
            <w:r>
              <w:rPr>
                <w:rFonts w:ascii="Times New Roman"/>
                <w:b w:val="false"/>
                <w:i w:val="false"/>
                <w:color w:val="000000"/>
                <w:sz w:val="20"/>
              </w:rPr>
              <w:t>
9) отсутствие гражданства у услугополучателя;</w:t>
            </w:r>
          </w:p>
          <w:p>
            <w:pPr>
              <w:spacing w:after="20"/>
              <w:ind w:left="20"/>
              <w:jc w:val="both"/>
            </w:pPr>
            <w:r>
              <w:rPr>
                <w:rFonts w:ascii="Times New Roman"/>
                <w:b w:val="false"/>
                <w:i w:val="false"/>
                <w:color w:val="000000"/>
                <w:sz w:val="20"/>
              </w:rPr>
              <w:t>
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pPr>
              <w:spacing w:after="20"/>
              <w:ind w:left="20"/>
              <w:jc w:val="both"/>
            </w:pPr>
            <w:r>
              <w:rPr>
                <w:rFonts w:ascii="Times New Roman"/>
                <w:b w:val="false"/>
                <w:i w:val="false"/>
                <w:color w:val="000000"/>
                <w:sz w:val="20"/>
              </w:rPr>
              <w:t>
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pPr>
              <w:spacing w:after="20"/>
              <w:ind w:left="20"/>
              <w:jc w:val="both"/>
            </w:pPr>
            <w:r>
              <w:rPr>
                <w:rFonts w:ascii="Times New Roman"/>
                <w:b w:val="false"/>
                <w:i w:val="false"/>
                <w:color w:val="000000"/>
                <w:sz w:val="20"/>
              </w:rPr>
              <w:t>
12) состояние услугополучателя на учетах в наркологическом или психоневрологическом диспансерах;</w:t>
            </w:r>
          </w:p>
          <w:p>
            <w:pPr>
              <w:spacing w:after="20"/>
              <w:ind w:left="20"/>
              <w:jc w:val="both"/>
            </w:pPr>
            <w:r>
              <w:rPr>
                <w:rFonts w:ascii="Times New Roman"/>
                <w:b w:val="false"/>
                <w:i w:val="false"/>
                <w:color w:val="000000"/>
                <w:sz w:val="20"/>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0"/>
              </w:rPr>
              <w:t>статьи 35</w:t>
            </w:r>
            <w:r>
              <w:rPr>
                <w:rFonts w:ascii="Times New Roman"/>
                <w:b w:val="false"/>
                <w:i w:val="false"/>
                <w:color w:val="000000"/>
                <w:sz w:val="20"/>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20"/>
              <w:ind w:left="20"/>
              <w:jc w:val="both"/>
            </w:pPr>
            <w:r>
              <w:rPr>
                <w:rFonts w:ascii="Times New Roman"/>
                <w:b w:val="false"/>
                <w:i w:val="false"/>
                <w:color w:val="000000"/>
                <w:sz w:val="20"/>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w:t>
            </w:r>
            <w:r>
              <w:rPr>
                <w:rFonts w:ascii="Times New Roman"/>
                <w:b w:val="false"/>
                <w:i w:val="false"/>
                <w:color w:val="000000"/>
                <w:sz w:val="20"/>
              </w:rPr>
              <w:t>пунктом 4</w:t>
            </w:r>
            <w:r>
              <w:rPr>
                <w:rFonts w:ascii="Times New Roman"/>
                <w:b w:val="false"/>
                <w:i w:val="false"/>
                <w:color w:val="000000"/>
                <w:sz w:val="20"/>
              </w:rPr>
              <w:t xml:space="preserve"> статьи 91 Кодекса Республики Казахстан "О браке (супружестве) и семье" (за исключением близких родственников);</w:t>
            </w:r>
          </w:p>
          <w:p>
            <w:pPr>
              <w:spacing w:after="20"/>
              <w:ind w:left="20"/>
              <w:jc w:val="both"/>
            </w:pPr>
            <w:r>
              <w:rPr>
                <w:rFonts w:ascii="Times New Roman"/>
                <w:b w:val="false"/>
                <w:i w:val="false"/>
                <w:color w:val="000000"/>
                <w:sz w:val="20"/>
              </w:rPr>
              <w:t>
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16)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"Установление опеки или</w:t>
            </w:r>
            <w:r>
              <w:br/>
            </w:r>
            <w:r>
              <w:rPr>
                <w:rFonts w:ascii="Times New Roman"/>
                <w:b w:val="false"/>
                <w:i w:val="false"/>
                <w:color w:val="000000"/>
                <w:sz w:val="20"/>
              </w:rPr>
              <w:t>попечительства над ребенком-</w:t>
            </w:r>
            <w:r>
              <w:br/>
            </w:r>
            <w:r>
              <w:rPr>
                <w:rFonts w:ascii="Times New Roman"/>
                <w:b w:val="false"/>
                <w:i w:val="false"/>
                <w:color w:val="000000"/>
                <w:sz w:val="20"/>
              </w:rPr>
              <w:t>сиротой (детьми-сиротами) и</w:t>
            </w:r>
            <w:r>
              <w:br/>
            </w:r>
            <w:r>
              <w:rPr>
                <w:rFonts w:ascii="Times New Roman"/>
                <w:b w:val="false"/>
                <w:i w:val="false"/>
                <w:color w:val="000000"/>
                <w:sz w:val="20"/>
              </w:rPr>
              <w:t>ребенком (детьми), оставшимся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8" w:id="107"/>
    <w:p>
      <w:pPr>
        <w:spacing w:after="0"/>
        <w:ind w:left="0"/>
        <w:jc w:val="left"/>
      </w:pPr>
      <w:r>
        <w:rPr>
          <w:rFonts w:ascii="Times New Roman"/>
          <w:b/>
          <w:i w:val="false"/>
          <w:color w:val="000000"/>
        </w:rPr>
        <w:t xml:space="preserve">                    Расписка об отказе в приеме документов</w:t>
      </w:r>
    </w:p>
    <w:bookmarkEnd w:id="107"/>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62" w:id="108"/>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w:t>
      </w:r>
    </w:p>
    <w:bookmarkEnd w:id="108"/>
    <w:p>
      <w:pPr>
        <w:spacing w:after="0"/>
        <w:ind w:left="0"/>
        <w:jc w:val="both"/>
      </w:pPr>
      <w:r>
        <w:rPr>
          <w:rFonts w:ascii="Times New Roman"/>
          <w:b w:val="false"/>
          <w:i w:val="false"/>
          <w:color w:val="000000"/>
          <w:sz w:val="28"/>
        </w:rPr>
        <w:t>государственных услугах", отдел №__ филиала Некоммерческого акционерного общества</w:t>
      </w:r>
    </w:p>
    <w:p>
      <w:pPr>
        <w:spacing w:after="0"/>
        <w:ind w:left="0"/>
        <w:jc w:val="both"/>
      </w:pPr>
      <w:r>
        <w:rPr>
          <w:rFonts w:ascii="Times New Roman"/>
          <w:b w:val="false"/>
          <w:i w:val="false"/>
          <w:color w:val="000000"/>
          <w:sz w:val="28"/>
        </w:rPr>
        <w:t>Государственная корпорация "Правительство для граждан" (указать адрес) отказывает в</w:t>
      </w:r>
    </w:p>
    <w:p>
      <w:pPr>
        <w:spacing w:after="0"/>
        <w:ind w:left="0"/>
        <w:jc w:val="both"/>
      </w:pPr>
      <w:r>
        <w:rPr>
          <w:rFonts w:ascii="Times New Roman"/>
          <w:b w:val="false"/>
          <w:i w:val="false"/>
          <w:color w:val="000000"/>
          <w:sz w:val="28"/>
        </w:rPr>
        <w:t>приеме документов на оказание государственной услуги ___________________ ввиду</w:t>
      </w:r>
    </w:p>
    <w:p>
      <w:pPr>
        <w:spacing w:after="0"/>
        <w:ind w:left="0"/>
        <w:jc w:val="both"/>
      </w:pPr>
      <w:r>
        <w:rPr>
          <w:rFonts w:ascii="Times New Roman"/>
          <w:b w:val="false"/>
          <w:i w:val="false"/>
          <w:color w:val="000000"/>
          <w:sz w:val="28"/>
        </w:rPr>
        <w:t>представления Вами неполного пакета документов согласно перечню, предусмотренному</w:t>
      </w:r>
    </w:p>
    <w:p>
      <w:pPr>
        <w:spacing w:after="0"/>
        <w:ind w:left="0"/>
        <w:jc w:val="both"/>
      </w:pPr>
      <w:r>
        <w:rPr>
          <w:rFonts w:ascii="Times New Roman"/>
          <w:b w:val="false"/>
          <w:i w:val="false"/>
          <w:color w:val="000000"/>
          <w:sz w:val="28"/>
        </w:rPr>
        <w:t>требованиями к оказанию государственной услуги,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________________________________________;</w:t>
      </w:r>
    </w:p>
    <w:p>
      <w:pPr>
        <w:spacing w:after="0"/>
        <w:ind w:left="0"/>
        <w:jc w:val="both"/>
      </w:pPr>
      <w:r>
        <w:rPr>
          <w:rFonts w:ascii="Times New Roman"/>
          <w:b w:val="false"/>
          <w:i w:val="false"/>
          <w:color w:val="000000"/>
          <w:sz w:val="28"/>
        </w:rPr>
        <w:t xml:space="preserve">       2) ________________________________________;</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работника Государственной корпорации</w:t>
      </w:r>
    </w:p>
    <w:p>
      <w:pPr>
        <w:spacing w:after="0"/>
        <w:ind w:left="0"/>
        <w:jc w:val="both"/>
      </w:pPr>
      <w:r>
        <w:rPr>
          <w:rFonts w:ascii="Times New Roman"/>
          <w:b w:val="false"/>
          <w:i w:val="false"/>
          <w:color w:val="000000"/>
          <w:sz w:val="28"/>
        </w:rPr>
        <w:t>Исполнитель: 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Телефон: ___________________________________________________</w:t>
      </w:r>
    </w:p>
    <w:p>
      <w:pPr>
        <w:spacing w:after="0"/>
        <w:ind w:left="0"/>
        <w:jc w:val="both"/>
      </w:pPr>
      <w:r>
        <w:rPr>
          <w:rFonts w:ascii="Times New Roman"/>
          <w:b w:val="false"/>
          <w:i w:val="false"/>
          <w:color w:val="000000"/>
          <w:sz w:val="28"/>
        </w:rPr>
        <w:t>Получил: 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услугополучателя</w:t>
      </w:r>
    </w:p>
    <w:p>
      <w:pPr>
        <w:spacing w:after="0"/>
        <w:ind w:left="0"/>
        <w:jc w:val="both"/>
      </w:pPr>
      <w:r>
        <w:rPr>
          <w:rFonts w:ascii="Times New Roman"/>
          <w:b w:val="false"/>
          <w:i w:val="false"/>
          <w:color w:val="000000"/>
          <w:sz w:val="28"/>
        </w:rPr>
        <w:t xml:space="preserve"> "___"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"Установление опеки или</w:t>
            </w:r>
            <w:r>
              <w:br/>
            </w:r>
            <w:r>
              <w:rPr>
                <w:rFonts w:ascii="Times New Roman"/>
                <w:b w:val="false"/>
                <w:i w:val="false"/>
                <w:color w:val="000000"/>
                <w:sz w:val="20"/>
              </w:rPr>
              <w:t>попечительства над ребенком-</w:t>
            </w:r>
            <w:r>
              <w:br/>
            </w:r>
            <w:r>
              <w:rPr>
                <w:rFonts w:ascii="Times New Roman"/>
                <w:b w:val="false"/>
                <w:i w:val="false"/>
                <w:color w:val="000000"/>
                <w:sz w:val="20"/>
              </w:rPr>
              <w:t>сиротой (детьми-сиротами) и</w:t>
            </w:r>
            <w:r>
              <w:br/>
            </w:r>
            <w:r>
              <w:rPr>
                <w:rFonts w:ascii="Times New Roman"/>
                <w:b w:val="false"/>
                <w:i w:val="false"/>
                <w:color w:val="000000"/>
                <w:sz w:val="20"/>
              </w:rPr>
              <w:t>ребенком (детьми), оставшимся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 ____________ 20___ года</w:t>
            </w:r>
            <w:r>
              <w:br/>
            </w:r>
            <w:r>
              <w:rPr>
                <w:rFonts w:ascii="Times New Roman"/>
                <w:b w:val="false"/>
                <w:i w:val="false"/>
                <w:color w:val="000000"/>
                <w:sz w:val="20"/>
              </w:rPr>
              <w:t>дата, подпись, место печати</w:t>
            </w:r>
          </w:p>
        </w:tc>
      </w:tr>
    </w:tbl>
    <w:bookmarkStart w:name="z1030" w:id="109"/>
    <w:p>
      <w:pPr>
        <w:spacing w:after="0"/>
        <w:ind w:left="0"/>
        <w:jc w:val="left"/>
      </w:pPr>
      <w:r>
        <w:rPr>
          <w:rFonts w:ascii="Times New Roman"/>
          <w:b/>
          <w:i w:val="false"/>
          <w:color w:val="000000"/>
        </w:rPr>
        <w:t xml:space="preserve">                                АКТ</w:t>
      </w:r>
      <w:r>
        <w:br/>
      </w:r>
      <w:r>
        <w:rPr>
          <w:rFonts w:ascii="Times New Roman"/>
          <w:b/>
          <w:i w:val="false"/>
          <w:color w:val="000000"/>
        </w:rPr>
        <w:t xml:space="preserve">             обследования жилищно-бытовых условий лиц, желающих</w:t>
      </w:r>
      <w:r>
        <w:br/>
      </w:r>
      <w:r>
        <w:rPr>
          <w:rFonts w:ascii="Times New Roman"/>
          <w:b/>
          <w:i w:val="false"/>
          <w:color w:val="000000"/>
        </w:rPr>
        <w:t xml:space="preserve">             принять ребенка (детей) под опеку или попечительство</w:t>
      </w:r>
    </w:p>
    <w:bookmarkEnd w:id="109"/>
    <w:p>
      <w:pPr>
        <w:spacing w:after="0"/>
        <w:ind w:left="0"/>
        <w:jc w:val="both"/>
      </w:pPr>
      <w:r>
        <w:rPr>
          <w:rFonts w:ascii="Times New Roman"/>
          <w:b w:val="false"/>
          <w:i w:val="false"/>
          <w:color w:val="ff0000"/>
          <w:sz w:val="28"/>
        </w:rPr>
        <w:t xml:space="preserve">
      Сноска. Приложение 4 -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031" w:id="110"/>
      <w:r>
        <w:rPr>
          <w:rFonts w:ascii="Times New Roman"/>
          <w:b w:val="false"/>
          <w:i w:val="false"/>
          <w:color w:val="000000"/>
          <w:sz w:val="28"/>
        </w:rPr>
        <w:t>
      Дата проведения обследования ____________________________________</w:t>
      </w:r>
    </w:p>
    <w:bookmarkEnd w:id="110"/>
    <w:p>
      <w:pPr>
        <w:spacing w:after="0"/>
        <w:ind w:left="0"/>
        <w:jc w:val="both"/>
      </w:pPr>
      <w:r>
        <w:rPr>
          <w:rFonts w:ascii="Times New Roman"/>
          <w:b w:val="false"/>
          <w:i w:val="false"/>
          <w:color w:val="000000"/>
          <w:sz w:val="28"/>
        </w:rPr>
        <w:t>Обследование проведено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лица, проводившего</w:t>
      </w:r>
    </w:p>
    <w:p>
      <w:pPr>
        <w:spacing w:after="0"/>
        <w:ind w:left="0"/>
        <w:jc w:val="both"/>
      </w:pPr>
      <w:r>
        <w:rPr>
          <w:rFonts w:ascii="Times New Roman"/>
          <w:b w:val="false"/>
          <w:i w:val="false"/>
          <w:color w:val="000000"/>
          <w:sz w:val="28"/>
        </w:rPr>
        <w:t>обследование ________________________________________________________</w:t>
      </w:r>
    </w:p>
    <w:p>
      <w:pPr>
        <w:spacing w:after="0"/>
        <w:ind w:left="0"/>
        <w:jc w:val="both"/>
      </w:pPr>
      <w:r>
        <w:rPr>
          <w:rFonts w:ascii="Times New Roman"/>
          <w:b w:val="false"/>
          <w:i w:val="false"/>
          <w:color w:val="000000"/>
          <w:sz w:val="28"/>
        </w:rPr>
        <w:t>Адрес и телефон органа, осуществляющего функции по опеке и попечительству: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1. Проводилось обследование условий жизни</w:t>
      </w:r>
    </w:p>
    <w:p>
      <w:pPr>
        <w:spacing w:after="0"/>
        <w:ind w:left="0"/>
        <w:jc w:val="both"/>
      </w:pPr>
      <w:r>
        <w:rPr>
          <w:rFonts w:ascii="Times New Roman"/>
          <w:b w:val="false"/>
          <w:i w:val="false"/>
          <w:color w:val="000000"/>
          <w:sz w:val="28"/>
        </w:rPr>
        <w:t>(фамилия, имя, отчество (при его наличии), год рождения) 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Документ, удостоверяющий личность 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Место жительства (по месту регистрации) _______________________________</w:t>
      </w:r>
    </w:p>
    <w:p>
      <w:pPr>
        <w:spacing w:after="0"/>
        <w:ind w:left="0"/>
        <w:jc w:val="both"/>
      </w:pPr>
      <w:r>
        <w:rPr>
          <w:rFonts w:ascii="Times New Roman"/>
          <w:b w:val="false"/>
          <w:i w:val="false"/>
          <w:color w:val="000000"/>
          <w:sz w:val="28"/>
        </w:rPr>
        <w:t>Место фактического проживания 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Образование ________________________________________________________</w:t>
      </w:r>
    </w:p>
    <w:p>
      <w:pPr>
        <w:spacing w:after="0"/>
        <w:ind w:left="0"/>
        <w:jc w:val="both"/>
      </w:pPr>
      <w:r>
        <w:rPr>
          <w:rFonts w:ascii="Times New Roman"/>
          <w:b w:val="false"/>
          <w:i w:val="false"/>
          <w:color w:val="000000"/>
          <w:sz w:val="28"/>
        </w:rPr>
        <w:t>Место работы 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год рождения) 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Документ, удостоверяющий личность ___________________________________</w:t>
      </w:r>
    </w:p>
    <w:p>
      <w:pPr>
        <w:spacing w:after="0"/>
        <w:ind w:left="0"/>
        <w:jc w:val="both"/>
      </w:pPr>
      <w:r>
        <w:rPr>
          <w:rFonts w:ascii="Times New Roman"/>
          <w:b w:val="false"/>
          <w:i w:val="false"/>
          <w:color w:val="000000"/>
          <w:sz w:val="28"/>
        </w:rPr>
        <w:t>Место жительства (по месту регистрации) 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Место фактического проживания 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Образование ________________________________________________________</w:t>
      </w:r>
    </w:p>
    <w:p>
      <w:pPr>
        <w:spacing w:after="0"/>
        <w:ind w:left="0"/>
        <w:jc w:val="both"/>
      </w:pPr>
      <w:r>
        <w:rPr>
          <w:rFonts w:ascii="Times New Roman"/>
          <w:b w:val="false"/>
          <w:i w:val="false"/>
          <w:color w:val="000000"/>
          <w:sz w:val="28"/>
        </w:rPr>
        <w:t>Место работы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Общая характеристика жилищно-бытовых условий</w:t>
      </w:r>
    </w:p>
    <w:p>
      <w:pPr>
        <w:spacing w:after="0"/>
        <w:ind w:left="0"/>
        <w:jc w:val="both"/>
      </w:pPr>
      <w:r>
        <w:rPr>
          <w:rFonts w:ascii="Times New Roman"/>
          <w:b w:val="false"/>
          <w:i w:val="false"/>
          <w:color w:val="000000"/>
          <w:sz w:val="28"/>
        </w:rPr>
        <w:t>Документ, подтверждающий право пользования жилищем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собственника жилья______________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Общая площадь ___________ (квадратный метр) жилая площадь ____________</w:t>
      </w:r>
    </w:p>
    <w:p>
      <w:pPr>
        <w:spacing w:after="0"/>
        <w:ind w:left="0"/>
        <w:jc w:val="both"/>
      </w:pPr>
      <w:r>
        <w:rPr>
          <w:rFonts w:ascii="Times New Roman"/>
          <w:b w:val="false"/>
          <w:i w:val="false"/>
          <w:color w:val="000000"/>
          <w:sz w:val="28"/>
        </w:rPr>
        <w:t>(квадратный метр)</w:t>
      </w:r>
    </w:p>
    <w:p>
      <w:pPr>
        <w:spacing w:after="0"/>
        <w:ind w:left="0"/>
        <w:jc w:val="both"/>
      </w:pPr>
      <w:r>
        <w:rPr>
          <w:rFonts w:ascii="Times New Roman"/>
          <w:b w:val="false"/>
          <w:i w:val="false"/>
          <w:color w:val="000000"/>
          <w:sz w:val="28"/>
        </w:rPr>
        <w:t>Количество жилых комнат _________ прописаны ______(постоянно, временно)</w:t>
      </w:r>
    </w:p>
    <w:p>
      <w:pPr>
        <w:spacing w:after="0"/>
        <w:ind w:left="0"/>
        <w:jc w:val="both"/>
      </w:pPr>
      <w:r>
        <w:rPr>
          <w:rFonts w:ascii="Times New Roman"/>
          <w:b w:val="false"/>
          <w:i w:val="false"/>
          <w:color w:val="000000"/>
          <w:sz w:val="28"/>
        </w:rPr>
        <w:t>Благоустроенность жилья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(благоустроенное, неблагоустроенное, с частичными удобствами)</w:t>
      </w:r>
    </w:p>
    <w:p>
      <w:pPr>
        <w:spacing w:after="0"/>
        <w:ind w:left="0"/>
        <w:jc w:val="both"/>
      </w:pPr>
      <w:r>
        <w:rPr>
          <w:rFonts w:ascii="Times New Roman"/>
          <w:b w:val="false"/>
          <w:i w:val="false"/>
          <w:color w:val="000000"/>
          <w:sz w:val="28"/>
        </w:rPr>
        <w:t>Санитарно-гигиеническое состояние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(хорошее, удовлетворительное, неудовлетворительное)</w:t>
      </w:r>
    </w:p>
    <w:p>
      <w:pPr>
        <w:spacing w:after="0"/>
        <w:ind w:left="0"/>
        <w:jc w:val="both"/>
      </w:pPr>
      <w:r>
        <w:rPr>
          <w:rFonts w:ascii="Times New Roman"/>
          <w:b w:val="false"/>
          <w:i w:val="false"/>
          <w:color w:val="000000"/>
          <w:sz w:val="28"/>
        </w:rPr>
        <w:t>Дополнительные сведения о жилье (наличие отдельного спального места для</w:t>
      </w:r>
    </w:p>
    <w:p>
      <w:pPr>
        <w:spacing w:after="0"/>
        <w:ind w:left="0"/>
        <w:jc w:val="both"/>
      </w:pPr>
      <w:r>
        <w:rPr>
          <w:rFonts w:ascii="Times New Roman"/>
          <w:b w:val="false"/>
          <w:i w:val="false"/>
          <w:color w:val="000000"/>
          <w:sz w:val="28"/>
        </w:rPr>
        <w:t>ребенка, подготовки уроков, отдыха, наличие мебели) 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Другие члены семьи, проживающие совместно: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 или место учебы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both"/>
      </w:pPr>
      <w:bookmarkStart w:name="z1034" w:id="111"/>
      <w:r>
        <w:rPr>
          <w:rFonts w:ascii="Times New Roman"/>
          <w:b w:val="false"/>
          <w:i w:val="false"/>
          <w:color w:val="000000"/>
          <w:sz w:val="28"/>
        </w:rPr>
        <w:t>
      4. Сведения о доходах семьи: общая сумма ______________________, в том числе</w:t>
      </w:r>
    </w:p>
    <w:bookmarkEnd w:id="111"/>
    <w:p>
      <w:pPr>
        <w:spacing w:after="0"/>
        <w:ind w:left="0"/>
        <w:jc w:val="both"/>
      </w:pPr>
      <w:r>
        <w:rPr>
          <w:rFonts w:ascii="Times New Roman"/>
          <w:b w:val="false"/>
          <w:i w:val="false"/>
          <w:color w:val="000000"/>
          <w:sz w:val="28"/>
        </w:rPr>
        <w:t>заработная плата, другие доходы ________________________ (расписать).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Характеристика семьи (межличностные взаимоотношения в семье, личные</w:t>
      </w:r>
    </w:p>
    <w:p>
      <w:pPr>
        <w:spacing w:after="0"/>
        <w:ind w:left="0"/>
        <w:jc w:val="both"/>
      </w:pPr>
      <w:r>
        <w:rPr>
          <w:rFonts w:ascii="Times New Roman"/>
          <w:b w:val="false"/>
          <w:i w:val="false"/>
          <w:color w:val="000000"/>
          <w:sz w:val="28"/>
        </w:rPr>
        <w:t>качества, интересы, опыт общения с детьми, готовность всех членов семьи к приему детей)</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Мотивы для приема ребенка на воспитание в семью</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Заключение (наличие условий для передачи ребенка (детей) под опеку или</w:t>
      </w:r>
    </w:p>
    <w:p>
      <w:pPr>
        <w:spacing w:after="0"/>
        <w:ind w:left="0"/>
        <w:jc w:val="both"/>
      </w:pPr>
      <w:r>
        <w:rPr>
          <w:rFonts w:ascii="Times New Roman"/>
          <w:b w:val="false"/>
          <w:i w:val="false"/>
          <w:color w:val="000000"/>
          <w:sz w:val="28"/>
        </w:rPr>
        <w:t>попечительство)</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 ____________________________________</w:t>
      </w:r>
    </w:p>
    <w:p>
      <w:pPr>
        <w:spacing w:after="0"/>
        <w:ind w:left="0"/>
        <w:jc w:val="both"/>
      </w:pPr>
      <w:r>
        <w:rPr>
          <w:rFonts w:ascii="Times New Roman"/>
          <w:b w:val="false"/>
          <w:i w:val="false"/>
          <w:color w:val="000000"/>
          <w:sz w:val="28"/>
        </w:rPr>
        <w:t xml:space="preserve">       (подпись)             (инициалы, фамилия)_______________(дата)</w:t>
      </w:r>
    </w:p>
    <w:p>
      <w:pPr>
        <w:spacing w:after="0"/>
        <w:ind w:left="0"/>
        <w:jc w:val="both"/>
      </w:pPr>
      <w:r>
        <w:rPr>
          <w:rFonts w:ascii="Times New Roman"/>
          <w:b w:val="false"/>
          <w:i w:val="false"/>
          <w:color w:val="000000"/>
          <w:sz w:val="28"/>
        </w:rPr>
        <w:t xml:space="preserve"> Ознакомлены:___________________________________________________________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дата, подпись лиц, желающих принять ребенка</w:t>
      </w:r>
    </w:p>
    <w:p>
      <w:pPr>
        <w:spacing w:after="0"/>
        <w:ind w:left="0"/>
        <w:jc w:val="both"/>
      </w:pPr>
      <w:r>
        <w:rPr>
          <w:rFonts w:ascii="Times New Roman"/>
          <w:b w:val="false"/>
          <w:i w:val="false"/>
          <w:color w:val="000000"/>
          <w:sz w:val="28"/>
        </w:rPr>
        <w:t>(детей) под опеку или попечительство)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"Установление опеки или</w:t>
            </w:r>
            <w:r>
              <w:br/>
            </w:r>
            <w:r>
              <w:rPr>
                <w:rFonts w:ascii="Times New Roman"/>
                <w:b w:val="false"/>
                <w:i w:val="false"/>
                <w:color w:val="000000"/>
                <w:sz w:val="20"/>
              </w:rPr>
              <w:t>попечительства над ребенком-</w:t>
            </w:r>
            <w:r>
              <w:br/>
            </w:r>
            <w:r>
              <w:rPr>
                <w:rFonts w:ascii="Times New Roman"/>
                <w:b w:val="false"/>
                <w:i w:val="false"/>
                <w:color w:val="000000"/>
                <w:sz w:val="20"/>
              </w:rPr>
              <w:t>сиротой (детьми-сиротами) и</w:t>
            </w:r>
            <w:r>
              <w:br/>
            </w:r>
            <w:r>
              <w:rPr>
                <w:rFonts w:ascii="Times New Roman"/>
                <w:b w:val="false"/>
                <w:i w:val="false"/>
                <w:color w:val="000000"/>
                <w:sz w:val="20"/>
              </w:rPr>
              <w:t>ребенком (детьми), оставшимся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9" w:id="112"/>
    <w:p>
      <w:pPr>
        <w:spacing w:after="0"/>
        <w:ind w:left="0"/>
        <w:jc w:val="left"/>
      </w:pPr>
      <w:r>
        <w:rPr>
          <w:rFonts w:ascii="Times New Roman"/>
          <w:b/>
          <w:i w:val="false"/>
          <w:color w:val="000000"/>
        </w:rPr>
        <w:t xml:space="preserve">                                      Приказ</w:t>
      </w:r>
      <w:r>
        <w:br/>
      </w:r>
      <w:r>
        <w:rPr>
          <w:rFonts w:ascii="Times New Roman"/>
          <w:b/>
          <w:i w:val="false"/>
          <w:color w:val="000000"/>
        </w:rPr>
        <w:t xml:space="preserve">                   об установлении опеки или попечительства</w:t>
      </w:r>
      <w:r>
        <w:br/>
      </w:r>
      <w:r>
        <w:rPr>
          <w:rFonts w:ascii="Times New Roman"/>
          <w:b/>
          <w:i w:val="false"/>
          <w:color w:val="000000"/>
        </w:rPr>
        <w:t xml:space="preserve">                   ________________________________________________</w:t>
      </w:r>
      <w:r>
        <w:br/>
      </w:r>
      <w:r>
        <w:rPr>
          <w:rFonts w:ascii="Times New Roman"/>
          <w:b/>
          <w:i w:val="false"/>
          <w:color w:val="000000"/>
        </w:rPr>
        <w:t xml:space="preserve">                               (наименование органа)</w:t>
      </w:r>
    </w:p>
    <w:bookmarkEnd w:id="112"/>
    <w:p>
      <w:pPr>
        <w:spacing w:after="0"/>
        <w:ind w:left="0"/>
        <w:jc w:val="both"/>
      </w:pPr>
      <w:r>
        <w:rPr>
          <w:rFonts w:ascii="Times New Roman"/>
          <w:b w:val="false"/>
          <w:i w:val="false"/>
          <w:color w:val="ff0000"/>
          <w:sz w:val="28"/>
        </w:rPr>
        <w:t xml:space="preserve">
      Сноска. Приложение 5 -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 _______20__ года</w:t>
            </w:r>
          </w:p>
        </w:tc>
      </w:tr>
    </w:tbl>
    <w:p>
      <w:pPr>
        <w:spacing w:after="0"/>
        <w:ind w:left="0"/>
        <w:jc w:val="both"/>
      </w:pPr>
      <w:bookmarkStart w:name="z1164" w:id="113"/>
      <w:r>
        <w:rPr>
          <w:rFonts w:ascii="Times New Roman"/>
          <w:b w:val="false"/>
          <w:i w:val="false"/>
          <w:color w:val="000000"/>
          <w:sz w:val="28"/>
        </w:rPr>
        <w:t xml:space="preserve">
      В соответствии со </w:t>
      </w:r>
      <w:r>
        <w:rPr>
          <w:rFonts w:ascii="Times New Roman"/>
          <w:b w:val="false"/>
          <w:i w:val="false"/>
          <w:color w:val="000000"/>
          <w:sz w:val="28"/>
        </w:rPr>
        <w:t>статьями 119</w:t>
      </w:r>
      <w:r>
        <w:rPr>
          <w:rFonts w:ascii="Times New Roman"/>
          <w:b w:val="false"/>
          <w:i w:val="false"/>
          <w:color w:val="000000"/>
          <w:sz w:val="28"/>
        </w:rPr>
        <w:t xml:space="preserve"> и </w:t>
      </w:r>
      <w:r>
        <w:rPr>
          <w:rFonts w:ascii="Times New Roman"/>
          <w:b w:val="false"/>
          <w:i w:val="false"/>
          <w:color w:val="000000"/>
          <w:sz w:val="28"/>
        </w:rPr>
        <w:t>121</w:t>
      </w:r>
      <w:r>
        <w:rPr>
          <w:rFonts w:ascii="Times New Roman"/>
          <w:b w:val="false"/>
          <w:i w:val="false"/>
          <w:color w:val="000000"/>
          <w:sz w:val="28"/>
        </w:rPr>
        <w:t xml:space="preserve"> Кодекса Республики Казахстан "О браке</w:t>
      </w:r>
    </w:p>
    <w:bookmarkEnd w:id="113"/>
    <w:p>
      <w:pPr>
        <w:spacing w:after="0"/>
        <w:ind w:left="0"/>
        <w:jc w:val="both"/>
      </w:pPr>
      <w:r>
        <w:rPr>
          <w:rFonts w:ascii="Times New Roman"/>
          <w:b w:val="false"/>
          <w:i w:val="false"/>
          <w:color w:val="000000"/>
          <w:sz w:val="28"/>
        </w:rPr>
        <w:t xml:space="preserve"> (супружестве) и семье", на основании заявления </w:t>
      </w:r>
    </w:p>
    <w:p>
      <w:pPr>
        <w:spacing w:after="0"/>
        <w:ind w:left="0"/>
        <w:jc w:val="both"/>
      </w:pPr>
      <w:r>
        <w:rPr>
          <w:rFonts w:ascii="Times New Roman"/>
          <w:b w:val="false"/>
          <w:i w:val="false"/>
          <w:color w:val="000000"/>
          <w:sz w:val="28"/>
        </w:rPr>
        <w:t>____________________________________и представленных документов</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ПРИКАЗЫВАЮ:</w:t>
      </w:r>
    </w:p>
    <w:p>
      <w:pPr>
        <w:spacing w:after="0"/>
        <w:ind w:left="0"/>
        <w:jc w:val="both"/>
      </w:pPr>
      <w:r>
        <w:rPr>
          <w:rFonts w:ascii="Times New Roman"/>
          <w:b w:val="false"/>
          <w:i w:val="false"/>
          <w:color w:val="000000"/>
          <w:sz w:val="28"/>
        </w:rPr>
        <w:t xml:space="preserve">       1. Установить опеку (попечительство) над несовершеннолетними детьми,</w:t>
      </w:r>
    </w:p>
    <w:p>
      <w:pPr>
        <w:spacing w:after="0"/>
        <w:ind w:left="0"/>
        <w:jc w:val="both"/>
      </w:pPr>
      <w:r>
        <w:rPr>
          <w:rFonts w:ascii="Times New Roman"/>
          <w:b w:val="false"/>
          <w:i w:val="false"/>
          <w:color w:val="000000"/>
          <w:sz w:val="28"/>
        </w:rPr>
        <w:t>оставшимися без попечения родителей, согласно приложению: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Опекун (попечитель)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Опекаемый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оформления опеки и попечительства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год рождения, опека (попечительство)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65" w:id="114"/>
      <w:r>
        <w:rPr>
          <w:rFonts w:ascii="Times New Roman"/>
          <w:b w:val="false"/>
          <w:i w:val="false"/>
          <w:color w:val="000000"/>
          <w:sz w:val="28"/>
        </w:rPr>
        <w:t>
      2. Закрепить имеющееся жилье за _______________________________</w:t>
      </w:r>
    </w:p>
    <w:bookmarkEnd w:id="114"/>
    <w:p>
      <w:pPr>
        <w:spacing w:after="0"/>
        <w:ind w:left="0"/>
        <w:jc w:val="both"/>
      </w:pPr>
      <w:r>
        <w:rPr>
          <w:rFonts w:ascii="Times New Roman"/>
          <w:b w:val="false"/>
          <w:i w:val="false"/>
          <w:color w:val="000000"/>
          <w:sz w:val="28"/>
        </w:rPr>
        <w:t xml:space="preserve">       Руководитель ________________________________________________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_____________________________________ 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1167" w:id="115"/>
    <w:p>
      <w:pPr>
        <w:spacing w:after="0"/>
        <w:ind w:left="0"/>
        <w:jc w:val="left"/>
      </w:pPr>
      <w:r>
        <w:rPr>
          <w:rFonts w:ascii="Times New Roman"/>
          <w:b/>
          <w:i w:val="false"/>
          <w:color w:val="000000"/>
        </w:rPr>
        <w:t xml:space="preserve"> Правила оказания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bookmarkEnd w:id="115"/>
    <w:p>
      <w:pPr>
        <w:spacing w:after="0"/>
        <w:ind w:left="0"/>
        <w:jc w:val="both"/>
      </w:pPr>
      <w:r>
        <w:rPr>
          <w:rFonts w:ascii="Times New Roman"/>
          <w:b w:val="false"/>
          <w:i w:val="false"/>
          <w:color w:val="ff0000"/>
          <w:sz w:val="28"/>
        </w:rPr>
        <w:t xml:space="preserve">
      Сноска. Приложение 4 утратило силу приказом Министра просвещения РК от 30.06.2023 </w:t>
      </w:r>
      <w:r>
        <w:rPr>
          <w:rFonts w:ascii="Times New Roman"/>
          <w:b w:val="false"/>
          <w:i w:val="false"/>
          <w:color w:val="ff0000"/>
          <w:sz w:val="28"/>
        </w:rPr>
        <w:t>№ 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220" w:id="116"/>
    <w:p>
      <w:pPr>
        <w:spacing w:after="0"/>
        <w:ind w:left="0"/>
        <w:jc w:val="left"/>
      </w:pPr>
      <w:r>
        <w:rPr>
          <w:rFonts w:ascii="Times New Roman"/>
          <w:b/>
          <w:i w:val="false"/>
          <w:color w:val="000000"/>
        </w:rPr>
        <w:t xml:space="preserve"> Правила</w:t>
      </w:r>
      <w:r>
        <w:br/>
      </w:r>
      <w:r>
        <w:rPr>
          <w:rFonts w:ascii="Times New Roman"/>
          <w:b/>
          <w:i w:val="false"/>
          <w:color w:val="000000"/>
        </w:rPr>
        <w:t>оказания государственной услуги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w:t>
      </w:r>
    </w:p>
    <w:bookmarkEnd w:id="116"/>
    <w:p>
      <w:pPr>
        <w:spacing w:after="0"/>
        <w:ind w:left="0"/>
        <w:jc w:val="both"/>
      </w:pPr>
      <w:r>
        <w:rPr>
          <w:rFonts w:ascii="Times New Roman"/>
          <w:b w:val="false"/>
          <w:i w:val="false"/>
          <w:color w:val="ff0000"/>
          <w:sz w:val="28"/>
        </w:rPr>
        <w:t xml:space="preserve">
      Сноска. Приказ дополнен приложением 4 в соответствии с приказом Министра просвещения РК от 16.02.2024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68" w:id="117"/>
    <w:p>
      <w:pPr>
        <w:spacing w:after="0"/>
        <w:ind w:left="0"/>
        <w:jc w:val="left"/>
      </w:pPr>
      <w:r>
        <w:rPr>
          <w:rFonts w:ascii="Times New Roman"/>
          <w:b/>
          <w:i w:val="false"/>
          <w:color w:val="000000"/>
        </w:rPr>
        <w:t xml:space="preserve"> Глава 1. Общие положения</w:t>
      </w:r>
    </w:p>
    <w:bookmarkEnd w:id="117"/>
    <w:bookmarkStart w:name="z1169" w:id="118"/>
    <w:p>
      <w:pPr>
        <w:spacing w:after="0"/>
        <w:ind w:left="0"/>
        <w:jc w:val="both"/>
      </w:pPr>
      <w:r>
        <w:rPr>
          <w:rFonts w:ascii="Times New Roman"/>
          <w:b w:val="false"/>
          <w:i w:val="false"/>
          <w:color w:val="000000"/>
          <w:sz w:val="28"/>
        </w:rPr>
        <w:t xml:space="preserve">
      1. Настоящие Правила оказания государственной услуги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125 Кодекса Республики Казахстан "О браке (супружестве) и семье" (далее-Кодекс),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w:t>
      </w:r>
    </w:p>
    <w:bookmarkEnd w:id="118"/>
    <w:bookmarkStart w:name="z1170" w:id="119"/>
    <w:p>
      <w:pPr>
        <w:spacing w:after="0"/>
        <w:ind w:left="0"/>
        <w:jc w:val="both"/>
      </w:pPr>
      <w:r>
        <w:rPr>
          <w:rFonts w:ascii="Times New Roman"/>
          <w:b w:val="false"/>
          <w:i w:val="false"/>
          <w:color w:val="000000"/>
          <w:sz w:val="28"/>
        </w:rPr>
        <w:t>
      2. Назначение и выплата пособия производится опекунам или попечителям на содержание ребенка-сироты (детей-сирот) и ребенка (детей), оставшегося без попечения единственного или обоих родителей в связи с их смертью,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розыском родителей,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лечебного и медико-социального учреждения стационарного типа, а также в иных случаях отсутствия родительского попечения.</w:t>
      </w:r>
    </w:p>
    <w:bookmarkEnd w:id="119"/>
    <w:bookmarkStart w:name="z1171" w:id="120"/>
    <w:p>
      <w:pPr>
        <w:spacing w:after="0"/>
        <w:ind w:left="0"/>
        <w:jc w:val="left"/>
      </w:pPr>
      <w:r>
        <w:rPr>
          <w:rFonts w:ascii="Times New Roman"/>
          <w:b/>
          <w:i w:val="false"/>
          <w:color w:val="000000"/>
        </w:rPr>
        <w:t xml:space="preserve"> Глава 2. Порядок оказания государственной услуги</w:t>
      </w:r>
    </w:p>
    <w:bookmarkEnd w:id="120"/>
    <w:bookmarkStart w:name="z1172" w:id="121"/>
    <w:p>
      <w:pPr>
        <w:spacing w:after="0"/>
        <w:ind w:left="0"/>
        <w:jc w:val="both"/>
      </w:pPr>
      <w:r>
        <w:rPr>
          <w:rFonts w:ascii="Times New Roman"/>
          <w:b w:val="false"/>
          <w:i w:val="false"/>
          <w:color w:val="000000"/>
          <w:sz w:val="28"/>
        </w:rPr>
        <w:t xml:space="preserve">
      3. Для получения государственной услуги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 (далее – государственная услуга) физические лица (далее - услугополучатель)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1"/>
    <w:bookmarkStart w:name="z1173" w:id="122"/>
    <w:p>
      <w:pPr>
        <w:spacing w:after="0"/>
        <w:ind w:left="0"/>
        <w:jc w:val="both"/>
      </w:pPr>
      <w:r>
        <w:rPr>
          <w:rFonts w:ascii="Times New Roman"/>
          <w:b w:val="false"/>
          <w:i w:val="false"/>
          <w:color w:val="000000"/>
          <w:sz w:val="28"/>
        </w:rPr>
        <w:t>
      4. При приеме документов через Государственную корпорацию услугополучателю выдается расписка о приеме соответствующих документов.</w:t>
      </w:r>
    </w:p>
    <w:bookmarkEnd w:id="122"/>
    <w:bookmarkStart w:name="z1174" w:id="123"/>
    <w:p>
      <w:pPr>
        <w:spacing w:after="0"/>
        <w:ind w:left="0"/>
        <w:jc w:val="both"/>
      </w:pPr>
      <w:r>
        <w:rPr>
          <w:rFonts w:ascii="Times New Roman"/>
          <w:b w:val="false"/>
          <w:i w:val="false"/>
          <w:color w:val="000000"/>
          <w:sz w:val="28"/>
        </w:rPr>
        <w:t>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1 (одного) рабочего дня с момента получения документов, проверяет полноту представленных документов и право опекуна или попечителя на получение пособия.</w:t>
      </w:r>
    </w:p>
    <w:bookmarkEnd w:id="123"/>
    <w:bookmarkStart w:name="z1175" w:id="124"/>
    <w:p>
      <w:pPr>
        <w:spacing w:after="0"/>
        <w:ind w:left="0"/>
        <w:jc w:val="both"/>
      </w:pPr>
      <w:r>
        <w:rPr>
          <w:rFonts w:ascii="Times New Roman"/>
          <w:b w:val="false"/>
          <w:i w:val="false"/>
          <w:color w:val="000000"/>
          <w:sz w:val="28"/>
        </w:rPr>
        <w:t xml:space="preserve">
      При предоставлении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24"/>
    <w:bookmarkStart w:name="z1176" w:id="125"/>
    <w:p>
      <w:pPr>
        <w:spacing w:after="0"/>
        <w:ind w:left="0"/>
        <w:jc w:val="both"/>
      </w:pPr>
      <w:r>
        <w:rPr>
          <w:rFonts w:ascii="Times New Roman"/>
          <w:b w:val="false"/>
          <w:i w:val="false"/>
          <w:color w:val="000000"/>
          <w:sz w:val="28"/>
        </w:rPr>
        <w:t>
      6. Государственная корпорация осуществляет доставку пакета документов через курьера услугодателю в течение 1 (одного) рабочего дня.</w:t>
      </w:r>
    </w:p>
    <w:bookmarkEnd w:id="125"/>
    <w:bookmarkStart w:name="z1177" w:id="126"/>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bookmarkEnd w:id="126"/>
    <w:bookmarkStart w:name="z1178" w:id="127"/>
    <w:p>
      <w:pPr>
        <w:spacing w:after="0"/>
        <w:ind w:left="0"/>
        <w:jc w:val="both"/>
      </w:pPr>
      <w:r>
        <w:rPr>
          <w:rFonts w:ascii="Times New Roman"/>
          <w:b w:val="false"/>
          <w:i w:val="false"/>
          <w:color w:val="000000"/>
          <w:sz w:val="28"/>
        </w:rPr>
        <w:t>
      7. При обращении услугополучателя через портал уведомление о результате государственной услуги направляется в "личный кабинет" в форме электронного документа, удостоверенного электронной цифровой подписью уполномоченного лица услугодателя.</w:t>
      </w:r>
    </w:p>
    <w:bookmarkEnd w:id="127"/>
    <w:bookmarkStart w:name="z1179" w:id="128"/>
    <w:p>
      <w:pPr>
        <w:spacing w:after="0"/>
        <w:ind w:left="0"/>
        <w:jc w:val="both"/>
      </w:pPr>
      <w:r>
        <w:rPr>
          <w:rFonts w:ascii="Times New Roman"/>
          <w:b w:val="false"/>
          <w:i w:val="false"/>
          <w:color w:val="000000"/>
          <w:sz w:val="28"/>
        </w:rPr>
        <w:t>
      8. Сведения о документах, удостоверяющих личность услугополучателя, свидетельстве о рождении ребенка (детей) (при отсутствии сведений в информационной системе "Регистрационный пункт ЗАГС"),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128"/>
    <w:bookmarkStart w:name="z1180" w:id="129"/>
    <w:p>
      <w:pPr>
        <w:spacing w:after="0"/>
        <w:ind w:left="0"/>
        <w:jc w:val="both"/>
      </w:pPr>
      <w:r>
        <w:rPr>
          <w:rFonts w:ascii="Times New Roman"/>
          <w:b w:val="false"/>
          <w:i w:val="false"/>
          <w:color w:val="000000"/>
          <w:sz w:val="28"/>
        </w:rPr>
        <w:t xml:space="preserve">
      Услугодатель и работник Государственной корпорации получает согласие услугополучателя, предоставляемого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 если иное не предусмотрено законами Республики Казахстан.</w:t>
      </w:r>
    </w:p>
    <w:bookmarkEnd w:id="129"/>
    <w:bookmarkStart w:name="z1181" w:id="130"/>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130"/>
    <w:bookmarkStart w:name="z1182" w:id="131"/>
    <w:p>
      <w:pPr>
        <w:spacing w:after="0"/>
        <w:ind w:left="0"/>
        <w:jc w:val="both"/>
      </w:pPr>
      <w:r>
        <w:rPr>
          <w:rFonts w:ascii="Times New Roman"/>
          <w:b w:val="false"/>
          <w:i w:val="false"/>
          <w:color w:val="000000"/>
          <w:sz w:val="28"/>
        </w:rPr>
        <w:t xml:space="preserve">
      9. По итогам проверки документов услугодатель готовит решение о назначении пособия услугополучателям на содержание ребенка-сироты (детей-сирот) и ребенка (детей), оставшегося без попечения родителей,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и направляет в "личный кабинет" услугополучателя в форме электронного документа, подписанного ЭЦП уполномоченного лица услугодателя и в Государственную корпорацию.</w:t>
      </w:r>
    </w:p>
    <w:bookmarkEnd w:id="131"/>
    <w:bookmarkStart w:name="z1183" w:id="132"/>
    <w:p>
      <w:pPr>
        <w:spacing w:after="0"/>
        <w:ind w:left="0"/>
        <w:jc w:val="both"/>
      </w:pPr>
      <w:r>
        <w:rPr>
          <w:rFonts w:ascii="Times New Roman"/>
          <w:b w:val="false"/>
          <w:i w:val="false"/>
          <w:color w:val="000000"/>
          <w:sz w:val="28"/>
        </w:rPr>
        <w:t>
      10. В Государственной корпорации выдача готовых документов осуществляется при предъявлении удостоверения личности или использования услугополучателем электронных документов из сервиса цифровых документов (либо его представителя по нотариально заверенной доверенности).</w:t>
      </w:r>
    </w:p>
    <w:bookmarkEnd w:id="132"/>
    <w:bookmarkStart w:name="z1184" w:id="133"/>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bookmarkEnd w:id="133"/>
    <w:bookmarkStart w:name="z1185" w:id="134"/>
    <w:p>
      <w:pPr>
        <w:spacing w:after="0"/>
        <w:ind w:left="0"/>
        <w:jc w:val="both"/>
      </w:pPr>
      <w:r>
        <w:rPr>
          <w:rFonts w:ascii="Times New Roman"/>
          <w:b w:val="false"/>
          <w:i w:val="false"/>
          <w:color w:val="000000"/>
          <w:sz w:val="28"/>
        </w:rPr>
        <w:t>
      11. Общий срок рассмотрения документов и назначения пособия опекунам или попечителям на содержание ребенка-сироты (детей-сирот) и ребенка (детей), оставшегося без попечения родителей, либо отказ в оказании государственной услуги составляет 1 (один) рабочий день.</w:t>
      </w:r>
    </w:p>
    <w:bookmarkEnd w:id="134"/>
    <w:bookmarkStart w:name="z1186" w:id="135"/>
    <w:p>
      <w:pPr>
        <w:spacing w:after="0"/>
        <w:ind w:left="0"/>
        <w:jc w:val="both"/>
      </w:pPr>
      <w:r>
        <w:rPr>
          <w:rFonts w:ascii="Times New Roman"/>
          <w:b w:val="false"/>
          <w:i w:val="false"/>
          <w:color w:val="000000"/>
          <w:sz w:val="28"/>
        </w:rPr>
        <w:t xml:space="preserve">
      12.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 xml:space="preserve">пункта 2 </w:t>
      </w:r>
      <w:r>
        <w:rPr>
          <w:rFonts w:ascii="Times New Roman"/>
          <w:b w:val="false"/>
          <w:i w:val="false"/>
          <w:color w:val="000000"/>
          <w:sz w:val="28"/>
        </w:rPr>
        <w:t>статьи 5 Закона.</w:t>
      </w:r>
    </w:p>
    <w:bookmarkEnd w:id="135"/>
    <w:bookmarkStart w:name="z1187" w:id="136"/>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Государственную корпорацию и оператора информационно-коммуникационной инфраструктуры "электронного правительства", в том числе Единый контакт-центр, о внесенных изменениях и дополнениях в Требования к оказанию государственной услуги.</w:t>
      </w:r>
    </w:p>
    <w:bookmarkEnd w:id="136"/>
    <w:bookmarkStart w:name="z1188" w:id="137"/>
    <w:p>
      <w:pPr>
        <w:spacing w:after="0"/>
        <w:ind w:left="0"/>
        <w:jc w:val="left"/>
      </w:pPr>
      <w:r>
        <w:rPr>
          <w:rFonts w:ascii="Times New Roman"/>
          <w:b/>
          <w:i w:val="false"/>
          <w:color w:val="000000"/>
        </w:rPr>
        <w:t xml:space="preserve"> Глава 3. Порядок назначения пособия услугополучателям на содержание ребенка-сироты (детей-сирот) и ребенка (детей), оставшегося без попечения родителей</w:t>
      </w:r>
    </w:p>
    <w:bookmarkEnd w:id="137"/>
    <w:bookmarkStart w:name="z1189" w:id="138"/>
    <w:p>
      <w:pPr>
        <w:spacing w:after="0"/>
        <w:ind w:left="0"/>
        <w:jc w:val="both"/>
      </w:pPr>
      <w:r>
        <w:rPr>
          <w:rFonts w:ascii="Times New Roman"/>
          <w:b w:val="false"/>
          <w:i w:val="false"/>
          <w:color w:val="000000"/>
          <w:sz w:val="28"/>
        </w:rPr>
        <w:t>
      13. Пособие услугополучателям на содержание ребенка-сироты (детей-сирот) и ребенка (детей), оставшегося без попечения родителей, назначается на каждого ребенка (детей), находящегося под опекой или попечительством, если сумма среднемесячных доходов ребенка (детей) в виде его заработной платы, алиментов, пенсий и других социальных выплат, а также доходов от принадлежащего ему имущества не превышает среднемесячные расходы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bookmarkEnd w:id="138"/>
    <w:bookmarkStart w:name="z1190" w:id="139"/>
    <w:p>
      <w:pPr>
        <w:spacing w:after="0"/>
        <w:ind w:left="0"/>
        <w:jc w:val="both"/>
      </w:pPr>
      <w:r>
        <w:rPr>
          <w:rFonts w:ascii="Times New Roman"/>
          <w:b w:val="false"/>
          <w:i w:val="false"/>
          <w:color w:val="000000"/>
          <w:sz w:val="28"/>
        </w:rPr>
        <w:t>
      При определении среднемесячных доходов ребенка учитываются доходы, фактически полученные ребенком в денежной форме за период с 1 января года, в котором лицо обратилось за назначением пособия, до месяца обращения за назначением пособия.</w:t>
      </w:r>
    </w:p>
    <w:bookmarkEnd w:id="139"/>
    <w:bookmarkStart w:name="z1191" w:id="140"/>
    <w:p>
      <w:pPr>
        <w:spacing w:after="0"/>
        <w:ind w:left="0"/>
        <w:jc w:val="both"/>
      </w:pPr>
      <w:r>
        <w:rPr>
          <w:rFonts w:ascii="Times New Roman"/>
          <w:b w:val="false"/>
          <w:i w:val="false"/>
          <w:color w:val="000000"/>
          <w:sz w:val="28"/>
        </w:rPr>
        <w:t>
      14. Среднемесячные доходы ребенка определяются путем деления суммы доходов на количество месяцев с 1 января года до месяца обращения за назначением пособия.</w:t>
      </w:r>
    </w:p>
    <w:bookmarkEnd w:id="140"/>
    <w:bookmarkStart w:name="z1192" w:id="141"/>
    <w:p>
      <w:pPr>
        <w:spacing w:after="0"/>
        <w:ind w:left="0"/>
        <w:jc w:val="both"/>
      </w:pPr>
      <w:r>
        <w:rPr>
          <w:rFonts w:ascii="Times New Roman"/>
          <w:b w:val="false"/>
          <w:i w:val="false"/>
          <w:color w:val="000000"/>
          <w:sz w:val="28"/>
        </w:rPr>
        <w:t xml:space="preserve">
      Среднемесячные расходы на содержание ребенка в учреждениях для детей-сирот и детей, оставшихся без попечения родителей, определяются ежемесячно управлением образования области (города республиканского значения, столицы) по формуле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41"/>
    <w:bookmarkStart w:name="z1193" w:id="142"/>
    <w:p>
      <w:pPr>
        <w:spacing w:after="0"/>
        <w:ind w:left="0"/>
        <w:jc w:val="both"/>
      </w:pPr>
      <w:r>
        <w:rPr>
          <w:rFonts w:ascii="Times New Roman"/>
          <w:b w:val="false"/>
          <w:i w:val="false"/>
          <w:color w:val="000000"/>
          <w:sz w:val="28"/>
        </w:rPr>
        <w:t>
      15. Услугополучателям пособие на содержание ребенка-сироты (детей-сирот) и ребенка (детей), оставшегося без попечения родителей, назначается с месяца приема всех необходимых документов услугодателем.</w:t>
      </w:r>
    </w:p>
    <w:bookmarkEnd w:id="142"/>
    <w:bookmarkStart w:name="z1194" w:id="143"/>
    <w:p>
      <w:pPr>
        <w:spacing w:after="0"/>
        <w:ind w:left="0"/>
        <w:jc w:val="both"/>
      </w:pPr>
      <w:r>
        <w:rPr>
          <w:rFonts w:ascii="Times New Roman"/>
          <w:b w:val="false"/>
          <w:i w:val="false"/>
          <w:color w:val="000000"/>
          <w:sz w:val="28"/>
        </w:rPr>
        <w:t>
      16. Выплата услугополучателям пособия на содержание ребенка-сироты (детей-сирот) и ребенка (детей), оставшегося без попечения родителей, производится услугодателям ежемесячно, не позднее 15 числа текущего месяца путем перечисления денежных средств на лицевые счета услугополучателей.</w:t>
      </w:r>
    </w:p>
    <w:bookmarkEnd w:id="143"/>
    <w:bookmarkStart w:name="z1195" w:id="144"/>
    <w:p>
      <w:pPr>
        <w:spacing w:after="0"/>
        <w:ind w:left="0"/>
        <w:jc w:val="both"/>
      </w:pPr>
      <w:r>
        <w:rPr>
          <w:rFonts w:ascii="Times New Roman"/>
          <w:b w:val="false"/>
          <w:i w:val="false"/>
          <w:color w:val="000000"/>
          <w:sz w:val="28"/>
        </w:rPr>
        <w:t xml:space="preserve">
      17. Пособие услугополучателям на содержание ребенка-сироты (детей-сирот) и ребенка (детей), оставшегося без попечения родителей, выплачивается до достижения подопечным восемнадцатилетнего возраста, включая месяц его рождения, за исключением случаев, указанных в </w:t>
      </w:r>
      <w:r>
        <w:rPr>
          <w:rFonts w:ascii="Times New Roman"/>
          <w:b w:val="false"/>
          <w:i w:val="false"/>
          <w:color w:val="000000"/>
          <w:sz w:val="28"/>
        </w:rPr>
        <w:t>пункте 22</w:t>
      </w:r>
      <w:r>
        <w:rPr>
          <w:rFonts w:ascii="Times New Roman"/>
          <w:b w:val="false"/>
          <w:i w:val="false"/>
          <w:color w:val="000000"/>
          <w:sz w:val="28"/>
        </w:rPr>
        <w:t xml:space="preserve"> настоящих Правил, которые повлекут за собой прекращение их выплаты.</w:t>
      </w:r>
    </w:p>
    <w:bookmarkEnd w:id="144"/>
    <w:bookmarkStart w:name="z1196" w:id="145"/>
    <w:p>
      <w:pPr>
        <w:spacing w:after="0"/>
        <w:ind w:left="0"/>
        <w:jc w:val="both"/>
      </w:pPr>
      <w:r>
        <w:rPr>
          <w:rFonts w:ascii="Times New Roman"/>
          <w:b w:val="false"/>
          <w:i w:val="false"/>
          <w:color w:val="000000"/>
          <w:sz w:val="28"/>
        </w:rPr>
        <w:t>
      18. Пособие на содержание ребенка-сироты (детей-сирот) и ребенка (детей), оставшегося без попечения родителей, своевременно не полученное услугополучателем по вине услугодателя, выплачивается за прошлое время без ограничения сроков единовременно.</w:t>
      </w:r>
    </w:p>
    <w:bookmarkEnd w:id="145"/>
    <w:bookmarkStart w:name="z1197" w:id="146"/>
    <w:p>
      <w:pPr>
        <w:spacing w:after="0"/>
        <w:ind w:left="0"/>
        <w:jc w:val="both"/>
      </w:pPr>
      <w:r>
        <w:rPr>
          <w:rFonts w:ascii="Times New Roman"/>
          <w:b w:val="false"/>
          <w:i w:val="false"/>
          <w:color w:val="000000"/>
          <w:sz w:val="28"/>
        </w:rPr>
        <w:t>
      19. Услугополучатель не позднее 5 (пяти) рабочих дней извещает услугодателя о перемене места жительства со дня переезда. При перемене места жительства услуполучателя, получающего пособие на содержание ребенка-сироты (детей-сирот) и ребенка (детей), оставшегося без попечения родителей, услугодатель по прежнему месту жительства в течение 7 (семи) рабочих дней со дня получения извещения о перемене места жительства направляет личное дело подопечного услугодателю по новому месту жительства. При этом в личном деле подопечного указывается дата, по которой произведена выплата пособия.</w:t>
      </w:r>
    </w:p>
    <w:bookmarkEnd w:id="146"/>
    <w:bookmarkStart w:name="z1198" w:id="147"/>
    <w:p>
      <w:pPr>
        <w:spacing w:after="0"/>
        <w:ind w:left="0"/>
        <w:jc w:val="both"/>
      </w:pPr>
      <w:r>
        <w:rPr>
          <w:rFonts w:ascii="Times New Roman"/>
          <w:b w:val="false"/>
          <w:i w:val="false"/>
          <w:color w:val="000000"/>
          <w:sz w:val="28"/>
        </w:rPr>
        <w:t>
      Возобновление выплаты пособия по новому месту жительства осуществляется с даты окончания выплаты по прежнему месту жительства в течение 5 (пяти) рабочих дней.</w:t>
      </w:r>
    </w:p>
    <w:bookmarkEnd w:id="147"/>
    <w:bookmarkStart w:name="z1199" w:id="148"/>
    <w:p>
      <w:pPr>
        <w:spacing w:after="0"/>
        <w:ind w:left="0"/>
        <w:jc w:val="both"/>
      </w:pPr>
      <w:r>
        <w:rPr>
          <w:rFonts w:ascii="Times New Roman"/>
          <w:b w:val="false"/>
          <w:i w:val="false"/>
          <w:color w:val="000000"/>
          <w:sz w:val="28"/>
        </w:rPr>
        <w:t>
      20. Если гражданин Республики Казахстан является опекуном или попечителем ребенка-сироты (детей-сирот) и ребенка (детей), оставшегося без попечения родителей, являющегося иностранным гражданином или лицом без гражданства, проживающего на территории Республики Казахстан, то выплата пособия производится по месту фактического проживания граждан Республики Казахстан с такими детьми, без их взаимных расчетов, если иное не предусмотрено международными договорами, ратифицированными Республикой Казахстан.</w:t>
      </w:r>
    </w:p>
    <w:bookmarkEnd w:id="148"/>
    <w:bookmarkStart w:name="z1200" w:id="149"/>
    <w:p>
      <w:pPr>
        <w:spacing w:after="0"/>
        <w:ind w:left="0"/>
        <w:jc w:val="both"/>
      </w:pPr>
      <w:r>
        <w:rPr>
          <w:rFonts w:ascii="Times New Roman"/>
          <w:b w:val="false"/>
          <w:i w:val="false"/>
          <w:color w:val="000000"/>
          <w:sz w:val="28"/>
        </w:rPr>
        <w:t>
      21. Не назначается пособие на содержание ребенка-сироты (детей-сирот) и ребенка (детей), оставшегося без попечения родителей, при:</w:t>
      </w:r>
    </w:p>
    <w:bookmarkEnd w:id="149"/>
    <w:bookmarkStart w:name="z1201" w:id="150"/>
    <w:p>
      <w:pPr>
        <w:spacing w:after="0"/>
        <w:ind w:left="0"/>
        <w:jc w:val="both"/>
      </w:pPr>
      <w:r>
        <w:rPr>
          <w:rFonts w:ascii="Times New Roman"/>
          <w:b w:val="false"/>
          <w:i w:val="false"/>
          <w:color w:val="000000"/>
          <w:sz w:val="28"/>
        </w:rPr>
        <w:t>
      1) нахождении ребенка (детей) на полном государственном обеспечении в учреждении для детей-сирот и детей, оставшихся без попечения родителей, в медико-социальных учреждениях стационарного типа;</w:t>
      </w:r>
    </w:p>
    <w:bookmarkEnd w:id="150"/>
    <w:bookmarkStart w:name="z1202" w:id="151"/>
    <w:p>
      <w:pPr>
        <w:spacing w:after="0"/>
        <w:ind w:left="0"/>
        <w:jc w:val="both"/>
      </w:pPr>
      <w:r>
        <w:rPr>
          <w:rFonts w:ascii="Times New Roman"/>
          <w:b w:val="false"/>
          <w:i w:val="false"/>
          <w:color w:val="000000"/>
          <w:sz w:val="28"/>
        </w:rPr>
        <w:t>
      2) превышении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bookmarkEnd w:id="151"/>
    <w:bookmarkStart w:name="z1203" w:id="152"/>
    <w:p>
      <w:pPr>
        <w:spacing w:after="0"/>
        <w:ind w:left="0"/>
        <w:jc w:val="both"/>
      </w:pPr>
      <w:r>
        <w:rPr>
          <w:rFonts w:ascii="Times New Roman"/>
          <w:b w:val="false"/>
          <w:i w:val="false"/>
          <w:color w:val="000000"/>
          <w:sz w:val="28"/>
        </w:rPr>
        <w:t>
      3) наличии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bookmarkEnd w:id="152"/>
    <w:bookmarkStart w:name="z1204" w:id="153"/>
    <w:p>
      <w:pPr>
        <w:spacing w:after="0"/>
        <w:ind w:left="0"/>
        <w:jc w:val="both"/>
      </w:pPr>
      <w:r>
        <w:rPr>
          <w:rFonts w:ascii="Times New Roman"/>
          <w:b w:val="false"/>
          <w:i w:val="false"/>
          <w:color w:val="000000"/>
          <w:sz w:val="28"/>
        </w:rPr>
        <w:t>
      22. Выплата пособия на содержание ребенка-сироты (детей-сирот) и ребенка (детей), оставшегося без попечения родителей, услугополучателю прекращается по решению услугодателя при:</w:t>
      </w:r>
    </w:p>
    <w:bookmarkEnd w:id="153"/>
    <w:bookmarkStart w:name="z1205" w:id="154"/>
    <w:p>
      <w:pPr>
        <w:spacing w:after="0"/>
        <w:ind w:left="0"/>
        <w:jc w:val="both"/>
      </w:pPr>
      <w:r>
        <w:rPr>
          <w:rFonts w:ascii="Times New Roman"/>
          <w:b w:val="false"/>
          <w:i w:val="false"/>
          <w:color w:val="000000"/>
          <w:sz w:val="28"/>
        </w:rPr>
        <w:t>
      1) достижении подопечным совершеннолетия;</w:t>
      </w:r>
    </w:p>
    <w:bookmarkEnd w:id="154"/>
    <w:bookmarkStart w:name="z1206" w:id="155"/>
    <w:p>
      <w:pPr>
        <w:spacing w:after="0"/>
        <w:ind w:left="0"/>
        <w:jc w:val="both"/>
      </w:pPr>
      <w:r>
        <w:rPr>
          <w:rFonts w:ascii="Times New Roman"/>
          <w:b w:val="false"/>
          <w:i w:val="false"/>
          <w:color w:val="000000"/>
          <w:sz w:val="28"/>
        </w:rPr>
        <w:t>
      2) устройстве подопечного на полное государственное обеспечение в учреждение для детей-сирот и детей, оставшихся без попечения родителей, в медико-социальное учреждение стационарного типа;</w:t>
      </w:r>
    </w:p>
    <w:bookmarkEnd w:id="155"/>
    <w:bookmarkStart w:name="z1207" w:id="156"/>
    <w:p>
      <w:pPr>
        <w:spacing w:after="0"/>
        <w:ind w:left="0"/>
        <w:jc w:val="both"/>
      </w:pPr>
      <w:r>
        <w:rPr>
          <w:rFonts w:ascii="Times New Roman"/>
          <w:b w:val="false"/>
          <w:i w:val="false"/>
          <w:color w:val="000000"/>
          <w:sz w:val="28"/>
        </w:rPr>
        <w:t>
      3) усыновлении подопечного ребенка (детей);</w:t>
      </w:r>
    </w:p>
    <w:bookmarkEnd w:id="156"/>
    <w:bookmarkStart w:name="z1208" w:id="157"/>
    <w:p>
      <w:pPr>
        <w:spacing w:after="0"/>
        <w:ind w:left="0"/>
        <w:jc w:val="both"/>
      </w:pPr>
      <w:r>
        <w:rPr>
          <w:rFonts w:ascii="Times New Roman"/>
          <w:b w:val="false"/>
          <w:i w:val="false"/>
          <w:color w:val="000000"/>
          <w:sz w:val="28"/>
        </w:rPr>
        <w:t xml:space="preserve">
      4) освобождении и отстранении опекуна или попечителя от исполнения своих обязанностей в соответствии с </w:t>
      </w:r>
      <w:r>
        <w:rPr>
          <w:rFonts w:ascii="Times New Roman"/>
          <w:b w:val="false"/>
          <w:i w:val="false"/>
          <w:color w:val="000000"/>
          <w:sz w:val="28"/>
        </w:rPr>
        <w:t>Кодексом</w:t>
      </w:r>
      <w:r>
        <w:rPr>
          <w:rFonts w:ascii="Times New Roman"/>
          <w:b w:val="false"/>
          <w:i w:val="false"/>
          <w:color w:val="000000"/>
          <w:sz w:val="28"/>
        </w:rPr>
        <w:t>;</w:t>
      </w:r>
    </w:p>
    <w:bookmarkEnd w:id="157"/>
    <w:bookmarkStart w:name="z1209" w:id="158"/>
    <w:p>
      <w:pPr>
        <w:spacing w:after="0"/>
        <w:ind w:left="0"/>
        <w:jc w:val="both"/>
      </w:pPr>
      <w:r>
        <w:rPr>
          <w:rFonts w:ascii="Times New Roman"/>
          <w:b w:val="false"/>
          <w:i w:val="false"/>
          <w:color w:val="000000"/>
          <w:sz w:val="28"/>
        </w:rPr>
        <w:t>
      5) вступлении в брак подопечного ребенка (детей);</w:t>
      </w:r>
    </w:p>
    <w:bookmarkEnd w:id="158"/>
    <w:bookmarkStart w:name="z1210" w:id="159"/>
    <w:p>
      <w:pPr>
        <w:spacing w:after="0"/>
        <w:ind w:left="0"/>
        <w:jc w:val="both"/>
      </w:pPr>
      <w:r>
        <w:rPr>
          <w:rFonts w:ascii="Times New Roman"/>
          <w:b w:val="false"/>
          <w:i w:val="false"/>
          <w:color w:val="000000"/>
          <w:sz w:val="28"/>
        </w:rPr>
        <w:t xml:space="preserve">
      6) объявлении ребенка-сироты (детей-сирот) и ребенка (детей), оставшегося без попечения родителей, полностью дееспособным (эмансипированным) согласно </w:t>
      </w:r>
      <w:r>
        <w:rPr>
          <w:rFonts w:ascii="Times New Roman"/>
          <w:b w:val="false"/>
          <w:i w:val="false"/>
          <w:color w:val="000000"/>
          <w:sz w:val="28"/>
        </w:rPr>
        <w:t>статье 22-1</w:t>
      </w:r>
      <w:r>
        <w:rPr>
          <w:rFonts w:ascii="Times New Roman"/>
          <w:b w:val="false"/>
          <w:i w:val="false"/>
          <w:color w:val="000000"/>
          <w:sz w:val="28"/>
        </w:rPr>
        <w:t xml:space="preserve"> Гражданского кодекса Республики Казахстан;</w:t>
      </w:r>
    </w:p>
    <w:bookmarkEnd w:id="159"/>
    <w:bookmarkStart w:name="z1211" w:id="160"/>
    <w:p>
      <w:pPr>
        <w:spacing w:after="0"/>
        <w:ind w:left="0"/>
        <w:jc w:val="both"/>
      </w:pPr>
      <w:r>
        <w:rPr>
          <w:rFonts w:ascii="Times New Roman"/>
          <w:b w:val="false"/>
          <w:i w:val="false"/>
          <w:color w:val="000000"/>
          <w:sz w:val="28"/>
        </w:rPr>
        <w:t>
      7) возвращении родителям ребенка-сироты (детей-сирот) и ребенка (детей), оставшегося без попечения родителей, на основания заключения отдела;</w:t>
      </w:r>
    </w:p>
    <w:bookmarkEnd w:id="160"/>
    <w:bookmarkStart w:name="z1212" w:id="161"/>
    <w:p>
      <w:pPr>
        <w:spacing w:after="0"/>
        <w:ind w:left="0"/>
        <w:jc w:val="both"/>
      </w:pPr>
      <w:r>
        <w:rPr>
          <w:rFonts w:ascii="Times New Roman"/>
          <w:b w:val="false"/>
          <w:i w:val="false"/>
          <w:color w:val="000000"/>
          <w:sz w:val="28"/>
        </w:rPr>
        <w:t>
      8) смерти ребенка (детей);</w:t>
      </w:r>
    </w:p>
    <w:bookmarkEnd w:id="161"/>
    <w:bookmarkStart w:name="z1213" w:id="162"/>
    <w:p>
      <w:pPr>
        <w:spacing w:after="0"/>
        <w:ind w:left="0"/>
        <w:jc w:val="both"/>
      </w:pPr>
      <w:r>
        <w:rPr>
          <w:rFonts w:ascii="Times New Roman"/>
          <w:b w:val="false"/>
          <w:i w:val="false"/>
          <w:color w:val="000000"/>
          <w:sz w:val="28"/>
        </w:rPr>
        <w:t>
      9) превышении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bookmarkEnd w:id="162"/>
    <w:bookmarkStart w:name="z1214" w:id="163"/>
    <w:p>
      <w:pPr>
        <w:spacing w:after="0"/>
        <w:ind w:left="0"/>
        <w:jc w:val="both"/>
      </w:pPr>
      <w:r>
        <w:rPr>
          <w:rFonts w:ascii="Times New Roman"/>
          <w:b w:val="false"/>
          <w:i w:val="false"/>
          <w:color w:val="000000"/>
          <w:sz w:val="28"/>
        </w:rPr>
        <w:t>
      23. Прекращение выплаты пособия производится по решению услугодателя с месяца, следующего за месяцем, в котором возникли обстоятельства, влекущие за собой прекращение выплаты.</w:t>
      </w:r>
    </w:p>
    <w:bookmarkEnd w:id="163"/>
    <w:bookmarkStart w:name="z1215" w:id="164"/>
    <w:p>
      <w:pPr>
        <w:spacing w:after="0"/>
        <w:ind w:left="0"/>
        <w:jc w:val="both"/>
      </w:pPr>
      <w:r>
        <w:rPr>
          <w:rFonts w:ascii="Times New Roman"/>
          <w:b w:val="false"/>
          <w:i w:val="false"/>
          <w:color w:val="000000"/>
          <w:sz w:val="28"/>
        </w:rPr>
        <w:t>
      24. Если услуполучателю стало известно об обнаружении родителей в результате розыска, их излечении, освобождении из мест лишения свободы, изменении доходов опекаемых, влекущих за собой прекращение выплаты услугополучателю пособия на содержание ребенка-сироты (детей-сирот) и ребенка (детей), оставшегося без попечения родителей, он извещает об этом услугодателю в течение 5 (пяти) рабочих дней.</w:t>
      </w:r>
    </w:p>
    <w:bookmarkEnd w:id="164"/>
    <w:bookmarkStart w:name="z1216" w:id="165"/>
    <w:p>
      <w:pPr>
        <w:spacing w:after="0"/>
        <w:ind w:left="0"/>
        <w:jc w:val="both"/>
      </w:pPr>
      <w:r>
        <w:rPr>
          <w:rFonts w:ascii="Times New Roman"/>
          <w:b w:val="false"/>
          <w:i w:val="false"/>
          <w:color w:val="000000"/>
          <w:sz w:val="28"/>
        </w:rPr>
        <w:t>
      25. Услугодатель в течение 5 (пяти) рабочих дней со дня принятия решения о прекращении выплаты пособия извещает об этом услуполучателей.</w:t>
      </w:r>
    </w:p>
    <w:bookmarkEnd w:id="165"/>
    <w:bookmarkStart w:name="z1217" w:id="166"/>
    <w:p>
      <w:pPr>
        <w:spacing w:after="0"/>
        <w:ind w:left="0"/>
        <w:jc w:val="both"/>
      </w:pPr>
      <w:r>
        <w:rPr>
          <w:rFonts w:ascii="Times New Roman"/>
          <w:b w:val="false"/>
          <w:i w:val="false"/>
          <w:color w:val="000000"/>
          <w:sz w:val="28"/>
        </w:rPr>
        <w:t>
      26. Неправомерно выплаченные и полученные пособия взыскиваются с услугополучателя, если переплата произошла в результате злоупотребления со стороны получателя. Возврат излишне выплаченного пособия производится в добровольном порядке или на основании решения суда.</w:t>
      </w:r>
    </w:p>
    <w:bookmarkEnd w:id="166"/>
    <w:bookmarkStart w:name="z1218" w:id="167"/>
    <w:p>
      <w:pPr>
        <w:spacing w:after="0"/>
        <w:ind w:left="0"/>
        <w:jc w:val="left"/>
      </w:pPr>
      <w:r>
        <w:rPr>
          <w:rFonts w:ascii="Times New Roman"/>
          <w:b/>
          <w:i w:val="false"/>
          <w:color w:val="000000"/>
        </w:rPr>
        <w:t xml:space="preserve"> Глава 4. Размер выплаты услугополучателям пособия на содержание ребенка-сироты (детей-сирот) и ребенка (детей),  оставшегося без попечения родителей</w:t>
      </w:r>
    </w:p>
    <w:bookmarkEnd w:id="167"/>
    <w:bookmarkStart w:name="z1219" w:id="168"/>
    <w:p>
      <w:pPr>
        <w:spacing w:after="0"/>
        <w:ind w:left="0"/>
        <w:jc w:val="both"/>
      </w:pPr>
      <w:r>
        <w:rPr>
          <w:rFonts w:ascii="Times New Roman"/>
          <w:b w:val="false"/>
          <w:i w:val="false"/>
          <w:color w:val="000000"/>
          <w:sz w:val="28"/>
        </w:rPr>
        <w:t>
      27. Размер выплаты услугополучателям пособия на содержание ребенка-сироты (детей-сирот) и ребенка (детей), оставшегося без попечения родителей, составляет 10 (десять) месячных расчетных показателей в месяц.</w:t>
      </w:r>
    </w:p>
    <w:bookmarkEnd w:id="168"/>
    <w:bookmarkStart w:name="z1220" w:id="169"/>
    <w:p>
      <w:pPr>
        <w:spacing w:after="0"/>
        <w:ind w:left="0"/>
        <w:jc w:val="left"/>
      </w:pPr>
      <w:r>
        <w:rPr>
          <w:rFonts w:ascii="Times New Roman"/>
          <w:b/>
          <w:i w:val="false"/>
          <w:color w:val="000000"/>
        </w:rPr>
        <w:t xml:space="preserve"> Глава 5. Порядок обжалования решений, действий (бездействия) услугодателя и (или) его должностных лиц в процессе оказания государственной услуги</w:t>
      </w:r>
    </w:p>
    <w:bookmarkEnd w:id="169"/>
    <w:bookmarkStart w:name="z1221" w:id="170"/>
    <w:p>
      <w:pPr>
        <w:spacing w:after="0"/>
        <w:ind w:left="0"/>
        <w:jc w:val="both"/>
      </w:pPr>
      <w:r>
        <w:rPr>
          <w:rFonts w:ascii="Times New Roman"/>
          <w:b w:val="false"/>
          <w:i w:val="false"/>
          <w:color w:val="000000"/>
          <w:sz w:val="28"/>
        </w:rPr>
        <w:t>
      28.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70"/>
    <w:bookmarkStart w:name="z1222" w:id="171"/>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bookmarkEnd w:id="171"/>
    <w:bookmarkStart w:name="z1223" w:id="172"/>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72"/>
    <w:bookmarkStart w:name="z1224" w:id="17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173"/>
    <w:bookmarkStart w:name="z1225" w:id="174"/>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bookmarkEnd w:id="174"/>
    <w:bookmarkStart w:name="z1226" w:id="17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175"/>
    <w:bookmarkStart w:name="z1227" w:id="176"/>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176"/>
    <w:bookmarkStart w:name="z1228" w:id="177"/>
    <w:p>
      <w:pPr>
        <w:spacing w:after="0"/>
        <w:ind w:left="0"/>
        <w:jc w:val="both"/>
      </w:pPr>
      <w:r>
        <w:rPr>
          <w:rFonts w:ascii="Times New Roman"/>
          <w:b w:val="false"/>
          <w:i w:val="false"/>
          <w:color w:val="000000"/>
          <w:sz w:val="28"/>
        </w:rPr>
        <w:t xml:space="preserve">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177"/>
    <w:bookmarkStart w:name="z1229" w:id="178"/>
    <w:p>
      <w:pPr>
        <w:spacing w:after="0"/>
        <w:ind w:left="0"/>
        <w:jc w:val="both"/>
      </w:pPr>
      <w:r>
        <w:rPr>
          <w:rFonts w:ascii="Times New Roman"/>
          <w:b w:val="false"/>
          <w:i w:val="false"/>
          <w:color w:val="000000"/>
          <w:sz w:val="28"/>
        </w:rPr>
        <w:t>
      29. Услугополучатель, если не согласен с результатами оказания государственной услуги, имеет право обратиться в суд в установленном законодательством Республики Казахстан порядке.</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и размер выплаты</w:t>
            </w:r>
            <w:r>
              <w:br/>
            </w:r>
            <w:r>
              <w:rPr>
                <w:rFonts w:ascii="Times New Roman"/>
                <w:b w:val="false"/>
                <w:i w:val="false"/>
                <w:color w:val="000000"/>
                <w:sz w:val="20"/>
              </w:rPr>
              <w:t>пособия опекунам или</w:t>
            </w:r>
            <w:r>
              <w:br/>
            </w:r>
            <w:r>
              <w:rPr>
                <w:rFonts w:ascii="Times New Roman"/>
                <w:b w:val="false"/>
                <w:i w:val="false"/>
                <w:color w:val="000000"/>
                <w:sz w:val="20"/>
              </w:rPr>
              <w:t>попечителям на содержание</w:t>
            </w:r>
            <w:r>
              <w:br/>
            </w:r>
            <w:r>
              <w:rPr>
                <w:rFonts w:ascii="Times New Roman"/>
                <w:b w:val="false"/>
                <w:i w:val="false"/>
                <w:color w:val="000000"/>
                <w:sz w:val="20"/>
              </w:rPr>
              <w:t>ребенка-сироты (детей-сирот) и</w:t>
            </w:r>
            <w:r>
              <w:br/>
            </w:r>
            <w:r>
              <w:rPr>
                <w:rFonts w:ascii="Times New Roman"/>
                <w:b w:val="false"/>
                <w:i w:val="false"/>
                <w:color w:val="000000"/>
                <w:sz w:val="20"/>
              </w:rPr>
              <w:t>ребенка (детей), оставшегося без</w:t>
            </w:r>
            <w:r>
              <w:br/>
            </w:r>
            <w:r>
              <w:rPr>
                <w:rFonts w:ascii="Times New Roman"/>
                <w:b w:val="false"/>
                <w:i w:val="false"/>
                <w:color w:val="000000"/>
                <w:sz w:val="20"/>
              </w:rPr>
              <w:t>попечения родителей"</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органа)</w:t>
            </w:r>
          </w:p>
        </w:tc>
      </w:tr>
    </w:tbl>
    <w:bookmarkStart w:name="z1231" w:id="179"/>
    <w:p>
      <w:pPr>
        <w:spacing w:after="0"/>
        <w:ind w:left="0"/>
        <w:jc w:val="left"/>
      </w:pPr>
      <w:r>
        <w:rPr>
          <w:rFonts w:ascii="Times New Roman"/>
          <w:b/>
          <w:i w:val="false"/>
          <w:color w:val="000000"/>
        </w:rPr>
        <w:t xml:space="preserve"> Заявление</w:t>
      </w:r>
      <w:r>
        <w:br/>
      </w:r>
      <w:r>
        <w:rPr>
          <w:rFonts w:ascii="Times New Roman"/>
          <w:b/>
          <w:i w:val="false"/>
          <w:color w:val="000000"/>
        </w:rPr>
        <w:t>услугополучателя для назначения пособия на содержание ребенка-сироты (детей-сирот) и ребенка (детей), оставшегося без попечения родителей</w:t>
      </w:r>
    </w:p>
    <w:bookmarkEnd w:id="179"/>
    <w:p>
      <w:pPr>
        <w:spacing w:after="0"/>
        <w:ind w:left="0"/>
        <w:jc w:val="both"/>
      </w:pPr>
      <w:bookmarkStart w:name="z1232" w:id="180"/>
      <w:r>
        <w:rPr>
          <w:rFonts w:ascii="Times New Roman"/>
          <w:b w:val="false"/>
          <w:i w:val="false"/>
          <w:color w:val="000000"/>
          <w:sz w:val="28"/>
        </w:rPr>
        <w:t>
      Прошу назначить пособие на содержание ребенка (детей), оставшегося без попечения</w:t>
      </w:r>
    </w:p>
    <w:bookmarkEnd w:id="180"/>
    <w:p>
      <w:pPr>
        <w:spacing w:after="0"/>
        <w:ind w:left="0"/>
        <w:jc w:val="both"/>
      </w:pPr>
      <w:r>
        <w:rPr>
          <w:rFonts w:ascii="Times New Roman"/>
          <w:b w:val="false"/>
          <w:i w:val="false"/>
          <w:color w:val="000000"/>
          <w:sz w:val="28"/>
        </w:rPr>
        <w:t>родителей 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 и индивидуальный</w:t>
      </w:r>
    </w:p>
    <w:p>
      <w:pPr>
        <w:spacing w:after="0"/>
        <w:ind w:left="0"/>
        <w:jc w:val="both"/>
      </w:pPr>
      <w:r>
        <w:rPr>
          <w:rFonts w:ascii="Times New Roman"/>
          <w:b w:val="false"/>
          <w:i w:val="false"/>
          <w:color w:val="000000"/>
          <w:sz w:val="28"/>
        </w:rPr>
        <w:t xml:space="preserve">                         идентификационный номер ребенка (детей)</w:t>
      </w:r>
    </w:p>
    <w:bookmarkStart w:name="z1233" w:id="181"/>
    <w:p>
      <w:pPr>
        <w:spacing w:after="0"/>
        <w:ind w:left="0"/>
        <w:jc w:val="both"/>
      </w:pPr>
      <w:r>
        <w:rPr>
          <w:rFonts w:ascii="Times New Roman"/>
          <w:b w:val="false"/>
          <w:i w:val="false"/>
          <w:color w:val="000000"/>
          <w:sz w:val="28"/>
        </w:rPr>
        <w:t>
      Услугополучатель:</w:t>
      </w:r>
    </w:p>
    <w:bookmarkEnd w:id="181"/>
    <w:bookmarkStart w:name="z1234" w:id="182"/>
    <w:p>
      <w:pPr>
        <w:spacing w:after="0"/>
        <w:ind w:left="0"/>
        <w:jc w:val="both"/>
      </w:pPr>
      <w:r>
        <w:rPr>
          <w:rFonts w:ascii="Times New Roman"/>
          <w:b w:val="false"/>
          <w:i w:val="false"/>
          <w:color w:val="000000"/>
          <w:sz w:val="28"/>
        </w:rPr>
        <w:t>
      Фамилия ________________________________________________________________</w:t>
      </w:r>
    </w:p>
    <w:bookmarkEnd w:id="182"/>
    <w:bookmarkStart w:name="z1235" w:id="183"/>
    <w:p>
      <w:pPr>
        <w:spacing w:after="0"/>
        <w:ind w:left="0"/>
        <w:jc w:val="both"/>
      </w:pPr>
      <w:r>
        <w:rPr>
          <w:rFonts w:ascii="Times New Roman"/>
          <w:b w:val="false"/>
          <w:i w:val="false"/>
          <w:color w:val="000000"/>
          <w:sz w:val="28"/>
        </w:rPr>
        <w:t>
      Имя _____________Отчество (при его наличии) ______ опекуна или попечителя</w:t>
      </w:r>
    </w:p>
    <w:bookmarkEnd w:id="183"/>
    <w:bookmarkStart w:name="z1236" w:id="184"/>
    <w:p>
      <w:pPr>
        <w:spacing w:after="0"/>
        <w:ind w:left="0"/>
        <w:jc w:val="both"/>
      </w:pPr>
      <w:r>
        <w:rPr>
          <w:rFonts w:ascii="Times New Roman"/>
          <w:b w:val="false"/>
          <w:i w:val="false"/>
          <w:color w:val="000000"/>
          <w:sz w:val="28"/>
        </w:rPr>
        <w:t>
      Адрес ________________________________________________________________</w:t>
      </w:r>
    </w:p>
    <w:bookmarkEnd w:id="184"/>
    <w:bookmarkStart w:name="z1237" w:id="185"/>
    <w:p>
      <w:pPr>
        <w:spacing w:after="0"/>
        <w:ind w:left="0"/>
        <w:jc w:val="both"/>
      </w:pPr>
      <w:r>
        <w:rPr>
          <w:rFonts w:ascii="Times New Roman"/>
          <w:b w:val="false"/>
          <w:i w:val="false"/>
          <w:color w:val="000000"/>
          <w:sz w:val="28"/>
        </w:rPr>
        <w:t>
      Решение органа о назначении опекуном или попечителем</w:t>
      </w:r>
    </w:p>
    <w:bookmarkEnd w:id="185"/>
    <w:bookmarkStart w:name="z1238" w:id="186"/>
    <w:p>
      <w:pPr>
        <w:spacing w:after="0"/>
        <w:ind w:left="0"/>
        <w:jc w:val="both"/>
      </w:pPr>
      <w:r>
        <w:rPr>
          <w:rFonts w:ascii="Times New Roman"/>
          <w:b w:val="false"/>
          <w:i w:val="false"/>
          <w:color w:val="000000"/>
          <w:sz w:val="28"/>
        </w:rPr>
        <w:t>
      №_________ от "__" _______ 20 __года</w:t>
      </w:r>
    </w:p>
    <w:bookmarkEnd w:id="186"/>
    <w:bookmarkStart w:name="z1239" w:id="187"/>
    <w:p>
      <w:pPr>
        <w:spacing w:after="0"/>
        <w:ind w:left="0"/>
        <w:jc w:val="both"/>
      </w:pPr>
      <w:r>
        <w:rPr>
          <w:rFonts w:ascii="Times New Roman"/>
          <w:b w:val="false"/>
          <w:i w:val="false"/>
          <w:color w:val="000000"/>
          <w:sz w:val="28"/>
        </w:rPr>
        <w:t>
      Вид документа, удостоверяющего личность услугополучателя _____________</w:t>
      </w:r>
    </w:p>
    <w:bookmarkEnd w:id="187"/>
    <w:bookmarkStart w:name="z1240" w:id="188"/>
    <w:p>
      <w:pPr>
        <w:spacing w:after="0"/>
        <w:ind w:left="0"/>
        <w:jc w:val="both"/>
      </w:pPr>
      <w:r>
        <w:rPr>
          <w:rFonts w:ascii="Times New Roman"/>
          <w:b w:val="false"/>
          <w:i w:val="false"/>
          <w:color w:val="000000"/>
          <w:sz w:val="28"/>
        </w:rPr>
        <w:t>
      Серия _______ номер ______ кем выдано __________________________________</w:t>
      </w:r>
    </w:p>
    <w:bookmarkEnd w:id="188"/>
    <w:bookmarkStart w:name="z1241" w:id="189"/>
    <w:p>
      <w:pPr>
        <w:spacing w:after="0"/>
        <w:ind w:left="0"/>
        <w:jc w:val="both"/>
      </w:pPr>
      <w:r>
        <w:rPr>
          <w:rFonts w:ascii="Times New Roman"/>
          <w:b w:val="false"/>
          <w:i w:val="false"/>
          <w:color w:val="000000"/>
          <w:sz w:val="28"/>
        </w:rPr>
        <w:t>
      Индивидуальный идентификационный номер _________________________________</w:t>
      </w:r>
    </w:p>
    <w:bookmarkEnd w:id="189"/>
    <w:bookmarkStart w:name="z1242" w:id="190"/>
    <w:p>
      <w:pPr>
        <w:spacing w:after="0"/>
        <w:ind w:left="0"/>
        <w:jc w:val="both"/>
      </w:pPr>
      <w:r>
        <w:rPr>
          <w:rFonts w:ascii="Times New Roman"/>
          <w:b w:val="false"/>
          <w:i w:val="false"/>
          <w:color w:val="000000"/>
          <w:sz w:val="28"/>
        </w:rPr>
        <w:t>
      № лицевого счета __________</w:t>
      </w:r>
    </w:p>
    <w:bookmarkEnd w:id="190"/>
    <w:bookmarkStart w:name="z1243" w:id="191"/>
    <w:p>
      <w:pPr>
        <w:spacing w:after="0"/>
        <w:ind w:left="0"/>
        <w:jc w:val="both"/>
      </w:pPr>
      <w:r>
        <w:rPr>
          <w:rFonts w:ascii="Times New Roman"/>
          <w:b w:val="false"/>
          <w:i w:val="false"/>
          <w:color w:val="000000"/>
          <w:sz w:val="28"/>
        </w:rPr>
        <w:t>
      Наименование банка ____ ______________________</w:t>
      </w:r>
    </w:p>
    <w:bookmarkEnd w:id="191"/>
    <w:p>
      <w:pPr>
        <w:spacing w:after="0"/>
        <w:ind w:left="0"/>
        <w:jc w:val="both"/>
      </w:pPr>
      <w:bookmarkStart w:name="z1244" w:id="192"/>
      <w:r>
        <w:rPr>
          <w:rFonts w:ascii="Times New Roman"/>
          <w:b w:val="false"/>
          <w:i w:val="false"/>
          <w:color w:val="000000"/>
          <w:sz w:val="28"/>
        </w:rPr>
        <w:t>
      При возникновении изменений в личных данных обязуюсь в течение 15 (пятнадцати)</w:t>
      </w:r>
    </w:p>
    <w:bookmarkEnd w:id="192"/>
    <w:p>
      <w:pPr>
        <w:spacing w:after="0"/>
        <w:ind w:left="0"/>
        <w:jc w:val="both"/>
      </w:pPr>
      <w:r>
        <w:rPr>
          <w:rFonts w:ascii="Times New Roman"/>
          <w:b w:val="false"/>
          <w:i w:val="false"/>
          <w:color w:val="000000"/>
          <w:sz w:val="28"/>
        </w:rPr>
        <w:t>рабочих дней сообщить о них.</w:t>
      </w:r>
    </w:p>
    <w:p>
      <w:pPr>
        <w:spacing w:after="0"/>
        <w:ind w:left="0"/>
        <w:jc w:val="both"/>
      </w:pPr>
      <w:bookmarkStart w:name="z1245" w:id="193"/>
      <w:r>
        <w:rPr>
          <w:rFonts w:ascii="Times New Roman"/>
          <w:b w:val="false"/>
          <w:i w:val="false"/>
          <w:color w:val="000000"/>
          <w:sz w:val="28"/>
        </w:rPr>
        <w:t>
      Предупрежден(а) об ответственности за предоставление недостоверных сведений и</w:t>
      </w:r>
    </w:p>
    <w:bookmarkEnd w:id="193"/>
    <w:p>
      <w:pPr>
        <w:spacing w:after="0"/>
        <w:ind w:left="0"/>
        <w:jc w:val="both"/>
      </w:pPr>
      <w:r>
        <w:rPr>
          <w:rFonts w:ascii="Times New Roman"/>
          <w:b w:val="false"/>
          <w:i w:val="false"/>
          <w:color w:val="000000"/>
          <w:sz w:val="28"/>
        </w:rPr>
        <w:t>поддельных документов.</w:t>
      </w:r>
    </w:p>
    <w:p>
      <w:pPr>
        <w:spacing w:after="0"/>
        <w:ind w:left="0"/>
        <w:jc w:val="both"/>
      </w:pPr>
      <w:bookmarkStart w:name="z1246" w:id="194"/>
      <w:r>
        <w:rPr>
          <w:rFonts w:ascii="Times New Roman"/>
          <w:b w:val="false"/>
          <w:i w:val="false"/>
          <w:color w:val="000000"/>
          <w:sz w:val="28"/>
        </w:rPr>
        <w:t xml:space="preserve">
      Согласен (-а) на использования сведений, составляющих охраняемую </w:t>
      </w:r>
      <w:r>
        <w:rPr>
          <w:rFonts w:ascii="Times New Roman"/>
          <w:b w:val="false"/>
          <w:i w:val="false"/>
          <w:color w:val="000000"/>
          <w:sz w:val="28"/>
        </w:rPr>
        <w:t>Законом</w:t>
      </w:r>
    </w:p>
    <w:bookmarkEnd w:id="194"/>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p>
      <w:pPr>
        <w:spacing w:after="0"/>
        <w:ind w:left="0"/>
        <w:jc w:val="both"/>
      </w:pPr>
      <w:bookmarkStart w:name="z1247" w:id="195"/>
      <w:r>
        <w:rPr>
          <w:rFonts w:ascii="Times New Roman"/>
          <w:b w:val="false"/>
          <w:i w:val="false"/>
          <w:color w:val="000000"/>
          <w:sz w:val="28"/>
        </w:rPr>
        <w:t>
      "__" _____________ 20 ___года                               ___________________</w:t>
      </w:r>
    </w:p>
    <w:bookmarkEnd w:id="195"/>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и размер выплаты</w:t>
            </w:r>
            <w:r>
              <w:br/>
            </w:r>
            <w:r>
              <w:rPr>
                <w:rFonts w:ascii="Times New Roman"/>
                <w:b w:val="false"/>
                <w:i w:val="false"/>
                <w:color w:val="000000"/>
                <w:sz w:val="20"/>
              </w:rPr>
              <w:t>пособия опекунам или</w:t>
            </w:r>
            <w:r>
              <w:br/>
            </w:r>
            <w:r>
              <w:rPr>
                <w:rFonts w:ascii="Times New Roman"/>
                <w:b w:val="false"/>
                <w:i w:val="false"/>
                <w:color w:val="000000"/>
                <w:sz w:val="20"/>
              </w:rPr>
              <w:t>попечителям на содержание</w:t>
            </w:r>
            <w:r>
              <w:br/>
            </w:r>
            <w:r>
              <w:rPr>
                <w:rFonts w:ascii="Times New Roman"/>
                <w:b w:val="false"/>
                <w:i w:val="false"/>
                <w:color w:val="000000"/>
                <w:sz w:val="20"/>
              </w:rPr>
              <w:t>ребенка-сироты (детей-сирот) и</w:t>
            </w:r>
            <w:r>
              <w:br/>
            </w:r>
            <w:r>
              <w:rPr>
                <w:rFonts w:ascii="Times New Roman"/>
                <w:b w:val="false"/>
                <w:i w:val="false"/>
                <w:color w:val="000000"/>
                <w:sz w:val="20"/>
              </w:rPr>
              <w:t>ребенка (детей), оставшегося без</w:t>
            </w:r>
            <w:r>
              <w:br/>
            </w:r>
            <w:r>
              <w:rPr>
                <w:rFonts w:ascii="Times New Roman"/>
                <w:b w:val="false"/>
                <w:i w:val="false"/>
                <w:color w:val="000000"/>
                <w:sz w:val="20"/>
              </w:rPr>
              <w:t>попечения родителей"</w:t>
            </w:r>
          </w:p>
        </w:tc>
      </w:tr>
    </w:tbl>
    <w:bookmarkStart w:name="z1249" w:id="196"/>
    <w:p>
      <w:pPr>
        <w:spacing w:after="0"/>
        <w:ind w:left="0"/>
        <w:jc w:val="left"/>
      </w:pPr>
      <w:r>
        <w:rPr>
          <w:rFonts w:ascii="Times New Roman"/>
          <w:b/>
          <w:i w:val="false"/>
          <w:color w:val="000000"/>
        </w:rPr>
        <w:t xml:space="preserve"> Перечень</w:t>
      </w:r>
      <w:r>
        <w:br/>
      </w:r>
      <w:r>
        <w:rPr>
          <w:rFonts w:ascii="Times New Roman"/>
          <w:b/>
          <w:i w:val="false"/>
          <w:color w:val="000000"/>
        </w:rPr>
        <w:t>основных требований к оказанию государственной услуги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
1) с момента сдачи документов в Государственную корпорацию, а также при обращении на портал – 1 (один) рабочий день, при этом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в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Государственную корпорацию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назначении пособия услугополучателям на содержание ребенка-сироты (детей–сирот) и ребенка (детей), оставшегося без попечения родителей,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pPr>
              <w:spacing w:after="20"/>
              <w:ind w:left="20"/>
              <w:jc w:val="both"/>
            </w:pPr>
            <w:r>
              <w:rPr>
                <w:rFonts w:ascii="Times New Roman"/>
                <w:b w:val="false"/>
                <w:i w:val="false"/>
                <w:color w:val="000000"/>
                <w:sz w:val="20"/>
              </w:rPr>
              <w:t>
Прием осуществляется в порядке "электронной" очереди, по месту жительства несовершеннолетнего,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Государственную корпорацию:</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4)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pPr>
              <w:spacing w:after="20"/>
              <w:ind w:left="20"/>
              <w:jc w:val="both"/>
            </w:pPr>
            <w:r>
              <w:rPr>
                <w:rFonts w:ascii="Times New Roman"/>
                <w:b w:val="false"/>
                <w:i w:val="false"/>
                <w:color w:val="000000"/>
                <w:sz w:val="20"/>
              </w:rPr>
              <w:t>
5) копия приказа отдела (управления) образования районов и городов областного значения, городов Астана, Алматы и Шымкента о назначении опекуном или попечителем;</w:t>
            </w:r>
          </w:p>
          <w:p>
            <w:pPr>
              <w:spacing w:after="20"/>
              <w:ind w:left="20"/>
              <w:jc w:val="both"/>
            </w:pPr>
            <w:r>
              <w:rPr>
                <w:rFonts w:ascii="Times New Roman"/>
                <w:b w:val="false"/>
                <w:i w:val="false"/>
                <w:color w:val="000000"/>
                <w:sz w:val="20"/>
              </w:rPr>
              <w:t>
6) сведения о доходах ребенка (детей) (документы,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pPr>
              <w:spacing w:after="20"/>
              <w:ind w:left="20"/>
              <w:jc w:val="both"/>
            </w:pPr>
            <w:r>
              <w:rPr>
                <w:rFonts w:ascii="Times New Roman"/>
                <w:b w:val="false"/>
                <w:i w:val="false"/>
                <w:color w:val="000000"/>
                <w:sz w:val="20"/>
              </w:rPr>
              <w:t>
Документы представляются в подлинниках для сверки, после чего подлинники возвращаются услугополучателю;</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свидетельства о рождении ребенка (детей) при отсутствии сведений в ИС ЗАГС либо родившегося за пределами Республики Казахстан;</w:t>
            </w:r>
          </w:p>
          <w:p>
            <w:pPr>
              <w:spacing w:after="20"/>
              <w:ind w:left="20"/>
              <w:jc w:val="both"/>
            </w:pPr>
            <w:r>
              <w:rPr>
                <w:rFonts w:ascii="Times New Roman"/>
                <w:b w:val="false"/>
                <w:i w:val="false"/>
                <w:color w:val="000000"/>
                <w:sz w:val="20"/>
              </w:rPr>
              <w:t>
3) электронная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pPr>
              <w:spacing w:after="20"/>
              <w:ind w:left="20"/>
              <w:jc w:val="both"/>
            </w:pPr>
            <w:r>
              <w:rPr>
                <w:rFonts w:ascii="Times New Roman"/>
                <w:b w:val="false"/>
                <w:i w:val="false"/>
                <w:color w:val="000000"/>
                <w:sz w:val="20"/>
              </w:rPr>
              <w:t>
4) электронные копии документов о доходах ребенка (детей),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pPr>
              <w:spacing w:after="20"/>
              <w:ind w:left="20"/>
              <w:jc w:val="both"/>
            </w:pPr>
            <w:r>
              <w:rPr>
                <w:rFonts w:ascii="Times New Roman"/>
                <w:b w:val="false"/>
                <w:i w:val="false"/>
                <w:color w:val="000000"/>
                <w:sz w:val="20"/>
              </w:rPr>
              <w:t>
5) электронная копия приказа отдела (управления) образования районов и городов областного значения, городов Астана, Алматы и Шымкента о назначении опекуном или попечителем.</w:t>
            </w:r>
          </w:p>
          <w:p>
            <w:pPr>
              <w:spacing w:after="20"/>
              <w:ind w:left="20"/>
              <w:jc w:val="both"/>
            </w:pPr>
            <w:r>
              <w:rPr>
                <w:rFonts w:ascii="Times New Roman"/>
                <w:b w:val="false"/>
                <w:i w:val="false"/>
                <w:color w:val="000000"/>
                <w:sz w:val="20"/>
              </w:rPr>
              <w:t>
Предоставление документа, указанного в подпункте 5) перечня, предоставляемых услугодателю не требуется при подаче услугополучателем заявления по принципу "одного заявления" на получение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p>
            <w:pPr>
              <w:spacing w:after="20"/>
              <w:ind w:left="20"/>
              <w:jc w:val="both"/>
            </w:pPr>
            <w:r>
              <w:rPr>
                <w:rFonts w:ascii="Times New Roman"/>
                <w:b w:val="false"/>
                <w:i w:val="false"/>
                <w:color w:val="000000"/>
                <w:sz w:val="20"/>
              </w:rPr>
              <w:t>
Сведения о документах, удостоверяющих личность услугополучателя, свидетельстве о рождении ребенка (детей),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нахождение ребенка (детей) на полном государственном обеспечении в учреждении для детей-сирот и детей, оставшихся без попечения родителей, в медико-социальных учреждениях стационарного типа;</w:t>
            </w:r>
          </w:p>
          <w:p>
            <w:pPr>
              <w:spacing w:after="20"/>
              <w:ind w:left="20"/>
              <w:jc w:val="both"/>
            </w:pPr>
            <w:r>
              <w:rPr>
                <w:rFonts w:ascii="Times New Roman"/>
                <w:b w:val="false"/>
                <w:i w:val="false"/>
                <w:color w:val="000000"/>
                <w:sz w:val="20"/>
              </w:rPr>
              <w:t>
2)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pPr>
              <w:spacing w:after="20"/>
              <w:ind w:left="20"/>
              <w:jc w:val="both"/>
            </w:pPr>
            <w:r>
              <w:rPr>
                <w:rFonts w:ascii="Times New Roman"/>
                <w:b w:val="false"/>
                <w:i w:val="false"/>
                <w:color w:val="000000"/>
                <w:sz w:val="20"/>
              </w:rPr>
              <w:t>
3) наличие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p>
            <w:pPr>
              <w:spacing w:after="20"/>
              <w:ind w:left="20"/>
              <w:jc w:val="both"/>
            </w:pPr>
            <w:r>
              <w:rPr>
                <w:rFonts w:ascii="Times New Roman"/>
                <w:b w:val="false"/>
                <w:i w:val="false"/>
                <w:color w:val="000000"/>
                <w:sz w:val="20"/>
              </w:rPr>
              <w:t>
4)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5)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установленных настоящими Правилами;</w:t>
            </w:r>
          </w:p>
          <w:p>
            <w:pPr>
              <w:spacing w:after="20"/>
              <w:ind w:left="20"/>
              <w:jc w:val="both"/>
            </w:pPr>
            <w:r>
              <w:rPr>
                <w:rFonts w:ascii="Times New Roman"/>
                <w:b w:val="false"/>
                <w:i w:val="false"/>
                <w:color w:val="000000"/>
                <w:sz w:val="20"/>
              </w:rPr>
              <w:t xml:space="preserve">
 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и размер выплаты</w:t>
            </w:r>
            <w:r>
              <w:br/>
            </w:r>
            <w:r>
              <w:rPr>
                <w:rFonts w:ascii="Times New Roman"/>
                <w:b w:val="false"/>
                <w:i w:val="false"/>
                <w:color w:val="000000"/>
                <w:sz w:val="20"/>
              </w:rPr>
              <w:t>пособия опекунам или</w:t>
            </w:r>
            <w:r>
              <w:br/>
            </w:r>
            <w:r>
              <w:rPr>
                <w:rFonts w:ascii="Times New Roman"/>
                <w:b w:val="false"/>
                <w:i w:val="false"/>
                <w:color w:val="000000"/>
                <w:sz w:val="20"/>
              </w:rPr>
              <w:t>попечителям на содержание</w:t>
            </w:r>
            <w:r>
              <w:br/>
            </w:r>
            <w:r>
              <w:rPr>
                <w:rFonts w:ascii="Times New Roman"/>
                <w:b w:val="false"/>
                <w:i w:val="false"/>
                <w:color w:val="000000"/>
                <w:sz w:val="20"/>
              </w:rPr>
              <w:t>ребенка-сироты (детей-сирот) и</w:t>
            </w:r>
            <w:r>
              <w:br/>
            </w:r>
            <w:r>
              <w:rPr>
                <w:rFonts w:ascii="Times New Roman"/>
                <w:b w:val="false"/>
                <w:i w:val="false"/>
                <w:color w:val="000000"/>
                <w:sz w:val="20"/>
              </w:rPr>
              <w:t>ребенка (детей), оставшегося без</w:t>
            </w:r>
            <w:r>
              <w:br/>
            </w:r>
            <w:r>
              <w:rPr>
                <w:rFonts w:ascii="Times New Roman"/>
                <w:b w:val="false"/>
                <w:i w:val="false"/>
                <w:color w:val="000000"/>
                <w:sz w:val="20"/>
              </w:rPr>
              <w:t>попечения родителей"</w:t>
            </w:r>
          </w:p>
        </w:tc>
      </w:tr>
    </w:tbl>
    <w:bookmarkStart w:name="z1251" w:id="197"/>
    <w:p>
      <w:pPr>
        <w:spacing w:after="0"/>
        <w:ind w:left="0"/>
        <w:jc w:val="left"/>
      </w:pPr>
      <w:r>
        <w:rPr>
          <w:rFonts w:ascii="Times New Roman"/>
          <w:b/>
          <w:i w:val="false"/>
          <w:color w:val="000000"/>
        </w:rPr>
        <w:t xml:space="preserve"> Расписка об отказе в приеме документов</w:t>
      </w:r>
    </w:p>
    <w:bookmarkEnd w:id="197"/>
    <w:bookmarkStart w:name="z1252" w:id="198"/>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 государственных услугах", отдел №___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__________________ ввиду представления Вами неполного пакета документов согласно перечню, предусмотренному требованиями к оказанию государственной услуги, а именно:</w:t>
      </w:r>
    </w:p>
    <w:bookmarkEnd w:id="198"/>
    <w:bookmarkStart w:name="z1253" w:id="199"/>
    <w:p>
      <w:pPr>
        <w:spacing w:after="0"/>
        <w:ind w:left="0"/>
        <w:jc w:val="both"/>
      </w:pPr>
      <w:r>
        <w:rPr>
          <w:rFonts w:ascii="Times New Roman"/>
          <w:b w:val="false"/>
          <w:i w:val="false"/>
          <w:color w:val="000000"/>
          <w:sz w:val="28"/>
        </w:rPr>
        <w:t>
      Наименование отсутствующих документов:</w:t>
      </w:r>
    </w:p>
    <w:bookmarkEnd w:id="199"/>
    <w:bookmarkStart w:name="z1254" w:id="200"/>
    <w:p>
      <w:pPr>
        <w:spacing w:after="0"/>
        <w:ind w:left="0"/>
        <w:jc w:val="both"/>
      </w:pPr>
      <w:r>
        <w:rPr>
          <w:rFonts w:ascii="Times New Roman"/>
          <w:b w:val="false"/>
          <w:i w:val="false"/>
          <w:color w:val="000000"/>
          <w:sz w:val="28"/>
        </w:rPr>
        <w:t>
      1)________________________________________;</w:t>
      </w:r>
    </w:p>
    <w:bookmarkEnd w:id="200"/>
    <w:bookmarkStart w:name="z1255" w:id="201"/>
    <w:p>
      <w:pPr>
        <w:spacing w:after="0"/>
        <w:ind w:left="0"/>
        <w:jc w:val="both"/>
      </w:pPr>
      <w:r>
        <w:rPr>
          <w:rFonts w:ascii="Times New Roman"/>
          <w:b w:val="false"/>
          <w:i w:val="false"/>
          <w:color w:val="000000"/>
          <w:sz w:val="28"/>
        </w:rPr>
        <w:t>
      2)________________________________________;</w:t>
      </w:r>
    </w:p>
    <w:bookmarkEnd w:id="201"/>
    <w:bookmarkStart w:name="z1256" w:id="202"/>
    <w:p>
      <w:pPr>
        <w:spacing w:after="0"/>
        <w:ind w:left="0"/>
        <w:jc w:val="both"/>
      </w:pPr>
      <w:r>
        <w:rPr>
          <w:rFonts w:ascii="Times New Roman"/>
          <w:b w:val="false"/>
          <w:i w:val="false"/>
          <w:color w:val="000000"/>
          <w:sz w:val="28"/>
        </w:rPr>
        <w:t>
      3)________________________________________.</w:t>
      </w:r>
    </w:p>
    <w:bookmarkEnd w:id="202"/>
    <w:p>
      <w:pPr>
        <w:spacing w:after="0"/>
        <w:ind w:left="0"/>
        <w:jc w:val="both"/>
      </w:pPr>
      <w:bookmarkStart w:name="z1257" w:id="203"/>
      <w:r>
        <w:rPr>
          <w:rFonts w:ascii="Times New Roman"/>
          <w:b w:val="false"/>
          <w:i w:val="false"/>
          <w:color w:val="000000"/>
          <w:sz w:val="28"/>
        </w:rPr>
        <w:t>
      Настоящая расписка составлена в 2 (двух) экземплярах, по одному для каждой стороны.</w:t>
      </w:r>
    </w:p>
    <w:bookmarkEnd w:id="203"/>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работника Государственной корпорации</w:t>
      </w:r>
    </w:p>
    <w:p>
      <w:pPr>
        <w:spacing w:after="0"/>
        <w:ind w:left="0"/>
        <w:jc w:val="both"/>
      </w:pPr>
      <w:bookmarkStart w:name="z1258" w:id="204"/>
      <w:r>
        <w:rPr>
          <w:rFonts w:ascii="Times New Roman"/>
          <w:b w:val="false"/>
          <w:i w:val="false"/>
          <w:color w:val="000000"/>
          <w:sz w:val="28"/>
        </w:rPr>
        <w:t>
      Исполнитель:  __________________________________________________________</w:t>
      </w:r>
    </w:p>
    <w:bookmarkEnd w:id="204"/>
    <w:p>
      <w:pPr>
        <w:spacing w:after="0"/>
        <w:ind w:left="0"/>
        <w:jc w:val="both"/>
      </w:pPr>
      <w:r>
        <w:rPr>
          <w:rFonts w:ascii="Times New Roman"/>
          <w:b w:val="false"/>
          <w:i w:val="false"/>
          <w:color w:val="000000"/>
          <w:sz w:val="28"/>
        </w:rPr>
        <w:t xml:space="preserve">                               фамилия, имя, отчество (при его наличии)</w:t>
      </w:r>
    </w:p>
    <w:bookmarkStart w:name="z1259" w:id="205"/>
    <w:p>
      <w:pPr>
        <w:spacing w:after="0"/>
        <w:ind w:left="0"/>
        <w:jc w:val="both"/>
      </w:pPr>
      <w:r>
        <w:rPr>
          <w:rFonts w:ascii="Times New Roman"/>
          <w:b w:val="false"/>
          <w:i w:val="false"/>
          <w:color w:val="000000"/>
          <w:sz w:val="28"/>
        </w:rPr>
        <w:t>
      Телефон: _______________________________________________________________</w:t>
      </w:r>
    </w:p>
    <w:bookmarkEnd w:id="205"/>
    <w:p>
      <w:pPr>
        <w:spacing w:after="0"/>
        <w:ind w:left="0"/>
        <w:jc w:val="both"/>
      </w:pPr>
      <w:bookmarkStart w:name="z1260" w:id="206"/>
      <w:r>
        <w:rPr>
          <w:rFonts w:ascii="Times New Roman"/>
          <w:b w:val="false"/>
          <w:i w:val="false"/>
          <w:color w:val="000000"/>
          <w:sz w:val="28"/>
        </w:rPr>
        <w:t>
      Получил: _______________________________________________________________</w:t>
      </w:r>
    </w:p>
    <w:bookmarkEnd w:id="206"/>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bookmarkStart w:name="z1261" w:id="207"/>
      <w:r>
        <w:rPr>
          <w:rFonts w:ascii="Times New Roman"/>
          <w:b w:val="false"/>
          <w:i w:val="false"/>
          <w:color w:val="000000"/>
          <w:sz w:val="28"/>
        </w:rPr>
        <w:t>
      "__"________20___года                                           _________</w:t>
      </w:r>
    </w:p>
    <w:bookmarkEnd w:id="207"/>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и размер</w:t>
            </w:r>
            <w:r>
              <w:br/>
            </w:r>
            <w:r>
              <w:rPr>
                <w:rFonts w:ascii="Times New Roman"/>
                <w:b w:val="false"/>
                <w:i w:val="false"/>
                <w:color w:val="000000"/>
                <w:sz w:val="20"/>
              </w:rPr>
              <w:t>выплаты пособия опекунам или</w:t>
            </w:r>
            <w:r>
              <w:br/>
            </w:r>
            <w:r>
              <w:rPr>
                <w:rFonts w:ascii="Times New Roman"/>
                <w:b w:val="false"/>
                <w:i w:val="false"/>
                <w:color w:val="000000"/>
                <w:sz w:val="20"/>
              </w:rPr>
              <w:t>попечителям на содержание</w:t>
            </w:r>
            <w:r>
              <w:br/>
            </w:r>
            <w:r>
              <w:rPr>
                <w:rFonts w:ascii="Times New Roman"/>
                <w:b w:val="false"/>
                <w:i w:val="false"/>
                <w:color w:val="000000"/>
                <w:sz w:val="20"/>
              </w:rPr>
              <w:t>ребенка-сироты (детей-сирот)</w:t>
            </w:r>
            <w:r>
              <w:br/>
            </w:r>
            <w:r>
              <w:rPr>
                <w:rFonts w:ascii="Times New Roman"/>
                <w:b w:val="false"/>
                <w:i w:val="false"/>
                <w:color w:val="000000"/>
                <w:sz w:val="20"/>
              </w:rPr>
              <w:t>и ребенка (детей), оставшегося</w:t>
            </w:r>
            <w:r>
              <w:br/>
            </w:r>
            <w:r>
              <w:rPr>
                <w:rFonts w:ascii="Times New Roman"/>
                <w:b w:val="false"/>
                <w:i w:val="false"/>
                <w:color w:val="000000"/>
                <w:sz w:val="20"/>
              </w:rPr>
              <w:t>без попечения родителей"</w:t>
            </w:r>
          </w:p>
        </w:tc>
      </w:tr>
    </w:tbl>
    <w:bookmarkStart w:name="z1263" w:id="208"/>
    <w:p>
      <w:pPr>
        <w:spacing w:after="0"/>
        <w:ind w:left="0"/>
        <w:jc w:val="left"/>
      </w:pPr>
      <w:r>
        <w:rPr>
          <w:rFonts w:ascii="Times New Roman"/>
          <w:b/>
          <w:i w:val="false"/>
          <w:color w:val="000000"/>
        </w:rPr>
        <w:t xml:space="preserve"> Решение о назначении (отказе в назначении) пособия услугополучателю на содержание ребенка-сироты (детей-сирот) и ребенка (детей), оставшегося без попечения родителей</w:t>
      </w:r>
    </w:p>
    <w:bookmarkEnd w:id="208"/>
    <w:p>
      <w:pPr>
        <w:spacing w:after="0"/>
        <w:ind w:left="0"/>
        <w:jc w:val="both"/>
      </w:pPr>
      <w:bookmarkStart w:name="z1264" w:id="209"/>
      <w:r>
        <w:rPr>
          <w:rFonts w:ascii="Times New Roman"/>
          <w:b w:val="false"/>
          <w:i w:val="false"/>
          <w:color w:val="000000"/>
          <w:sz w:val="28"/>
        </w:rPr>
        <w:t>
      № ___                                            от "__"_______ 20___ года</w:t>
      </w:r>
    </w:p>
    <w:bookmarkEnd w:id="209"/>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w:t>
      </w:r>
    </w:p>
    <w:bookmarkStart w:name="z1265" w:id="210"/>
    <w:p>
      <w:pPr>
        <w:spacing w:after="0"/>
        <w:ind w:left="0"/>
        <w:jc w:val="both"/>
      </w:pPr>
      <w:r>
        <w:rPr>
          <w:rFonts w:ascii="Times New Roman"/>
          <w:b w:val="false"/>
          <w:i w:val="false"/>
          <w:color w:val="000000"/>
          <w:sz w:val="28"/>
        </w:rPr>
        <w:t>
      № дела _______</w:t>
      </w:r>
    </w:p>
    <w:bookmarkEnd w:id="210"/>
    <w:p>
      <w:pPr>
        <w:spacing w:after="0"/>
        <w:ind w:left="0"/>
        <w:jc w:val="both"/>
      </w:pPr>
      <w:bookmarkStart w:name="z1266" w:id="211"/>
      <w:r>
        <w:rPr>
          <w:rFonts w:ascii="Times New Roman"/>
          <w:b w:val="false"/>
          <w:i w:val="false"/>
          <w:color w:val="000000"/>
          <w:sz w:val="28"/>
        </w:rPr>
        <w:t>
      Гражданин (ка) ____________________________________________________________</w:t>
      </w:r>
    </w:p>
    <w:bookmarkEnd w:id="211"/>
    <w:p>
      <w:pPr>
        <w:spacing w:after="0"/>
        <w:ind w:left="0"/>
        <w:jc w:val="both"/>
      </w:pPr>
      <w:r>
        <w:rPr>
          <w:rFonts w:ascii="Times New Roman"/>
          <w:b w:val="false"/>
          <w:i w:val="false"/>
          <w:color w:val="000000"/>
          <w:sz w:val="28"/>
        </w:rPr>
        <w:t xml:space="preserve">                         (фамилия, имя, отчество (при его наличии))</w:t>
      </w:r>
    </w:p>
    <w:bookmarkStart w:name="z1267" w:id="212"/>
    <w:p>
      <w:pPr>
        <w:spacing w:after="0"/>
        <w:ind w:left="0"/>
        <w:jc w:val="both"/>
      </w:pPr>
      <w:r>
        <w:rPr>
          <w:rFonts w:ascii="Times New Roman"/>
          <w:b w:val="false"/>
          <w:i w:val="false"/>
          <w:color w:val="000000"/>
          <w:sz w:val="28"/>
        </w:rPr>
        <w:t>
      Дата обращения ___________________________________________________________</w:t>
      </w:r>
    </w:p>
    <w:bookmarkEnd w:id="212"/>
    <w:p>
      <w:pPr>
        <w:spacing w:after="0"/>
        <w:ind w:left="0"/>
        <w:jc w:val="both"/>
      </w:pPr>
      <w:bookmarkStart w:name="z1268" w:id="213"/>
      <w:r>
        <w:rPr>
          <w:rFonts w:ascii="Times New Roman"/>
          <w:b w:val="false"/>
          <w:i w:val="false"/>
          <w:color w:val="000000"/>
          <w:sz w:val="28"/>
        </w:rPr>
        <w:t>
      Свидетельство о рождении ребенка (запись акта о рождении) № _______________ Дата выдачи ___________________________ наименование органа, выдавшего свидетельство</w:t>
      </w:r>
    </w:p>
    <w:bookmarkEnd w:id="213"/>
    <w:p>
      <w:pPr>
        <w:spacing w:after="0"/>
        <w:ind w:left="0"/>
        <w:jc w:val="both"/>
      </w:pPr>
      <w:r>
        <w:rPr>
          <w:rFonts w:ascii="Times New Roman"/>
          <w:b w:val="false"/>
          <w:i w:val="false"/>
          <w:color w:val="000000"/>
          <w:sz w:val="28"/>
        </w:rPr>
        <w:t>о рождении ребенка (запись акта о рождении)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ребенка ____________________________________</w:t>
      </w:r>
    </w:p>
    <w:bookmarkStart w:name="z1269" w:id="214"/>
    <w:p>
      <w:pPr>
        <w:spacing w:after="0"/>
        <w:ind w:left="0"/>
        <w:jc w:val="both"/>
      </w:pPr>
      <w:r>
        <w:rPr>
          <w:rFonts w:ascii="Times New Roman"/>
          <w:b w:val="false"/>
          <w:i w:val="false"/>
          <w:color w:val="000000"/>
          <w:sz w:val="28"/>
        </w:rPr>
        <w:t>
      Дата рождения ребенка _____________________________________________________</w:t>
      </w:r>
    </w:p>
    <w:bookmarkEnd w:id="214"/>
    <w:p>
      <w:pPr>
        <w:spacing w:after="0"/>
        <w:ind w:left="0"/>
        <w:jc w:val="both"/>
      </w:pPr>
      <w:bookmarkStart w:name="z1270" w:id="215"/>
      <w:r>
        <w:rPr>
          <w:rFonts w:ascii="Times New Roman"/>
          <w:b w:val="false"/>
          <w:i w:val="false"/>
          <w:color w:val="000000"/>
          <w:sz w:val="28"/>
        </w:rPr>
        <w:t>
      Решение органа о назначении опекуном или попечителем</w:t>
      </w:r>
    </w:p>
    <w:bookmarkEnd w:id="215"/>
    <w:p>
      <w:pPr>
        <w:spacing w:after="0"/>
        <w:ind w:left="0"/>
        <w:jc w:val="both"/>
      </w:pPr>
      <w:r>
        <w:rPr>
          <w:rFonts w:ascii="Times New Roman"/>
          <w:b w:val="false"/>
          <w:i w:val="false"/>
          <w:color w:val="000000"/>
          <w:sz w:val="28"/>
        </w:rPr>
        <w:t>________________________________________________________________________________</w:t>
      </w:r>
    </w:p>
    <w:bookmarkStart w:name="z1271" w:id="216"/>
    <w:p>
      <w:pPr>
        <w:spacing w:after="0"/>
        <w:ind w:left="0"/>
        <w:jc w:val="both"/>
      </w:pPr>
      <w:r>
        <w:rPr>
          <w:rFonts w:ascii="Times New Roman"/>
          <w:b w:val="false"/>
          <w:i w:val="false"/>
          <w:color w:val="000000"/>
          <w:sz w:val="28"/>
        </w:rPr>
        <w:t>
      Дата назначения "___" _________ 20 __ года</w:t>
      </w:r>
    </w:p>
    <w:bookmarkEnd w:id="216"/>
    <w:bookmarkStart w:name="z1272" w:id="217"/>
    <w:p>
      <w:pPr>
        <w:spacing w:after="0"/>
        <w:ind w:left="0"/>
        <w:jc w:val="both"/>
      </w:pPr>
      <w:r>
        <w:rPr>
          <w:rFonts w:ascii="Times New Roman"/>
          <w:b w:val="false"/>
          <w:i w:val="false"/>
          <w:color w:val="000000"/>
          <w:sz w:val="28"/>
        </w:rPr>
        <w:t>
      Назначенная сумма пособия</w:t>
      </w:r>
    </w:p>
    <w:bookmarkEnd w:id="217"/>
    <w:bookmarkStart w:name="z1273" w:id="218"/>
    <w:p>
      <w:pPr>
        <w:spacing w:after="0"/>
        <w:ind w:left="0"/>
        <w:jc w:val="both"/>
      </w:pPr>
      <w:r>
        <w:rPr>
          <w:rFonts w:ascii="Times New Roman"/>
          <w:b w:val="false"/>
          <w:i w:val="false"/>
          <w:color w:val="000000"/>
          <w:sz w:val="28"/>
        </w:rPr>
        <w:t>
      с ______ 20 __ года по _______ 20 __ года</w:t>
      </w:r>
    </w:p>
    <w:bookmarkEnd w:id="218"/>
    <w:p>
      <w:pPr>
        <w:spacing w:after="0"/>
        <w:ind w:left="0"/>
        <w:jc w:val="both"/>
      </w:pPr>
      <w:bookmarkStart w:name="z1274" w:id="219"/>
      <w:r>
        <w:rPr>
          <w:rFonts w:ascii="Times New Roman"/>
          <w:b w:val="false"/>
          <w:i w:val="false"/>
          <w:color w:val="000000"/>
          <w:sz w:val="28"/>
        </w:rPr>
        <w:t>
      в сумме ________________________________________________________ тенге</w:t>
      </w:r>
    </w:p>
    <w:bookmarkEnd w:id="219"/>
    <w:p>
      <w:pPr>
        <w:spacing w:after="0"/>
        <w:ind w:left="0"/>
        <w:jc w:val="both"/>
      </w:pPr>
      <w:r>
        <w:rPr>
          <w:rFonts w:ascii="Times New Roman"/>
          <w:b w:val="false"/>
          <w:i w:val="false"/>
          <w:color w:val="000000"/>
          <w:sz w:val="28"/>
        </w:rPr>
        <w:t xml:space="preserve">                                     (прописью)</w:t>
      </w:r>
    </w:p>
    <w:bookmarkStart w:name="z1275" w:id="220"/>
    <w:p>
      <w:pPr>
        <w:spacing w:after="0"/>
        <w:ind w:left="0"/>
        <w:jc w:val="both"/>
      </w:pPr>
      <w:r>
        <w:rPr>
          <w:rFonts w:ascii="Times New Roman"/>
          <w:b w:val="false"/>
          <w:i w:val="false"/>
          <w:color w:val="000000"/>
          <w:sz w:val="28"/>
        </w:rPr>
        <w:t>
      фамилия, имя, отчество (при его наличии) ребенка __________________________</w:t>
      </w:r>
    </w:p>
    <w:bookmarkEnd w:id="220"/>
    <w:p>
      <w:pPr>
        <w:spacing w:after="0"/>
        <w:ind w:left="0"/>
        <w:jc w:val="both"/>
      </w:pPr>
      <w:bookmarkStart w:name="z1276" w:id="221"/>
      <w:r>
        <w:rPr>
          <w:rFonts w:ascii="Times New Roman"/>
          <w:b w:val="false"/>
          <w:i w:val="false"/>
          <w:color w:val="000000"/>
          <w:sz w:val="28"/>
        </w:rPr>
        <w:t>
      пособие с ________________ по ___________ в сумме ________ тенге</w:t>
      </w:r>
    </w:p>
    <w:bookmarkEnd w:id="221"/>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(прописью)</w:t>
      </w:r>
    </w:p>
    <w:bookmarkStart w:name="z1277" w:id="222"/>
    <w:p>
      <w:pPr>
        <w:spacing w:after="0"/>
        <w:ind w:left="0"/>
        <w:jc w:val="both"/>
      </w:pPr>
      <w:r>
        <w:rPr>
          <w:rFonts w:ascii="Times New Roman"/>
          <w:b w:val="false"/>
          <w:i w:val="false"/>
          <w:color w:val="000000"/>
          <w:sz w:val="28"/>
        </w:rPr>
        <w:t>
      Отказано в назначении пособия по причине: _____________________________</w:t>
      </w:r>
    </w:p>
    <w:bookmarkEnd w:id="222"/>
    <w:bookmarkStart w:name="z1278" w:id="223"/>
    <w:p>
      <w:pPr>
        <w:spacing w:after="0"/>
        <w:ind w:left="0"/>
        <w:jc w:val="both"/>
      </w:pPr>
      <w:r>
        <w:rPr>
          <w:rFonts w:ascii="Times New Roman"/>
          <w:b w:val="false"/>
          <w:i w:val="false"/>
          <w:color w:val="000000"/>
          <w:sz w:val="28"/>
        </w:rPr>
        <w:t>
      Место печати</w:t>
      </w:r>
    </w:p>
    <w:bookmarkEnd w:id="223"/>
    <w:bookmarkStart w:name="z1279" w:id="224"/>
    <w:p>
      <w:pPr>
        <w:spacing w:after="0"/>
        <w:ind w:left="0"/>
        <w:jc w:val="both"/>
      </w:pPr>
      <w:r>
        <w:rPr>
          <w:rFonts w:ascii="Times New Roman"/>
          <w:b w:val="false"/>
          <w:i w:val="false"/>
          <w:color w:val="000000"/>
          <w:sz w:val="28"/>
        </w:rPr>
        <w:t>
      Руководитель ___________________ (подпись)</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и размер</w:t>
            </w:r>
            <w:r>
              <w:br/>
            </w:r>
            <w:r>
              <w:rPr>
                <w:rFonts w:ascii="Times New Roman"/>
                <w:b w:val="false"/>
                <w:i w:val="false"/>
                <w:color w:val="000000"/>
                <w:sz w:val="20"/>
              </w:rPr>
              <w:t>выплаты пособия опекунам или</w:t>
            </w:r>
            <w:r>
              <w:br/>
            </w:r>
            <w:r>
              <w:rPr>
                <w:rFonts w:ascii="Times New Roman"/>
                <w:b w:val="false"/>
                <w:i w:val="false"/>
                <w:color w:val="000000"/>
                <w:sz w:val="20"/>
              </w:rPr>
              <w:t>попечителям на содержание</w:t>
            </w:r>
            <w:r>
              <w:br/>
            </w:r>
            <w:r>
              <w:rPr>
                <w:rFonts w:ascii="Times New Roman"/>
                <w:b w:val="false"/>
                <w:i w:val="false"/>
                <w:color w:val="000000"/>
                <w:sz w:val="20"/>
              </w:rPr>
              <w:t>ребенка-сироты (детей-сирот)</w:t>
            </w:r>
            <w:r>
              <w:br/>
            </w:r>
            <w:r>
              <w:rPr>
                <w:rFonts w:ascii="Times New Roman"/>
                <w:b w:val="false"/>
                <w:i w:val="false"/>
                <w:color w:val="000000"/>
                <w:sz w:val="20"/>
              </w:rPr>
              <w:t>и ребенка (детей), оставшегося</w:t>
            </w:r>
            <w:r>
              <w:br/>
            </w:r>
            <w:r>
              <w:rPr>
                <w:rFonts w:ascii="Times New Roman"/>
                <w:b w:val="false"/>
                <w:i w:val="false"/>
                <w:color w:val="000000"/>
                <w:sz w:val="20"/>
              </w:rPr>
              <w:t>без попечения родителей"</w:t>
            </w:r>
          </w:p>
        </w:tc>
      </w:tr>
    </w:tbl>
    <w:bookmarkStart w:name="z1281" w:id="225"/>
    <w:p>
      <w:pPr>
        <w:spacing w:after="0"/>
        <w:ind w:left="0"/>
        <w:jc w:val="left"/>
      </w:pPr>
      <w:r>
        <w:rPr>
          <w:rFonts w:ascii="Times New Roman"/>
          <w:b/>
          <w:i w:val="false"/>
          <w:color w:val="000000"/>
        </w:rPr>
        <w:t xml:space="preserve"> Формула исчисления среднемесячных расходов на содержание ребенка в учреждениях для детей-сирот и детей, оставшихся без попечения родителей</w:t>
      </w:r>
    </w:p>
    <w:bookmarkEnd w:id="225"/>
    <w:bookmarkStart w:name="z1282" w:id="226"/>
    <w:p>
      <w:pPr>
        <w:spacing w:after="0"/>
        <w:ind w:left="0"/>
        <w:jc w:val="both"/>
      </w:pPr>
      <w:r>
        <w:rPr>
          <w:rFonts w:ascii="Times New Roman"/>
          <w:b w:val="false"/>
          <w:i w:val="false"/>
          <w:color w:val="000000"/>
          <w:sz w:val="28"/>
        </w:rPr>
        <w:t>
      Среднемесячные расходы на содержание ребенка в учреждениях для детей-сирот и детей, оставшихся без попечения родителей, определяются по следующей формуле:</w:t>
      </w:r>
    </w:p>
    <w:bookmarkEnd w:id="226"/>
    <w:bookmarkStart w:name="z1283" w:id="227"/>
    <w:p>
      <w:pPr>
        <w:spacing w:after="0"/>
        <w:ind w:left="0"/>
        <w:jc w:val="both"/>
      </w:pPr>
      <w:r>
        <w:rPr>
          <w:rFonts w:ascii="Times New Roman"/>
          <w:b w:val="false"/>
          <w:i w:val="false"/>
          <w:color w:val="000000"/>
          <w:sz w:val="28"/>
        </w:rPr>
        <w:t>
      СР=ТРБП/КД/12 мес.</w:t>
      </w:r>
    </w:p>
    <w:bookmarkEnd w:id="227"/>
    <w:bookmarkStart w:name="z1284" w:id="228"/>
    <w:p>
      <w:pPr>
        <w:spacing w:after="0"/>
        <w:ind w:left="0"/>
        <w:jc w:val="both"/>
      </w:pPr>
      <w:r>
        <w:rPr>
          <w:rFonts w:ascii="Times New Roman"/>
          <w:b w:val="false"/>
          <w:i w:val="false"/>
          <w:color w:val="000000"/>
          <w:sz w:val="28"/>
        </w:rPr>
        <w:t>
      где:</w:t>
      </w:r>
    </w:p>
    <w:bookmarkEnd w:id="228"/>
    <w:bookmarkStart w:name="z1285" w:id="229"/>
    <w:p>
      <w:pPr>
        <w:spacing w:after="0"/>
        <w:ind w:left="0"/>
        <w:jc w:val="both"/>
      </w:pPr>
      <w:r>
        <w:rPr>
          <w:rFonts w:ascii="Times New Roman"/>
          <w:b w:val="false"/>
          <w:i w:val="false"/>
          <w:color w:val="000000"/>
          <w:sz w:val="28"/>
        </w:rPr>
        <w:t>
      СР - среднемесячные расходы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bookmarkEnd w:id="229"/>
    <w:bookmarkStart w:name="z1286" w:id="230"/>
    <w:p>
      <w:pPr>
        <w:spacing w:after="0"/>
        <w:ind w:left="0"/>
        <w:jc w:val="both"/>
      </w:pPr>
      <w:r>
        <w:rPr>
          <w:rFonts w:ascii="Times New Roman"/>
          <w:b w:val="false"/>
          <w:i w:val="false"/>
          <w:color w:val="000000"/>
          <w:sz w:val="28"/>
        </w:rPr>
        <w:t>
      ТРБП - сумма плановых расходов на год, в котором лицо обратилось за назначением пособия, по бюджетной программе управления образования области (города республиканского значения, столицы) "Социальное обеспечение сирот, детей, оставшихся без попечения родителей", за исключением расходов на оплату труда, компенсационные выплаты, социальный налог и социальные отчисления в Государственный фонд социального страхования, командировки и служебные разъезды внутри страны и за пределы страны, исполнение исполнительных документов, судебных актов;</w:t>
      </w:r>
    </w:p>
    <w:bookmarkEnd w:id="230"/>
    <w:bookmarkStart w:name="z1287" w:id="231"/>
    <w:p>
      <w:pPr>
        <w:spacing w:after="0"/>
        <w:ind w:left="0"/>
        <w:jc w:val="both"/>
      </w:pPr>
      <w:r>
        <w:rPr>
          <w:rFonts w:ascii="Times New Roman"/>
          <w:b w:val="false"/>
          <w:i w:val="false"/>
          <w:color w:val="000000"/>
          <w:sz w:val="28"/>
        </w:rPr>
        <w:t>
      КД - фактическое количество детей, содержащихся на полном государственном обеспечении в организациях, финансируемых по бюджетным программам "Социальное обеспечение сирот, детей, оставшихся без попечения родителей" управлений образования области (города республиканского значения, столицы) на 1 января года, в котором лицо обратилось за назначением пособия.</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1289" w:id="232"/>
    <w:p>
      <w:pPr>
        <w:spacing w:after="0"/>
        <w:ind w:left="0"/>
        <w:jc w:val="left"/>
      </w:pPr>
      <w:r>
        <w:rPr>
          <w:rFonts w:ascii="Times New Roman"/>
          <w:b/>
          <w:i w:val="false"/>
          <w:color w:val="000000"/>
        </w:rPr>
        <w:t xml:space="preserve"> Правила оказания государственной услуги</w:t>
      </w:r>
      <w:r>
        <w:br/>
      </w:r>
      <w:r>
        <w:rPr>
          <w:rFonts w:ascii="Times New Roman"/>
          <w:b/>
          <w:i w:val="false"/>
          <w:color w:val="000000"/>
        </w:rPr>
        <w:t>"Передача ребенка (детей) на патронатное воспитание и назначение выплаты денежных</w:t>
      </w:r>
      <w:r>
        <w:br/>
      </w:r>
      <w:r>
        <w:rPr>
          <w:rFonts w:ascii="Times New Roman"/>
          <w:b/>
          <w:i w:val="false"/>
          <w:color w:val="000000"/>
        </w:rPr>
        <w:t>средств на содержание ребенка (детей), переданного патронатным воспитателям"</w:t>
      </w:r>
    </w:p>
    <w:bookmarkEnd w:id="232"/>
    <w:p>
      <w:pPr>
        <w:spacing w:after="0"/>
        <w:ind w:left="0"/>
        <w:jc w:val="both"/>
      </w:pPr>
      <w:r>
        <w:rPr>
          <w:rFonts w:ascii="Times New Roman"/>
          <w:b w:val="false"/>
          <w:i w:val="false"/>
          <w:color w:val="ff0000"/>
          <w:sz w:val="28"/>
        </w:rPr>
        <w:t xml:space="preserve">
      Сноска. Приложение 5 утратило силу приказом Министра просвещения РК от 30.06.2023 </w:t>
      </w:r>
      <w:r>
        <w:rPr>
          <w:rFonts w:ascii="Times New Roman"/>
          <w:b w:val="false"/>
          <w:i w:val="false"/>
          <w:color w:val="ff0000"/>
          <w:sz w:val="28"/>
        </w:rPr>
        <w:t>№ 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298" w:id="233"/>
    <w:p>
      <w:pPr>
        <w:spacing w:after="0"/>
        <w:ind w:left="0"/>
        <w:jc w:val="left"/>
      </w:pPr>
      <w:r>
        <w:rPr>
          <w:rFonts w:ascii="Times New Roman"/>
          <w:b/>
          <w:i w:val="false"/>
          <w:color w:val="000000"/>
        </w:rPr>
        <w:t xml:space="preserve"> Правила</w:t>
      </w:r>
      <w:r>
        <w:br/>
      </w:r>
      <w:r>
        <w:rPr>
          <w:rFonts w:ascii="Times New Roman"/>
          <w:b/>
          <w:i w:val="false"/>
          <w:color w:val="000000"/>
        </w:rPr>
        <w:t>оказания государственной услуги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w:t>
      </w:r>
    </w:p>
    <w:bookmarkEnd w:id="233"/>
    <w:p>
      <w:pPr>
        <w:spacing w:after="0"/>
        <w:ind w:left="0"/>
        <w:jc w:val="both"/>
      </w:pPr>
      <w:r>
        <w:rPr>
          <w:rFonts w:ascii="Times New Roman"/>
          <w:b w:val="false"/>
          <w:i w:val="false"/>
          <w:color w:val="ff0000"/>
          <w:sz w:val="28"/>
        </w:rPr>
        <w:t xml:space="preserve">
      Сноска. Приказ дополнен приложением 5 в соответствии с приказом Министра просвещения РК от 16.02.2024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90" w:id="234"/>
    <w:p>
      <w:pPr>
        <w:spacing w:after="0"/>
        <w:ind w:left="0"/>
        <w:jc w:val="left"/>
      </w:pPr>
      <w:r>
        <w:rPr>
          <w:rFonts w:ascii="Times New Roman"/>
          <w:b/>
          <w:i w:val="false"/>
          <w:color w:val="000000"/>
        </w:rPr>
        <w:t xml:space="preserve"> Глава 1. Общие положения</w:t>
      </w:r>
    </w:p>
    <w:bookmarkEnd w:id="234"/>
    <w:bookmarkStart w:name="z1291" w:id="235"/>
    <w:p>
      <w:pPr>
        <w:spacing w:after="0"/>
        <w:ind w:left="0"/>
        <w:jc w:val="both"/>
      </w:pPr>
      <w:r>
        <w:rPr>
          <w:rFonts w:ascii="Times New Roman"/>
          <w:b w:val="false"/>
          <w:i w:val="false"/>
          <w:color w:val="000000"/>
          <w:sz w:val="28"/>
        </w:rPr>
        <w:t xml:space="preserve">
      1. Настоящие Правила оказания государственной услуги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133 и </w:t>
      </w:r>
      <w:r>
        <w:rPr>
          <w:rFonts w:ascii="Times New Roman"/>
          <w:b w:val="false"/>
          <w:i w:val="false"/>
          <w:color w:val="000000"/>
          <w:sz w:val="28"/>
        </w:rPr>
        <w:t>пунктом 1</w:t>
      </w:r>
      <w:r>
        <w:rPr>
          <w:rFonts w:ascii="Times New Roman"/>
          <w:b w:val="false"/>
          <w:i w:val="false"/>
          <w:color w:val="000000"/>
          <w:sz w:val="28"/>
        </w:rPr>
        <w:t xml:space="preserve"> статьи 137 Кодекса Республики Казахстан "О браке (супружестве) и семье" (далее - Кодекс),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передачи ребенка (детей) на патронатное воспитание, назначение и размер выплаты денежных средств на их содержание.</w:t>
      </w:r>
    </w:p>
    <w:bookmarkEnd w:id="235"/>
    <w:bookmarkStart w:name="z1292" w:id="236"/>
    <w:p>
      <w:pPr>
        <w:spacing w:after="0"/>
        <w:ind w:left="0"/>
        <w:jc w:val="both"/>
      </w:pPr>
      <w:r>
        <w:rPr>
          <w:rFonts w:ascii="Times New Roman"/>
          <w:b w:val="false"/>
          <w:i w:val="false"/>
          <w:color w:val="000000"/>
          <w:sz w:val="28"/>
        </w:rPr>
        <w:t>
      2.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bookmarkEnd w:id="236"/>
    <w:bookmarkStart w:name="z1293" w:id="237"/>
    <w:p>
      <w:pPr>
        <w:spacing w:after="0"/>
        <w:ind w:left="0"/>
        <w:jc w:val="left"/>
      </w:pPr>
      <w:r>
        <w:rPr>
          <w:rFonts w:ascii="Times New Roman"/>
          <w:b/>
          <w:i w:val="false"/>
          <w:color w:val="000000"/>
        </w:rPr>
        <w:t xml:space="preserve"> Глава 2. Порядок оказания государственной услуги</w:t>
      </w:r>
    </w:p>
    <w:bookmarkEnd w:id="237"/>
    <w:bookmarkStart w:name="z1294" w:id="238"/>
    <w:p>
      <w:pPr>
        <w:spacing w:after="0"/>
        <w:ind w:left="0"/>
        <w:jc w:val="both"/>
      </w:pPr>
      <w:r>
        <w:rPr>
          <w:rFonts w:ascii="Times New Roman"/>
          <w:b w:val="false"/>
          <w:i w:val="false"/>
          <w:color w:val="000000"/>
          <w:sz w:val="28"/>
        </w:rPr>
        <w:t xml:space="preserve">
      3. Для получения государственной услуги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 (далее – государственная услуга) физические лица (далее - услугополучатель) подают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238"/>
    <w:bookmarkStart w:name="z1295" w:id="239"/>
    <w:p>
      <w:pPr>
        <w:spacing w:after="0"/>
        <w:ind w:left="0"/>
        <w:jc w:val="both"/>
      </w:pPr>
      <w:r>
        <w:rPr>
          <w:rFonts w:ascii="Times New Roman"/>
          <w:b w:val="false"/>
          <w:i w:val="false"/>
          <w:color w:val="000000"/>
          <w:sz w:val="28"/>
        </w:rPr>
        <w:t>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bookmarkEnd w:id="239"/>
    <w:bookmarkStart w:name="z1296" w:id="240"/>
    <w:p>
      <w:pPr>
        <w:spacing w:after="0"/>
        <w:ind w:left="0"/>
        <w:jc w:val="both"/>
      </w:pPr>
      <w:r>
        <w:rPr>
          <w:rFonts w:ascii="Times New Roman"/>
          <w:b w:val="false"/>
          <w:i w:val="false"/>
          <w:color w:val="000000"/>
          <w:sz w:val="28"/>
        </w:rPr>
        <w:t>
      5. Управления образования городов республиканского значения и столицы, отделы образования районов, городов областного значения (далее – услугодатель) в течение 1 (одного) рабочего дня с момента получения документов, проверяют полноту представленных документов.</w:t>
      </w:r>
    </w:p>
    <w:bookmarkEnd w:id="240"/>
    <w:bookmarkStart w:name="z1297" w:id="241"/>
    <w:p>
      <w:pPr>
        <w:spacing w:after="0"/>
        <w:ind w:left="0"/>
        <w:jc w:val="both"/>
      </w:pPr>
      <w:r>
        <w:rPr>
          <w:rFonts w:ascii="Times New Roman"/>
          <w:b w:val="false"/>
          <w:i w:val="false"/>
          <w:color w:val="000000"/>
          <w:sz w:val="28"/>
        </w:rPr>
        <w:t>
      6. Сведения о документах, удостоверяющих личность,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сведения об образовании, справки об обучении ребенка (детей) в организации образования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241"/>
    <w:bookmarkStart w:name="z1298" w:id="242"/>
    <w:p>
      <w:pPr>
        <w:spacing w:after="0"/>
        <w:ind w:left="0"/>
        <w:jc w:val="both"/>
      </w:pPr>
      <w:r>
        <w:rPr>
          <w:rFonts w:ascii="Times New Roman"/>
          <w:b w:val="false"/>
          <w:i w:val="false"/>
          <w:color w:val="000000"/>
          <w:sz w:val="28"/>
        </w:rPr>
        <w:t>
      Сведений о наличии либо отсутствии судимости услугополучателя и 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w:t>
      </w:r>
    </w:p>
    <w:bookmarkEnd w:id="242"/>
    <w:bookmarkStart w:name="z1299" w:id="243"/>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243"/>
    <w:bookmarkStart w:name="z1300" w:id="244"/>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44"/>
    <w:bookmarkStart w:name="z1301" w:id="245"/>
    <w:p>
      <w:pPr>
        <w:spacing w:after="0"/>
        <w:ind w:left="0"/>
        <w:jc w:val="both"/>
      </w:pPr>
      <w:r>
        <w:rPr>
          <w:rFonts w:ascii="Times New Roman"/>
          <w:b w:val="false"/>
          <w:i w:val="false"/>
          <w:color w:val="000000"/>
          <w:sz w:val="28"/>
        </w:rPr>
        <w:t>
      При представлении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bookmarkEnd w:id="245"/>
    <w:bookmarkStart w:name="z1302" w:id="246"/>
    <w:p>
      <w:pPr>
        <w:spacing w:after="0"/>
        <w:ind w:left="0"/>
        <w:jc w:val="both"/>
      </w:pPr>
      <w:r>
        <w:rPr>
          <w:rFonts w:ascii="Times New Roman"/>
          <w:b w:val="false"/>
          <w:i w:val="false"/>
          <w:color w:val="000000"/>
          <w:sz w:val="28"/>
        </w:rPr>
        <w:t>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на патронатное воспитание (далее – акт).</w:t>
      </w:r>
    </w:p>
    <w:bookmarkEnd w:id="246"/>
    <w:bookmarkStart w:name="z1303" w:id="247"/>
    <w:p>
      <w:pPr>
        <w:spacing w:after="0"/>
        <w:ind w:left="0"/>
        <w:jc w:val="both"/>
      </w:pPr>
      <w:r>
        <w:rPr>
          <w:rFonts w:ascii="Times New Roman"/>
          <w:b w:val="false"/>
          <w:i w:val="false"/>
          <w:color w:val="000000"/>
          <w:sz w:val="28"/>
        </w:rPr>
        <w:t>
      8. После составления акта услугодатель в течение 2 (двух) рабочих дней оформляет согласие ребенка, достигшего десятилетнего возраста, о передаче его на патронатное воспитание.</w:t>
      </w:r>
    </w:p>
    <w:bookmarkEnd w:id="247"/>
    <w:bookmarkStart w:name="z1304" w:id="248"/>
    <w:p>
      <w:pPr>
        <w:spacing w:after="0"/>
        <w:ind w:left="0"/>
        <w:jc w:val="both"/>
      </w:pPr>
      <w:r>
        <w:rPr>
          <w:rFonts w:ascii="Times New Roman"/>
          <w:b w:val="false"/>
          <w:i w:val="false"/>
          <w:color w:val="000000"/>
          <w:sz w:val="28"/>
        </w:rPr>
        <w:t xml:space="preserve">
      9. Услугодатель в течение 1 (одного) рабочего дня готовит уведомление о заключении договора о передаче ребенка (детей) на патронатное воспитание (далее - договор)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48"/>
    <w:bookmarkStart w:name="z1305" w:id="249"/>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249"/>
    <w:bookmarkStart w:name="z1306" w:id="250"/>
    <w:p>
      <w:pPr>
        <w:spacing w:after="0"/>
        <w:ind w:left="0"/>
        <w:jc w:val="both"/>
      </w:pPr>
      <w:r>
        <w:rPr>
          <w:rFonts w:ascii="Times New Roman"/>
          <w:b w:val="false"/>
          <w:i w:val="false"/>
          <w:color w:val="000000"/>
          <w:sz w:val="28"/>
        </w:rPr>
        <w:t>
      Процедура заслушивания проводится в соответствие со статьей 74 АППК РК.</w:t>
      </w:r>
    </w:p>
    <w:bookmarkEnd w:id="250"/>
    <w:bookmarkStart w:name="z1307" w:id="251"/>
    <w:p>
      <w:pPr>
        <w:spacing w:after="0"/>
        <w:ind w:left="0"/>
        <w:jc w:val="both"/>
      </w:pPr>
      <w:r>
        <w:rPr>
          <w:rFonts w:ascii="Times New Roman"/>
          <w:b w:val="false"/>
          <w:i w:val="false"/>
          <w:color w:val="000000"/>
          <w:sz w:val="28"/>
        </w:rPr>
        <w:t>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уведомление о заключении договора либо мотивированный отказ в оказании государственной услуги.</w:t>
      </w:r>
    </w:p>
    <w:bookmarkEnd w:id="251"/>
    <w:bookmarkStart w:name="z1308" w:id="252"/>
    <w:p>
      <w:pPr>
        <w:spacing w:after="0"/>
        <w:ind w:left="0"/>
        <w:jc w:val="both"/>
      </w:pPr>
      <w:r>
        <w:rPr>
          <w:rFonts w:ascii="Times New Roman"/>
          <w:b w:val="false"/>
          <w:i w:val="false"/>
          <w:color w:val="000000"/>
          <w:sz w:val="28"/>
        </w:rPr>
        <w:t>
      10. Услугополучателю после получения уведомления о заключении договора, необходимо прибыть к услугодателю в течение 1 (одного) рабочего дня для подписания договора.</w:t>
      </w:r>
    </w:p>
    <w:bookmarkEnd w:id="252"/>
    <w:bookmarkStart w:name="z1309" w:id="253"/>
    <w:p>
      <w:pPr>
        <w:spacing w:after="0"/>
        <w:ind w:left="0"/>
        <w:jc w:val="both"/>
      </w:pPr>
      <w:r>
        <w:rPr>
          <w:rFonts w:ascii="Times New Roman"/>
          <w:b w:val="false"/>
          <w:i w:val="false"/>
          <w:color w:val="000000"/>
          <w:sz w:val="28"/>
        </w:rPr>
        <w:t xml:space="preserve">
      11. После подписания договора услугодатель в течение 2 (двух) рабочих дней готовит решение о назначении выплаты денежных средств на содержание ребенка (детей)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и направляет в "личный кабинет" услугополучателя в форме электронного документа, подписанного ЭЦП уполномоченного лица услугодателя.</w:t>
      </w:r>
    </w:p>
    <w:bookmarkEnd w:id="253"/>
    <w:bookmarkStart w:name="z1310" w:id="254"/>
    <w:p>
      <w:pPr>
        <w:spacing w:after="0"/>
        <w:ind w:left="0"/>
        <w:jc w:val="both"/>
      </w:pPr>
      <w:r>
        <w:rPr>
          <w:rFonts w:ascii="Times New Roman"/>
          <w:b w:val="false"/>
          <w:i w:val="false"/>
          <w:color w:val="000000"/>
          <w:sz w:val="28"/>
        </w:rPr>
        <w:t xml:space="preserve">
      12. Услугополучатель в лице родственника, отчима (мачехи) в течение одного календарного года с момента приема ребенка (детей) на патронатное воспитание предоставляет услугодателю сертификат о прохождении психологической подготовки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Кодекса.</w:t>
      </w:r>
    </w:p>
    <w:bookmarkEnd w:id="254"/>
    <w:bookmarkStart w:name="z1311" w:id="255"/>
    <w:p>
      <w:pPr>
        <w:spacing w:after="0"/>
        <w:ind w:left="0"/>
        <w:jc w:val="both"/>
      </w:pPr>
      <w:r>
        <w:rPr>
          <w:rFonts w:ascii="Times New Roman"/>
          <w:b w:val="false"/>
          <w:i w:val="false"/>
          <w:color w:val="000000"/>
          <w:sz w:val="28"/>
        </w:rPr>
        <w:t xml:space="preserve">
      13.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55"/>
    <w:bookmarkStart w:name="z1312" w:id="256"/>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оператора информационно-коммуникационной инфраструктуры "электронного правительства", в том числе Единый контакт-центр, о внесенных изменениях и дополнениях в Требования к оказанию государственной услуги.</w:t>
      </w:r>
    </w:p>
    <w:bookmarkEnd w:id="256"/>
    <w:bookmarkStart w:name="z1313" w:id="257"/>
    <w:p>
      <w:pPr>
        <w:spacing w:after="0"/>
        <w:ind w:left="0"/>
        <w:jc w:val="left"/>
      </w:pPr>
      <w:r>
        <w:rPr>
          <w:rFonts w:ascii="Times New Roman"/>
          <w:b/>
          <w:i w:val="false"/>
          <w:color w:val="000000"/>
        </w:rPr>
        <w:t xml:space="preserve"> Глава 3. Порядок выплаты денежных средств, выделяемых на содержание ребенка (детей), переданного услугополучателям</w:t>
      </w:r>
    </w:p>
    <w:bookmarkEnd w:id="257"/>
    <w:bookmarkStart w:name="z1314" w:id="258"/>
    <w:p>
      <w:pPr>
        <w:spacing w:after="0"/>
        <w:ind w:left="0"/>
        <w:jc w:val="both"/>
      </w:pPr>
      <w:r>
        <w:rPr>
          <w:rFonts w:ascii="Times New Roman"/>
          <w:b w:val="false"/>
          <w:i w:val="false"/>
          <w:color w:val="000000"/>
          <w:sz w:val="28"/>
        </w:rPr>
        <w:t>
      14. Не назначаются денежные средства, выделяемые на подопечных детей, которые находятся на полном государственном обеспечении в организации образования, медицинской или другой организации.</w:t>
      </w:r>
    </w:p>
    <w:bookmarkEnd w:id="258"/>
    <w:bookmarkStart w:name="z1315" w:id="259"/>
    <w:p>
      <w:pPr>
        <w:spacing w:after="0"/>
        <w:ind w:left="0"/>
        <w:jc w:val="both"/>
      </w:pPr>
      <w:r>
        <w:rPr>
          <w:rFonts w:ascii="Times New Roman"/>
          <w:b w:val="false"/>
          <w:i w:val="false"/>
          <w:color w:val="000000"/>
          <w:sz w:val="28"/>
        </w:rPr>
        <w:t>
      15. На основании решения о назначении денежных средств, выделяемых услугополучателям, услугополучатель в течение 5 (пяти) рабочих дней производит оплату денежных средств услугополучателям.</w:t>
      </w:r>
    </w:p>
    <w:bookmarkEnd w:id="259"/>
    <w:bookmarkStart w:name="z1316" w:id="260"/>
    <w:p>
      <w:pPr>
        <w:spacing w:after="0"/>
        <w:ind w:left="0"/>
        <w:jc w:val="both"/>
      </w:pPr>
      <w:r>
        <w:rPr>
          <w:rFonts w:ascii="Times New Roman"/>
          <w:b w:val="false"/>
          <w:i w:val="false"/>
          <w:color w:val="000000"/>
          <w:sz w:val="28"/>
        </w:rPr>
        <w:t>
      16. Денежные средства, выделяемые на ребенка (детей), находящегося на патронатном воспитании, назначаются и выплачиваются услугополучателю до достижения подопечным восемнадцатилетнего возраста, за исключением случаев, которые повлекут за собой досрочное прекращение их выплаты, указанных в пункте 18 настоящих Правил.</w:t>
      </w:r>
    </w:p>
    <w:bookmarkEnd w:id="260"/>
    <w:bookmarkStart w:name="z1317" w:id="261"/>
    <w:p>
      <w:pPr>
        <w:spacing w:after="0"/>
        <w:ind w:left="0"/>
        <w:jc w:val="both"/>
      </w:pPr>
      <w:r>
        <w:rPr>
          <w:rFonts w:ascii="Times New Roman"/>
          <w:b w:val="false"/>
          <w:i w:val="false"/>
          <w:color w:val="000000"/>
          <w:sz w:val="28"/>
        </w:rPr>
        <w:t>
      17. Выплата денежных средств, выделяемых на содержание ребенка (детей), переданного услугополучателю, производится услугодателям ежемесячно не позднее 15-го числа текущего месяца со дня вынесения решения о назначении денежных средств на основании договора о передаче ребенка (детей) на патронатное воспитание, заключаемого между услугополучателем и услугодателем.</w:t>
      </w:r>
    </w:p>
    <w:bookmarkEnd w:id="261"/>
    <w:bookmarkStart w:name="z1318" w:id="262"/>
    <w:p>
      <w:pPr>
        <w:spacing w:after="0"/>
        <w:ind w:left="0"/>
        <w:jc w:val="both"/>
      </w:pPr>
      <w:r>
        <w:rPr>
          <w:rFonts w:ascii="Times New Roman"/>
          <w:b w:val="false"/>
          <w:i w:val="false"/>
          <w:color w:val="000000"/>
          <w:sz w:val="28"/>
        </w:rPr>
        <w:t>
      18. Выплата денежных средств, выделяемых на содержание ребенка (детей), услугополучателю прекращается по следующим основаниям:</w:t>
      </w:r>
    </w:p>
    <w:bookmarkEnd w:id="262"/>
    <w:bookmarkStart w:name="z1319" w:id="263"/>
    <w:p>
      <w:pPr>
        <w:spacing w:after="0"/>
        <w:ind w:left="0"/>
        <w:jc w:val="both"/>
      </w:pPr>
      <w:r>
        <w:rPr>
          <w:rFonts w:ascii="Times New Roman"/>
          <w:b w:val="false"/>
          <w:i w:val="false"/>
          <w:color w:val="000000"/>
          <w:sz w:val="28"/>
        </w:rPr>
        <w:t>
      1) достижение подопечным совершеннолетия;</w:t>
      </w:r>
    </w:p>
    <w:bookmarkEnd w:id="263"/>
    <w:bookmarkStart w:name="z1320" w:id="264"/>
    <w:p>
      <w:pPr>
        <w:spacing w:after="0"/>
        <w:ind w:left="0"/>
        <w:jc w:val="both"/>
      </w:pPr>
      <w:r>
        <w:rPr>
          <w:rFonts w:ascii="Times New Roman"/>
          <w:b w:val="false"/>
          <w:i w:val="false"/>
          <w:color w:val="000000"/>
          <w:sz w:val="28"/>
        </w:rPr>
        <w:t>
      2) устройство подопечного на полное государственное обеспечение в организации для детей-сирот и детей, оставшихся без попечения родителей, медико-социальное учреждение стационарного типа;</w:t>
      </w:r>
    </w:p>
    <w:bookmarkEnd w:id="264"/>
    <w:bookmarkStart w:name="z1321" w:id="265"/>
    <w:p>
      <w:pPr>
        <w:spacing w:after="0"/>
        <w:ind w:left="0"/>
        <w:jc w:val="both"/>
      </w:pPr>
      <w:r>
        <w:rPr>
          <w:rFonts w:ascii="Times New Roman"/>
          <w:b w:val="false"/>
          <w:i w:val="false"/>
          <w:color w:val="000000"/>
          <w:sz w:val="28"/>
        </w:rPr>
        <w:t>
      3) усыновление подопечного ребенка;</w:t>
      </w:r>
    </w:p>
    <w:bookmarkEnd w:id="265"/>
    <w:bookmarkStart w:name="z1322" w:id="266"/>
    <w:p>
      <w:pPr>
        <w:spacing w:after="0"/>
        <w:ind w:left="0"/>
        <w:jc w:val="both"/>
      </w:pPr>
      <w:r>
        <w:rPr>
          <w:rFonts w:ascii="Times New Roman"/>
          <w:b w:val="false"/>
          <w:i w:val="false"/>
          <w:color w:val="000000"/>
          <w:sz w:val="28"/>
        </w:rPr>
        <w:t>
      4) отстранение патронатного воспитателя от исполнения своих обязанностей;</w:t>
      </w:r>
    </w:p>
    <w:bookmarkEnd w:id="266"/>
    <w:bookmarkStart w:name="z1323" w:id="267"/>
    <w:p>
      <w:pPr>
        <w:spacing w:after="0"/>
        <w:ind w:left="0"/>
        <w:jc w:val="both"/>
      </w:pPr>
      <w:r>
        <w:rPr>
          <w:rFonts w:ascii="Times New Roman"/>
          <w:b w:val="false"/>
          <w:i w:val="false"/>
          <w:color w:val="000000"/>
          <w:sz w:val="28"/>
        </w:rPr>
        <w:t>
      5) истечение срока или досрочное расторжение договора.</w:t>
      </w:r>
    </w:p>
    <w:bookmarkEnd w:id="267"/>
    <w:bookmarkStart w:name="z1324" w:id="268"/>
    <w:p>
      <w:pPr>
        <w:spacing w:after="0"/>
        <w:ind w:left="0"/>
        <w:jc w:val="both"/>
      </w:pPr>
      <w:r>
        <w:rPr>
          <w:rFonts w:ascii="Times New Roman"/>
          <w:b w:val="false"/>
          <w:i w:val="false"/>
          <w:color w:val="000000"/>
          <w:sz w:val="28"/>
        </w:rPr>
        <w:t>
      19. Прекращение выплаты денежных средств, выделяемых на содержание ребенка (детей), услугополучателю производится по решению услугодателя с месяца, следующего за месяцем, в котором возникли обстоятельства, влекущие за собой прекращение выплаты.</w:t>
      </w:r>
    </w:p>
    <w:bookmarkEnd w:id="268"/>
    <w:bookmarkStart w:name="z1325" w:id="269"/>
    <w:p>
      <w:pPr>
        <w:spacing w:after="0"/>
        <w:ind w:left="0"/>
        <w:jc w:val="both"/>
      </w:pPr>
      <w:r>
        <w:rPr>
          <w:rFonts w:ascii="Times New Roman"/>
          <w:b w:val="false"/>
          <w:i w:val="false"/>
          <w:color w:val="000000"/>
          <w:sz w:val="28"/>
        </w:rPr>
        <w:t>
      20. Услугодатель в месячный срок со дня принятия решения извещает услугополучателя о прекращении выплаты денежных средств.</w:t>
      </w:r>
    </w:p>
    <w:bookmarkEnd w:id="269"/>
    <w:bookmarkStart w:name="z1326" w:id="270"/>
    <w:p>
      <w:pPr>
        <w:spacing w:after="0"/>
        <w:ind w:left="0"/>
        <w:jc w:val="both"/>
      </w:pPr>
      <w:r>
        <w:rPr>
          <w:rFonts w:ascii="Times New Roman"/>
          <w:b w:val="false"/>
          <w:i w:val="false"/>
          <w:color w:val="000000"/>
          <w:sz w:val="28"/>
        </w:rPr>
        <w:t>
      21. Денежные средства, своевременно не полученные услугополучателем по вине услугодателя, выплачиваются за весь прошедший период со дня обращения в услугодателя, если обращение за ним последовало до достижения подопечным восемнадцатилетнего возраста.</w:t>
      </w:r>
    </w:p>
    <w:bookmarkEnd w:id="270"/>
    <w:bookmarkStart w:name="z1327" w:id="271"/>
    <w:p>
      <w:pPr>
        <w:spacing w:after="0"/>
        <w:ind w:left="0"/>
        <w:jc w:val="both"/>
      </w:pPr>
      <w:r>
        <w:rPr>
          <w:rFonts w:ascii="Times New Roman"/>
          <w:b w:val="false"/>
          <w:i w:val="false"/>
          <w:color w:val="000000"/>
          <w:sz w:val="28"/>
        </w:rPr>
        <w:t>
      22. Документы по назначению и выплате денежных средств на ребенка (детей), находящихся под патронатом, хранятся у услугодателя в личных делах подопечных.</w:t>
      </w:r>
    </w:p>
    <w:bookmarkEnd w:id="271"/>
    <w:bookmarkStart w:name="z1328" w:id="272"/>
    <w:p>
      <w:pPr>
        <w:spacing w:after="0"/>
        <w:ind w:left="0"/>
        <w:jc w:val="both"/>
      </w:pPr>
      <w:r>
        <w:rPr>
          <w:rFonts w:ascii="Times New Roman"/>
          <w:b w:val="false"/>
          <w:i w:val="false"/>
          <w:color w:val="000000"/>
          <w:sz w:val="28"/>
        </w:rPr>
        <w:t>
      23. Услугополучатель ведет учет расходов в виде записей по приходу и расходу денежных средств.</w:t>
      </w:r>
    </w:p>
    <w:bookmarkEnd w:id="272"/>
    <w:bookmarkStart w:name="z1329" w:id="273"/>
    <w:p>
      <w:pPr>
        <w:spacing w:after="0"/>
        <w:ind w:left="0"/>
        <w:jc w:val="left"/>
      </w:pPr>
      <w:r>
        <w:rPr>
          <w:rFonts w:ascii="Times New Roman"/>
          <w:b/>
          <w:i w:val="false"/>
          <w:color w:val="000000"/>
        </w:rPr>
        <w:t xml:space="preserve"> Глава 4. Размеры выплат денежных средств, выделяемых на содержание ребенка (детей), переданного услугополучателям</w:t>
      </w:r>
    </w:p>
    <w:bookmarkEnd w:id="273"/>
    <w:bookmarkStart w:name="z1330" w:id="274"/>
    <w:p>
      <w:pPr>
        <w:spacing w:after="0"/>
        <w:ind w:left="0"/>
        <w:jc w:val="both"/>
      </w:pPr>
      <w:r>
        <w:rPr>
          <w:rFonts w:ascii="Times New Roman"/>
          <w:b w:val="false"/>
          <w:i w:val="false"/>
          <w:color w:val="000000"/>
          <w:sz w:val="28"/>
        </w:rPr>
        <w:t>
      24. Выплата денежных средств, выделяемых на содержание ребенка (детей), переданного услугополучателям, производится ежемесячно в следующих размерах:</w:t>
      </w:r>
    </w:p>
    <w:bookmarkEnd w:id="274"/>
    <w:bookmarkStart w:name="z1331" w:id="275"/>
    <w:p>
      <w:pPr>
        <w:spacing w:after="0"/>
        <w:ind w:left="0"/>
        <w:jc w:val="both"/>
      </w:pPr>
      <w:r>
        <w:rPr>
          <w:rFonts w:ascii="Times New Roman"/>
          <w:b w:val="false"/>
          <w:i w:val="false"/>
          <w:color w:val="000000"/>
          <w:sz w:val="28"/>
        </w:rPr>
        <w:t>
      1) питание за одного ребенка дошкольного возраста – 6 (шесть) месячных расчетных показателей;</w:t>
      </w:r>
    </w:p>
    <w:bookmarkEnd w:id="275"/>
    <w:bookmarkStart w:name="z1332" w:id="276"/>
    <w:p>
      <w:pPr>
        <w:spacing w:after="0"/>
        <w:ind w:left="0"/>
        <w:jc w:val="both"/>
      </w:pPr>
      <w:r>
        <w:rPr>
          <w:rFonts w:ascii="Times New Roman"/>
          <w:b w:val="false"/>
          <w:i w:val="false"/>
          <w:color w:val="000000"/>
          <w:sz w:val="28"/>
        </w:rPr>
        <w:t>
      2) питание за одного ребенка школьного возраста – 7 (семь) месячных расчетных показателей;</w:t>
      </w:r>
    </w:p>
    <w:bookmarkEnd w:id="276"/>
    <w:bookmarkStart w:name="z1333" w:id="277"/>
    <w:p>
      <w:pPr>
        <w:spacing w:after="0"/>
        <w:ind w:left="0"/>
        <w:jc w:val="both"/>
      </w:pPr>
      <w:r>
        <w:rPr>
          <w:rFonts w:ascii="Times New Roman"/>
          <w:b w:val="false"/>
          <w:i w:val="false"/>
          <w:color w:val="000000"/>
          <w:sz w:val="28"/>
        </w:rPr>
        <w:t>
      3) одежда, обувь и мягкий инвентарь для одного ребенка – 3 (три) месячных расчетных показателя.</w:t>
      </w:r>
    </w:p>
    <w:bookmarkEnd w:id="277"/>
    <w:bookmarkStart w:name="z1334" w:id="278"/>
    <w:p>
      <w:pPr>
        <w:spacing w:after="0"/>
        <w:ind w:left="0"/>
        <w:jc w:val="both"/>
      </w:pPr>
      <w:r>
        <w:rPr>
          <w:rFonts w:ascii="Times New Roman"/>
          <w:b w:val="false"/>
          <w:i w:val="false"/>
          <w:color w:val="000000"/>
          <w:sz w:val="28"/>
        </w:rPr>
        <w:t>
      25. Контроль за расходованием денежных средств, выделяемых на содержание ребенка (детей), переданного услугополучателям производится услугодателем не реже 1 (одного) раза в полугодие.</w:t>
      </w:r>
    </w:p>
    <w:bookmarkEnd w:id="278"/>
    <w:bookmarkStart w:name="z1335" w:id="279"/>
    <w:p>
      <w:pPr>
        <w:spacing w:after="0"/>
        <w:ind w:left="0"/>
        <w:jc w:val="left"/>
      </w:pPr>
      <w:r>
        <w:rPr>
          <w:rFonts w:ascii="Times New Roman"/>
          <w:b/>
          <w:i w:val="false"/>
          <w:color w:val="000000"/>
        </w:rPr>
        <w:t xml:space="preserve"> Глава 5. Порядок обжалования решений, действий (бездействия) услугодателя и (или) его должностных лиц в процессе оказания государственной услуги</w:t>
      </w:r>
    </w:p>
    <w:bookmarkEnd w:id="279"/>
    <w:bookmarkStart w:name="z1336" w:id="280"/>
    <w:p>
      <w:pPr>
        <w:spacing w:after="0"/>
        <w:ind w:left="0"/>
        <w:jc w:val="both"/>
      </w:pPr>
      <w:r>
        <w:rPr>
          <w:rFonts w:ascii="Times New Roman"/>
          <w:b w:val="false"/>
          <w:i w:val="false"/>
          <w:color w:val="000000"/>
          <w:sz w:val="28"/>
        </w:rPr>
        <w:t>
      26.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80"/>
    <w:bookmarkStart w:name="z1337" w:id="281"/>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bookmarkEnd w:id="281"/>
    <w:bookmarkStart w:name="z1338" w:id="282"/>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282"/>
    <w:bookmarkStart w:name="z1339" w:id="28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283"/>
    <w:bookmarkStart w:name="z1340" w:id="284"/>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bookmarkEnd w:id="284"/>
    <w:bookmarkStart w:name="z1341" w:id="28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285"/>
    <w:bookmarkStart w:name="z1342" w:id="286"/>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286"/>
    <w:bookmarkStart w:name="z1343" w:id="287"/>
    <w:p>
      <w:pPr>
        <w:spacing w:after="0"/>
        <w:ind w:left="0"/>
        <w:jc w:val="both"/>
      </w:pPr>
      <w:r>
        <w:rPr>
          <w:rFonts w:ascii="Times New Roman"/>
          <w:b w:val="false"/>
          <w:i w:val="false"/>
          <w:color w:val="000000"/>
          <w:sz w:val="28"/>
        </w:rPr>
        <w:t xml:space="preserve">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287"/>
    <w:bookmarkStart w:name="z1344" w:id="288"/>
    <w:p>
      <w:pPr>
        <w:spacing w:after="0"/>
        <w:ind w:left="0"/>
        <w:jc w:val="both"/>
      </w:pPr>
      <w:r>
        <w:rPr>
          <w:rFonts w:ascii="Times New Roman"/>
          <w:b w:val="false"/>
          <w:i w:val="false"/>
          <w:color w:val="000000"/>
          <w:sz w:val="28"/>
        </w:rPr>
        <w:t>
      27. Услугополучатель, если не согласен с результатами оказания государственной услуги, имеет право обратиться в суд в установленном законодательством Республики Казахстан порядке.</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w:t>
            </w:r>
            <w:r>
              <w:br/>
            </w:r>
            <w:r>
              <w:rPr>
                <w:rFonts w:ascii="Times New Roman"/>
                <w:b w:val="false"/>
                <w:i w:val="false"/>
                <w:color w:val="000000"/>
                <w:sz w:val="20"/>
              </w:rPr>
              <w:t>на патронатное воспитание,</w:t>
            </w:r>
            <w:r>
              <w:br/>
            </w:r>
            <w:r>
              <w:rPr>
                <w:rFonts w:ascii="Times New Roman"/>
                <w:b w:val="false"/>
                <w:i w:val="false"/>
                <w:color w:val="000000"/>
                <w:sz w:val="20"/>
              </w:rPr>
              <w:t>назначение и размер выплаты</w:t>
            </w:r>
            <w:r>
              <w:br/>
            </w:r>
            <w:r>
              <w:rPr>
                <w:rFonts w:ascii="Times New Roman"/>
                <w:b w:val="false"/>
                <w:i w:val="false"/>
                <w:color w:val="000000"/>
                <w:sz w:val="20"/>
              </w:rPr>
              <w:t>денежных средств на содержание</w:t>
            </w:r>
            <w:r>
              <w:br/>
            </w:r>
            <w:r>
              <w:rPr>
                <w:rFonts w:ascii="Times New Roman"/>
                <w:b w:val="false"/>
                <w:i w:val="false"/>
                <w:color w:val="000000"/>
                <w:sz w:val="20"/>
              </w:rPr>
              <w:t>ребенка (детей), переданного</w:t>
            </w:r>
            <w:r>
              <w:br/>
            </w:r>
            <w:r>
              <w:rPr>
                <w:rFonts w:ascii="Times New Roman"/>
                <w:b w:val="false"/>
                <w:i w:val="false"/>
                <w:color w:val="000000"/>
                <w:sz w:val="20"/>
              </w:rPr>
              <w:t>патронатным воспитателям"</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p>
        </w:tc>
      </w:tr>
    </w:tbl>
    <w:bookmarkStart w:name="z1346" w:id="289"/>
    <w:p>
      <w:pPr>
        <w:spacing w:after="0"/>
        <w:ind w:left="0"/>
        <w:jc w:val="left"/>
      </w:pPr>
      <w:r>
        <w:rPr>
          <w:rFonts w:ascii="Times New Roman"/>
          <w:b/>
          <w:i w:val="false"/>
          <w:color w:val="000000"/>
        </w:rPr>
        <w:t xml:space="preserve"> Заявление о желании стать патронатным воспитателем и назначении денежных средств</w:t>
      </w:r>
    </w:p>
    <w:bookmarkEnd w:id="289"/>
    <w:bookmarkStart w:name="z1347" w:id="290"/>
    <w:p>
      <w:pPr>
        <w:spacing w:after="0"/>
        <w:ind w:left="0"/>
        <w:jc w:val="both"/>
      </w:pPr>
      <w:r>
        <w:rPr>
          <w:rFonts w:ascii="Times New Roman"/>
          <w:b w:val="false"/>
          <w:i w:val="false"/>
          <w:color w:val="000000"/>
          <w:sz w:val="28"/>
        </w:rPr>
        <w:t>
      Просим Вас передать на патронатное воспитание детей и назначить денежные средства на их содержание:</w:t>
      </w:r>
    </w:p>
    <w:bookmarkEnd w:id="290"/>
    <w:bookmarkStart w:name="z1348" w:id="291"/>
    <w:p>
      <w:pPr>
        <w:spacing w:after="0"/>
        <w:ind w:left="0"/>
        <w:jc w:val="both"/>
      </w:pPr>
      <w:r>
        <w:rPr>
          <w:rFonts w:ascii="Times New Roman"/>
          <w:b w:val="false"/>
          <w:i w:val="false"/>
          <w:color w:val="000000"/>
          <w:sz w:val="28"/>
        </w:rPr>
        <w:t>
      1. ___________________ указать фамилия, имя, отчество (при его наличии) и индивидуальный идентификационный номер детей</w:t>
      </w:r>
    </w:p>
    <w:bookmarkEnd w:id="291"/>
    <w:bookmarkStart w:name="z1349" w:id="292"/>
    <w:p>
      <w:pPr>
        <w:spacing w:after="0"/>
        <w:ind w:left="0"/>
        <w:jc w:val="both"/>
      </w:pPr>
      <w:r>
        <w:rPr>
          <w:rFonts w:ascii="Times New Roman"/>
          <w:b w:val="false"/>
          <w:i w:val="false"/>
          <w:color w:val="000000"/>
          <w:sz w:val="28"/>
        </w:rPr>
        <w:t>
      2. ____________________ указать фамилия, имя, отчество (при его наличии) и индивидуальный идентификационный номер детей,</w:t>
      </w:r>
    </w:p>
    <w:bookmarkEnd w:id="292"/>
    <w:bookmarkStart w:name="z1350" w:id="293"/>
    <w:p>
      <w:pPr>
        <w:spacing w:after="0"/>
        <w:ind w:left="0"/>
        <w:jc w:val="both"/>
      </w:pPr>
      <w:r>
        <w:rPr>
          <w:rFonts w:ascii="Times New Roman"/>
          <w:b w:val="false"/>
          <w:i w:val="false"/>
          <w:color w:val="000000"/>
          <w:sz w:val="28"/>
        </w:rPr>
        <w:t>
      3. ____________________ указать фамилия, имя, отчество (при его наличии) и индивидуальный идентификационный номер детей,</w:t>
      </w:r>
    </w:p>
    <w:bookmarkEnd w:id="293"/>
    <w:bookmarkStart w:name="z1351" w:id="294"/>
    <w:p>
      <w:pPr>
        <w:spacing w:after="0"/>
        <w:ind w:left="0"/>
        <w:jc w:val="both"/>
      </w:pPr>
      <w:r>
        <w:rPr>
          <w:rFonts w:ascii="Times New Roman"/>
          <w:b w:val="false"/>
          <w:i w:val="false"/>
          <w:color w:val="000000"/>
          <w:sz w:val="28"/>
        </w:rPr>
        <w:t>
      4. ____________________ указать фамилия, имя, отчество (при его наличии) и индивидуальный идентификационный номер детей, проживающим (и) (наименование организации образования): _____________________________.</w:t>
      </w:r>
    </w:p>
    <w:bookmarkEnd w:id="294"/>
    <w:bookmarkStart w:name="z1352" w:id="295"/>
    <w:p>
      <w:pPr>
        <w:spacing w:after="0"/>
        <w:ind w:left="0"/>
        <w:jc w:val="both"/>
      </w:pPr>
      <w:r>
        <w:rPr>
          <w:rFonts w:ascii="Times New Roman"/>
          <w:b w:val="false"/>
          <w:i w:val="false"/>
          <w:color w:val="000000"/>
          <w:sz w:val="28"/>
        </w:rPr>
        <w:t>
      Против проведения обследования жилищно-бытовых условий не возражаю(ем).</w:t>
      </w:r>
    </w:p>
    <w:bookmarkEnd w:id="295"/>
    <w:bookmarkStart w:name="z1353" w:id="296"/>
    <w:p>
      <w:pPr>
        <w:spacing w:after="0"/>
        <w:ind w:left="0"/>
        <w:jc w:val="both"/>
      </w:pPr>
      <w:r>
        <w:rPr>
          <w:rFonts w:ascii="Times New Roman"/>
          <w:b w:val="false"/>
          <w:i w:val="false"/>
          <w:color w:val="000000"/>
          <w:sz w:val="28"/>
        </w:rPr>
        <w:t>
      При переезде обязуюсь в течение 10 (десять) календарных дней сообщить о перемене места жительства.</w:t>
      </w:r>
    </w:p>
    <w:bookmarkEnd w:id="296"/>
    <w:bookmarkStart w:name="z1354" w:id="297"/>
    <w:p>
      <w:pPr>
        <w:spacing w:after="0"/>
        <w:ind w:left="0"/>
        <w:jc w:val="both"/>
      </w:pPr>
      <w:r>
        <w:rPr>
          <w:rFonts w:ascii="Times New Roman"/>
          <w:b w:val="false"/>
          <w:i w:val="false"/>
          <w:color w:val="000000"/>
          <w:sz w:val="28"/>
        </w:rPr>
        <w:t>
      Предупрежден(а) об ответственности за предоставление недостоверных сведений и поддельных документов.</w:t>
      </w:r>
    </w:p>
    <w:bookmarkEnd w:id="297"/>
    <w:bookmarkStart w:name="z1355" w:id="298"/>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тайну, содержащихся в информационных системах.</w:t>
      </w:r>
    </w:p>
    <w:bookmarkEnd w:id="298"/>
    <w:p>
      <w:pPr>
        <w:spacing w:after="0"/>
        <w:ind w:left="0"/>
        <w:jc w:val="both"/>
      </w:pPr>
      <w:bookmarkStart w:name="z1356" w:id="299"/>
      <w:r>
        <w:rPr>
          <w:rFonts w:ascii="Times New Roman"/>
          <w:b w:val="false"/>
          <w:i w:val="false"/>
          <w:color w:val="000000"/>
          <w:sz w:val="28"/>
        </w:rPr>
        <w:t>
      "___" _____________ 20 ___года ____________________</w:t>
      </w:r>
    </w:p>
    <w:bookmarkEnd w:id="299"/>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w:t>
            </w:r>
            <w:r>
              <w:br/>
            </w:r>
            <w:r>
              <w:rPr>
                <w:rFonts w:ascii="Times New Roman"/>
                <w:b w:val="false"/>
                <w:i w:val="false"/>
                <w:color w:val="000000"/>
                <w:sz w:val="20"/>
              </w:rPr>
              <w:t>на патронатное воспитание,</w:t>
            </w:r>
            <w:r>
              <w:br/>
            </w:r>
            <w:r>
              <w:rPr>
                <w:rFonts w:ascii="Times New Roman"/>
                <w:b w:val="false"/>
                <w:i w:val="false"/>
                <w:color w:val="000000"/>
                <w:sz w:val="20"/>
              </w:rPr>
              <w:t>назначение и размер выплаты</w:t>
            </w:r>
            <w:r>
              <w:br/>
            </w:r>
            <w:r>
              <w:rPr>
                <w:rFonts w:ascii="Times New Roman"/>
                <w:b w:val="false"/>
                <w:i w:val="false"/>
                <w:color w:val="000000"/>
                <w:sz w:val="20"/>
              </w:rPr>
              <w:t>денежных средств на содержание</w:t>
            </w:r>
            <w:r>
              <w:br/>
            </w:r>
            <w:r>
              <w:rPr>
                <w:rFonts w:ascii="Times New Roman"/>
                <w:b w:val="false"/>
                <w:i w:val="false"/>
                <w:color w:val="000000"/>
                <w:sz w:val="20"/>
              </w:rPr>
              <w:t>ребенка (детей), переданного</w:t>
            </w:r>
            <w:r>
              <w:br/>
            </w:r>
            <w:r>
              <w:rPr>
                <w:rFonts w:ascii="Times New Roman"/>
                <w:b w:val="false"/>
                <w:i w:val="false"/>
                <w:color w:val="000000"/>
                <w:sz w:val="20"/>
              </w:rPr>
              <w:t>патронатным воспитателям"</w:t>
            </w:r>
          </w:p>
        </w:tc>
      </w:tr>
    </w:tbl>
    <w:bookmarkStart w:name="z1358" w:id="300"/>
    <w:p>
      <w:pPr>
        <w:spacing w:after="0"/>
        <w:ind w:left="0"/>
        <w:jc w:val="left"/>
      </w:pPr>
      <w:r>
        <w:rPr>
          <w:rFonts w:ascii="Times New Roman"/>
          <w:b/>
          <w:i w:val="false"/>
          <w:color w:val="000000"/>
        </w:rPr>
        <w:t xml:space="preserve"> Перечень основных требований к оказанию государственной услуги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заключении договора о передаче ребенка (детей) на патронатное воспитание и решение о назначении денежных средств, выделяемых услугополучателям на содержание ребенка (детей)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о передаче на патронатное воспитание ребенка (детей) и назначении денежных средств,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согласие супруга (-и), если услугополучатель состоит в браке;</w:t>
            </w:r>
          </w:p>
          <w:p>
            <w:pPr>
              <w:spacing w:after="20"/>
              <w:ind w:left="20"/>
              <w:jc w:val="both"/>
            </w:pPr>
            <w:r>
              <w:rPr>
                <w:rFonts w:ascii="Times New Roman"/>
                <w:b w:val="false"/>
                <w:i w:val="false"/>
                <w:color w:val="000000"/>
                <w:sz w:val="20"/>
              </w:rPr>
              <w:t>
3) электронная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pPr>
              <w:spacing w:after="20"/>
              <w:ind w:left="20"/>
              <w:jc w:val="both"/>
            </w:pPr>
            <w:r>
              <w:rPr>
                <w:rFonts w:ascii="Times New Roman"/>
                <w:b w:val="false"/>
                <w:i w:val="false"/>
                <w:color w:val="000000"/>
                <w:sz w:val="20"/>
              </w:rPr>
              <w:t>
4) электронная копия документов, подтверждающие право пользования жилищем услугополучателя и (или) супруга(-и) (при отсутствии права собственности на жилье);</w:t>
            </w:r>
          </w:p>
          <w:p>
            <w:pPr>
              <w:spacing w:after="20"/>
              <w:ind w:left="20"/>
              <w:jc w:val="both"/>
            </w:pPr>
            <w:r>
              <w:rPr>
                <w:rFonts w:ascii="Times New Roman"/>
                <w:b w:val="false"/>
                <w:i w:val="false"/>
                <w:color w:val="000000"/>
                <w:sz w:val="20"/>
              </w:rPr>
              <w:t>
5)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w:t>
            </w:r>
          </w:p>
          <w:p>
            <w:pPr>
              <w:spacing w:after="20"/>
              <w:ind w:left="20"/>
              <w:jc w:val="both"/>
            </w:pPr>
            <w:r>
              <w:rPr>
                <w:rFonts w:ascii="Times New Roman"/>
                <w:b w:val="false"/>
                <w:i w:val="false"/>
                <w:color w:val="000000"/>
                <w:sz w:val="20"/>
              </w:rPr>
              <w:t>
6) электронная копия сведений об образовании;</w:t>
            </w:r>
          </w:p>
          <w:p>
            <w:pPr>
              <w:spacing w:after="20"/>
              <w:ind w:left="20"/>
              <w:jc w:val="both"/>
            </w:pPr>
            <w:r>
              <w:rPr>
                <w:rFonts w:ascii="Times New Roman"/>
                <w:b w:val="false"/>
                <w:i w:val="false"/>
                <w:color w:val="000000"/>
                <w:sz w:val="20"/>
              </w:rPr>
              <w:t>
7)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pPr>
              <w:spacing w:after="20"/>
              <w:ind w:left="20"/>
              <w:jc w:val="both"/>
            </w:pPr>
            <w:r>
              <w:rPr>
                <w:rFonts w:ascii="Times New Roman"/>
                <w:b w:val="false"/>
                <w:i w:val="false"/>
                <w:color w:val="000000"/>
                <w:sz w:val="20"/>
              </w:rPr>
              <w:t>
8) электронную копию договора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pPr>
              <w:spacing w:after="20"/>
              <w:ind w:left="20"/>
              <w:jc w:val="both"/>
            </w:pPr>
            <w:r>
              <w:rPr>
                <w:rFonts w:ascii="Times New Roman"/>
                <w:b w:val="false"/>
                <w:i w:val="false"/>
                <w:color w:val="000000"/>
                <w:sz w:val="20"/>
              </w:rPr>
              <w:t>
9) электронные копии документов, подтверждающие факт родства родственников, отчима (мачехи) к ребенку (детям).</w:t>
            </w:r>
          </w:p>
          <w:p>
            <w:pPr>
              <w:spacing w:after="20"/>
              <w:ind w:left="20"/>
              <w:jc w:val="both"/>
            </w:pPr>
            <w:r>
              <w:rPr>
                <w:rFonts w:ascii="Times New Roman"/>
                <w:b w:val="false"/>
                <w:i w:val="false"/>
                <w:color w:val="000000"/>
                <w:sz w:val="20"/>
              </w:rPr>
              <w:t>
Сведения о документах, удостоверяющих личность, свидетельство о заключении брака,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сведения об образовании, справки об обучении ребенка (детей) в организации образования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Сведений о наличии либо отсутствии судимости услугополучателя и 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w:t>
            </w:r>
          </w:p>
          <w:p>
            <w:pPr>
              <w:spacing w:after="20"/>
              <w:ind w:left="20"/>
              <w:jc w:val="both"/>
            </w:pPr>
            <w:r>
              <w:rPr>
                <w:rFonts w:ascii="Times New Roman"/>
                <w:b w:val="false"/>
                <w:i w:val="false"/>
                <w:color w:val="000000"/>
                <w:sz w:val="20"/>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на патронатное воспитание в соответствии с требованиями </w:t>
            </w:r>
            <w:r>
              <w:rPr>
                <w:rFonts w:ascii="Times New Roman"/>
                <w:b w:val="false"/>
                <w:i w:val="false"/>
                <w:color w:val="000000"/>
                <w:sz w:val="20"/>
              </w:rPr>
              <w:t>пункта 1</w:t>
            </w:r>
            <w:r>
              <w:rPr>
                <w:rFonts w:ascii="Times New Roman"/>
                <w:b w:val="false"/>
                <w:i w:val="false"/>
                <w:color w:val="000000"/>
                <w:sz w:val="20"/>
              </w:rPr>
              <w:t xml:space="preserve"> статьи 122 Кодекса Республики Казахстан "О браке (супружестве) и семье".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несовершеннолетие услугополучателя;</w:t>
            </w:r>
          </w:p>
          <w:p>
            <w:pPr>
              <w:spacing w:after="20"/>
              <w:ind w:left="20"/>
              <w:jc w:val="both"/>
            </w:pPr>
            <w:r>
              <w:rPr>
                <w:rFonts w:ascii="Times New Roman"/>
                <w:b w:val="false"/>
                <w:i w:val="false"/>
                <w:color w:val="000000"/>
                <w:sz w:val="20"/>
              </w:rPr>
              <w:t>
2) признание судом услугополучателя недееспособным или ограниченно дееспособным;</w:t>
            </w:r>
          </w:p>
          <w:p>
            <w:pPr>
              <w:spacing w:after="20"/>
              <w:ind w:left="20"/>
              <w:jc w:val="both"/>
            </w:pPr>
            <w:r>
              <w:rPr>
                <w:rFonts w:ascii="Times New Roman"/>
                <w:b w:val="false"/>
                <w:i w:val="false"/>
                <w:color w:val="000000"/>
                <w:sz w:val="20"/>
              </w:rPr>
              <w:t>
3) лишение услугополучателя судом родительских прав или ограниченных судом в родительских правах;</w:t>
            </w:r>
          </w:p>
          <w:p>
            <w:pPr>
              <w:spacing w:after="20"/>
              <w:ind w:left="20"/>
              <w:jc w:val="both"/>
            </w:pPr>
            <w:r>
              <w:rPr>
                <w:rFonts w:ascii="Times New Roman"/>
                <w:b w:val="false"/>
                <w:i w:val="false"/>
                <w:color w:val="000000"/>
                <w:sz w:val="20"/>
              </w:rPr>
              <w:t>
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pPr>
              <w:spacing w:after="20"/>
              <w:ind w:left="20"/>
              <w:jc w:val="both"/>
            </w:pPr>
            <w:r>
              <w:rPr>
                <w:rFonts w:ascii="Times New Roman"/>
                <w:b w:val="false"/>
                <w:i w:val="false"/>
                <w:color w:val="000000"/>
                <w:sz w:val="20"/>
              </w:rPr>
              <w:t>
5) решение суда об отмене усыновления по вине бывших усыновителей;</w:t>
            </w:r>
          </w:p>
          <w:p>
            <w:pPr>
              <w:spacing w:after="20"/>
              <w:ind w:left="20"/>
              <w:jc w:val="both"/>
            </w:pPr>
            <w:r>
              <w:rPr>
                <w:rFonts w:ascii="Times New Roman"/>
                <w:b w:val="false"/>
                <w:i w:val="false"/>
                <w:color w:val="000000"/>
                <w:sz w:val="20"/>
              </w:rPr>
              <w:t>
6) наличие у услугополучателя заболеваний, препятствующих осуществлению обязанности опекуна или попечителя;</w:t>
            </w:r>
          </w:p>
          <w:p>
            <w:pPr>
              <w:spacing w:after="20"/>
              <w:ind w:left="20"/>
              <w:jc w:val="both"/>
            </w:pPr>
            <w:r>
              <w:rPr>
                <w:rFonts w:ascii="Times New Roman"/>
                <w:b w:val="false"/>
                <w:i w:val="false"/>
                <w:color w:val="000000"/>
                <w:sz w:val="20"/>
              </w:rPr>
              <w:t>
7) отсутствие у услугополучателя постоянного места жительства;</w:t>
            </w:r>
          </w:p>
          <w:p>
            <w:pPr>
              <w:spacing w:after="20"/>
              <w:ind w:left="20"/>
              <w:jc w:val="both"/>
            </w:pPr>
            <w:r>
              <w:rPr>
                <w:rFonts w:ascii="Times New Roman"/>
                <w:b w:val="false"/>
                <w:i w:val="false"/>
                <w:color w:val="000000"/>
                <w:sz w:val="20"/>
              </w:rPr>
              <w:t>
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pPr>
              <w:spacing w:after="20"/>
              <w:ind w:left="20"/>
              <w:jc w:val="both"/>
            </w:pPr>
            <w:r>
              <w:rPr>
                <w:rFonts w:ascii="Times New Roman"/>
                <w:b w:val="false"/>
                <w:i w:val="false"/>
                <w:color w:val="000000"/>
                <w:sz w:val="20"/>
              </w:rPr>
              <w:t>
9) отсутствие гражданства у услугополучателя;</w:t>
            </w:r>
          </w:p>
          <w:p>
            <w:pPr>
              <w:spacing w:after="20"/>
              <w:ind w:left="20"/>
              <w:jc w:val="both"/>
            </w:pPr>
            <w:r>
              <w:rPr>
                <w:rFonts w:ascii="Times New Roman"/>
                <w:b w:val="false"/>
                <w:i w:val="false"/>
                <w:color w:val="000000"/>
                <w:sz w:val="20"/>
              </w:rPr>
              <w:t>
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pPr>
              <w:spacing w:after="20"/>
              <w:ind w:left="20"/>
              <w:jc w:val="both"/>
            </w:pPr>
            <w:r>
              <w:rPr>
                <w:rFonts w:ascii="Times New Roman"/>
                <w:b w:val="false"/>
                <w:i w:val="false"/>
                <w:color w:val="000000"/>
                <w:sz w:val="20"/>
              </w:rPr>
              <w:t>
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pPr>
              <w:spacing w:after="20"/>
              <w:ind w:left="20"/>
              <w:jc w:val="both"/>
            </w:pPr>
            <w:r>
              <w:rPr>
                <w:rFonts w:ascii="Times New Roman"/>
                <w:b w:val="false"/>
                <w:i w:val="false"/>
                <w:color w:val="000000"/>
                <w:sz w:val="20"/>
              </w:rPr>
              <w:t>
12) состояние услугополучателя на учетах в наркологическом или психоневрологическом диспансерах;</w:t>
            </w:r>
          </w:p>
          <w:p>
            <w:pPr>
              <w:spacing w:after="20"/>
              <w:ind w:left="20"/>
              <w:jc w:val="both"/>
            </w:pPr>
            <w:r>
              <w:rPr>
                <w:rFonts w:ascii="Times New Roman"/>
                <w:b w:val="false"/>
                <w:i w:val="false"/>
                <w:color w:val="000000"/>
                <w:sz w:val="20"/>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0"/>
              </w:rPr>
              <w:t>статьи 35</w:t>
            </w:r>
            <w:r>
              <w:rPr>
                <w:rFonts w:ascii="Times New Roman"/>
                <w:b w:val="false"/>
                <w:i w:val="false"/>
                <w:color w:val="000000"/>
                <w:sz w:val="20"/>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20"/>
              <w:ind w:left="20"/>
              <w:jc w:val="both"/>
            </w:pPr>
            <w:r>
              <w:rPr>
                <w:rFonts w:ascii="Times New Roman"/>
                <w:b w:val="false"/>
                <w:i w:val="false"/>
                <w:color w:val="000000"/>
                <w:sz w:val="20"/>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w:t>
            </w:r>
            <w:r>
              <w:rPr>
                <w:rFonts w:ascii="Times New Roman"/>
                <w:b w:val="false"/>
                <w:i w:val="false"/>
                <w:color w:val="000000"/>
                <w:sz w:val="20"/>
              </w:rPr>
              <w:t>пунктом 4</w:t>
            </w:r>
            <w:r>
              <w:rPr>
                <w:rFonts w:ascii="Times New Roman"/>
                <w:b w:val="false"/>
                <w:i w:val="false"/>
                <w:color w:val="000000"/>
                <w:sz w:val="20"/>
              </w:rPr>
              <w:t xml:space="preserve"> статьи 91 Кодекса (за исключением близких родственников);</w:t>
            </w:r>
          </w:p>
          <w:p>
            <w:pPr>
              <w:spacing w:after="20"/>
              <w:ind w:left="20"/>
              <w:jc w:val="both"/>
            </w:pPr>
            <w:r>
              <w:rPr>
                <w:rFonts w:ascii="Times New Roman"/>
                <w:b w:val="false"/>
                <w:i w:val="false"/>
                <w:color w:val="000000"/>
                <w:sz w:val="20"/>
              </w:rPr>
              <w:t>
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16) несоответствие услугополучателя требованиям, установленных настоящими Правилами;</w:t>
            </w:r>
          </w:p>
          <w:p>
            <w:pPr>
              <w:spacing w:after="20"/>
              <w:ind w:left="20"/>
              <w:jc w:val="both"/>
            </w:pPr>
            <w:r>
              <w:rPr>
                <w:rFonts w:ascii="Times New Roman"/>
                <w:b w:val="false"/>
                <w:i w:val="false"/>
                <w:color w:val="000000"/>
                <w:sz w:val="20"/>
              </w:rPr>
              <w:t xml:space="preserve">
 17)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w:t>
            </w:r>
            <w:r>
              <w:br/>
            </w:r>
            <w:r>
              <w:rPr>
                <w:rFonts w:ascii="Times New Roman"/>
                <w:b w:val="false"/>
                <w:i w:val="false"/>
                <w:color w:val="000000"/>
                <w:sz w:val="20"/>
              </w:rPr>
              <w:t>на патронатное воспитание,</w:t>
            </w:r>
            <w:r>
              <w:br/>
            </w:r>
            <w:r>
              <w:rPr>
                <w:rFonts w:ascii="Times New Roman"/>
                <w:b w:val="false"/>
                <w:i w:val="false"/>
                <w:color w:val="000000"/>
                <w:sz w:val="20"/>
              </w:rPr>
              <w:t>назначение и размер выплаты</w:t>
            </w:r>
            <w:r>
              <w:br/>
            </w:r>
            <w:r>
              <w:rPr>
                <w:rFonts w:ascii="Times New Roman"/>
                <w:b w:val="false"/>
                <w:i w:val="false"/>
                <w:color w:val="000000"/>
                <w:sz w:val="20"/>
              </w:rPr>
              <w:t>денежных средств на содержание</w:t>
            </w:r>
            <w:r>
              <w:br/>
            </w:r>
            <w:r>
              <w:rPr>
                <w:rFonts w:ascii="Times New Roman"/>
                <w:b w:val="false"/>
                <w:i w:val="false"/>
                <w:color w:val="000000"/>
                <w:sz w:val="20"/>
              </w:rPr>
              <w:t>ребенка (детей), переданного</w:t>
            </w:r>
            <w:r>
              <w:br/>
            </w:r>
            <w:r>
              <w:rPr>
                <w:rFonts w:ascii="Times New Roman"/>
                <w:b w:val="false"/>
                <w:i w:val="false"/>
                <w:color w:val="000000"/>
                <w:sz w:val="20"/>
              </w:rPr>
              <w:t>патронатным воспитателям"</w:t>
            </w:r>
          </w:p>
        </w:tc>
      </w:tr>
    </w:tbl>
    <w:bookmarkStart w:name="z1360" w:id="301"/>
    <w:p>
      <w:pPr>
        <w:spacing w:after="0"/>
        <w:ind w:left="0"/>
        <w:jc w:val="left"/>
      </w:pPr>
      <w:r>
        <w:rPr>
          <w:rFonts w:ascii="Times New Roman"/>
          <w:b/>
          <w:i w:val="false"/>
          <w:color w:val="000000"/>
        </w:rPr>
        <w:t xml:space="preserve"> Уведомление</w:t>
      </w:r>
      <w:r>
        <w:br/>
      </w:r>
      <w:r>
        <w:rPr>
          <w:rFonts w:ascii="Times New Roman"/>
          <w:b/>
          <w:i w:val="false"/>
          <w:color w:val="000000"/>
        </w:rPr>
        <w:t>о заключении договора о передаче ребенка (детей) на патронатное воспитание</w:t>
      </w:r>
    </w:p>
    <w:bookmarkEnd w:id="301"/>
    <w:p>
      <w:pPr>
        <w:spacing w:after="0"/>
        <w:ind w:left="0"/>
        <w:jc w:val="both"/>
      </w:pPr>
      <w:bookmarkStart w:name="z1361" w:id="302"/>
      <w:r>
        <w:rPr>
          <w:rFonts w:ascii="Times New Roman"/>
          <w:b w:val="false"/>
          <w:i w:val="false"/>
          <w:color w:val="000000"/>
          <w:sz w:val="28"/>
        </w:rPr>
        <w:t>
      ________________________________________________________________________</w:t>
      </w:r>
    </w:p>
    <w:bookmarkEnd w:id="302"/>
    <w:p>
      <w:pPr>
        <w:spacing w:after="0"/>
        <w:ind w:left="0"/>
        <w:jc w:val="both"/>
      </w:pPr>
      <w:r>
        <w:rPr>
          <w:rFonts w:ascii="Times New Roman"/>
          <w:b w:val="false"/>
          <w:i w:val="false"/>
          <w:color w:val="000000"/>
          <w:sz w:val="28"/>
        </w:rPr>
        <w:t xml:space="preserve">                   (фамилия, имя, отчество (при его наличии), индивидуальный</w:t>
      </w:r>
    </w:p>
    <w:p>
      <w:pPr>
        <w:spacing w:after="0"/>
        <w:ind w:left="0"/>
        <w:jc w:val="both"/>
      </w:pPr>
      <w:r>
        <w:rPr>
          <w:rFonts w:ascii="Times New Roman"/>
          <w:b w:val="false"/>
          <w:i w:val="false"/>
          <w:color w:val="000000"/>
          <w:sz w:val="28"/>
        </w:rPr>
        <w:t xml:space="preserve">                         идентификационный номер услугополучателя)</w:t>
      </w:r>
    </w:p>
    <w:p>
      <w:pPr>
        <w:spacing w:after="0"/>
        <w:ind w:left="0"/>
        <w:jc w:val="both"/>
      </w:pPr>
      <w:bookmarkStart w:name="z1362" w:id="303"/>
      <w:r>
        <w:rPr>
          <w:rFonts w:ascii="Times New Roman"/>
          <w:b w:val="false"/>
          <w:i w:val="false"/>
          <w:color w:val="000000"/>
          <w:sz w:val="28"/>
        </w:rPr>
        <w:t>
      _______________________________________________________________________</w:t>
      </w:r>
    </w:p>
    <w:bookmarkEnd w:id="303"/>
    <w:p>
      <w:pPr>
        <w:spacing w:after="0"/>
        <w:ind w:left="0"/>
        <w:jc w:val="both"/>
      </w:pPr>
      <w:r>
        <w:rPr>
          <w:rFonts w:ascii="Times New Roman"/>
          <w:b w:val="false"/>
          <w:i w:val="false"/>
          <w:color w:val="000000"/>
          <w:sz w:val="28"/>
        </w:rPr>
        <w:t xml:space="preserve">                         (дата рождения услугополучателя)</w:t>
      </w:r>
    </w:p>
    <w:p>
      <w:pPr>
        <w:spacing w:after="0"/>
        <w:ind w:left="0"/>
        <w:jc w:val="both"/>
      </w:pPr>
      <w:bookmarkStart w:name="z1363" w:id="304"/>
      <w:r>
        <w:rPr>
          <w:rFonts w:ascii="Times New Roman"/>
          <w:b w:val="false"/>
          <w:i w:val="false"/>
          <w:color w:val="000000"/>
          <w:sz w:val="28"/>
        </w:rPr>
        <w:t>
      Для заключения договора о передаче ребенка (детей) на патронатное  воспитание Вам необходимо обратиться в ________________________ (управления образования городов республиканского значения и столицы, отделы образования районов, городов областного значения), находящийся по адресу</w:t>
      </w:r>
    </w:p>
    <w:bookmarkEnd w:id="304"/>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(адрес органа).</w:t>
      </w:r>
    </w:p>
    <w:p>
      <w:pPr>
        <w:spacing w:after="0"/>
        <w:ind w:left="0"/>
        <w:jc w:val="both"/>
      </w:pPr>
      <w:bookmarkStart w:name="z1364" w:id="305"/>
      <w:r>
        <w:rPr>
          <w:rFonts w:ascii="Times New Roman"/>
          <w:b w:val="false"/>
          <w:i w:val="false"/>
          <w:color w:val="000000"/>
          <w:sz w:val="28"/>
        </w:rPr>
        <w:t>
      Уведомление удостоверено ЭЦП ответственного лица:</w:t>
      </w:r>
    </w:p>
    <w:bookmarkEnd w:id="305"/>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w:t>
            </w:r>
            <w:r>
              <w:br/>
            </w:r>
            <w:r>
              <w:rPr>
                <w:rFonts w:ascii="Times New Roman"/>
                <w:b w:val="false"/>
                <w:i w:val="false"/>
                <w:color w:val="000000"/>
                <w:sz w:val="20"/>
              </w:rPr>
              <w:t>на патронатное воспитание,</w:t>
            </w:r>
            <w:r>
              <w:br/>
            </w:r>
            <w:r>
              <w:rPr>
                <w:rFonts w:ascii="Times New Roman"/>
                <w:b w:val="false"/>
                <w:i w:val="false"/>
                <w:color w:val="000000"/>
                <w:sz w:val="20"/>
              </w:rPr>
              <w:t>назначение и размер выплаты</w:t>
            </w:r>
            <w:r>
              <w:br/>
            </w:r>
            <w:r>
              <w:rPr>
                <w:rFonts w:ascii="Times New Roman"/>
                <w:b w:val="false"/>
                <w:i w:val="false"/>
                <w:color w:val="000000"/>
                <w:sz w:val="20"/>
              </w:rPr>
              <w:t>денежных средств на содержание</w:t>
            </w:r>
            <w:r>
              <w:br/>
            </w:r>
            <w:r>
              <w:rPr>
                <w:rFonts w:ascii="Times New Roman"/>
                <w:b w:val="false"/>
                <w:i w:val="false"/>
                <w:color w:val="000000"/>
                <w:sz w:val="20"/>
              </w:rPr>
              <w:t>ребенка (детей), переданного</w:t>
            </w:r>
            <w:r>
              <w:br/>
            </w:r>
            <w:r>
              <w:rPr>
                <w:rFonts w:ascii="Times New Roman"/>
                <w:b w:val="false"/>
                <w:i w:val="false"/>
                <w:color w:val="000000"/>
                <w:sz w:val="20"/>
              </w:rPr>
              <w:t>патронатным воспитателям"</w:t>
            </w:r>
          </w:p>
        </w:tc>
      </w:tr>
    </w:tbl>
    <w:bookmarkStart w:name="z1366" w:id="306"/>
    <w:p>
      <w:pPr>
        <w:spacing w:after="0"/>
        <w:ind w:left="0"/>
        <w:jc w:val="left"/>
      </w:pPr>
      <w:r>
        <w:rPr>
          <w:rFonts w:ascii="Times New Roman"/>
          <w:b/>
          <w:i w:val="false"/>
          <w:color w:val="000000"/>
        </w:rPr>
        <w:t xml:space="preserve"> Решение о назначении денежных средств, выделяемых услугополучателям на содержание ребенка (детей)</w:t>
      </w:r>
    </w:p>
    <w:bookmarkEnd w:id="306"/>
    <w:bookmarkStart w:name="z1367" w:id="307"/>
    <w:p>
      <w:pPr>
        <w:spacing w:after="0"/>
        <w:ind w:left="0"/>
        <w:jc w:val="both"/>
      </w:pPr>
      <w:r>
        <w:rPr>
          <w:rFonts w:ascii="Times New Roman"/>
          <w:b w:val="false"/>
          <w:i w:val="false"/>
          <w:color w:val="000000"/>
          <w:sz w:val="28"/>
        </w:rPr>
        <w:t>
      № ___                                            от "___" ____ 20___ года</w:t>
      </w:r>
    </w:p>
    <w:bookmarkEnd w:id="307"/>
    <w:p>
      <w:pPr>
        <w:spacing w:after="0"/>
        <w:ind w:left="0"/>
        <w:jc w:val="both"/>
      </w:pPr>
      <w:bookmarkStart w:name="z1368" w:id="308"/>
      <w:r>
        <w:rPr>
          <w:rFonts w:ascii="Times New Roman"/>
          <w:b w:val="false"/>
          <w:i w:val="false"/>
          <w:color w:val="000000"/>
          <w:sz w:val="28"/>
        </w:rPr>
        <w:t>
      ________________________________________________________________________________</w:t>
      </w:r>
    </w:p>
    <w:bookmarkEnd w:id="308"/>
    <w:p>
      <w:pPr>
        <w:spacing w:after="0"/>
        <w:ind w:left="0"/>
        <w:jc w:val="both"/>
      </w:pPr>
      <w:r>
        <w:rPr>
          <w:rFonts w:ascii="Times New Roman"/>
          <w:b w:val="false"/>
          <w:i w:val="false"/>
          <w:color w:val="000000"/>
          <w:sz w:val="28"/>
        </w:rPr>
        <w:t xml:space="preserve">                               (наименование органа)</w:t>
      </w:r>
    </w:p>
    <w:bookmarkStart w:name="z1369" w:id="309"/>
    <w:p>
      <w:pPr>
        <w:spacing w:after="0"/>
        <w:ind w:left="0"/>
        <w:jc w:val="both"/>
      </w:pPr>
      <w:r>
        <w:rPr>
          <w:rFonts w:ascii="Times New Roman"/>
          <w:b w:val="false"/>
          <w:i w:val="false"/>
          <w:color w:val="000000"/>
          <w:sz w:val="28"/>
        </w:rPr>
        <w:t>
      № дела _______</w:t>
      </w:r>
    </w:p>
    <w:bookmarkEnd w:id="309"/>
    <w:p>
      <w:pPr>
        <w:spacing w:after="0"/>
        <w:ind w:left="0"/>
        <w:jc w:val="both"/>
      </w:pPr>
      <w:bookmarkStart w:name="z1370" w:id="310"/>
      <w:r>
        <w:rPr>
          <w:rFonts w:ascii="Times New Roman"/>
          <w:b w:val="false"/>
          <w:i w:val="false"/>
          <w:color w:val="000000"/>
          <w:sz w:val="28"/>
        </w:rPr>
        <w:t>
      Гражданин (ка) __________________________________________________________________</w:t>
      </w:r>
    </w:p>
    <w:bookmarkEnd w:id="310"/>
    <w:p>
      <w:pPr>
        <w:spacing w:after="0"/>
        <w:ind w:left="0"/>
        <w:jc w:val="both"/>
      </w:pPr>
      <w:r>
        <w:rPr>
          <w:rFonts w:ascii="Times New Roman"/>
          <w:b w:val="false"/>
          <w:i w:val="false"/>
          <w:color w:val="000000"/>
          <w:sz w:val="28"/>
        </w:rPr>
        <w:t xml:space="preserve">                               (фамилия, имя, отчество (при наличии))</w:t>
      </w:r>
    </w:p>
    <w:bookmarkStart w:name="z1371" w:id="311"/>
    <w:p>
      <w:pPr>
        <w:spacing w:after="0"/>
        <w:ind w:left="0"/>
        <w:jc w:val="both"/>
      </w:pPr>
      <w:r>
        <w:rPr>
          <w:rFonts w:ascii="Times New Roman"/>
          <w:b w:val="false"/>
          <w:i w:val="false"/>
          <w:color w:val="000000"/>
          <w:sz w:val="28"/>
        </w:rPr>
        <w:t>
      Дата обращения _________________________________________________________________</w:t>
      </w:r>
    </w:p>
    <w:bookmarkEnd w:id="311"/>
    <w:bookmarkStart w:name="z1372" w:id="312"/>
    <w:p>
      <w:pPr>
        <w:spacing w:after="0"/>
        <w:ind w:left="0"/>
        <w:jc w:val="both"/>
      </w:pPr>
      <w:r>
        <w:rPr>
          <w:rFonts w:ascii="Times New Roman"/>
          <w:b w:val="false"/>
          <w:i w:val="false"/>
          <w:color w:val="000000"/>
          <w:sz w:val="28"/>
        </w:rPr>
        <w:t>
      Свидетельство о рождении ребенка (запись акта о рождении) № ________________________</w:t>
      </w:r>
    </w:p>
    <w:bookmarkEnd w:id="312"/>
    <w:p>
      <w:pPr>
        <w:spacing w:after="0"/>
        <w:ind w:left="0"/>
        <w:jc w:val="both"/>
      </w:pPr>
      <w:bookmarkStart w:name="z1373" w:id="313"/>
      <w:r>
        <w:rPr>
          <w:rFonts w:ascii="Times New Roman"/>
          <w:b w:val="false"/>
          <w:i w:val="false"/>
          <w:color w:val="000000"/>
          <w:sz w:val="28"/>
        </w:rPr>
        <w:t>
      Дата выдачи _____________________________________________________________________</w:t>
      </w:r>
    </w:p>
    <w:bookmarkEnd w:id="313"/>
    <w:p>
      <w:pPr>
        <w:spacing w:after="0"/>
        <w:ind w:left="0"/>
        <w:jc w:val="both"/>
      </w:pPr>
      <w:r>
        <w:rPr>
          <w:rFonts w:ascii="Times New Roman"/>
          <w:b w:val="false"/>
          <w:i w:val="false"/>
          <w:color w:val="000000"/>
          <w:sz w:val="28"/>
        </w:rPr>
        <w:t xml:space="preserve">             наименование органа, выдавшего свидетельство о рождении ребенка</w:t>
      </w:r>
    </w:p>
    <w:bookmarkStart w:name="z1374" w:id="314"/>
    <w:p>
      <w:pPr>
        <w:spacing w:after="0"/>
        <w:ind w:left="0"/>
        <w:jc w:val="both"/>
      </w:pPr>
      <w:r>
        <w:rPr>
          <w:rFonts w:ascii="Times New Roman"/>
          <w:b w:val="false"/>
          <w:i w:val="false"/>
          <w:color w:val="000000"/>
          <w:sz w:val="28"/>
        </w:rPr>
        <w:t>
      (запись акта о рождении) __________________________________________________________</w:t>
      </w:r>
    </w:p>
    <w:bookmarkEnd w:id="314"/>
    <w:bookmarkStart w:name="z1375" w:id="315"/>
    <w:p>
      <w:pPr>
        <w:spacing w:after="0"/>
        <w:ind w:left="0"/>
        <w:jc w:val="both"/>
      </w:pPr>
      <w:r>
        <w:rPr>
          <w:rFonts w:ascii="Times New Roman"/>
          <w:b w:val="false"/>
          <w:i w:val="false"/>
          <w:color w:val="000000"/>
          <w:sz w:val="28"/>
        </w:rPr>
        <w:t>
      Фамилия, имя, отчество (при наличии)) и индивидуальный идентификационный</w:t>
      </w:r>
    </w:p>
    <w:bookmarkEnd w:id="315"/>
    <w:bookmarkStart w:name="z1376" w:id="316"/>
    <w:p>
      <w:pPr>
        <w:spacing w:after="0"/>
        <w:ind w:left="0"/>
        <w:jc w:val="both"/>
      </w:pPr>
      <w:r>
        <w:rPr>
          <w:rFonts w:ascii="Times New Roman"/>
          <w:b w:val="false"/>
          <w:i w:val="false"/>
          <w:color w:val="000000"/>
          <w:sz w:val="28"/>
        </w:rPr>
        <w:t>
      номер ребенка ________________________________________________________</w:t>
      </w:r>
    </w:p>
    <w:bookmarkEnd w:id="316"/>
    <w:bookmarkStart w:name="z1377" w:id="317"/>
    <w:p>
      <w:pPr>
        <w:spacing w:after="0"/>
        <w:ind w:left="0"/>
        <w:jc w:val="both"/>
      </w:pPr>
      <w:r>
        <w:rPr>
          <w:rFonts w:ascii="Times New Roman"/>
          <w:b w:val="false"/>
          <w:i w:val="false"/>
          <w:color w:val="000000"/>
          <w:sz w:val="28"/>
        </w:rPr>
        <w:t>
      Дата рождения ребенка _________________________________________________</w:t>
      </w:r>
    </w:p>
    <w:bookmarkEnd w:id="317"/>
    <w:bookmarkStart w:name="z1378" w:id="318"/>
    <w:p>
      <w:pPr>
        <w:spacing w:after="0"/>
        <w:ind w:left="0"/>
        <w:jc w:val="both"/>
      </w:pPr>
      <w:r>
        <w:rPr>
          <w:rFonts w:ascii="Times New Roman"/>
          <w:b w:val="false"/>
          <w:i w:val="false"/>
          <w:color w:val="000000"/>
          <w:sz w:val="28"/>
        </w:rPr>
        <w:t>
      Договор о передаче ребенка на патронатное воспитание ______________________</w:t>
      </w:r>
    </w:p>
    <w:bookmarkEnd w:id="318"/>
    <w:bookmarkStart w:name="z1379" w:id="319"/>
    <w:p>
      <w:pPr>
        <w:spacing w:after="0"/>
        <w:ind w:left="0"/>
        <w:jc w:val="both"/>
      </w:pPr>
      <w:r>
        <w:rPr>
          <w:rFonts w:ascii="Times New Roman"/>
          <w:b w:val="false"/>
          <w:i w:val="false"/>
          <w:color w:val="000000"/>
          <w:sz w:val="28"/>
        </w:rPr>
        <w:t>
      Дата заключения _______ 20 __ года</w:t>
      </w:r>
    </w:p>
    <w:bookmarkEnd w:id="319"/>
    <w:bookmarkStart w:name="z1380" w:id="320"/>
    <w:p>
      <w:pPr>
        <w:spacing w:after="0"/>
        <w:ind w:left="0"/>
        <w:jc w:val="both"/>
      </w:pPr>
      <w:r>
        <w:rPr>
          <w:rFonts w:ascii="Times New Roman"/>
          <w:b w:val="false"/>
          <w:i w:val="false"/>
          <w:color w:val="000000"/>
          <w:sz w:val="28"/>
        </w:rPr>
        <w:t>
      Назначенная сумма денежных средств с ______ 20 __ года по _______ 20 __ года</w:t>
      </w:r>
    </w:p>
    <w:bookmarkEnd w:id="320"/>
    <w:p>
      <w:pPr>
        <w:spacing w:after="0"/>
        <w:ind w:left="0"/>
        <w:jc w:val="both"/>
      </w:pPr>
      <w:bookmarkStart w:name="z1381" w:id="321"/>
      <w:r>
        <w:rPr>
          <w:rFonts w:ascii="Times New Roman"/>
          <w:b w:val="false"/>
          <w:i w:val="false"/>
          <w:color w:val="000000"/>
          <w:sz w:val="28"/>
        </w:rPr>
        <w:t>
      в сумме _________________________________________________________тенге</w:t>
      </w:r>
    </w:p>
    <w:bookmarkEnd w:id="321"/>
    <w:p>
      <w:pPr>
        <w:spacing w:after="0"/>
        <w:ind w:left="0"/>
        <w:jc w:val="both"/>
      </w:pPr>
      <w:r>
        <w:rPr>
          <w:rFonts w:ascii="Times New Roman"/>
          <w:b w:val="false"/>
          <w:i w:val="false"/>
          <w:color w:val="000000"/>
          <w:sz w:val="28"/>
        </w:rPr>
        <w:t xml:space="preserve">                               (прописью)</w:t>
      </w:r>
    </w:p>
    <w:bookmarkStart w:name="z1382" w:id="322"/>
    <w:p>
      <w:pPr>
        <w:spacing w:after="0"/>
        <w:ind w:left="0"/>
        <w:jc w:val="both"/>
      </w:pPr>
      <w:r>
        <w:rPr>
          <w:rFonts w:ascii="Times New Roman"/>
          <w:b w:val="false"/>
          <w:i w:val="false"/>
          <w:color w:val="000000"/>
          <w:sz w:val="28"/>
        </w:rPr>
        <w:t>
      Назначенная сумма денежных средств в связи с изменением месячного расчетного показателя:</w:t>
      </w:r>
    </w:p>
    <w:bookmarkEnd w:id="322"/>
    <w:bookmarkStart w:name="z1383" w:id="323"/>
    <w:p>
      <w:pPr>
        <w:spacing w:after="0"/>
        <w:ind w:left="0"/>
        <w:jc w:val="both"/>
      </w:pPr>
      <w:r>
        <w:rPr>
          <w:rFonts w:ascii="Times New Roman"/>
          <w:b w:val="false"/>
          <w:i w:val="false"/>
          <w:color w:val="000000"/>
          <w:sz w:val="28"/>
        </w:rPr>
        <w:t>
      Фамилия, имя, отчество (при его наличии) ребенка___________________________</w:t>
      </w:r>
    </w:p>
    <w:bookmarkEnd w:id="323"/>
    <w:bookmarkStart w:name="z1384" w:id="324"/>
    <w:p>
      <w:pPr>
        <w:spacing w:after="0"/>
        <w:ind w:left="0"/>
        <w:jc w:val="both"/>
      </w:pPr>
      <w:r>
        <w:rPr>
          <w:rFonts w:ascii="Times New Roman"/>
          <w:b w:val="false"/>
          <w:i w:val="false"/>
          <w:color w:val="000000"/>
          <w:sz w:val="28"/>
        </w:rPr>
        <w:t>
      денежные средства с ___________________по ______________________________</w:t>
      </w:r>
    </w:p>
    <w:bookmarkEnd w:id="324"/>
    <w:p>
      <w:pPr>
        <w:spacing w:after="0"/>
        <w:ind w:left="0"/>
        <w:jc w:val="both"/>
      </w:pPr>
      <w:bookmarkStart w:name="z1385" w:id="325"/>
      <w:r>
        <w:rPr>
          <w:rFonts w:ascii="Times New Roman"/>
          <w:b w:val="false"/>
          <w:i w:val="false"/>
          <w:color w:val="000000"/>
          <w:sz w:val="28"/>
        </w:rPr>
        <w:t>
      в сумме __________________________________________________________тенге</w:t>
      </w:r>
    </w:p>
    <w:bookmarkEnd w:id="325"/>
    <w:p>
      <w:pPr>
        <w:spacing w:after="0"/>
        <w:ind w:left="0"/>
        <w:jc w:val="both"/>
      </w:pPr>
      <w:r>
        <w:rPr>
          <w:rFonts w:ascii="Times New Roman"/>
          <w:b w:val="false"/>
          <w:i w:val="false"/>
          <w:color w:val="000000"/>
          <w:sz w:val="28"/>
        </w:rPr>
        <w:t xml:space="preserve">                               (прописью)</w:t>
      </w:r>
    </w:p>
    <w:bookmarkStart w:name="z1386" w:id="326"/>
    <w:p>
      <w:pPr>
        <w:spacing w:after="0"/>
        <w:ind w:left="0"/>
        <w:jc w:val="both"/>
      </w:pPr>
      <w:r>
        <w:rPr>
          <w:rFonts w:ascii="Times New Roman"/>
          <w:b w:val="false"/>
          <w:i w:val="false"/>
          <w:color w:val="000000"/>
          <w:sz w:val="28"/>
        </w:rPr>
        <w:t>
      Отказано в назначении денежных средств по причине: _______________________</w:t>
      </w:r>
    </w:p>
    <w:bookmarkEnd w:id="326"/>
    <w:bookmarkStart w:name="z1387" w:id="327"/>
    <w:p>
      <w:pPr>
        <w:spacing w:after="0"/>
        <w:ind w:left="0"/>
        <w:jc w:val="both"/>
      </w:pPr>
      <w:r>
        <w:rPr>
          <w:rFonts w:ascii="Times New Roman"/>
          <w:b w:val="false"/>
          <w:i w:val="false"/>
          <w:color w:val="000000"/>
          <w:sz w:val="28"/>
        </w:rPr>
        <w:t>
      Руководитель__________________________________________________________</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373" w:id="328"/>
    <w:p>
      <w:pPr>
        <w:spacing w:after="0"/>
        <w:ind w:left="0"/>
        <w:jc w:val="left"/>
      </w:pPr>
      <w:r>
        <w:rPr>
          <w:rFonts w:ascii="Times New Roman"/>
          <w:b/>
          <w:i w:val="false"/>
          <w:color w:val="000000"/>
        </w:rPr>
        <w:t xml:space="preserve"> Правила оказания государственной услуги</w:t>
      </w:r>
      <w:r>
        <w:br/>
      </w:r>
      <w:r>
        <w:rPr>
          <w:rFonts w:ascii="Times New Roman"/>
          <w:b/>
          <w:i w:val="false"/>
          <w:color w:val="000000"/>
        </w:rPr>
        <w:t>"Передача ребенка (детей) на воспитание в приемную семью и назначение выплаты</w:t>
      </w:r>
      <w:r>
        <w:br/>
      </w:r>
      <w:r>
        <w:rPr>
          <w:rFonts w:ascii="Times New Roman"/>
          <w:b/>
          <w:i w:val="false"/>
          <w:color w:val="000000"/>
        </w:rPr>
        <w:t>денежных средств на их содержание"</w:t>
      </w:r>
    </w:p>
    <w:bookmarkEnd w:id="328"/>
    <w:bookmarkStart w:name="z374" w:id="329"/>
    <w:p>
      <w:pPr>
        <w:spacing w:after="0"/>
        <w:ind w:left="0"/>
        <w:jc w:val="left"/>
      </w:pPr>
      <w:r>
        <w:rPr>
          <w:rFonts w:ascii="Times New Roman"/>
          <w:b/>
          <w:i w:val="false"/>
          <w:color w:val="000000"/>
        </w:rPr>
        <w:t xml:space="preserve"> Глава 1. Общие положения</w:t>
      </w:r>
    </w:p>
    <w:bookmarkEnd w:id="329"/>
    <w:bookmarkStart w:name="z375" w:id="330"/>
    <w:p>
      <w:pPr>
        <w:spacing w:after="0"/>
        <w:ind w:left="0"/>
        <w:jc w:val="both"/>
      </w:pPr>
      <w:r>
        <w:rPr>
          <w:rFonts w:ascii="Times New Roman"/>
          <w:b w:val="false"/>
          <w:i w:val="false"/>
          <w:color w:val="000000"/>
          <w:sz w:val="28"/>
        </w:rPr>
        <w:t xml:space="preserve">
      1. Настоящие Правила оказания государственной услуги "Передача ребенка (детей) на воспитание в приемную семью и назначение выплаты денежных средств на их содержание"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передачи ребенка (детей) на воспитание в приемную семью и назначения выплаты денежных средств на их содержание.</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1" w:id="331"/>
    <w:p>
      <w:pPr>
        <w:spacing w:after="0"/>
        <w:ind w:left="0"/>
        <w:jc w:val="left"/>
      </w:pPr>
      <w:r>
        <w:rPr>
          <w:rFonts w:ascii="Times New Roman"/>
          <w:b/>
          <w:i w:val="false"/>
          <w:color w:val="000000"/>
        </w:rPr>
        <w:t xml:space="preserve"> Глава 2. Порядок оказания государственной услуги</w:t>
      </w:r>
    </w:p>
    <w:bookmarkEnd w:id="331"/>
    <w:bookmarkStart w:name="z382" w:id="332"/>
    <w:p>
      <w:pPr>
        <w:spacing w:after="0"/>
        <w:ind w:left="0"/>
        <w:jc w:val="both"/>
      </w:pPr>
      <w:r>
        <w:rPr>
          <w:rFonts w:ascii="Times New Roman"/>
          <w:b w:val="false"/>
          <w:i w:val="false"/>
          <w:color w:val="000000"/>
          <w:sz w:val="28"/>
        </w:rPr>
        <w:t xml:space="preserve">
      3. Для получения государственной услуги "Передача ребенка (детей) на воспитание в приемную семью и назначение выплаты денежных средств на их содержание"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333"/>
    <w:p>
      <w:pPr>
        <w:spacing w:after="0"/>
        <w:ind w:left="0"/>
        <w:jc w:val="both"/>
      </w:pPr>
      <w:r>
        <w:rPr>
          <w:rFonts w:ascii="Times New Roman"/>
          <w:b w:val="false"/>
          <w:i w:val="false"/>
          <w:color w:val="000000"/>
          <w:sz w:val="28"/>
        </w:rPr>
        <w:t>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333"/>
    <w:bookmarkStart w:name="z384" w:id="334"/>
    <w:p>
      <w:pPr>
        <w:spacing w:after="0"/>
        <w:ind w:left="0"/>
        <w:jc w:val="both"/>
      </w:pPr>
      <w:r>
        <w:rPr>
          <w:rFonts w:ascii="Times New Roman"/>
          <w:b w:val="false"/>
          <w:i w:val="false"/>
          <w:color w:val="000000"/>
          <w:sz w:val="28"/>
        </w:rPr>
        <w:t xml:space="preserve">
      5. Услугодатель в течение 1 (одного) рабочего дня с момента получения документов, проверяет полноту представленных документов. </w:t>
      </w:r>
    </w:p>
    <w:bookmarkEnd w:id="334"/>
    <w:bookmarkStart w:name="z385" w:id="335"/>
    <w:p>
      <w:pPr>
        <w:spacing w:after="0"/>
        <w:ind w:left="0"/>
        <w:jc w:val="both"/>
      </w:pPr>
      <w:r>
        <w:rPr>
          <w:rFonts w:ascii="Times New Roman"/>
          <w:b w:val="false"/>
          <w:i w:val="false"/>
          <w:color w:val="000000"/>
          <w:sz w:val="28"/>
        </w:rPr>
        <w:t xml:space="preserve">
      6. Сведения о документах, удостоверяющих личность, справка о рождении,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договора об открытии текущего счета в банке второго уровня услугодатель получает из соответствующих государственных информационных систем через шлюз "электронного правительства".</w:t>
      </w:r>
    </w:p>
    <w:bookmarkEnd w:id="335"/>
    <w:p>
      <w:pPr>
        <w:spacing w:after="0"/>
        <w:ind w:left="0"/>
        <w:jc w:val="both"/>
      </w:pPr>
      <w:r>
        <w:rPr>
          <w:rFonts w:ascii="Times New Roman"/>
          <w:b w:val="false"/>
          <w:i w:val="false"/>
          <w:color w:val="000000"/>
          <w:sz w:val="28"/>
        </w:rPr>
        <w:t xml:space="preserve">
      Сведений о наличии либо отсутствии судимости услугополучателя и 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 </w:t>
      </w:r>
    </w:p>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both"/>
      </w:pPr>
      <w:r>
        <w:rPr>
          <w:rFonts w:ascii="Times New Roman"/>
          <w:b w:val="false"/>
          <w:i w:val="false"/>
          <w:color w:val="000000"/>
          <w:sz w:val="28"/>
        </w:rPr>
        <w:t>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7" w:id="336"/>
    <w:p>
      <w:pPr>
        <w:spacing w:after="0"/>
        <w:ind w:left="0"/>
        <w:jc w:val="both"/>
      </w:pPr>
      <w:r>
        <w:rPr>
          <w:rFonts w:ascii="Times New Roman"/>
          <w:b w:val="false"/>
          <w:i w:val="false"/>
          <w:color w:val="000000"/>
          <w:sz w:val="28"/>
        </w:rPr>
        <w:t>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в приемную семью (далее - акт).</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7" w:id="337"/>
    <w:p>
      <w:pPr>
        <w:spacing w:after="0"/>
        <w:ind w:left="0"/>
        <w:jc w:val="both"/>
      </w:pPr>
      <w:r>
        <w:rPr>
          <w:rFonts w:ascii="Times New Roman"/>
          <w:b w:val="false"/>
          <w:i w:val="false"/>
          <w:color w:val="000000"/>
          <w:sz w:val="28"/>
        </w:rPr>
        <w:t xml:space="preserve">
      7-1. После составления акта услугодатель в течение 2 (двух) рабочих дней оформляет согласие ребенка, достигшего десятилетнего возраста, на устройство его в приемную семью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8" w:id="338"/>
    <w:p>
      <w:pPr>
        <w:spacing w:after="0"/>
        <w:ind w:left="0"/>
        <w:jc w:val="both"/>
      </w:pPr>
      <w:r>
        <w:rPr>
          <w:rFonts w:ascii="Times New Roman"/>
          <w:b w:val="false"/>
          <w:i w:val="false"/>
          <w:color w:val="000000"/>
          <w:sz w:val="28"/>
        </w:rPr>
        <w:t xml:space="preserve">
      8. Услугодатель в течение 1 (одного) рабочего дня готовит уведомление о заключении договора о передаче ребенка (детей) на воспитание в приемную семью (далее - договор)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38"/>
    <w:bookmarkStart w:name="z975" w:id="339"/>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339"/>
    <w:bookmarkStart w:name="z976" w:id="340"/>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340"/>
    <w:bookmarkStart w:name="z977" w:id="341"/>
    <w:p>
      <w:pPr>
        <w:spacing w:after="0"/>
        <w:ind w:left="0"/>
        <w:jc w:val="both"/>
      </w:pPr>
      <w:r>
        <w:rPr>
          <w:rFonts w:ascii="Times New Roman"/>
          <w:b w:val="false"/>
          <w:i w:val="false"/>
          <w:color w:val="000000"/>
          <w:sz w:val="28"/>
        </w:rPr>
        <w:t>
      По результатам заслушивания услугополучателю в течение 1 (одного) рабочего дня направляется уведомление о заключении договора либо мотивированный отказ в оказании государственной услуги.</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0" w:id="342"/>
    <w:p>
      <w:pPr>
        <w:spacing w:after="0"/>
        <w:ind w:left="0"/>
        <w:jc w:val="both"/>
      </w:pPr>
      <w:r>
        <w:rPr>
          <w:rFonts w:ascii="Times New Roman"/>
          <w:b w:val="false"/>
          <w:i w:val="false"/>
          <w:color w:val="000000"/>
          <w:sz w:val="28"/>
        </w:rPr>
        <w:t xml:space="preserve">
      10. Услугополучателю после получения извещения или уведомления о заключении договора, необходимо прибыть к услугодателю в течение 1 (одного) рабочего дня для подписания договора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1" w:id="343"/>
    <w:p>
      <w:pPr>
        <w:spacing w:after="0"/>
        <w:ind w:left="0"/>
        <w:jc w:val="both"/>
      </w:pPr>
      <w:r>
        <w:rPr>
          <w:rFonts w:ascii="Times New Roman"/>
          <w:b w:val="false"/>
          <w:i w:val="false"/>
          <w:color w:val="000000"/>
          <w:sz w:val="28"/>
        </w:rPr>
        <w:t xml:space="preserve">
      11. После подписания договора услугодатель в течение 2 (двух) рабочих дней готовит решение о назначении выплаты денежных средств на их содержание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и направляет услугополучателю.</w:t>
      </w:r>
    </w:p>
    <w:bookmarkEnd w:id="343"/>
    <w:bookmarkStart w:name="z392" w:id="344"/>
    <w:p>
      <w:pPr>
        <w:spacing w:after="0"/>
        <w:ind w:left="0"/>
        <w:jc w:val="both"/>
      </w:pPr>
      <w:r>
        <w:rPr>
          <w:rFonts w:ascii="Times New Roman"/>
          <w:b w:val="false"/>
          <w:i w:val="false"/>
          <w:color w:val="000000"/>
          <w:sz w:val="28"/>
        </w:rPr>
        <w:t>
      12. Общий срок оказания государственной услуги "Передача ребенка (детей) на воспитание в приемную семью и назначение выплаты денежных средств на их содержание" либо отказ в оказании государственной услуги составляет 10 (десять) рабочих дней.</w:t>
      </w:r>
    </w:p>
    <w:bookmarkEnd w:id="344"/>
    <w:bookmarkStart w:name="z1389" w:id="345"/>
    <w:p>
      <w:pPr>
        <w:spacing w:after="0"/>
        <w:ind w:left="0"/>
        <w:jc w:val="both"/>
      </w:pPr>
      <w:r>
        <w:rPr>
          <w:rFonts w:ascii="Times New Roman"/>
          <w:b w:val="false"/>
          <w:i w:val="false"/>
          <w:color w:val="000000"/>
          <w:sz w:val="28"/>
        </w:rPr>
        <w:t xml:space="preserve">
      Услугополучатель в лице родственника, отчима (мачехи) в течение одного календарного года с момента приема ребенка (детей) на воспитание в приемную семью предоставляет услугодателю сертификат о прохождении психологической подготовки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Кодекса Республики Казахстан "О браке (супружестве) и семье".</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просвещения РК от 28.07.2022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8" w:id="346"/>
    <w:p>
      <w:pPr>
        <w:spacing w:after="0"/>
        <w:ind w:left="0"/>
        <w:jc w:val="both"/>
      </w:pPr>
      <w:r>
        <w:rPr>
          <w:rFonts w:ascii="Times New Roman"/>
          <w:b w:val="false"/>
          <w:i w:val="false"/>
          <w:color w:val="000000"/>
          <w:sz w:val="28"/>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346"/>
    <w:bookmarkStart w:name="z978" w:id="347"/>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347"/>
    <w:bookmarkStart w:name="z979" w:id="348"/>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348"/>
    <w:bookmarkStart w:name="z980" w:id="349"/>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3" w:id="35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350"/>
    <w:bookmarkStart w:name="z394" w:id="351"/>
    <w:p>
      <w:pPr>
        <w:spacing w:after="0"/>
        <w:ind w:left="0"/>
        <w:jc w:val="both"/>
      </w:pPr>
      <w:r>
        <w:rPr>
          <w:rFonts w:ascii="Times New Roman"/>
          <w:b w:val="false"/>
          <w:i w:val="false"/>
          <w:color w:val="000000"/>
          <w:sz w:val="28"/>
        </w:rPr>
        <w:t>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51"/>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 w:id="352"/>
    <w:p>
      <w:pPr>
        <w:spacing w:after="0"/>
        <w:ind w:left="0"/>
        <w:jc w:val="both"/>
      </w:pPr>
      <w:r>
        <w:rPr>
          <w:rFonts w:ascii="Times New Roman"/>
          <w:b w:val="false"/>
          <w:i w:val="false"/>
          <w:color w:val="000000"/>
          <w:sz w:val="28"/>
        </w:rPr>
        <w:t>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 на</w:t>
            </w:r>
            <w:r>
              <w:br/>
            </w:r>
            <w:r>
              <w:rPr>
                <w:rFonts w:ascii="Times New Roman"/>
                <w:b w:val="false"/>
                <w:i w:val="false"/>
                <w:color w:val="000000"/>
                <w:sz w:val="20"/>
              </w:rPr>
              <w:t>воспитание в приемную семью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их содержание"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от 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Проживающими по адресу,</w:t>
            </w:r>
            <w:r>
              <w:br/>
            </w:r>
            <w:r>
              <w:rPr>
                <w:rFonts w:ascii="Times New Roman"/>
                <w:b w:val="false"/>
                <w:i w:val="false"/>
                <w:color w:val="000000"/>
                <w:sz w:val="20"/>
              </w:rPr>
              <w:t>телефон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p>
        </w:tc>
      </w:tr>
    </w:tbl>
    <w:bookmarkStart w:name="z1052" w:id="353"/>
    <w:p>
      <w:pPr>
        <w:spacing w:after="0"/>
        <w:ind w:left="0"/>
        <w:jc w:val="left"/>
      </w:pPr>
      <w:r>
        <w:rPr>
          <w:rFonts w:ascii="Times New Roman"/>
          <w:b/>
          <w:i w:val="false"/>
          <w:color w:val="000000"/>
        </w:rPr>
        <w:t xml:space="preserve">                                Заявление</w:t>
      </w:r>
    </w:p>
    <w:bookmarkEnd w:id="353"/>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391" w:id="354"/>
      <w:r>
        <w:rPr>
          <w:rFonts w:ascii="Times New Roman"/>
          <w:b w:val="false"/>
          <w:i w:val="false"/>
          <w:color w:val="000000"/>
          <w:sz w:val="28"/>
        </w:rPr>
        <w:t>
      Просим Вас передать на воспитание в приемную семью детей и назначить денежные</w:t>
      </w:r>
    </w:p>
    <w:bookmarkEnd w:id="354"/>
    <w:p>
      <w:pPr>
        <w:spacing w:after="0"/>
        <w:ind w:left="0"/>
        <w:jc w:val="both"/>
      </w:pPr>
      <w:r>
        <w:rPr>
          <w:rFonts w:ascii="Times New Roman"/>
          <w:b w:val="false"/>
          <w:i w:val="false"/>
          <w:color w:val="000000"/>
          <w:sz w:val="28"/>
        </w:rPr>
        <w:t>средства на их содержание:</w:t>
      </w:r>
    </w:p>
    <w:p>
      <w:pPr>
        <w:spacing w:after="0"/>
        <w:ind w:left="0"/>
        <w:jc w:val="both"/>
      </w:pPr>
      <w:r>
        <w:rPr>
          <w:rFonts w:ascii="Times New Roman"/>
          <w:b w:val="false"/>
          <w:i w:val="false"/>
          <w:color w:val="000000"/>
          <w:sz w:val="28"/>
        </w:rPr>
        <w:t>1. __________________________________________________________________</w:t>
      </w:r>
    </w:p>
    <w:p>
      <w:pPr>
        <w:spacing w:after="0"/>
        <w:ind w:left="0"/>
        <w:jc w:val="both"/>
      </w:pPr>
      <w:r>
        <w:rPr>
          <w:rFonts w:ascii="Times New Roman"/>
          <w:b w:val="false"/>
          <w:i w:val="false"/>
          <w:color w:val="000000"/>
          <w:sz w:val="28"/>
        </w:rPr>
        <w:t xml:space="preserve">       указать фамилию, имя, отчество (при его наличии) и индивидуальный </w:t>
      </w:r>
    </w:p>
    <w:p>
      <w:pPr>
        <w:spacing w:after="0"/>
        <w:ind w:left="0"/>
        <w:jc w:val="both"/>
      </w:pPr>
      <w:r>
        <w:rPr>
          <w:rFonts w:ascii="Times New Roman"/>
          <w:b w:val="false"/>
          <w:i w:val="false"/>
          <w:color w:val="000000"/>
          <w:sz w:val="28"/>
        </w:rPr>
        <w:t xml:space="preserve">                         идентификационный номер детей,</w:t>
      </w:r>
    </w:p>
    <w:p>
      <w:pPr>
        <w:spacing w:after="0"/>
        <w:ind w:left="0"/>
        <w:jc w:val="both"/>
      </w:pPr>
      <w:r>
        <w:rPr>
          <w:rFonts w:ascii="Times New Roman"/>
          <w:b w:val="false"/>
          <w:i w:val="false"/>
          <w:color w:val="000000"/>
          <w:sz w:val="28"/>
        </w:rPr>
        <w:t>2. __________________________________________________________________</w:t>
      </w:r>
    </w:p>
    <w:p>
      <w:pPr>
        <w:spacing w:after="0"/>
        <w:ind w:left="0"/>
        <w:jc w:val="both"/>
      </w:pPr>
      <w:r>
        <w:rPr>
          <w:rFonts w:ascii="Times New Roman"/>
          <w:b w:val="false"/>
          <w:i w:val="false"/>
          <w:color w:val="000000"/>
          <w:sz w:val="28"/>
        </w:rPr>
        <w:t xml:space="preserve">       указать фамилию, имя, отчество (при его наличии) и индивидуальный</w:t>
      </w:r>
    </w:p>
    <w:p>
      <w:pPr>
        <w:spacing w:after="0"/>
        <w:ind w:left="0"/>
        <w:jc w:val="both"/>
      </w:pPr>
      <w:r>
        <w:rPr>
          <w:rFonts w:ascii="Times New Roman"/>
          <w:b w:val="false"/>
          <w:i w:val="false"/>
          <w:color w:val="000000"/>
          <w:sz w:val="28"/>
        </w:rPr>
        <w:t xml:space="preserve">                         идентификационный номер детей,</w:t>
      </w:r>
    </w:p>
    <w:p>
      <w:pPr>
        <w:spacing w:after="0"/>
        <w:ind w:left="0"/>
        <w:jc w:val="both"/>
      </w:pPr>
      <w:r>
        <w:rPr>
          <w:rFonts w:ascii="Times New Roman"/>
          <w:b w:val="false"/>
          <w:i w:val="false"/>
          <w:color w:val="000000"/>
          <w:sz w:val="28"/>
        </w:rPr>
        <w:t>3. __________________________________________________________________</w:t>
      </w:r>
    </w:p>
    <w:p>
      <w:pPr>
        <w:spacing w:after="0"/>
        <w:ind w:left="0"/>
        <w:jc w:val="both"/>
      </w:pPr>
      <w:r>
        <w:rPr>
          <w:rFonts w:ascii="Times New Roman"/>
          <w:b w:val="false"/>
          <w:i w:val="false"/>
          <w:color w:val="000000"/>
          <w:sz w:val="28"/>
        </w:rPr>
        <w:t xml:space="preserve">       указать фамилию, имя, отчество (при его наличии) и индивидуальный</w:t>
      </w:r>
    </w:p>
    <w:p>
      <w:pPr>
        <w:spacing w:after="0"/>
        <w:ind w:left="0"/>
        <w:jc w:val="both"/>
      </w:pPr>
      <w:r>
        <w:rPr>
          <w:rFonts w:ascii="Times New Roman"/>
          <w:b w:val="false"/>
          <w:i w:val="false"/>
          <w:color w:val="000000"/>
          <w:sz w:val="28"/>
        </w:rPr>
        <w:t xml:space="preserve">                         идентификационный номер детей,</w:t>
      </w:r>
    </w:p>
    <w:p>
      <w:pPr>
        <w:spacing w:after="0"/>
        <w:ind w:left="0"/>
        <w:jc w:val="both"/>
      </w:pPr>
      <w:r>
        <w:rPr>
          <w:rFonts w:ascii="Times New Roman"/>
          <w:b w:val="false"/>
          <w:i w:val="false"/>
          <w:color w:val="000000"/>
          <w:sz w:val="28"/>
        </w:rPr>
        <w:t>4. __________________________________________________________________</w:t>
      </w:r>
    </w:p>
    <w:p>
      <w:pPr>
        <w:spacing w:after="0"/>
        <w:ind w:left="0"/>
        <w:jc w:val="both"/>
      </w:pPr>
      <w:r>
        <w:rPr>
          <w:rFonts w:ascii="Times New Roman"/>
          <w:b w:val="false"/>
          <w:i w:val="false"/>
          <w:color w:val="000000"/>
          <w:sz w:val="28"/>
        </w:rPr>
        <w:t xml:space="preserve">       указать фамилию, имя, отчество (при его наличии) и индивидуальный</w:t>
      </w:r>
    </w:p>
    <w:p>
      <w:pPr>
        <w:spacing w:after="0"/>
        <w:ind w:left="0"/>
        <w:jc w:val="both"/>
      </w:pPr>
      <w:r>
        <w:rPr>
          <w:rFonts w:ascii="Times New Roman"/>
          <w:b w:val="false"/>
          <w:i w:val="false"/>
          <w:color w:val="000000"/>
          <w:sz w:val="28"/>
        </w:rPr>
        <w:t xml:space="preserve">             идентификационный номер детей, проживающим (и) </w:t>
      </w:r>
    </w:p>
    <w:p>
      <w:pPr>
        <w:spacing w:after="0"/>
        <w:ind w:left="0"/>
        <w:jc w:val="both"/>
      </w:pPr>
      <w:r>
        <w:rPr>
          <w:rFonts w:ascii="Times New Roman"/>
          <w:b w:val="false"/>
          <w:i w:val="false"/>
          <w:color w:val="000000"/>
          <w:sz w:val="28"/>
        </w:rPr>
        <w:t xml:space="preserve">                   (наименование организации образования):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Против проведения обследования жилищно-бытовых условий не возражаем.</w:t>
      </w:r>
    </w:p>
    <w:p>
      <w:pPr>
        <w:spacing w:after="0"/>
        <w:ind w:left="0"/>
        <w:jc w:val="both"/>
      </w:pPr>
      <w:r>
        <w:rPr>
          <w:rFonts w:ascii="Times New Roman"/>
          <w:b w:val="false"/>
          <w:i w:val="false"/>
          <w:color w:val="000000"/>
          <w:sz w:val="28"/>
        </w:rPr>
        <w:t xml:space="preserve">       Предупрежден(а) об ответственности за предоставление недостоверных сведений и</w:t>
      </w:r>
    </w:p>
    <w:p>
      <w:pPr>
        <w:spacing w:after="0"/>
        <w:ind w:left="0"/>
        <w:jc w:val="both"/>
      </w:pPr>
      <w:r>
        <w:rPr>
          <w:rFonts w:ascii="Times New Roman"/>
          <w:b w:val="false"/>
          <w:i w:val="false"/>
          <w:color w:val="000000"/>
          <w:sz w:val="28"/>
        </w:rPr>
        <w:t>поддельных документов.</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 20__ 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 на</w:t>
            </w:r>
            <w:r>
              <w:br/>
            </w:r>
            <w:r>
              <w:rPr>
                <w:rFonts w:ascii="Times New Roman"/>
                <w:b w:val="false"/>
                <w:i w:val="false"/>
                <w:color w:val="000000"/>
                <w:sz w:val="20"/>
              </w:rPr>
              <w:t>воспитание в приемную семью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их содержание"</w:t>
            </w:r>
          </w:p>
        </w:tc>
      </w:tr>
    </w:tbl>
    <w:bookmarkStart w:name="z1053" w:id="355"/>
    <w:p>
      <w:pPr>
        <w:spacing w:after="0"/>
        <w:ind w:left="0"/>
        <w:jc w:val="left"/>
      </w:pPr>
      <w:r>
        <w:rPr>
          <w:rFonts w:ascii="Times New Roman"/>
          <w:b/>
          <w:i w:val="false"/>
          <w:color w:val="000000"/>
        </w:rPr>
        <w:t xml:space="preserve"> Перечень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w:t>
      </w:r>
    </w:p>
    <w:bookmarkEnd w:id="355"/>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
1) с момента сдачи документов услугодателю, а также при обращении на портал – 10 (десять)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 20 минут;</w:t>
            </w:r>
          </w:p>
          <w:p>
            <w:pPr>
              <w:spacing w:after="20"/>
              <w:ind w:left="20"/>
              <w:jc w:val="both"/>
            </w:pPr>
            <w:r>
              <w:rPr>
                <w:rFonts w:ascii="Times New Roman"/>
                <w:b w:val="false"/>
                <w:i w:val="false"/>
                <w:color w:val="000000"/>
                <w:sz w:val="20"/>
              </w:rPr>
              <w:t>
3) максимально допустимое время обслуживания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заключении договора о передаче ребенка (детей)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копию свидетельства о заключении брака, при отсутствии сведений в информационной системе "Регистрационный пункт ЗАГС" (далее – ИС ЗАГС) либо за пределами Республики Казахстан;</w:t>
            </w:r>
          </w:p>
          <w:p>
            <w:pPr>
              <w:spacing w:after="20"/>
              <w:ind w:left="20"/>
              <w:jc w:val="both"/>
            </w:pPr>
            <w:r>
              <w:rPr>
                <w:rFonts w:ascii="Times New Roman"/>
                <w:b w:val="false"/>
                <w:i w:val="false"/>
                <w:color w:val="000000"/>
                <w:sz w:val="20"/>
              </w:rPr>
              <w:t xml:space="preserve">
4) справки о состоянии здоровья услугополучателя и супруга (-и), подтверждающие отсутствие заболеваний в соответствии с перечнем,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pPr>
              <w:spacing w:after="20"/>
              <w:ind w:left="20"/>
              <w:jc w:val="both"/>
            </w:pPr>
            <w:r>
              <w:rPr>
                <w:rFonts w:ascii="Times New Roman"/>
                <w:b w:val="false"/>
                <w:i w:val="false"/>
                <w:color w:val="000000"/>
                <w:sz w:val="20"/>
              </w:rPr>
              <w:t>
5) копии документов, подтверждающих право собственности на жилище или право пользования жилищем (договор аренды) услугополучателя и (или) супруга (-и);</w:t>
            </w:r>
          </w:p>
          <w:p>
            <w:pPr>
              <w:spacing w:after="20"/>
              <w:ind w:left="20"/>
              <w:jc w:val="both"/>
            </w:pPr>
            <w:r>
              <w:rPr>
                <w:rFonts w:ascii="Times New Roman"/>
                <w:b w:val="false"/>
                <w:i w:val="false"/>
                <w:color w:val="000000"/>
                <w:sz w:val="20"/>
              </w:rPr>
              <w:t>
6) копии документов, подтверждающие факт родства родственников, отчима (мачехи) к ребенку (детям);</w:t>
            </w:r>
          </w:p>
          <w:p>
            <w:pPr>
              <w:spacing w:after="20"/>
              <w:ind w:left="20"/>
              <w:jc w:val="both"/>
            </w:pPr>
            <w:r>
              <w:rPr>
                <w:rFonts w:ascii="Times New Roman"/>
                <w:b w:val="false"/>
                <w:i w:val="false"/>
                <w:color w:val="000000"/>
                <w:sz w:val="20"/>
              </w:rPr>
              <w:t>
7)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pPr>
              <w:spacing w:after="20"/>
              <w:ind w:left="20"/>
              <w:jc w:val="both"/>
            </w:pPr>
            <w:r>
              <w:rPr>
                <w:rFonts w:ascii="Times New Roman"/>
                <w:b w:val="false"/>
                <w:i w:val="false"/>
                <w:color w:val="000000"/>
                <w:sz w:val="20"/>
              </w:rPr>
              <w:t>
8) копию договора об открытии текущего счета в банке второго уровня.</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свидетельства о заключении брака, при отсутствии сведений в ИС ЗАГС либо за пределами Республики Казахстан;</w:t>
            </w:r>
          </w:p>
          <w:p>
            <w:pPr>
              <w:spacing w:after="20"/>
              <w:ind w:left="20"/>
              <w:jc w:val="both"/>
            </w:pPr>
            <w:r>
              <w:rPr>
                <w:rFonts w:ascii="Times New Roman"/>
                <w:b w:val="false"/>
                <w:i w:val="false"/>
                <w:color w:val="000000"/>
                <w:sz w:val="20"/>
              </w:rPr>
              <w:t xml:space="preserve">
3) электронная копия справки о состоянии здоровья услугополучателя и супруга (-и), подтверждающие отсутствие заболеваний в соответствии с перечнем, утвержденным </w:t>
            </w:r>
            <w:r>
              <w:rPr>
                <w:rFonts w:ascii="Times New Roman"/>
                <w:b w:val="false"/>
                <w:i w:val="false"/>
                <w:color w:val="000000"/>
                <w:sz w:val="20"/>
              </w:rPr>
              <w:t>приказом</w:t>
            </w:r>
            <w:r>
              <w:rPr>
                <w:rFonts w:ascii="Times New Roman"/>
                <w:b w:val="false"/>
                <w:i w:val="false"/>
                <w:color w:val="000000"/>
                <w:sz w:val="20"/>
              </w:rPr>
              <w:t xml:space="preserve"> № 692, а также справки об отсутствии сведений о состоянии на учете в наркологическом и психиатрическом диспансерах в соответствии с формой,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ДСМ-49/2020;</w:t>
            </w:r>
          </w:p>
          <w:p>
            <w:pPr>
              <w:spacing w:after="20"/>
              <w:ind w:left="20"/>
              <w:jc w:val="both"/>
            </w:pPr>
            <w:r>
              <w:rPr>
                <w:rFonts w:ascii="Times New Roman"/>
                <w:b w:val="false"/>
                <w:i w:val="false"/>
                <w:color w:val="000000"/>
                <w:sz w:val="20"/>
              </w:rPr>
              <w:t>
4) электронные копии документов, подтверждающих право собственности на жилище или право пользования жилищем (договор аренды) услугополучателя и (или) супруга (-и);</w:t>
            </w:r>
          </w:p>
          <w:p>
            <w:pPr>
              <w:spacing w:after="20"/>
              <w:ind w:left="20"/>
              <w:jc w:val="both"/>
            </w:pPr>
            <w:r>
              <w:rPr>
                <w:rFonts w:ascii="Times New Roman"/>
                <w:b w:val="false"/>
                <w:i w:val="false"/>
                <w:color w:val="000000"/>
                <w:sz w:val="20"/>
              </w:rPr>
              <w:t>
5) электронную копию договора об открытии текущего счета в банке второго уровня;</w:t>
            </w:r>
          </w:p>
          <w:p>
            <w:pPr>
              <w:spacing w:after="20"/>
              <w:ind w:left="20"/>
              <w:jc w:val="both"/>
            </w:pPr>
            <w:r>
              <w:rPr>
                <w:rFonts w:ascii="Times New Roman"/>
                <w:b w:val="false"/>
                <w:i w:val="false"/>
                <w:color w:val="000000"/>
                <w:sz w:val="20"/>
              </w:rPr>
              <w:t>
6) электронные копии документов, подтверждающие факт родства родственников, отчима (мачехи) к ребенку (детям);</w:t>
            </w:r>
          </w:p>
          <w:p>
            <w:pPr>
              <w:spacing w:after="20"/>
              <w:ind w:left="20"/>
              <w:jc w:val="both"/>
            </w:pPr>
            <w:r>
              <w:rPr>
                <w:rFonts w:ascii="Times New Roman"/>
                <w:b w:val="false"/>
                <w:i w:val="false"/>
                <w:color w:val="000000"/>
                <w:sz w:val="20"/>
              </w:rPr>
              <w:t>
7) электронную копию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pPr>
              <w:spacing w:after="20"/>
              <w:ind w:left="20"/>
              <w:jc w:val="both"/>
            </w:pPr>
            <w:r>
              <w:rPr>
                <w:rFonts w:ascii="Times New Roman"/>
                <w:b w:val="false"/>
                <w:i w:val="false"/>
                <w:color w:val="000000"/>
                <w:sz w:val="20"/>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на воспитание в приемную семью в соответствии с требованиями </w:t>
            </w:r>
            <w:r>
              <w:rPr>
                <w:rFonts w:ascii="Times New Roman"/>
                <w:b w:val="false"/>
                <w:i w:val="false"/>
                <w:color w:val="000000"/>
                <w:sz w:val="20"/>
              </w:rPr>
              <w:t>пункта 1</w:t>
            </w:r>
            <w:r>
              <w:rPr>
                <w:rFonts w:ascii="Times New Roman"/>
                <w:b w:val="false"/>
                <w:i w:val="false"/>
                <w:color w:val="000000"/>
                <w:sz w:val="20"/>
              </w:rPr>
              <w:t xml:space="preserve"> статьи 122 Кодекса Республики Казахстан "О браке (супружестве) и семье".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несовершеннолетие услугополучателя;</w:t>
            </w:r>
          </w:p>
          <w:p>
            <w:pPr>
              <w:spacing w:after="20"/>
              <w:ind w:left="20"/>
              <w:jc w:val="both"/>
            </w:pPr>
            <w:r>
              <w:rPr>
                <w:rFonts w:ascii="Times New Roman"/>
                <w:b w:val="false"/>
                <w:i w:val="false"/>
                <w:color w:val="000000"/>
                <w:sz w:val="20"/>
              </w:rPr>
              <w:t>
2) признание судом услугополучателя недееспособным или ограниченно дееспособным;</w:t>
            </w:r>
          </w:p>
          <w:p>
            <w:pPr>
              <w:spacing w:after="20"/>
              <w:ind w:left="20"/>
              <w:jc w:val="both"/>
            </w:pPr>
            <w:r>
              <w:rPr>
                <w:rFonts w:ascii="Times New Roman"/>
                <w:b w:val="false"/>
                <w:i w:val="false"/>
                <w:color w:val="000000"/>
                <w:sz w:val="20"/>
              </w:rPr>
              <w:t>
3) лишение услугополучателя судом родительских прав или ограниченных судом в родительских правах;</w:t>
            </w:r>
          </w:p>
          <w:p>
            <w:pPr>
              <w:spacing w:after="20"/>
              <w:ind w:left="20"/>
              <w:jc w:val="both"/>
            </w:pPr>
            <w:r>
              <w:rPr>
                <w:rFonts w:ascii="Times New Roman"/>
                <w:b w:val="false"/>
                <w:i w:val="false"/>
                <w:color w:val="000000"/>
                <w:sz w:val="20"/>
              </w:rPr>
              <w:t>
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pPr>
              <w:spacing w:after="20"/>
              <w:ind w:left="20"/>
              <w:jc w:val="both"/>
            </w:pPr>
            <w:r>
              <w:rPr>
                <w:rFonts w:ascii="Times New Roman"/>
                <w:b w:val="false"/>
                <w:i w:val="false"/>
                <w:color w:val="000000"/>
                <w:sz w:val="20"/>
              </w:rPr>
              <w:t>
5) решение суда об отмене усыновления по вине бывших усыновителей;</w:t>
            </w:r>
          </w:p>
          <w:p>
            <w:pPr>
              <w:spacing w:after="20"/>
              <w:ind w:left="20"/>
              <w:jc w:val="both"/>
            </w:pPr>
            <w:r>
              <w:rPr>
                <w:rFonts w:ascii="Times New Roman"/>
                <w:b w:val="false"/>
                <w:i w:val="false"/>
                <w:color w:val="000000"/>
                <w:sz w:val="20"/>
              </w:rPr>
              <w:t>
6) наличие у услугополучателя заболеваний, препятствующих осуществлению обязанности опекуна или попечителя;</w:t>
            </w:r>
          </w:p>
          <w:p>
            <w:pPr>
              <w:spacing w:after="20"/>
              <w:ind w:left="20"/>
              <w:jc w:val="both"/>
            </w:pPr>
            <w:r>
              <w:rPr>
                <w:rFonts w:ascii="Times New Roman"/>
                <w:b w:val="false"/>
                <w:i w:val="false"/>
                <w:color w:val="000000"/>
                <w:sz w:val="20"/>
              </w:rPr>
              <w:t>
7) отсутствие у услугополучателя постоянного места жительства;</w:t>
            </w:r>
          </w:p>
          <w:p>
            <w:pPr>
              <w:spacing w:after="20"/>
              <w:ind w:left="20"/>
              <w:jc w:val="both"/>
            </w:pPr>
            <w:r>
              <w:rPr>
                <w:rFonts w:ascii="Times New Roman"/>
                <w:b w:val="false"/>
                <w:i w:val="false"/>
                <w:color w:val="000000"/>
                <w:sz w:val="20"/>
              </w:rPr>
              <w:t>
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pPr>
              <w:spacing w:after="20"/>
              <w:ind w:left="20"/>
              <w:jc w:val="both"/>
            </w:pPr>
            <w:r>
              <w:rPr>
                <w:rFonts w:ascii="Times New Roman"/>
                <w:b w:val="false"/>
                <w:i w:val="false"/>
                <w:color w:val="000000"/>
                <w:sz w:val="20"/>
              </w:rPr>
              <w:t>
9) отсутствие гражданства у услугополучателя;</w:t>
            </w:r>
          </w:p>
          <w:p>
            <w:pPr>
              <w:spacing w:after="20"/>
              <w:ind w:left="20"/>
              <w:jc w:val="both"/>
            </w:pPr>
            <w:r>
              <w:rPr>
                <w:rFonts w:ascii="Times New Roman"/>
                <w:b w:val="false"/>
                <w:i w:val="false"/>
                <w:color w:val="000000"/>
                <w:sz w:val="20"/>
              </w:rPr>
              <w:t>
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pPr>
              <w:spacing w:after="20"/>
              <w:ind w:left="20"/>
              <w:jc w:val="both"/>
            </w:pPr>
            <w:r>
              <w:rPr>
                <w:rFonts w:ascii="Times New Roman"/>
                <w:b w:val="false"/>
                <w:i w:val="false"/>
                <w:color w:val="000000"/>
                <w:sz w:val="20"/>
              </w:rPr>
              <w:t>
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pPr>
              <w:spacing w:after="20"/>
              <w:ind w:left="20"/>
              <w:jc w:val="both"/>
            </w:pPr>
            <w:r>
              <w:rPr>
                <w:rFonts w:ascii="Times New Roman"/>
                <w:b w:val="false"/>
                <w:i w:val="false"/>
                <w:color w:val="000000"/>
                <w:sz w:val="20"/>
              </w:rPr>
              <w:t>
12) состояние услугополучателя на учетах в наркологическом или психоневрологическом диспансерах;</w:t>
            </w:r>
          </w:p>
          <w:p>
            <w:pPr>
              <w:spacing w:after="20"/>
              <w:ind w:left="20"/>
              <w:jc w:val="both"/>
            </w:pPr>
            <w:r>
              <w:rPr>
                <w:rFonts w:ascii="Times New Roman"/>
                <w:b w:val="false"/>
                <w:i w:val="false"/>
                <w:color w:val="000000"/>
                <w:sz w:val="20"/>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0"/>
              </w:rPr>
              <w:t>статьи 35</w:t>
            </w:r>
            <w:r>
              <w:rPr>
                <w:rFonts w:ascii="Times New Roman"/>
                <w:b w:val="false"/>
                <w:i w:val="false"/>
                <w:color w:val="000000"/>
                <w:sz w:val="20"/>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20"/>
              <w:ind w:left="20"/>
              <w:jc w:val="both"/>
            </w:pPr>
            <w:r>
              <w:rPr>
                <w:rFonts w:ascii="Times New Roman"/>
                <w:b w:val="false"/>
                <w:i w:val="false"/>
                <w:color w:val="000000"/>
                <w:sz w:val="20"/>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w:t>
            </w:r>
            <w:r>
              <w:rPr>
                <w:rFonts w:ascii="Times New Roman"/>
                <w:b w:val="false"/>
                <w:i w:val="false"/>
                <w:color w:val="000000"/>
                <w:sz w:val="20"/>
              </w:rPr>
              <w:t>пунктом 4</w:t>
            </w:r>
            <w:r>
              <w:rPr>
                <w:rFonts w:ascii="Times New Roman"/>
                <w:b w:val="false"/>
                <w:i w:val="false"/>
                <w:color w:val="000000"/>
                <w:sz w:val="20"/>
              </w:rPr>
              <w:t xml:space="preserve"> статьи 91 Кодекса Республики Казахстан "О браке (супружестве) и семье" (за исключением близких родственников);</w:t>
            </w:r>
          </w:p>
          <w:p>
            <w:pPr>
              <w:spacing w:after="20"/>
              <w:ind w:left="20"/>
              <w:jc w:val="both"/>
            </w:pPr>
            <w:r>
              <w:rPr>
                <w:rFonts w:ascii="Times New Roman"/>
                <w:b w:val="false"/>
                <w:i w:val="false"/>
                <w:color w:val="000000"/>
                <w:sz w:val="20"/>
              </w:rPr>
              <w:t>
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16)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17)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 на</w:t>
            </w:r>
            <w:r>
              <w:br/>
            </w:r>
            <w:r>
              <w:rPr>
                <w:rFonts w:ascii="Times New Roman"/>
                <w:b w:val="false"/>
                <w:i w:val="false"/>
                <w:color w:val="000000"/>
                <w:sz w:val="20"/>
              </w:rPr>
              <w:t>воспитание в приемную семью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их содержание"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w:t>
            </w:r>
            <w:r>
              <w:br/>
            </w:r>
            <w:r>
              <w:rPr>
                <w:rFonts w:ascii="Times New Roman"/>
                <w:b w:val="false"/>
                <w:i w:val="false"/>
                <w:color w:val="000000"/>
                <w:sz w:val="20"/>
              </w:rPr>
              <w:t>(управления образования</w:t>
            </w:r>
            <w:r>
              <w:br/>
            </w:r>
            <w:r>
              <w:rPr>
                <w:rFonts w:ascii="Times New Roman"/>
                <w:b w:val="false"/>
                <w:i w:val="false"/>
                <w:color w:val="000000"/>
                <w:sz w:val="20"/>
              </w:rPr>
              <w:t>городов республиканского</w:t>
            </w:r>
            <w:r>
              <w:br/>
            </w:r>
            <w:r>
              <w:rPr>
                <w:rFonts w:ascii="Times New Roman"/>
                <w:b w:val="false"/>
                <w:i w:val="false"/>
                <w:color w:val="000000"/>
                <w:sz w:val="20"/>
              </w:rPr>
              <w:t>значения и столицы, отделы</w:t>
            </w:r>
            <w:r>
              <w:br/>
            </w:r>
            <w:r>
              <w:rPr>
                <w:rFonts w:ascii="Times New Roman"/>
                <w:b w:val="false"/>
                <w:i w:val="false"/>
                <w:color w:val="000000"/>
                <w:sz w:val="20"/>
              </w:rPr>
              <w:t>образования районов, городов</w:t>
            </w:r>
            <w:r>
              <w:br/>
            </w:r>
            <w:r>
              <w:rPr>
                <w:rFonts w:ascii="Times New Roman"/>
                <w:b w:val="false"/>
                <w:i w:val="false"/>
                <w:color w:val="000000"/>
                <w:sz w:val="20"/>
              </w:rPr>
              <w:t>областного значения)</w:t>
            </w:r>
          </w:p>
        </w:tc>
      </w:tr>
    </w:tbl>
    <w:bookmarkStart w:name="z1055" w:id="356"/>
    <w:p>
      <w:pPr>
        <w:spacing w:after="0"/>
        <w:ind w:left="0"/>
        <w:jc w:val="left"/>
      </w:pPr>
      <w:r>
        <w:rPr>
          <w:rFonts w:ascii="Times New Roman"/>
          <w:b/>
          <w:i w:val="false"/>
          <w:color w:val="000000"/>
        </w:rPr>
        <w:t xml:space="preserve">                                Уведомление</w:t>
      </w:r>
      <w:r>
        <w:br/>
      </w:r>
      <w:r>
        <w:rPr>
          <w:rFonts w:ascii="Times New Roman"/>
          <w:b/>
          <w:i w:val="false"/>
          <w:color w:val="000000"/>
        </w:rPr>
        <w:t xml:space="preserve">              о заключении договора о передаче ребенка (детей)</w:t>
      </w:r>
      <w:r>
        <w:br/>
      </w:r>
      <w:r>
        <w:rPr>
          <w:rFonts w:ascii="Times New Roman"/>
          <w:b/>
          <w:i w:val="false"/>
          <w:color w:val="000000"/>
        </w:rPr>
        <w:t xml:space="preserve">                   на воспитание в приемную семью</w:t>
      </w:r>
    </w:p>
    <w:bookmarkEnd w:id="356"/>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393" w:id="357"/>
      <w:r>
        <w:rPr>
          <w:rFonts w:ascii="Times New Roman"/>
          <w:b w:val="false"/>
          <w:i w:val="false"/>
          <w:color w:val="000000"/>
          <w:sz w:val="28"/>
        </w:rPr>
        <w:t>
      ____________________________________________________________________</w:t>
      </w:r>
    </w:p>
    <w:bookmarkEnd w:id="357"/>
    <w:p>
      <w:pPr>
        <w:spacing w:after="0"/>
        <w:ind w:left="0"/>
        <w:jc w:val="both"/>
      </w:pPr>
      <w:r>
        <w:rPr>
          <w:rFonts w:ascii="Times New Roman"/>
          <w:b w:val="false"/>
          <w:i w:val="false"/>
          <w:color w:val="000000"/>
          <w:sz w:val="28"/>
        </w:rPr>
        <w:t xml:space="preserve">             (фамилия, имя, отчество (при его наличии), индивидуальный</w:t>
      </w:r>
    </w:p>
    <w:p>
      <w:pPr>
        <w:spacing w:after="0"/>
        <w:ind w:left="0"/>
        <w:jc w:val="both"/>
      </w:pPr>
      <w:r>
        <w:rPr>
          <w:rFonts w:ascii="Times New Roman"/>
          <w:b w:val="false"/>
          <w:i w:val="false"/>
          <w:color w:val="000000"/>
          <w:sz w:val="28"/>
        </w:rPr>
        <w:t xml:space="preserve">                   идентификационный номер услугополучателя)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(дата рождения услугополучателя)</w:t>
      </w:r>
    </w:p>
    <w:p>
      <w:pPr>
        <w:spacing w:after="0"/>
        <w:ind w:left="0"/>
        <w:jc w:val="both"/>
      </w:pPr>
      <w:r>
        <w:rPr>
          <w:rFonts w:ascii="Times New Roman"/>
          <w:b w:val="false"/>
          <w:i w:val="false"/>
          <w:color w:val="000000"/>
          <w:sz w:val="28"/>
        </w:rPr>
        <w:t xml:space="preserve">       Для заключения договора о передаче ребенка (детей) на воспитание в приемную</w:t>
      </w:r>
    </w:p>
    <w:p>
      <w:pPr>
        <w:spacing w:after="0"/>
        <w:ind w:left="0"/>
        <w:jc w:val="both"/>
      </w:pPr>
      <w:r>
        <w:rPr>
          <w:rFonts w:ascii="Times New Roman"/>
          <w:b w:val="false"/>
          <w:i w:val="false"/>
          <w:color w:val="000000"/>
          <w:sz w:val="28"/>
        </w:rPr>
        <w:t>семью Вам необходимо обратиться в___________________________ (управления</w:t>
      </w:r>
    </w:p>
    <w:p>
      <w:pPr>
        <w:spacing w:after="0"/>
        <w:ind w:left="0"/>
        <w:jc w:val="both"/>
      </w:pPr>
      <w:r>
        <w:rPr>
          <w:rFonts w:ascii="Times New Roman"/>
          <w:b w:val="false"/>
          <w:i w:val="false"/>
          <w:color w:val="000000"/>
          <w:sz w:val="28"/>
        </w:rPr>
        <w:t>образования городов республиканского значения и столицы, отделы образования районов,</w:t>
      </w:r>
    </w:p>
    <w:p>
      <w:pPr>
        <w:spacing w:after="0"/>
        <w:ind w:left="0"/>
        <w:jc w:val="both"/>
      </w:pPr>
      <w:r>
        <w:rPr>
          <w:rFonts w:ascii="Times New Roman"/>
          <w:b w:val="false"/>
          <w:i w:val="false"/>
          <w:color w:val="000000"/>
          <w:sz w:val="28"/>
        </w:rPr>
        <w:t>городов областного значения), находящийся по адресу _____________________________</w:t>
      </w:r>
    </w:p>
    <w:p>
      <w:pPr>
        <w:spacing w:after="0"/>
        <w:ind w:left="0"/>
        <w:jc w:val="both"/>
      </w:pPr>
      <w:r>
        <w:rPr>
          <w:rFonts w:ascii="Times New Roman"/>
          <w:b w:val="false"/>
          <w:i w:val="false"/>
          <w:color w:val="000000"/>
          <w:sz w:val="28"/>
        </w:rPr>
        <w:t xml:space="preserve">                                                       (адрес органа).</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 на</w:t>
            </w:r>
            <w:r>
              <w:br/>
            </w:r>
            <w:r>
              <w:rPr>
                <w:rFonts w:ascii="Times New Roman"/>
                <w:b w:val="false"/>
                <w:i w:val="false"/>
                <w:color w:val="000000"/>
                <w:sz w:val="20"/>
              </w:rPr>
              <w:t>воспитание в приемную семью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их содержание"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7" w:id="358"/>
    <w:p>
      <w:pPr>
        <w:spacing w:after="0"/>
        <w:ind w:left="0"/>
        <w:jc w:val="left"/>
      </w:pPr>
      <w:r>
        <w:rPr>
          <w:rFonts w:ascii="Times New Roman"/>
          <w:b/>
          <w:i w:val="false"/>
          <w:color w:val="000000"/>
        </w:rPr>
        <w:t xml:space="preserve">                                ДОГОВОР</w:t>
      </w:r>
      <w:r>
        <w:br/>
      </w:r>
      <w:r>
        <w:rPr>
          <w:rFonts w:ascii="Times New Roman"/>
          <w:b/>
          <w:i w:val="false"/>
          <w:color w:val="000000"/>
        </w:rPr>
        <w:t xml:space="preserve">             о передаче ребенка (детей) на воспитание в приемную семью</w:t>
      </w:r>
    </w:p>
    <w:bookmarkEnd w:id="358"/>
    <w:p>
      <w:pPr>
        <w:spacing w:after="0"/>
        <w:ind w:left="0"/>
        <w:jc w:val="both"/>
      </w:pPr>
      <w:r>
        <w:rPr>
          <w:rFonts w:ascii="Times New Roman"/>
          <w:b w:val="false"/>
          <w:i w:val="false"/>
          <w:color w:val="ff0000"/>
          <w:sz w:val="28"/>
        </w:rPr>
        <w:t xml:space="preserve">
      Сноска. Приложение 4 -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город/район № 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года</w:t>
            </w:r>
          </w:p>
        </w:tc>
      </w:tr>
    </w:tbl>
    <w:p>
      <w:pPr>
        <w:spacing w:after="0"/>
        <w:ind w:left="0"/>
        <w:jc w:val="both"/>
      </w:pPr>
      <w:bookmarkStart w:name="z1058" w:id="359"/>
      <w:r>
        <w:rPr>
          <w:rFonts w:ascii="Times New Roman"/>
          <w:b w:val="false"/>
          <w:i w:val="false"/>
          <w:color w:val="000000"/>
          <w:sz w:val="28"/>
        </w:rPr>
        <w:t>
      Орган, осуществляющий функции по опеке или попечительству _____________</w:t>
      </w:r>
    </w:p>
    <w:bookmarkEnd w:id="359"/>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органа) действующий на основании </w:t>
      </w:r>
      <w:r>
        <w:rPr>
          <w:rFonts w:ascii="Times New Roman"/>
          <w:b w:val="false"/>
          <w:i w:val="false"/>
          <w:color w:val="000000"/>
          <w:sz w:val="28"/>
        </w:rPr>
        <w:t>статьи 132-2</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Республики Казахстан "О браке (супружестве) и семье", в лице 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w:t>
      </w:r>
    </w:p>
    <w:p>
      <w:pPr>
        <w:spacing w:after="0"/>
        <w:ind w:left="0"/>
        <w:jc w:val="both"/>
      </w:pPr>
      <w:r>
        <w:rPr>
          <w:rFonts w:ascii="Times New Roman"/>
          <w:b w:val="false"/>
          <w:i w:val="false"/>
          <w:color w:val="000000"/>
          <w:sz w:val="28"/>
        </w:rPr>
        <w:t xml:space="preserve">                   уполномоченного должностного лица)</w:t>
      </w:r>
    </w:p>
    <w:p>
      <w:pPr>
        <w:spacing w:after="0"/>
        <w:ind w:left="0"/>
        <w:jc w:val="both"/>
      </w:pPr>
      <w:r>
        <w:rPr>
          <w:rFonts w:ascii="Times New Roman"/>
          <w:b w:val="false"/>
          <w:i w:val="false"/>
          <w:color w:val="000000"/>
          <w:sz w:val="28"/>
        </w:rPr>
        <w:t>а также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для детей-сирот и детей, оставшихся без</w:t>
      </w:r>
    </w:p>
    <w:p>
      <w:pPr>
        <w:spacing w:after="0"/>
        <w:ind w:left="0"/>
        <w:jc w:val="both"/>
      </w:pPr>
      <w:r>
        <w:rPr>
          <w:rFonts w:ascii="Times New Roman"/>
          <w:b w:val="false"/>
          <w:i w:val="false"/>
          <w:color w:val="000000"/>
          <w:sz w:val="28"/>
        </w:rPr>
        <w:t xml:space="preserve">                         попечения родителей)</w:t>
      </w:r>
    </w:p>
    <w:p>
      <w:pPr>
        <w:spacing w:after="0"/>
        <w:ind w:left="0"/>
        <w:jc w:val="both"/>
      </w:pPr>
      <w:r>
        <w:rPr>
          <w:rFonts w:ascii="Times New Roman"/>
          <w:b w:val="false"/>
          <w:i w:val="false"/>
          <w:color w:val="000000"/>
          <w:sz w:val="28"/>
        </w:rPr>
        <w:t>в лице 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уполномоченного</w:t>
      </w:r>
    </w:p>
    <w:p>
      <w:pPr>
        <w:spacing w:after="0"/>
        <w:ind w:left="0"/>
        <w:jc w:val="both"/>
      </w:pPr>
      <w:r>
        <w:rPr>
          <w:rFonts w:ascii="Times New Roman"/>
          <w:b w:val="false"/>
          <w:i w:val="false"/>
          <w:color w:val="000000"/>
          <w:sz w:val="28"/>
        </w:rPr>
        <w:t xml:space="preserve">                               должностного лица) </w:t>
      </w:r>
    </w:p>
    <w:p>
      <w:pPr>
        <w:spacing w:after="0"/>
        <w:ind w:left="0"/>
        <w:jc w:val="both"/>
      </w:pPr>
      <w:r>
        <w:rPr>
          <w:rFonts w:ascii="Times New Roman"/>
          <w:b w:val="false"/>
          <w:i w:val="false"/>
          <w:color w:val="000000"/>
          <w:sz w:val="28"/>
        </w:rPr>
        <w:t>и приемные родители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номер документа ________________________________________________________________</w:t>
      </w:r>
    </w:p>
    <w:p>
      <w:pPr>
        <w:spacing w:after="0"/>
        <w:ind w:left="0"/>
        <w:jc w:val="both"/>
      </w:pPr>
      <w:r>
        <w:rPr>
          <w:rFonts w:ascii="Times New Roman"/>
          <w:b w:val="false"/>
          <w:i w:val="false"/>
          <w:color w:val="000000"/>
          <w:sz w:val="28"/>
        </w:rPr>
        <w:t>удостоверяющий личность, когда и кем выдан и адрес проживания) заключили настоящий</w:t>
      </w:r>
    </w:p>
    <w:p>
      <w:pPr>
        <w:spacing w:after="0"/>
        <w:ind w:left="0"/>
        <w:jc w:val="both"/>
      </w:pPr>
      <w:r>
        <w:rPr>
          <w:rFonts w:ascii="Times New Roman"/>
          <w:b w:val="false"/>
          <w:i w:val="false"/>
          <w:color w:val="000000"/>
          <w:sz w:val="28"/>
        </w:rPr>
        <w:t>Договор о нижеследующем</w:t>
      </w:r>
    </w:p>
    <w:p>
      <w:pPr>
        <w:spacing w:after="0"/>
        <w:ind w:left="0"/>
        <w:jc w:val="both"/>
      </w:pPr>
      <w:r>
        <w:rPr>
          <w:rFonts w:ascii="Times New Roman"/>
          <w:b w:val="false"/>
          <w:i w:val="false"/>
          <w:color w:val="000000"/>
          <w:sz w:val="28"/>
        </w:rPr>
        <w:t xml:space="preserve">                               1. Предмет договора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Орган, осуществляющий функции по опеке или попечительству, передает из</w:t>
      </w:r>
    </w:p>
    <w:p>
      <w:pPr>
        <w:spacing w:after="0"/>
        <w:ind w:left="0"/>
        <w:jc w:val="both"/>
      </w:pPr>
      <w:r>
        <w:rPr>
          <w:rFonts w:ascii="Times New Roman"/>
          <w:b w:val="false"/>
          <w:i w:val="false"/>
          <w:color w:val="000000"/>
          <w:sz w:val="28"/>
        </w:rPr>
        <w:t>организации образования для детей-сирот и детей, оставшихся без попечения родителей на</w:t>
      </w:r>
    </w:p>
    <w:p>
      <w:pPr>
        <w:spacing w:after="0"/>
        <w:ind w:left="0"/>
        <w:jc w:val="both"/>
      </w:pPr>
      <w:r>
        <w:rPr>
          <w:rFonts w:ascii="Times New Roman"/>
          <w:b w:val="false"/>
          <w:i w:val="false"/>
          <w:color w:val="000000"/>
          <w:sz w:val="28"/>
        </w:rPr>
        <w:t>воспитание в приемную семью ребенка_____________________________________________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дата рождения, номер свидетельства о рождении _____________________________________</w:t>
      </w:r>
    </w:p>
    <w:p>
      <w:pPr>
        <w:spacing w:after="0"/>
        <w:ind w:left="0"/>
        <w:jc w:val="both"/>
      </w:pPr>
      <w:r>
        <w:rPr>
          <w:rFonts w:ascii="Times New Roman"/>
          <w:b w:val="false"/>
          <w:i w:val="false"/>
          <w:color w:val="000000"/>
          <w:sz w:val="28"/>
        </w:rPr>
        <w:t xml:space="preserve">                          или документа удостоверяющий личность, кем и когда выдано)</w:t>
      </w:r>
    </w:p>
    <w:p>
      <w:pPr>
        <w:spacing w:after="0"/>
        <w:ind w:left="0"/>
        <w:jc w:val="both"/>
      </w:pPr>
      <w:r>
        <w:rPr>
          <w:rFonts w:ascii="Times New Roman"/>
          <w:b w:val="false"/>
          <w:i w:val="false"/>
          <w:color w:val="000000"/>
          <w:sz w:val="28"/>
        </w:rPr>
        <w:t xml:space="preserve">                               2. Права и обязанности сторон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Орган, осуществляющий функции по опеке или попечительству, обязуется: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осуществлять контроль за расходованием средств, выделенных на содержание</w:t>
      </w:r>
    </w:p>
    <w:p>
      <w:pPr>
        <w:spacing w:after="0"/>
        <w:ind w:left="0"/>
        <w:jc w:val="both"/>
      </w:pPr>
      <w:r>
        <w:rPr>
          <w:rFonts w:ascii="Times New Roman"/>
          <w:b w:val="false"/>
          <w:i w:val="false"/>
          <w:color w:val="000000"/>
          <w:sz w:val="28"/>
        </w:rPr>
        <w:t>детей, а также по управлению их имуществом;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рекомендовать формы и методы обучения и воспитания, оказывать помощь в</w:t>
      </w:r>
    </w:p>
    <w:p>
      <w:pPr>
        <w:spacing w:after="0"/>
        <w:ind w:left="0"/>
        <w:jc w:val="both"/>
      </w:pPr>
      <w:r>
        <w:rPr>
          <w:rFonts w:ascii="Times New Roman"/>
          <w:b w:val="false"/>
          <w:i w:val="false"/>
          <w:color w:val="000000"/>
          <w:sz w:val="28"/>
        </w:rPr>
        <w:t>реализации прав и законных интересов приемных детей;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ежемесячно, не позднее 15-го числа каждого месяца, перечислять на банковские</w:t>
      </w:r>
    </w:p>
    <w:p>
      <w:pPr>
        <w:spacing w:after="0"/>
        <w:ind w:left="0"/>
        <w:jc w:val="both"/>
      </w:pPr>
      <w:r>
        <w:rPr>
          <w:rFonts w:ascii="Times New Roman"/>
          <w:b w:val="false"/>
          <w:i w:val="false"/>
          <w:color w:val="000000"/>
          <w:sz w:val="28"/>
        </w:rPr>
        <w:t>счета приемных родителей денежные средства на содержание ребенка, исходя из</w:t>
      </w:r>
    </w:p>
    <w:p>
      <w:pPr>
        <w:spacing w:after="0"/>
        <w:ind w:left="0"/>
        <w:jc w:val="both"/>
      </w:pPr>
      <w:r>
        <w:rPr>
          <w:rFonts w:ascii="Times New Roman"/>
          <w:b w:val="false"/>
          <w:i w:val="false"/>
          <w:color w:val="000000"/>
          <w:sz w:val="28"/>
        </w:rPr>
        <w:t>установленных норм, предусмотренных законодательством;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рассматривать споры и определять порядок общения приемного ребенка (детей) с</w:t>
      </w:r>
    </w:p>
    <w:p>
      <w:pPr>
        <w:spacing w:after="0"/>
        <w:ind w:left="0"/>
        <w:jc w:val="both"/>
      </w:pPr>
      <w:r>
        <w:rPr>
          <w:rFonts w:ascii="Times New Roman"/>
          <w:b w:val="false"/>
          <w:i w:val="false"/>
          <w:color w:val="000000"/>
          <w:sz w:val="28"/>
        </w:rPr>
        <w:t>близкими родственниками исходя из интересов ребенка (детей);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при обнаружении ненадлежащего исполнения приемными родителями обязанностей</w:t>
      </w:r>
    </w:p>
    <w:p>
      <w:pPr>
        <w:spacing w:after="0"/>
        <w:ind w:left="0"/>
        <w:jc w:val="both"/>
      </w:pPr>
      <w:r>
        <w:rPr>
          <w:rFonts w:ascii="Times New Roman"/>
          <w:b w:val="false"/>
          <w:i w:val="false"/>
          <w:color w:val="000000"/>
          <w:sz w:val="28"/>
        </w:rPr>
        <w:t>по охране имущества приемных детей и управлению их имуществом (порча,</w:t>
      </w:r>
    </w:p>
    <w:p>
      <w:pPr>
        <w:spacing w:after="0"/>
        <w:ind w:left="0"/>
        <w:jc w:val="both"/>
      </w:pPr>
      <w:r>
        <w:rPr>
          <w:rFonts w:ascii="Times New Roman"/>
          <w:b w:val="false"/>
          <w:i w:val="false"/>
          <w:color w:val="000000"/>
          <w:sz w:val="28"/>
        </w:rPr>
        <w:t>ненадлежащее хранение имущества, расходование имущества не по назначению, совершение</w:t>
      </w:r>
    </w:p>
    <w:p>
      <w:pPr>
        <w:spacing w:after="0"/>
        <w:ind w:left="0"/>
        <w:jc w:val="both"/>
      </w:pPr>
      <w:r>
        <w:rPr>
          <w:rFonts w:ascii="Times New Roman"/>
          <w:b w:val="false"/>
          <w:i w:val="false"/>
          <w:color w:val="000000"/>
          <w:sz w:val="28"/>
        </w:rPr>
        <w:t>действий, повлекших за собой уменьшение стоимости имущества приемных детей) орган</w:t>
      </w:r>
    </w:p>
    <w:p>
      <w:pPr>
        <w:spacing w:after="0"/>
        <w:ind w:left="0"/>
        <w:jc w:val="both"/>
      </w:pPr>
      <w:r>
        <w:rPr>
          <w:rFonts w:ascii="Times New Roman"/>
          <w:b w:val="false"/>
          <w:i w:val="false"/>
          <w:color w:val="000000"/>
          <w:sz w:val="28"/>
        </w:rPr>
        <w:t>опеки и попечительства обязан составить об этом акт и предъявить требование к приемным</w:t>
      </w:r>
    </w:p>
    <w:p>
      <w:pPr>
        <w:spacing w:after="0"/>
        <w:ind w:left="0"/>
        <w:jc w:val="both"/>
      </w:pPr>
      <w:r>
        <w:rPr>
          <w:rFonts w:ascii="Times New Roman"/>
          <w:b w:val="false"/>
          <w:i w:val="false"/>
          <w:color w:val="000000"/>
          <w:sz w:val="28"/>
        </w:rPr>
        <w:t>родителям о возмещении убытков, причиненных приемным детям.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Орган, осуществляющий функции по опеке или попечительству, имеет право: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запрашивать у приемных родителей информацию, необходимую для</w:t>
      </w:r>
    </w:p>
    <w:p>
      <w:pPr>
        <w:spacing w:after="0"/>
        <w:ind w:left="0"/>
        <w:jc w:val="both"/>
      </w:pPr>
      <w:r>
        <w:rPr>
          <w:rFonts w:ascii="Times New Roman"/>
          <w:b w:val="false"/>
          <w:i w:val="false"/>
          <w:color w:val="000000"/>
          <w:sz w:val="28"/>
        </w:rPr>
        <w:t>осуществления органом прав и обязанностей по настоящему Договору;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обязать приемных родителей устранить нарушенные права и законные интересы</w:t>
      </w:r>
    </w:p>
    <w:p>
      <w:pPr>
        <w:spacing w:after="0"/>
        <w:ind w:left="0"/>
        <w:jc w:val="both"/>
      </w:pPr>
      <w:r>
        <w:rPr>
          <w:rFonts w:ascii="Times New Roman"/>
          <w:b w:val="false"/>
          <w:i w:val="false"/>
          <w:color w:val="000000"/>
          <w:sz w:val="28"/>
        </w:rPr>
        <w:t>приемных детей;</w:t>
      </w:r>
    </w:p>
    <w:p>
      <w:pPr>
        <w:spacing w:after="0"/>
        <w:ind w:left="0"/>
        <w:jc w:val="both"/>
      </w:pPr>
      <w:bookmarkStart w:name="z1068" w:id="360"/>
      <w:r>
        <w:rPr>
          <w:rFonts w:ascii="Times New Roman"/>
          <w:b w:val="false"/>
          <w:i w:val="false"/>
          <w:color w:val="000000"/>
          <w:sz w:val="28"/>
        </w:rPr>
        <w:t>
      3) отстранить приемных родителей от исполнения возложенных на них обязанностей в случаях:</w:t>
      </w:r>
    </w:p>
    <w:bookmarkEnd w:id="360"/>
    <w:p>
      <w:pPr>
        <w:spacing w:after="0"/>
        <w:ind w:left="0"/>
        <w:jc w:val="both"/>
      </w:pPr>
      <w:r>
        <w:rPr>
          <w:rFonts w:ascii="Times New Roman"/>
          <w:b w:val="false"/>
          <w:i w:val="false"/>
          <w:color w:val="000000"/>
          <w:sz w:val="28"/>
        </w:rPr>
        <w:t xml:space="preserve">       - ненадлежащего исполнения возложенных на них обязанностей;</w:t>
      </w:r>
    </w:p>
    <w:p>
      <w:pPr>
        <w:spacing w:after="0"/>
        <w:ind w:left="0"/>
        <w:jc w:val="both"/>
      </w:pPr>
      <w:r>
        <w:rPr>
          <w:rFonts w:ascii="Times New Roman"/>
          <w:b w:val="false"/>
          <w:i w:val="false"/>
          <w:color w:val="000000"/>
          <w:sz w:val="28"/>
        </w:rPr>
        <w:t xml:space="preserve">       - нарушения прав и законных интересов приемных детей, в том числе при</w:t>
      </w:r>
    </w:p>
    <w:p>
      <w:pPr>
        <w:spacing w:after="0"/>
        <w:ind w:left="0"/>
        <w:jc w:val="both"/>
      </w:pPr>
      <w:r>
        <w:rPr>
          <w:rFonts w:ascii="Times New Roman"/>
          <w:b w:val="false"/>
          <w:i w:val="false"/>
          <w:color w:val="000000"/>
          <w:sz w:val="28"/>
        </w:rPr>
        <w:t>осуществлении приемными родителями действий в корыстных целях либо при оставлении</w:t>
      </w:r>
    </w:p>
    <w:p>
      <w:pPr>
        <w:spacing w:after="0"/>
        <w:ind w:left="0"/>
        <w:jc w:val="both"/>
      </w:pPr>
      <w:r>
        <w:rPr>
          <w:rFonts w:ascii="Times New Roman"/>
          <w:b w:val="false"/>
          <w:i w:val="false"/>
          <w:color w:val="000000"/>
          <w:sz w:val="28"/>
        </w:rPr>
        <w:t>приемных детей без надзора и необходимой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Организации образования для детей-сирот и детей, оставшихся без попечения</w:t>
      </w:r>
    </w:p>
    <w:p>
      <w:pPr>
        <w:spacing w:after="0"/>
        <w:ind w:left="0"/>
        <w:jc w:val="both"/>
      </w:pPr>
      <w:r>
        <w:rPr>
          <w:rFonts w:ascii="Times New Roman"/>
          <w:b w:val="false"/>
          <w:i w:val="false"/>
          <w:color w:val="000000"/>
          <w:sz w:val="28"/>
        </w:rPr>
        <w:t>родителей обязаны: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предоставлять приемным родителям сведения о ребенке согласно перечню</w:t>
      </w:r>
    </w:p>
    <w:p>
      <w:pPr>
        <w:spacing w:after="0"/>
        <w:ind w:left="0"/>
        <w:jc w:val="both"/>
      </w:pPr>
      <w:r>
        <w:rPr>
          <w:rFonts w:ascii="Times New Roman"/>
          <w:b w:val="false"/>
          <w:i w:val="false"/>
          <w:color w:val="000000"/>
          <w:sz w:val="28"/>
        </w:rPr>
        <w:t>установленному Положением о приемной семье;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оказывать психолого-педагогическое сопровождение приемной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Организации образования для детей-сирот и детей, оставшихся без попечения</w:t>
      </w:r>
    </w:p>
    <w:p>
      <w:pPr>
        <w:spacing w:after="0"/>
        <w:ind w:left="0"/>
        <w:jc w:val="both"/>
      </w:pPr>
      <w:r>
        <w:rPr>
          <w:rFonts w:ascii="Times New Roman"/>
          <w:b w:val="false"/>
          <w:i w:val="false"/>
          <w:color w:val="000000"/>
          <w:sz w:val="28"/>
        </w:rPr>
        <w:t>родителей имеют право посещать приемную семью не реже 1 раза в шесть месяцев, с целью</w:t>
      </w:r>
    </w:p>
    <w:p>
      <w:pPr>
        <w:spacing w:after="0"/>
        <w:ind w:left="0"/>
        <w:jc w:val="both"/>
      </w:pPr>
      <w:r>
        <w:rPr>
          <w:rFonts w:ascii="Times New Roman"/>
          <w:b w:val="false"/>
          <w:i w:val="false"/>
          <w:color w:val="000000"/>
          <w:sz w:val="28"/>
        </w:rPr>
        <w:t>контроля за условиями содержания, воспитания и обучения ребенка.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Приемные родители обязаны: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воспитывать приемных детей, заботиться об их здоровье, нравственном и</w:t>
      </w:r>
    </w:p>
    <w:p>
      <w:pPr>
        <w:spacing w:after="0"/>
        <w:ind w:left="0"/>
        <w:jc w:val="both"/>
      </w:pPr>
      <w:r>
        <w:rPr>
          <w:rFonts w:ascii="Times New Roman"/>
          <w:b w:val="false"/>
          <w:i w:val="false"/>
          <w:color w:val="000000"/>
          <w:sz w:val="28"/>
        </w:rPr>
        <w:t>физическом развитии, создавать необходимые условия для получения образования и</w:t>
      </w:r>
    </w:p>
    <w:p>
      <w:pPr>
        <w:spacing w:after="0"/>
        <w:ind w:left="0"/>
        <w:jc w:val="both"/>
      </w:pPr>
      <w:r>
        <w:rPr>
          <w:rFonts w:ascii="Times New Roman"/>
          <w:b w:val="false"/>
          <w:i w:val="false"/>
          <w:color w:val="000000"/>
          <w:sz w:val="28"/>
        </w:rPr>
        <w:t>подготовки к самостоятельной жизни;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соблюдать и защищать права и законные интересы приемных детей, в т.ч в</w:t>
      </w:r>
    </w:p>
    <w:p>
      <w:pPr>
        <w:spacing w:after="0"/>
        <w:ind w:left="0"/>
        <w:jc w:val="both"/>
      </w:pPr>
      <w:r>
        <w:rPr>
          <w:rFonts w:ascii="Times New Roman"/>
          <w:b w:val="false"/>
          <w:i w:val="false"/>
          <w:color w:val="000000"/>
          <w:sz w:val="28"/>
        </w:rPr>
        <w:t>постановке на учет на получение жилья по месту жительства приемной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совместно проживать с приемными детьми;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обеспечивать сохранность переданных приемным родителям документов на</w:t>
      </w:r>
    </w:p>
    <w:p>
      <w:pPr>
        <w:spacing w:after="0"/>
        <w:ind w:left="0"/>
        <w:jc w:val="both"/>
      </w:pPr>
      <w:r>
        <w:rPr>
          <w:rFonts w:ascii="Times New Roman"/>
          <w:b w:val="false"/>
          <w:i w:val="false"/>
          <w:color w:val="000000"/>
          <w:sz w:val="28"/>
        </w:rPr>
        <w:t>ребенка, денежных средств и другого имущества, принадлежащего ребенку;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извещать орган, осуществляющий функции по опеке или попечительству, о</w:t>
      </w:r>
    </w:p>
    <w:p>
      <w:pPr>
        <w:spacing w:after="0"/>
        <w:ind w:left="0"/>
        <w:jc w:val="both"/>
      </w:pPr>
      <w:r>
        <w:rPr>
          <w:rFonts w:ascii="Times New Roman"/>
          <w:b w:val="false"/>
          <w:i w:val="false"/>
          <w:color w:val="000000"/>
          <w:sz w:val="28"/>
        </w:rPr>
        <w:t>возникновении неблагоприятных условий для содержания, воспитания и образования</w:t>
      </w:r>
    </w:p>
    <w:p>
      <w:pPr>
        <w:spacing w:after="0"/>
        <w:ind w:left="0"/>
        <w:jc w:val="both"/>
      </w:pPr>
      <w:r>
        <w:rPr>
          <w:rFonts w:ascii="Times New Roman"/>
          <w:b w:val="false"/>
          <w:i w:val="false"/>
          <w:color w:val="000000"/>
          <w:sz w:val="28"/>
        </w:rPr>
        <w:t>ребенка;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письменно извещать орган опеки и попечительства о перемене места жительства</w:t>
      </w:r>
    </w:p>
    <w:p>
      <w:pPr>
        <w:spacing w:after="0"/>
        <w:ind w:left="0"/>
        <w:jc w:val="both"/>
      </w:pPr>
      <w:r>
        <w:rPr>
          <w:rFonts w:ascii="Times New Roman"/>
          <w:b w:val="false"/>
          <w:i w:val="false"/>
          <w:color w:val="000000"/>
          <w:sz w:val="28"/>
        </w:rPr>
        <w:t>согласно требованиям Положения о приемной семье.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представлять не реже одного раза в шесть месяцев:</w:t>
      </w:r>
    </w:p>
    <w:p>
      <w:pPr>
        <w:spacing w:after="0"/>
        <w:ind w:left="0"/>
        <w:jc w:val="both"/>
      </w:pPr>
      <w:r>
        <w:rPr>
          <w:rFonts w:ascii="Times New Roman"/>
          <w:b w:val="false"/>
          <w:i w:val="false"/>
          <w:color w:val="000000"/>
          <w:sz w:val="28"/>
        </w:rPr>
        <w:t xml:space="preserve">       в организацию образования для детей-сирот и детей, оставшихся без попечения</w:t>
      </w:r>
    </w:p>
    <w:p>
      <w:pPr>
        <w:spacing w:after="0"/>
        <w:ind w:left="0"/>
        <w:jc w:val="both"/>
      </w:pPr>
      <w:r>
        <w:rPr>
          <w:rFonts w:ascii="Times New Roman"/>
          <w:b w:val="false"/>
          <w:i w:val="false"/>
          <w:color w:val="000000"/>
          <w:sz w:val="28"/>
        </w:rPr>
        <w:t>родителей отчеты о состоянии здоровья и воспитании ребенка, в орган опеки и</w:t>
      </w:r>
    </w:p>
    <w:p>
      <w:pPr>
        <w:spacing w:after="0"/>
        <w:ind w:left="0"/>
        <w:jc w:val="both"/>
      </w:pPr>
      <w:r>
        <w:rPr>
          <w:rFonts w:ascii="Times New Roman"/>
          <w:b w:val="false"/>
          <w:i w:val="false"/>
          <w:color w:val="000000"/>
          <w:sz w:val="28"/>
        </w:rPr>
        <w:t>попечительства отчеты о расходовании средств выделенных на содержание ребенка-сироты</w:t>
      </w:r>
    </w:p>
    <w:p>
      <w:pPr>
        <w:spacing w:after="0"/>
        <w:ind w:left="0"/>
        <w:jc w:val="both"/>
      </w:pPr>
      <w:r>
        <w:rPr>
          <w:rFonts w:ascii="Times New Roman"/>
          <w:b w:val="false"/>
          <w:i w:val="false"/>
          <w:color w:val="000000"/>
          <w:sz w:val="28"/>
        </w:rPr>
        <w:t>или ребенка, оставшегося без попечения родителей, а также по управлению его имуществом</w:t>
      </w:r>
    </w:p>
    <w:p>
      <w:pPr>
        <w:spacing w:after="0"/>
        <w:ind w:left="0"/>
        <w:jc w:val="both"/>
      </w:pPr>
      <w:r>
        <w:rPr>
          <w:rFonts w:ascii="Times New Roman"/>
          <w:b w:val="false"/>
          <w:i w:val="false"/>
          <w:color w:val="000000"/>
          <w:sz w:val="28"/>
        </w:rPr>
        <w:t xml:space="preserve">по форме отчета,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w:t>
      </w:r>
    </w:p>
    <w:p>
      <w:pPr>
        <w:spacing w:after="0"/>
        <w:ind w:left="0"/>
        <w:jc w:val="both"/>
      </w:pPr>
      <w:r>
        <w:rPr>
          <w:rFonts w:ascii="Times New Roman"/>
          <w:b w:val="false"/>
          <w:i w:val="false"/>
          <w:color w:val="000000"/>
          <w:sz w:val="28"/>
        </w:rPr>
        <w:t>марта 2012 года № 382 "Об утверждении Правил осуществления функций государства по</w:t>
      </w:r>
    </w:p>
    <w:p>
      <w:pPr>
        <w:spacing w:after="0"/>
        <w:ind w:left="0"/>
        <w:jc w:val="both"/>
      </w:pPr>
      <w:r>
        <w:rPr>
          <w:rFonts w:ascii="Times New Roman"/>
          <w:b w:val="false"/>
          <w:i w:val="false"/>
          <w:color w:val="000000"/>
          <w:sz w:val="28"/>
        </w:rPr>
        <w:t>опеке и попечительству";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Приемные родители имеют право: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самостоятельно определять формы воспитания приемных детей, с учетом их</w:t>
      </w:r>
    </w:p>
    <w:p>
      <w:pPr>
        <w:spacing w:after="0"/>
        <w:ind w:left="0"/>
        <w:jc w:val="both"/>
      </w:pPr>
      <w:r>
        <w:rPr>
          <w:rFonts w:ascii="Times New Roman"/>
          <w:b w:val="false"/>
          <w:i w:val="false"/>
          <w:color w:val="000000"/>
          <w:sz w:val="28"/>
        </w:rPr>
        <w:t>мнения и рекомендаций органа;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получать консультативную помощь по вопросам воспитания, образования, защиты</w:t>
      </w:r>
    </w:p>
    <w:p>
      <w:pPr>
        <w:spacing w:after="0"/>
        <w:ind w:left="0"/>
        <w:jc w:val="both"/>
      </w:pPr>
      <w:r>
        <w:rPr>
          <w:rFonts w:ascii="Times New Roman"/>
          <w:b w:val="false"/>
          <w:i w:val="false"/>
          <w:color w:val="000000"/>
          <w:sz w:val="28"/>
        </w:rPr>
        <w:t>прав и законных интересов приемных детей;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при осуществлении своих прав и обязанностей приемные родители не вправе</w:t>
      </w:r>
    </w:p>
    <w:p>
      <w:pPr>
        <w:spacing w:after="0"/>
        <w:ind w:left="0"/>
        <w:jc w:val="both"/>
      </w:pPr>
      <w:r>
        <w:rPr>
          <w:rFonts w:ascii="Times New Roman"/>
          <w:b w:val="false"/>
          <w:i w:val="false"/>
          <w:color w:val="000000"/>
          <w:sz w:val="28"/>
        </w:rPr>
        <w:t>причинять вред физическому и психическому здоровью детей, их нравственному развитию.</w:t>
      </w:r>
    </w:p>
    <w:p>
      <w:pPr>
        <w:spacing w:after="0"/>
        <w:ind w:left="0"/>
        <w:jc w:val="both"/>
      </w:pPr>
      <w:r>
        <w:rPr>
          <w:rFonts w:ascii="Times New Roman"/>
          <w:b w:val="false"/>
          <w:i w:val="false"/>
          <w:color w:val="000000"/>
          <w:sz w:val="28"/>
        </w:rPr>
        <w:t>Способы воспитания приемных детей должны исключать пренебрежительное, жестокое,</w:t>
      </w:r>
    </w:p>
    <w:p>
      <w:pPr>
        <w:spacing w:after="0"/>
        <w:ind w:left="0"/>
        <w:jc w:val="both"/>
      </w:pPr>
      <w:r>
        <w:rPr>
          <w:rFonts w:ascii="Times New Roman"/>
          <w:b w:val="false"/>
          <w:i w:val="false"/>
          <w:color w:val="000000"/>
          <w:sz w:val="28"/>
        </w:rPr>
        <w:t>грубое, унижающее человеческое достоинство обращение, оскорбление или эксплуатацию</w:t>
      </w:r>
    </w:p>
    <w:p>
      <w:pPr>
        <w:spacing w:after="0"/>
        <w:ind w:left="0"/>
        <w:jc w:val="both"/>
      </w:pPr>
      <w:r>
        <w:rPr>
          <w:rFonts w:ascii="Times New Roman"/>
          <w:b w:val="false"/>
          <w:i w:val="false"/>
          <w:color w:val="000000"/>
          <w:sz w:val="28"/>
        </w:rPr>
        <w:t>детей.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Сроки действия договора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Настоящий договор заключен сроком с "__" __________ 20___ года до "__"</w:t>
      </w:r>
    </w:p>
    <w:p>
      <w:pPr>
        <w:spacing w:after="0"/>
        <w:ind w:left="0"/>
        <w:jc w:val="both"/>
      </w:pPr>
      <w:r>
        <w:rPr>
          <w:rFonts w:ascii="Times New Roman"/>
          <w:b w:val="false"/>
          <w:i w:val="false"/>
          <w:color w:val="000000"/>
          <w:sz w:val="28"/>
        </w:rPr>
        <w:t xml:space="preserve"> __________ 20__ года (до наступления совершеннолетия) и вступает в силу с момента</w:t>
      </w:r>
    </w:p>
    <w:p>
      <w:pPr>
        <w:spacing w:after="0"/>
        <w:ind w:left="0"/>
        <w:jc w:val="both"/>
      </w:pPr>
      <w:r>
        <w:rPr>
          <w:rFonts w:ascii="Times New Roman"/>
          <w:b w:val="false"/>
          <w:i w:val="false"/>
          <w:color w:val="000000"/>
          <w:sz w:val="28"/>
        </w:rPr>
        <w:t>подписания.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Настоящий договор может быть продлен по соглашению сторон.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Досрочное расторжение договора о передаче ребенка в приемную семью возможно:</w:t>
      </w:r>
    </w:p>
    <w:p>
      <w:pPr>
        <w:spacing w:after="0"/>
        <w:ind w:left="0"/>
        <w:jc w:val="both"/>
      </w:pPr>
      <w:r>
        <w:rPr>
          <w:rFonts w:ascii="Times New Roman"/>
          <w:b w:val="false"/>
          <w:i w:val="false"/>
          <w:color w:val="000000"/>
          <w:sz w:val="28"/>
        </w:rPr>
        <w:t>- по инициативе приемных родителей при наличии уважительных причин (болезни,</w:t>
      </w:r>
    </w:p>
    <w:p>
      <w:pPr>
        <w:spacing w:after="0"/>
        <w:ind w:left="0"/>
        <w:jc w:val="both"/>
      </w:pPr>
      <w:r>
        <w:rPr>
          <w:rFonts w:ascii="Times New Roman"/>
          <w:b w:val="false"/>
          <w:i w:val="false"/>
          <w:color w:val="000000"/>
          <w:sz w:val="28"/>
        </w:rPr>
        <w:t>изменении семейного или материального положения, отсутствии взаимопонимания с</w:t>
      </w:r>
    </w:p>
    <w:p>
      <w:pPr>
        <w:spacing w:after="0"/>
        <w:ind w:left="0"/>
        <w:jc w:val="both"/>
      </w:pPr>
      <w:r>
        <w:rPr>
          <w:rFonts w:ascii="Times New Roman"/>
          <w:b w:val="false"/>
          <w:i w:val="false"/>
          <w:color w:val="000000"/>
          <w:sz w:val="28"/>
        </w:rPr>
        <w:t>ребенком, конфликтных отношений с детьми);</w:t>
      </w:r>
    </w:p>
    <w:p>
      <w:pPr>
        <w:spacing w:after="0"/>
        <w:ind w:left="0"/>
        <w:jc w:val="both"/>
      </w:pPr>
      <w:r>
        <w:rPr>
          <w:rFonts w:ascii="Times New Roman"/>
          <w:b w:val="false"/>
          <w:i w:val="false"/>
          <w:color w:val="000000"/>
          <w:sz w:val="28"/>
        </w:rPr>
        <w:t xml:space="preserve">       - по инициативе органа, осуществляющего функции по опеке или попечительству или</w:t>
      </w:r>
    </w:p>
    <w:p>
      <w:pPr>
        <w:spacing w:after="0"/>
        <w:ind w:left="0"/>
        <w:jc w:val="both"/>
      </w:pPr>
      <w:r>
        <w:rPr>
          <w:rFonts w:ascii="Times New Roman"/>
          <w:b w:val="false"/>
          <w:i w:val="false"/>
          <w:color w:val="000000"/>
          <w:sz w:val="28"/>
        </w:rPr>
        <w:t>организации образования для детей-сирот и детей, оставшихся без попечения родителей, при</w:t>
      </w:r>
    </w:p>
    <w:p>
      <w:pPr>
        <w:spacing w:after="0"/>
        <w:ind w:left="0"/>
        <w:jc w:val="both"/>
      </w:pPr>
      <w:r>
        <w:rPr>
          <w:rFonts w:ascii="Times New Roman"/>
          <w:b w:val="false"/>
          <w:i w:val="false"/>
          <w:color w:val="000000"/>
          <w:sz w:val="28"/>
        </w:rPr>
        <w:t>возникновении неблагоприятных условий для содержания, воспитания и образования детей-</w:t>
      </w:r>
    </w:p>
    <w:p>
      <w:pPr>
        <w:spacing w:after="0"/>
        <w:ind w:left="0"/>
        <w:jc w:val="both"/>
      </w:pPr>
      <w:r>
        <w:rPr>
          <w:rFonts w:ascii="Times New Roman"/>
          <w:b w:val="false"/>
          <w:i w:val="false"/>
          <w:color w:val="000000"/>
          <w:sz w:val="28"/>
        </w:rPr>
        <w:t>сирот, детей, оставшихся без попечения родителей;</w:t>
      </w:r>
    </w:p>
    <w:p>
      <w:pPr>
        <w:spacing w:after="0"/>
        <w:ind w:left="0"/>
        <w:jc w:val="both"/>
      </w:pPr>
      <w:r>
        <w:rPr>
          <w:rFonts w:ascii="Times New Roman"/>
          <w:b w:val="false"/>
          <w:i w:val="false"/>
          <w:color w:val="000000"/>
          <w:sz w:val="28"/>
        </w:rPr>
        <w:t xml:space="preserve">       - в случаях возвращения ребенка родителям, передачи родственникам или</w:t>
      </w:r>
    </w:p>
    <w:p>
      <w:pPr>
        <w:spacing w:after="0"/>
        <w:ind w:left="0"/>
        <w:jc w:val="both"/>
      </w:pPr>
      <w:r>
        <w:rPr>
          <w:rFonts w:ascii="Times New Roman"/>
          <w:b w:val="false"/>
          <w:i w:val="false"/>
          <w:color w:val="000000"/>
          <w:sz w:val="28"/>
        </w:rPr>
        <w:t>усыновления ребенка.</w:t>
      </w:r>
    </w:p>
    <w:p>
      <w:pPr>
        <w:spacing w:after="0"/>
        <w:ind w:left="0"/>
        <w:jc w:val="both"/>
      </w:pPr>
      <w:r>
        <w:rPr>
          <w:rFonts w:ascii="Times New Roman"/>
          <w:b w:val="false"/>
          <w:i w:val="false"/>
          <w:color w:val="000000"/>
          <w:sz w:val="28"/>
        </w:rPr>
        <w:t xml:space="preserve">       - в случае переезда приемных родителей на постоянное место жительства за пределы</w:t>
      </w:r>
    </w:p>
    <w:p>
      <w:pPr>
        <w:spacing w:after="0"/>
        <w:ind w:left="0"/>
        <w:jc w:val="both"/>
      </w:pPr>
      <w:r>
        <w:rPr>
          <w:rFonts w:ascii="Times New Roman"/>
          <w:b w:val="false"/>
          <w:i w:val="false"/>
          <w:color w:val="000000"/>
          <w:sz w:val="28"/>
        </w:rPr>
        <w:t>области, города республиканского значения, столицы.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Споры, возникающие между сторонами в процессе исполнения настоящего</w:t>
      </w:r>
    </w:p>
    <w:p>
      <w:pPr>
        <w:spacing w:after="0"/>
        <w:ind w:left="0"/>
        <w:jc w:val="both"/>
      </w:pPr>
      <w:r>
        <w:rPr>
          <w:rFonts w:ascii="Times New Roman"/>
          <w:b w:val="false"/>
          <w:i w:val="false"/>
          <w:color w:val="000000"/>
          <w:sz w:val="28"/>
        </w:rPr>
        <w:t>договора, рассматриваются сторонами в месячный срок после их возникновения в целях</w:t>
      </w:r>
    </w:p>
    <w:p>
      <w:pPr>
        <w:spacing w:after="0"/>
        <w:ind w:left="0"/>
        <w:jc w:val="both"/>
      </w:pPr>
      <w:r>
        <w:rPr>
          <w:rFonts w:ascii="Times New Roman"/>
          <w:b w:val="false"/>
          <w:i w:val="false"/>
          <w:color w:val="000000"/>
          <w:sz w:val="28"/>
        </w:rPr>
        <w:t>выработки согласованного решения, а при отсутствии соглашения разрешаются судом.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осуществляющий функции</w:t>
            </w:r>
          </w:p>
          <w:p>
            <w:pPr>
              <w:spacing w:after="20"/>
              <w:ind w:left="20"/>
              <w:jc w:val="both"/>
            </w:pPr>
            <w:r>
              <w:rPr>
                <w:rFonts w:ascii="Times New Roman"/>
                <w:b w:val="false"/>
                <w:i w:val="false"/>
                <w:color w:val="000000"/>
                <w:sz w:val="20"/>
              </w:rPr>
              <w:t>по опеке или попечительству</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наименование органа адрес</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xml:space="preserve"> фамилия, имя, отчество</w:t>
            </w:r>
          </w:p>
          <w:p>
            <w:pPr>
              <w:spacing w:after="20"/>
              <w:ind w:left="20"/>
              <w:jc w:val="both"/>
            </w:pPr>
            <w:r>
              <w:rPr>
                <w:rFonts w:ascii="Times New Roman"/>
                <w:b w:val="false"/>
                <w:i w:val="false"/>
                <w:color w:val="000000"/>
                <w:sz w:val="20"/>
              </w:rPr>
              <w:t xml:space="preserve"> (при его (подпись) наличии)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родители:</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(подпись) наличии)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для детей-сирот и детей, оставшихся без попечения родителей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наименование организации</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(подпись) наличии)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"Передача ребенка (детей) на</w:t>
            </w:r>
            <w:r>
              <w:br/>
            </w:r>
            <w:r>
              <w:rPr>
                <w:rFonts w:ascii="Times New Roman"/>
                <w:b w:val="false"/>
                <w:i w:val="false"/>
                <w:color w:val="000000"/>
                <w:sz w:val="20"/>
              </w:rPr>
              <w:t>воспитание в приемную семью и</w:t>
            </w:r>
            <w:r>
              <w:br/>
            </w:r>
            <w:r>
              <w:rPr>
                <w:rFonts w:ascii="Times New Roman"/>
                <w:b w:val="false"/>
                <w:i w:val="false"/>
                <w:color w:val="000000"/>
                <w:sz w:val="20"/>
              </w:rPr>
              <w:t>назначение выплаты денежных</w:t>
            </w:r>
            <w:r>
              <w:br/>
            </w:r>
            <w:r>
              <w:rPr>
                <w:rFonts w:ascii="Times New Roman"/>
                <w:b w:val="false"/>
                <w:i w:val="false"/>
                <w:color w:val="000000"/>
                <w:sz w:val="20"/>
              </w:rPr>
              <w:t>средств на их содержание"</w:t>
            </w:r>
          </w:p>
        </w:tc>
      </w:tr>
    </w:tbl>
    <w:bookmarkStart w:name="z1090" w:id="361"/>
    <w:p>
      <w:pPr>
        <w:spacing w:after="0"/>
        <w:ind w:left="0"/>
        <w:jc w:val="left"/>
      </w:pPr>
      <w:r>
        <w:rPr>
          <w:rFonts w:ascii="Times New Roman"/>
          <w:b/>
          <w:i w:val="false"/>
          <w:color w:val="000000"/>
        </w:rPr>
        <w:t xml:space="preserve">                                      Решение</w:t>
      </w:r>
      <w:r>
        <w:br/>
      </w:r>
      <w:r>
        <w:rPr>
          <w:rFonts w:ascii="Times New Roman"/>
          <w:b/>
          <w:i w:val="false"/>
          <w:color w:val="000000"/>
        </w:rPr>
        <w:t xml:space="preserve">             о назначении денежных средств, выделяемых на содержание</w:t>
      </w:r>
      <w:r>
        <w:br/>
      </w:r>
      <w:r>
        <w:rPr>
          <w:rFonts w:ascii="Times New Roman"/>
          <w:b/>
          <w:i w:val="false"/>
          <w:color w:val="000000"/>
        </w:rPr>
        <w:t xml:space="preserve">                   ребенка (детей), переданного в приемную семью</w:t>
      </w:r>
    </w:p>
    <w:bookmarkEnd w:id="361"/>
    <w:p>
      <w:pPr>
        <w:spacing w:after="0"/>
        <w:ind w:left="0"/>
        <w:jc w:val="both"/>
      </w:pPr>
      <w:r>
        <w:rPr>
          <w:rFonts w:ascii="Times New Roman"/>
          <w:b w:val="false"/>
          <w:i w:val="false"/>
          <w:color w:val="ff0000"/>
          <w:sz w:val="28"/>
        </w:rPr>
        <w:t xml:space="preserve">
      Сноска. Приложение 5 -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 ____ 20___ года</w:t>
            </w:r>
          </w:p>
        </w:tc>
      </w:tr>
    </w:tbl>
    <w:p>
      <w:pPr>
        <w:spacing w:after="0"/>
        <w:ind w:left="0"/>
        <w:jc w:val="both"/>
      </w:pPr>
      <w:bookmarkStart w:name="z1394" w:id="362"/>
      <w:r>
        <w:rPr>
          <w:rFonts w:ascii="Times New Roman"/>
          <w:b w:val="false"/>
          <w:i w:val="false"/>
          <w:color w:val="000000"/>
          <w:sz w:val="28"/>
        </w:rPr>
        <w:t>
      ____________________________________________________________________</w:t>
      </w:r>
    </w:p>
    <w:bookmarkEnd w:id="362"/>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дела _____________ гражданин (ка)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Дата обращения 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ребенка ___________________________________________________________________</w:t>
      </w:r>
    </w:p>
    <w:p>
      <w:pPr>
        <w:spacing w:after="0"/>
        <w:ind w:left="0"/>
        <w:jc w:val="both"/>
      </w:pPr>
      <w:r>
        <w:rPr>
          <w:rFonts w:ascii="Times New Roman"/>
          <w:b w:val="false"/>
          <w:i w:val="false"/>
          <w:color w:val="000000"/>
          <w:sz w:val="28"/>
        </w:rPr>
        <w:t>Дата рождения ребенка _______________________________________________</w:t>
      </w:r>
    </w:p>
    <w:p>
      <w:pPr>
        <w:spacing w:after="0"/>
        <w:ind w:left="0"/>
        <w:jc w:val="both"/>
      </w:pPr>
      <w:r>
        <w:rPr>
          <w:rFonts w:ascii="Times New Roman"/>
          <w:b w:val="false"/>
          <w:i w:val="false"/>
          <w:color w:val="000000"/>
          <w:sz w:val="28"/>
        </w:rPr>
        <w:t>Договор о передаче ребенка в приемную семью __________________________</w:t>
      </w:r>
    </w:p>
    <w:p>
      <w:pPr>
        <w:spacing w:after="0"/>
        <w:ind w:left="0"/>
        <w:jc w:val="both"/>
      </w:pPr>
      <w:r>
        <w:rPr>
          <w:rFonts w:ascii="Times New Roman"/>
          <w:b w:val="false"/>
          <w:i w:val="false"/>
          <w:color w:val="000000"/>
          <w:sz w:val="28"/>
        </w:rPr>
        <w:t>Дата заключения _______ 20 __ года.</w:t>
      </w:r>
    </w:p>
    <w:p>
      <w:pPr>
        <w:spacing w:after="0"/>
        <w:ind w:left="0"/>
        <w:jc w:val="both"/>
      </w:pPr>
      <w:r>
        <w:rPr>
          <w:rFonts w:ascii="Times New Roman"/>
          <w:b w:val="false"/>
          <w:i w:val="false"/>
          <w:color w:val="000000"/>
          <w:sz w:val="28"/>
        </w:rPr>
        <w:t>Назначенная сумма денежных средств с ______20 __ года по _______20 __ года</w:t>
      </w:r>
    </w:p>
    <w:p>
      <w:pPr>
        <w:spacing w:after="0"/>
        <w:ind w:left="0"/>
        <w:jc w:val="both"/>
      </w:pPr>
      <w:r>
        <w:rPr>
          <w:rFonts w:ascii="Times New Roman"/>
          <w:b w:val="false"/>
          <w:i w:val="false"/>
          <w:color w:val="000000"/>
          <w:sz w:val="28"/>
        </w:rPr>
        <w:t>в размере ______________________________ месячных расчетных показателей</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Выплата денежных средств прекращена по причине: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Место печати ______________________________________________________</w:t>
      </w:r>
    </w:p>
    <w:p>
      <w:pPr>
        <w:spacing w:after="0"/>
        <w:ind w:left="0"/>
        <w:jc w:val="both"/>
      </w:pPr>
      <w:r>
        <w:rPr>
          <w:rFonts w:ascii="Times New Roman"/>
          <w:b w:val="false"/>
          <w:i w:val="false"/>
          <w:color w:val="000000"/>
          <w:sz w:val="28"/>
        </w:rPr>
        <w:t xml:space="preserve"> (подпись и фамилия, имя, отчество (при его наличии) руководителя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1396" w:id="363"/>
    <w:p>
      <w:pPr>
        <w:spacing w:after="0"/>
        <w:ind w:left="0"/>
        <w:jc w:val="left"/>
      </w:pPr>
      <w:r>
        <w:rPr>
          <w:rFonts w:ascii="Times New Roman"/>
          <w:b/>
          <w:i w:val="false"/>
          <w:color w:val="000000"/>
        </w:rPr>
        <w:t xml:space="preserve"> Правила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w:t>
      </w:r>
    </w:p>
    <w:bookmarkEnd w:id="363"/>
    <w:p>
      <w:pPr>
        <w:spacing w:after="0"/>
        <w:ind w:left="0"/>
        <w:jc w:val="both"/>
      </w:pPr>
      <w:r>
        <w:rPr>
          <w:rFonts w:ascii="Times New Roman"/>
          <w:b w:val="false"/>
          <w:i w:val="false"/>
          <w:color w:val="ff0000"/>
          <w:sz w:val="28"/>
        </w:rPr>
        <w:t xml:space="preserve">
      Сноска. Приложение 7 утратило силу приказом Министра просвещения РК от 30.06.2023 </w:t>
      </w:r>
      <w:r>
        <w:rPr>
          <w:rFonts w:ascii="Times New Roman"/>
          <w:b w:val="false"/>
          <w:i w:val="false"/>
          <w:color w:val="ff0000"/>
          <w:sz w:val="28"/>
        </w:rPr>
        <w:t>№ 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Приказ дополнен приложением 4 в соответствии с приказом Министра просвещения РК от 16.02.2024 </w:t>
      </w:r>
      <w:r>
        <w:rPr>
          <w:rFonts w:ascii="Times New Roman"/>
          <w:b w:val="false"/>
          <w:i w:val="false"/>
          <w:color w:val="000000"/>
          <w:sz w:val="28"/>
        </w:rPr>
        <w:t>№ 35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505" w:id="364"/>
    <w:p>
      <w:pPr>
        <w:spacing w:after="0"/>
        <w:ind w:left="0"/>
        <w:jc w:val="left"/>
      </w:pPr>
      <w:r>
        <w:rPr>
          <w:rFonts w:ascii="Times New Roman"/>
          <w:b/>
          <w:i w:val="false"/>
          <w:color w:val="000000"/>
        </w:rPr>
        <w:t xml:space="preserve"> Правила</w:t>
      </w:r>
      <w:r>
        <w:br/>
      </w:r>
      <w:r>
        <w:rPr>
          <w:rFonts w:ascii="Times New Roman"/>
          <w:b/>
          <w:i w:val="false"/>
          <w:color w:val="000000"/>
        </w:rPr>
        <w:t>оказания государственной услуги "Назначение, возврат и размер единовременной денежной выплаты в связи с усыновлением ребенка-сироты и (или) ребенка, оставшегося без попечения родителей"</w:t>
      </w:r>
    </w:p>
    <w:bookmarkEnd w:id="364"/>
    <w:p>
      <w:pPr>
        <w:spacing w:after="0"/>
        <w:ind w:left="0"/>
        <w:jc w:val="both"/>
      </w:pPr>
      <w:r>
        <w:rPr>
          <w:rFonts w:ascii="Times New Roman"/>
          <w:b w:val="false"/>
          <w:i w:val="false"/>
          <w:color w:val="ff0000"/>
          <w:sz w:val="28"/>
        </w:rPr>
        <w:t xml:space="preserve">
      Сноска. Приказ дополнен приложением 7 в соответствии с приказом Министра просвещения РК от 16.02.2024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97" w:id="365"/>
    <w:p>
      <w:pPr>
        <w:spacing w:after="0"/>
        <w:ind w:left="0"/>
        <w:jc w:val="left"/>
      </w:pPr>
      <w:r>
        <w:rPr>
          <w:rFonts w:ascii="Times New Roman"/>
          <w:b/>
          <w:i w:val="false"/>
          <w:color w:val="000000"/>
        </w:rPr>
        <w:t xml:space="preserve"> 1. Общие положения</w:t>
      </w:r>
    </w:p>
    <w:bookmarkEnd w:id="365"/>
    <w:bookmarkStart w:name="z1398" w:id="366"/>
    <w:p>
      <w:pPr>
        <w:spacing w:after="0"/>
        <w:ind w:left="0"/>
        <w:jc w:val="both"/>
      </w:pPr>
      <w:r>
        <w:rPr>
          <w:rFonts w:ascii="Times New Roman"/>
          <w:b w:val="false"/>
          <w:i w:val="false"/>
          <w:color w:val="000000"/>
          <w:sz w:val="28"/>
        </w:rPr>
        <w:t xml:space="preserve">
      1. Настоящие Правила оказания государственной услуги "Назначение, возврат и размер единовременной денежной выплаты в связи с усыновлением ребенка-сироты и (или) ребенка, оставшегося без попечения родителей"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86 Кодекса Республики Казахстан "О браке (супружестве) и семье",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назначения, возврата и размера единовременной денежной выплаты при усыновлении ребенка-сироты и (или) ребенка, оставшегося без попечения родителей.</w:t>
      </w:r>
    </w:p>
    <w:bookmarkEnd w:id="366"/>
    <w:bookmarkStart w:name="z1399" w:id="367"/>
    <w:p>
      <w:pPr>
        <w:spacing w:after="0"/>
        <w:ind w:left="0"/>
        <w:jc w:val="both"/>
      </w:pPr>
      <w:r>
        <w:rPr>
          <w:rFonts w:ascii="Times New Roman"/>
          <w:b w:val="false"/>
          <w:i w:val="false"/>
          <w:color w:val="000000"/>
          <w:sz w:val="28"/>
        </w:rPr>
        <w:t>
      2. Назначение и выплата производятся гражданам Республики Казахстан, постоянно проживающим на территории Республики Казахстан, усыновившим ребенка-сироту и (или) ребенка, оставшегося без попечения родителей.</w:t>
      </w:r>
    </w:p>
    <w:bookmarkEnd w:id="367"/>
    <w:bookmarkStart w:name="z1400" w:id="368"/>
    <w:p>
      <w:pPr>
        <w:spacing w:after="0"/>
        <w:ind w:left="0"/>
        <w:jc w:val="both"/>
      </w:pPr>
      <w:r>
        <w:rPr>
          <w:rFonts w:ascii="Times New Roman"/>
          <w:b w:val="false"/>
          <w:i w:val="false"/>
          <w:color w:val="000000"/>
          <w:sz w:val="28"/>
        </w:rPr>
        <w:t>
      3. Размер единовременной денежной выплаты в связи с усыновлением ребенка-сироты и (или) ребенка, оставшегося без попечения родителей, составляет семьдесят пять месячных расчетных показателей.</w:t>
      </w:r>
    </w:p>
    <w:bookmarkEnd w:id="368"/>
    <w:bookmarkStart w:name="z1401" w:id="369"/>
    <w:p>
      <w:pPr>
        <w:spacing w:after="0"/>
        <w:ind w:left="0"/>
        <w:jc w:val="left"/>
      </w:pPr>
      <w:r>
        <w:rPr>
          <w:rFonts w:ascii="Times New Roman"/>
          <w:b/>
          <w:i w:val="false"/>
          <w:color w:val="000000"/>
        </w:rPr>
        <w:t xml:space="preserve"> Глава 2. Порядок назначения единовременной денежной выплаты при усыновлении ребенка-сироты и (или) ребенка, оставшегося без попечения родителей</w:t>
      </w:r>
    </w:p>
    <w:bookmarkEnd w:id="369"/>
    <w:bookmarkStart w:name="z1402" w:id="370"/>
    <w:p>
      <w:pPr>
        <w:spacing w:after="0"/>
        <w:ind w:left="0"/>
        <w:jc w:val="both"/>
      </w:pPr>
      <w:r>
        <w:rPr>
          <w:rFonts w:ascii="Times New Roman"/>
          <w:b w:val="false"/>
          <w:i w:val="false"/>
          <w:color w:val="000000"/>
          <w:sz w:val="28"/>
        </w:rPr>
        <w:t xml:space="preserve">
      4. Для получения государственной услуги "Назначение, возврат и размер единовременной денежной выплаты в связи с усыновлением ребенка-сироты и (или) ребенка, оставшегося без попечения родителей" физические лица (далее – услугополучатель) через веб-портал "электронного правительства" (далее – портал)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по месту вынесения решения суда об усыновлении ребенка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"Назначение, возврат и размер единовременной денежной выплаты в связи с усыновлением ребенка-сироты и (или) ребенка, оставшегося без попечения родителей"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70"/>
    <w:bookmarkStart w:name="z1403" w:id="371"/>
    <w:p>
      <w:pPr>
        <w:spacing w:after="0"/>
        <w:ind w:left="0"/>
        <w:jc w:val="both"/>
      </w:pPr>
      <w:r>
        <w:rPr>
          <w:rFonts w:ascii="Times New Roman"/>
          <w:b w:val="false"/>
          <w:i w:val="false"/>
          <w:color w:val="000000"/>
          <w:sz w:val="28"/>
        </w:rPr>
        <w:t>
      5.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bookmarkEnd w:id="371"/>
    <w:bookmarkStart w:name="z1404" w:id="372"/>
    <w:p>
      <w:pPr>
        <w:spacing w:after="0"/>
        <w:ind w:left="0"/>
        <w:jc w:val="both"/>
      </w:pPr>
      <w:r>
        <w:rPr>
          <w:rFonts w:ascii="Times New Roman"/>
          <w:b w:val="false"/>
          <w:i w:val="false"/>
          <w:color w:val="000000"/>
          <w:sz w:val="28"/>
        </w:rPr>
        <w:t>
      6. Услугодатель в течение 1 (одного) рабочего дня с момента получения документов, проверяет полноту представленных документов.</w:t>
      </w:r>
    </w:p>
    <w:bookmarkEnd w:id="372"/>
    <w:bookmarkStart w:name="z1405" w:id="373"/>
    <w:p>
      <w:pPr>
        <w:spacing w:after="0"/>
        <w:ind w:left="0"/>
        <w:jc w:val="both"/>
      </w:pPr>
      <w:r>
        <w:rPr>
          <w:rFonts w:ascii="Times New Roman"/>
          <w:b w:val="false"/>
          <w:i w:val="false"/>
          <w:color w:val="000000"/>
          <w:sz w:val="28"/>
        </w:rPr>
        <w:t>
      При представлении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bookmarkEnd w:id="373"/>
    <w:bookmarkStart w:name="z1406" w:id="374"/>
    <w:p>
      <w:pPr>
        <w:spacing w:after="0"/>
        <w:ind w:left="0"/>
        <w:jc w:val="both"/>
      </w:pPr>
      <w:r>
        <w:rPr>
          <w:rFonts w:ascii="Times New Roman"/>
          <w:b w:val="false"/>
          <w:i w:val="false"/>
          <w:color w:val="000000"/>
          <w:sz w:val="28"/>
        </w:rPr>
        <w:t>
      7. 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374"/>
    <w:bookmarkStart w:name="z1407" w:id="375"/>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375"/>
    <w:bookmarkStart w:name="z1408" w:id="376"/>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376"/>
    <w:bookmarkStart w:name="z1409" w:id="377"/>
    <w:p>
      <w:pPr>
        <w:spacing w:after="0"/>
        <w:ind w:left="0"/>
        <w:jc w:val="both"/>
      </w:pPr>
      <w:r>
        <w:rPr>
          <w:rFonts w:ascii="Times New Roman"/>
          <w:b w:val="false"/>
          <w:i w:val="false"/>
          <w:color w:val="000000"/>
          <w:sz w:val="28"/>
        </w:rPr>
        <w:t xml:space="preserve">
      8. По итогам проверки документов услугодатель в течение 3 (трех) рабочих дней готовит решение о назначении единовременной денежной выплаты в связи с усыновлением ребенка-сироты и (или) ребенка, оставшегося без попечения родителей (далее - решение)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77"/>
    <w:bookmarkStart w:name="z1410" w:id="378"/>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378"/>
    <w:bookmarkStart w:name="z1411" w:id="379"/>
    <w:p>
      <w:pPr>
        <w:spacing w:after="0"/>
        <w:ind w:left="0"/>
        <w:jc w:val="both"/>
      </w:pPr>
      <w:r>
        <w:rPr>
          <w:rFonts w:ascii="Times New Roman"/>
          <w:b w:val="false"/>
          <w:i w:val="false"/>
          <w:color w:val="000000"/>
          <w:sz w:val="28"/>
        </w:rPr>
        <w:t>
      Процедура заслушивания проводится в соответствие со статьей 74 АППК РК.</w:t>
      </w:r>
    </w:p>
    <w:bookmarkEnd w:id="379"/>
    <w:bookmarkStart w:name="z1412" w:id="380"/>
    <w:p>
      <w:pPr>
        <w:spacing w:after="0"/>
        <w:ind w:left="0"/>
        <w:jc w:val="both"/>
      </w:pPr>
      <w:r>
        <w:rPr>
          <w:rFonts w:ascii="Times New Roman"/>
          <w:b w:val="false"/>
          <w:i w:val="false"/>
          <w:color w:val="000000"/>
          <w:sz w:val="28"/>
        </w:rPr>
        <w:t>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решение либо мотивированный отказ в оказании государственной услуги.</w:t>
      </w:r>
    </w:p>
    <w:bookmarkEnd w:id="380"/>
    <w:bookmarkStart w:name="z1413" w:id="381"/>
    <w:p>
      <w:pPr>
        <w:spacing w:after="0"/>
        <w:ind w:left="0"/>
        <w:jc w:val="both"/>
      </w:pPr>
      <w:r>
        <w:rPr>
          <w:rFonts w:ascii="Times New Roman"/>
          <w:b w:val="false"/>
          <w:i w:val="false"/>
          <w:color w:val="000000"/>
          <w:sz w:val="28"/>
        </w:rPr>
        <w:t>
      9. Единовременная денежная выплата осуществляется на основании решения путем перечисления денежных средств на лицевой счет услугополучателя в течение 7 (семи) рабочих дней со дня принятия решения о назначении единовременной денежной выплаты в связи усыновлением ребенка-сироты и (или) ребенка, оставшегося без попечения родителей.</w:t>
      </w:r>
    </w:p>
    <w:bookmarkEnd w:id="381"/>
    <w:bookmarkStart w:name="z1414" w:id="382"/>
    <w:p>
      <w:pPr>
        <w:spacing w:after="0"/>
        <w:ind w:left="0"/>
        <w:jc w:val="both"/>
      </w:pPr>
      <w:r>
        <w:rPr>
          <w:rFonts w:ascii="Times New Roman"/>
          <w:b w:val="false"/>
          <w:i w:val="false"/>
          <w:color w:val="000000"/>
          <w:sz w:val="28"/>
        </w:rPr>
        <w:t>
      10. Единовременная денежная выплата назначается и выплачивается на каждого усыновленного ребенка-сироту и (или) ребенка, оставшегося без попечения, одному из услугополучателей в течение двенадцати месяцев со дня вступления в законную силу решения суда об усыновлении.</w:t>
      </w:r>
    </w:p>
    <w:bookmarkEnd w:id="382"/>
    <w:bookmarkStart w:name="z1415" w:id="383"/>
    <w:p>
      <w:pPr>
        <w:spacing w:after="0"/>
        <w:ind w:left="0"/>
        <w:jc w:val="both"/>
      </w:pPr>
      <w:r>
        <w:rPr>
          <w:rFonts w:ascii="Times New Roman"/>
          <w:b w:val="false"/>
          <w:i w:val="false"/>
          <w:color w:val="000000"/>
          <w:sz w:val="28"/>
        </w:rPr>
        <w:t>
      11. При раздельном проживании усыновителей на момент обращения с заявлением о назначении единовременной денежной выплаты, оно назначается и выплачивается услугополучателю, с которым проживает усыновленный ребенок.</w:t>
      </w:r>
    </w:p>
    <w:bookmarkEnd w:id="383"/>
    <w:bookmarkStart w:name="z1416" w:id="384"/>
    <w:p>
      <w:pPr>
        <w:spacing w:after="0"/>
        <w:ind w:left="0"/>
        <w:jc w:val="both"/>
      </w:pPr>
      <w:r>
        <w:rPr>
          <w:rFonts w:ascii="Times New Roman"/>
          <w:b w:val="false"/>
          <w:i w:val="false"/>
          <w:color w:val="000000"/>
          <w:sz w:val="28"/>
        </w:rPr>
        <w:t xml:space="preserve">
      12.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384"/>
    <w:bookmarkStart w:name="z1417" w:id="385"/>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оператора информационно-коммуникационной инфраструктуры "электронного правительства", в том числе Единый контакт-центр, о внесенных изменениях и дополнениях в Требования к оказанию государственной услуги.</w:t>
      </w:r>
    </w:p>
    <w:bookmarkEnd w:id="385"/>
    <w:bookmarkStart w:name="z1418" w:id="386"/>
    <w:p>
      <w:pPr>
        <w:spacing w:after="0"/>
        <w:ind w:left="0"/>
        <w:jc w:val="left"/>
      </w:pPr>
      <w:r>
        <w:rPr>
          <w:rFonts w:ascii="Times New Roman"/>
          <w:b/>
          <w:i w:val="false"/>
          <w:color w:val="000000"/>
        </w:rPr>
        <w:t xml:space="preserve"> Глава 3. Возврат денежных средств, выплаченных в виде единовременной денежной выплаты в связи с усыновлением ребенка-сироты и (или) ребенка, оставшегося без попечения родителей</w:t>
      </w:r>
    </w:p>
    <w:bookmarkEnd w:id="386"/>
    <w:bookmarkStart w:name="z1419" w:id="387"/>
    <w:p>
      <w:pPr>
        <w:spacing w:after="0"/>
        <w:ind w:left="0"/>
        <w:jc w:val="both"/>
      </w:pPr>
      <w:r>
        <w:rPr>
          <w:rFonts w:ascii="Times New Roman"/>
          <w:b w:val="false"/>
          <w:i w:val="false"/>
          <w:color w:val="000000"/>
          <w:sz w:val="28"/>
        </w:rPr>
        <w:t>
      13. Единовременная денежная выплата при отмене усыновления или признания усыновления недействительным подлежит возврату усыновителем в местный бюджет Республики Казахстан в течение месяца с момента вступления в законную силу решения суда об отмене усыновления или о признании усыновления недействительным.</w:t>
      </w:r>
    </w:p>
    <w:bookmarkEnd w:id="387"/>
    <w:bookmarkStart w:name="z1420" w:id="388"/>
    <w:p>
      <w:pPr>
        <w:spacing w:after="0"/>
        <w:ind w:left="0"/>
        <w:jc w:val="both"/>
      </w:pPr>
      <w:r>
        <w:rPr>
          <w:rFonts w:ascii="Times New Roman"/>
          <w:b w:val="false"/>
          <w:i w:val="false"/>
          <w:color w:val="000000"/>
          <w:sz w:val="28"/>
        </w:rPr>
        <w:t>
      14. Услугодатель в течение 5 (пяти) рабочих дней со дня вступления решения суда об отмене усыновления или признания усыновления недействительным извещает услугополучателя о необходимости возврата перечисленной единовременной денежной выплаты.</w:t>
      </w:r>
    </w:p>
    <w:bookmarkEnd w:id="388"/>
    <w:bookmarkStart w:name="z1421" w:id="389"/>
    <w:p>
      <w:pPr>
        <w:spacing w:after="0"/>
        <w:ind w:left="0"/>
        <w:jc w:val="both"/>
      </w:pPr>
      <w:r>
        <w:rPr>
          <w:rFonts w:ascii="Times New Roman"/>
          <w:b w:val="false"/>
          <w:i w:val="false"/>
          <w:color w:val="000000"/>
          <w:sz w:val="28"/>
        </w:rPr>
        <w:t>
      15. При невозвращении услугополучателем единовременной денежной выплаты в установленный срок их возврат осуществляется в судебном порядке.</w:t>
      </w:r>
    </w:p>
    <w:bookmarkEnd w:id="389"/>
    <w:bookmarkStart w:name="z1422" w:id="390"/>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и (или) его должностных лиц в процессе оказания государственной услуги</w:t>
      </w:r>
    </w:p>
    <w:bookmarkEnd w:id="390"/>
    <w:bookmarkStart w:name="z1423" w:id="391"/>
    <w:p>
      <w:pPr>
        <w:spacing w:after="0"/>
        <w:ind w:left="0"/>
        <w:jc w:val="both"/>
      </w:pPr>
      <w:r>
        <w:rPr>
          <w:rFonts w:ascii="Times New Roman"/>
          <w:b w:val="false"/>
          <w:i w:val="false"/>
          <w:color w:val="000000"/>
          <w:sz w:val="28"/>
        </w:rPr>
        <w:t>
      16.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91"/>
    <w:bookmarkStart w:name="z1424" w:id="392"/>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bookmarkEnd w:id="392"/>
    <w:bookmarkStart w:name="z1425" w:id="393"/>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393"/>
    <w:bookmarkStart w:name="z1426" w:id="394"/>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394"/>
    <w:bookmarkStart w:name="z1427" w:id="395"/>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bookmarkEnd w:id="395"/>
    <w:bookmarkStart w:name="z1428" w:id="396"/>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396"/>
    <w:bookmarkStart w:name="z1429" w:id="397"/>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397"/>
    <w:bookmarkStart w:name="z1430" w:id="398"/>
    <w:p>
      <w:pPr>
        <w:spacing w:after="0"/>
        <w:ind w:left="0"/>
        <w:jc w:val="both"/>
      </w:pPr>
      <w:r>
        <w:rPr>
          <w:rFonts w:ascii="Times New Roman"/>
          <w:b w:val="false"/>
          <w:i w:val="false"/>
          <w:color w:val="000000"/>
          <w:sz w:val="28"/>
        </w:rPr>
        <w:t xml:space="preserve">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398"/>
    <w:bookmarkStart w:name="z1431" w:id="399"/>
    <w:p>
      <w:pPr>
        <w:spacing w:after="0"/>
        <w:ind w:left="0"/>
        <w:jc w:val="both"/>
      </w:pPr>
      <w:r>
        <w:rPr>
          <w:rFonts w:ascii="Times New Roman"/>
          <w:b w:val="false"/>
          <w:i w:val="false"/>
          <w:color w:val="000000"/>
          <w:sz w:val="28"/>
        </w:rPr>
        <w:t>
      17. Услугополучатель, если не согласен с результатами оказания государственной услуги, имеет право обратиться в суд в установленном законодательством Республики Казахстан порядке.</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возврат</w:t>
            </w:r>
            <w:r>
              <w:br/>
            </w:r>
            <w:r>
              <w:rPr>
                <w:rFonts w:ascii="Times New Roman"/>
                <w:b w:val="false"/>
                <w:i w:val="false"/>
                <w:color w:val="000000"/>
                <w:sz w:val="20"/>
              </w:rPr>
              <w:t>и размер единовременной</w:t>
            </w:r>
            <w:r>
              <w:br/>
            </w:r>
            <w:r>
              <w:rPr>
                <w:rFonts w:ascii="Times New Roman"/>
                <w:b w:val="false"/>
                <w:i w:val="false"/>
                <w:color w:val="000000"/>
                <w:sz w:val="20"/>
              </w:rPr>
              <w:t>денежной выплаты в связи</w:t>
            </w:r>
            <w:r>
              <w:br/>
            </w:r>
            <w:r>
              <w:rPr>
                <w:rFonts w:ascii="Times New Roman"/>
                <w:b w:val="false"/>
                <w:i w:val="false"/>
                <w:color w:val="000000"/>
                <w:sz w:val="20"/>
              </w:rPr>
              <w:t>с усыновлением ребенка-сироты</w:t>
            </w:r>
            <w:r>
              <w:br/>
            </w:r>
            <w:r>
              <w:rPr>
                <w:rFonts w:ascii="Times New Roman"/>
                <w:b w:val="false"/>
                <w:i w:val="false"/>
                <w:color w:val="000000"/>
                <w:sz w:val="20"/>
              </w:rPr>
              <w:t>и (или) ребенка, оставшегося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bookmarkStart w:name="z1434" w:id="400"/>
    <w:p>
      <w:pPr>
        <w:spacing w:after="0"/>
        <w:ind w:left="0"/>
        <w:jc w:val="left"/>
      </w:pPr>
      <w:r>
        <w:rPr>
          <w:rFonts w:ascii="Times New Roman"/>
          <w:b/>
          <w:i w:val="false"/>
          <w:color w:val="000000"/>
        </w:rPr>
        <w:t xml:space="preserve"> Заявление</w:t>
      </w:r>
    </w:p>
    <w:bookmarkEnd w:id="400"/>
    <w:p>
      <w:pPr>
        <w:spacing w:after="0"/>
        <w:ind w:left="0"/>
        <w:jc w:val="both"/>
      </w:pPr>
      <w:bookmarkStart w:name="z1435" w:id="401"/>
      <w:r>
        <w:rPr>
          <w:rFonts w:ascii="Times New Roman"/>
          <w:b w:val="false"/>
          <w:i w:val="false"/>
          <w:color w:val="000000"/>
          <w:sz w:val="28"/>
        </w:rPr>
        <w:t>
      Прошу назначить единовременную денежную выплату в связи с усыновлением</w:t>
      </w:r>
    </w:p>
    <w:bookmarkEnd w:id="401"/>
    <w:p>
      <w:pPr>
        <w:spacing w:after="0"/>
        <w:ind w:left="0"/>
        <w:jc w:val="both"/>
      </w:pPr>
      <w:r>
        <w:rPr>
          <w:rFonts w:ascii="Times New Roman"/>
          <w:b w:val="false"/>
          <w:i w:val="false"/>
          <w:color w:val="000000"/>
          <w:sz w:val="28"/>
        </w:rPr>
        <w:t>ребенка_________________________________________________________________________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 ребенка (детей))</w:t>
      </w:r>
    </w:p>
    <w:p>
      <w:pPr>
        <w:spacing w:after="0"/>
        <w:ind w:left="0"/>
        <w:jc w:val="both"/>
      </w:pPr>
      <w:bookmarkStart w:name="z1436" w:id="402"/>
      <w:r>
        <w:rPr>
          <w:rFonts w:ascii="Times New Roman"/>
          <w:b w:val="false"/>
          <w:i w:val="false"/>
          <w:color w:val="000000"/>
          <w:sz w:val="28"/>
        </w:rPr>
        <w:t>
      Фамилия _______________________________________________________________________</w:t>
      </w:r>
    </w:p>
    <w:bookmarkEnd w:id="402"/>
    <w:p>
      <w:pPr>
        <w:spacing w:after="0"/>
        <w:ind w:left="0"/>
        <w:jc w:val="both"/>
      </w:pPr>
      <w:r>
        <w:rPr>
          <w:rFonts w:ascii="Times New Roman"/>
          <w:b w:val="false"/>
          <w:i w:val="false"/>
          <w:color w:val="000000"/>
          <w:sz w:val="28"/>
        </w:rPr>
        <w:t xml:space="preserve">                               (услугополучателя)</w:t>
      </w:r>
    </w:p>
    <w:bookmarkStart w:name="z1437" w:id="403"/>
    <w:p>
      <w:pPr>
        <w:spacing w:after="0"/>
        <w:ind w:left="0"/>
        <w:jc w:val="both"/>
      </w:pPr>
      <w:r>
        <w:rPr>
          <w:rFonts w:ascii="Times New Roman"/>
          <w:b w:val="false"/>
          <w:i w:val="false"/>
          <w:color w:val="000000"/>
          <w:sz w:val="28"/>
        </w:rPr>
        <w:t>
      Имя _________________________________________________________________</w:t>
      </w:r>
    </w:p>
    <w:bookmarkEnd w:id="403"/>
    <w:bookmarkStart w:name="z1438" w:id="404"/>
    <w:p>
      <w:pPr>
        <w:spacing w:after="0"/>
        <w:ind w:left="0"/>
        <w:jc w:val="both"/>
      </w:pPr>
      <w:r>
        <w:rPr>
          <w:rFonts w:ascii="Times New Roman"/>
          <w:b w:val="false"/>
          <w:i w:val="false"/>
          <w:color w:val="000000"/>
          <w:sz w:val="28"/>
        </w:rPr>
        <w:t>
      Отчество (при наличии) ________________________________________________</w:t>
      </w:r>
    </w:p>
    <w:bookmarkEnd w:id="404"/>
    <w:bookmarkStart w:name="z1439" w:id="405"/>
    <w:p>
      <w:pPr>
        <w:spacing w:after="0"/>
        <w:ind w:left="0"/>
        <w:jc w:val="both"/>
      </w:pPr>
      <w:r>
        <w:rPr>
          <w:rFonts w:ascii="Times New Roman"/>
          <w:b w:val="false"/>
          <w:i w:val="false"/>
          <w:color w:val="000000"/>
          <w:sz w:val="28"/>
        </w:rPr>
        <w:t>
      Наименование суда ____________________________________________________</w:t>
      </w:r>
    </w:p>
    <w:bookmarkEnd w:id="405"/>
    <w:bookmarkStart w:name="z1440" w:id="406"/>
    <w:p>
      <w:pPr>
        <w:spacing w:after="0"/>
        <w:ind w:left="0"/>
        <w:jc w:val="both"/>
      </w:pPr>
      <w:r>
        <w:rPr>
          <w:rFonts w:ascii="Times New Roman"/>
          <w:b w:val="false"/>
          <w:i w:val="false"/>
          <w:color w:val="000000"/>
          <w:sz w:val="28"/>
        </w:rPr>
        <w:t>
      Решение суда № ________ от "____" _____________20 __года</w:t>
      </w:r>
    </w:p>
    <w:bookmarkEnd w:id="406"/>
    <w:bookmarkStart w:name="z1441" w:id="407"/>
    <w:p>
      <w:pPr>
        <w:spacing w:after="0"/>
        <w:ind w:left="0"/>
        <w:jc w:val="both"/>
      </w:pPr>
      <w:r>
        <w:rPr>
          <w:rFonts w:ascii="Times New Roman"/>
          <w:b w:val="false"/>
          <w:i w:val="false"/>
          <w:color w:val="000000"/>
          <w:sz w:val="28"/>
        </w:rPr>
        <w:t>
      Вид документа, удостоверяющего личность услугополучателя_________________</w:t>
      </w:r>
    </w:p>
    <w:bookmarkEnd w:id="407"/>
    <w:bookmarkStart w:name="z1442" w:id="408"/>
    <w:p>
      <w:pPr>
        <w:spacing w:after="0"/>
        <w:ind w:left="0"/>
        <w:jc w:val="both"/>
      </w:pPr>
      <w:r>
        <w:rPr>
          <w:rFonts w:ascii="Times New Roman"/>
          <w:b w:val="false"/>
          <w:i w:val="false"/>
          <w:color w:val="000000"/>
          <w:sz w:val="28"/>
        </w:rPr>
        <w:t>
      Серия ______номер ______кем выдано ___________________________________</w:t>
      </w:r>
    </w:p>
    <w:bookmarkEnd w:id="408"/>
    <w:bookmarkStart w:name="z1443" w:id="409"/>
    <w:p>
      <w:pPr>
        <w:spacing w:after="0"/>
        <w:ind w:left="0"/>
        <w:jc w:val="both"/>
      </w:pPr>
      <w:r>
        <w:rPr>
          <w:rFonts w:ascii="Times New Roman"/>
          <w:b w:val="false"/>
          <w:i w:val="false"/>
          <w:color w:val="000000"/>
          <w:sz w:val="28"/>
        </w:rPr>
        <w:t>
      Индивидуальный идентификационный номер ______________________________</w:t>
      </w:r>
    </w:p>
    <w:bookmarkEnd w:id="409"/>
    <w:bookmarkStart w:name="z1444" w:id="410"/>
    <w:p>
      <w:pPr>
        <w:spacing w:after="0"/>
        <w:ind w:left="0"/>
        <w:jc w:val="both"/>
      </w:pPr>
      <w:r>
        <w:rPr>
          <w:rFonts w:ascii="Times New Roman"/>
          <w:b w:val="false"/>
          <w:i w:val="false"/>
          <w:color w:val="000000"/>
          <w:sz w:val="28"/>
        </w:rPr>
        <w:t>
      № лицевого счета _____________________________________________________</w:t>
      </w:r>
    </w:p>
    <w:bookmarkEnd w:id="410"/>
    <w:bookmarkStart w:name="z1445" w:id="411"/>
    <w:p>
      <w:pPr>
        <w:spacing w:after="0"/>
        <w:ind w:left="0"/>
        <w:jc w:val="both"/>
      </w:pPr>
      <w:r>
        <w:rPr>
          <w:rFonts w:ascii="Times New Roman"/>
          <w:b w:val="false"/>
          <w:i w:val="false"/>
          <w:color w:val="000000"/>
          <w:sz w:val="28"/>
        </w:rPr>
        <w:t>
      Наименование банка ___________________________________________________</w:t>
      </w:r>
    </w:p>
    <w:bookmarkEnd w:id="411"/>
    <w:bookmarkStart w:name="z1446" w:id="412"/>
    <w:p>
      <w:pPr>
        <w:spacing w:after="0"/>
        <w:ind w:left="0"/>
        <w:jc w:val="both"/>
      </w:pPr>
      <w:r>
        <w:rPr>
          <w:rFonts w:ascii="Times New Roman"/>
          <w:b w:val="false"/>
          <w:i w:val="false"/>
          <w:color w:val="000000"/>
          <w:sz w:val="28"/>
        </w:rPr>
        <w:t>
      Предупрежден(а) об ответственности за предоставление недостоверных сведений и поддельных документов.</w:t>
      </w:r>
    </w:p>
    <w:bookmarkEnd w:id="412"/>
    <w:bookmarkStart w:name="z1447" w:id="413"/>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тайну, содержащихся в информационных системах.</w:t>
      </w:r>
    </w:p>
    <w:bookmarkEnd w:id="413"/>
    <w:bookmarkStart w:name="z1448" w:id="414"/>
    <w:p>
      <w:pPr>
        <w:spacing w:after="0"/>
        <w:ind w:left="0"/>
        <w:jc w:val="both"/>
      </w:pPr>
      <w:r>
        <w:rPr>
          <w:rFonts w:ascii="Times New Roman"/>
          <w:b w:val="false"/>
          <w:i w:val="false"/>
          <w:color w:val="000000"/>
          <w:sz w:val="28"/>
        </w:rPr>
        <w:t>
      "___" _____________ 20 ___ года                         подпись _________________</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возврат и размер</w:t>
            </w:r>
            <w:r>
              <w:br/>
            </w:r>
            <w:r>
              <w:rPr>
                <w:rFonts w:ascii="Times New Roman"/>
                <w:b w:val="false"/>
                <w:i w:val="false"/>
                <w:color w:val="000000"/>
                <w:sz w:val="20"/>
              </w:rPr>
              <w:t>единовременной денежной</w:t>
            </w:r>
            <w:r>
              <w:br/>
            </w:r>
            <w:r>
              <w:rPr>
                <w:rFonts w:ascii="Times New Roman"/>
                <w:b w:val="false"/>
                <w:i w:val="false"/>
                <w:color w:val="000000"/>
                <w:sz w:val="20"/>
              </w:rPr>
              <w:t>выплаты в связи с усыновлением</w:t>
            </w:r>
            <w:r>
              <w:br/>
            </w:r>
            <w:r>
              <w:rPr>
                <w:rFonts w:ascii="Times New Roman"/>
                <w:b w:val="false"/>
                <w:i w:val="false"/>
                <w:color w:val="000000"/>
                <w:sz w:val="20"/>
              </w:rPr>
              <w:t>ребенка-сироты и (или) ребенка,</w:t>
            </w:r>
            <w:r>
              <w:br/>
            </w:r>
            <w:r>
              <w:rPr>
                <w:rFonts w:ascii="Times New Roman"/>
                <w:b w:val="false"/>
                <w:i w:val="false"/>
                <w:color w:val="000000"/>
                <w:sz w:val="20"/>
              </w:rPr>
              <w:t>оставшегося без попечения родителей"</w:t>
            </w:r>
          </w:p>
        </w:tc>
      </w:tr>
    </w:tbl>
    <w:bookmarkStart w:name="z1450" w:id="415"/>
    <w:p>
      <w:pPr>
        <w:spacing w:after="0"/>
        <w:ind w:left="0"/>
        <w:jc w:val="left"/>
      </w:pPr>
      <w:r>
        <w:rPr>
          <w:rFonts w:ascii="Times New Roman"/>
          <w:b/>
          <w:i w:val="false"/>
          <w:color w:val="000000"/>
        </w:rPr>
        <w:t xml:space="preserve"> Перечень</w:t>
      </w:r>
      <w:r>
        <w:br/>
      </w:r>
      <w:r>
        <w:rPr>
          <w:rFonts w:ascii="Times New Roman"/>
          <w:b/>
          <w:i w:val="false"/>
          <w:color w:val="000000"/>
        </w:rPr>
        <w:t>основных требований к оказанию государственной услуги "Назначение, возврат и размер единовременной денежной выплаты в связи с усыновлением ребенка-сироты и (или) ребенка, оставшегося без попечения родителей"</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назначении единовременной денежной выплаты в связи с усыновлением ребенка-сироты и (или) ребенка, оставшегося без попечения родителей,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электронная копия решения суда об усыновлении ребенка, вступившего в законную силу;</w:t>
            </w:r>
          </w:p>
          <w:p>
            <w:pPr>
              <w:spacing w:after="20"/>
              <w:ind w:left="20"/>
              <w:jc w:val="both"/>
            </w:pPr>
            <w:r>
              <w:rPr>
                <w:rFonts w:ascii="Times New Roman"/>
                <w:b w:val="false"/>
                <w:i w:val="false"/>
                <w:color w:val="000000"/>
                <w:sz w:val="20"/>
              </w:rPr>
              <w:t>
3) электронная копия договора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pPr>
              <w:spacing w:after="20"/>
              <w:ind w:left="20"/>
              <w:jc w:val="both"/>
            </w:pPr>
            <w:r>
              <w:rPr>
                <w:rFonts w:ascii="Times New Roman"/>
                <w:b w:val="false"/>
                <w:i w:val="false"/>
                <w:color w:val="000000"/>
                <w:sz w:val="20"/>
              </w:rPr>
              <w:t>
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отмена усыновления по решению суда, вступившему в законную силу;</w:t>
            </w:r>
          </w:p>
          <w:p>
            <w:pPr>
              <w:spacing w:after="20"/>
              <w:ind w:left="20"/>
              <w:jc w:val="both"/>
            </w:pPr>
            <w:r>
              <w:rPr>
                <w:rFonts w:ascii="Times New Roman"/>
                <w:b w:val="false"/>
                <w:i w:val="false"/>
                <w:color w:val="000000"/>
                <w:sz w:val="20"/>
              </w:rPr>
              <w:t>
2) признание усыновления недействительным по решению суда, вступившему в законную силу;</w:t>
            </w:r>
          </w:p>
          <w:p>
            <w:pPr>
              <w:spacing w:after="20"/>
              <w:ind w:left="20"/>
              <w:jc w:val="both"/>
            </w:pPr>
            <w:r>
              <w:rPr>
                <w:rFonts w:ascii="Times New Roman"/>
                <w:b w:val="false"/>
                <w:i w:val="false"/>
                <w:color w:val="000000"/>
                <w:sz w:val="20"/>
              </w:rPr>
              <w:t>
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4) несоответствие услугополучателя требованиям, установленным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браке (супружестве) и семье" и настоящими Правилами;</w:t>
            </w:r>
          </w:p>
          <w:p>
            <w:pPr>
              <w:spacing w:after="20"/>
              <w:ind w:left="20"/>
              <w:jc w:val="both"/>
            </w:pPr>
            <w:r>
              <w:rPr>
                <w:rFonts w:ascii="Times New Roman"/>
                <w:b w:val="false"/>
                <w:i w:val="false"/>
                <w:color w:val="000000"/>
                <w:sz w:val="20"/>
              </w:rPr>
              <w:t xml:space="preserve">
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возврат и размер</w:t>
            </w:r>
            <w:r>
              <w:br/>
            </w:r>
            <w:r>
              <w:rPr>
                <w:rFonts w:ascii="Times New Roman"/>
                <w:b w:val="false"/>
                <w:i w:val="false"/>
                <w:color w:val="000000"/>
                <w:sz w:val="20"/>
              </w:rPr>
              <w:t>единовременной денежной</w:t>
            </w:r>
            <w:r>
              <w:br/>
            </w:r>
            <w:r>
              <w:rPr>
                <w:rFonts w:ascii="Times New Roman"/>
                <w:b w:val="false"/>
                <w:i w:val="false"/>
                <w:color w:val="000000"/>
                <w:sz w:val="20"/>
              </w:rPr>
              <w:t>выплаты в связи с усыновлением</w:t>
            </w:r>
            <w:r>
              <w:br/>
            </w:r>
            <w:r>
              <w:rPr>
                <w:rFonts w:ascii="Times New Roman"/>
                <w:b w:val="false"/>
                <w:i w:val="false"/>
                <w:color w:val="000000"/>
                <w:sz w:val="20"/>
              </w:rPr>
              <w:t>ребенка-сироты и (или) ребенка,</w:t>
            </w:r>
            <w:r>
              <w:br/>
            </w:r>
            <w:r>
              <w:rPr>
                <w:rFonts w:ascii="Times New Roman"/>
                <w:b w:val="false"/>
                <w:i w:val="false"/>
                <w:color w:val="000000"/>
                <w:sz w:val="20"/>
              </w:rPr>
              <w:t>оставшегося без попечения</w:t>
            </w:r>
            <w:r>
              <w:br/>
            </w:r>
            <w:r>
              <w:rPr>
                <w:rFonts w:ascii="Times New Roman"/>
                <w:b w:val="false"/>
                <w:i w:val="false"/>
                <w:color w:val="000000"/>
                <w:sz w:val="20"/>
              </w:rPr>
              <w:t>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3" w:id="416"/>
    <w:p>
      <w:pPr>
        <w:spacing w:after="0"/>
        <w:ind w:left="0"/>
        <w:jc w:val="left"/>
      </w:pPr>
      <w:r>
        <w:rPr>
          <w:rFonts w:ascii="Times New Roman"/>
          <w:b/>
          <w:i w:val="false"/>
          <w:color w:val="000000"/>
        </w:rPr>
        <w:t xml:space="preserve"> Решение о назначении единовременной денежной выплаты в связи с усыновлением ребенка-сироты и (или) ребенка, оставшегося без попечения родителей</w:t>
      </w:r>
    </w:p>
    <w:bookmarkEnd w:id="416"/>
    <w:bookmarkStart w:name="z1454" w:id="417"/>
    <w:p>
      <w:pPr>
        <w:spacing w:after="0"/>
        <w:ind w:left="0"/>
        <w:jc w:val="both"/>
      </w:pPr>
      <w:r>
        <w:rPr>
          <w:rFonts w:ascii="Times New Roman"/>
          <w:b w:val="false"/>
          <w:i w:val="false"/>
          <w:color w:val="000000"/>
          <w:sz w:val="28"/>
        </w:rPr>
        <w:t>
      № ___                                           от "___" __________ 20___ года</w:t>
      </w:r>
    </w:p>
    <w:bookmarkEnd w:id="417"/>
    <w:p>
      <w:pPr>
        <w:spacing w:after="0"/>
        <w:ind w:left="0"/>
        <w:jc w:val="both"/>
      </w:pPr>
      <w:bookmarkStart w:name="z1455" w:id="418"/>
      <w:r>
        <w:rPr>
          <w:rFonts w:ascii="Times New Roman"/>
          <w:b w:val="false"/>
          <w:i w:val="false"/>
          <w:color w:val="000000"/>
          <w:sz w:val="28"/>
        </w:rPr>
        <w:t>
      _____________________________________________________________________</w:t>
      </w:r>
    </w:p>
    <w:bookmarkEnd w:id="418"/>
    <w:p>
      <w:pPr>
        <w:spacing w:after="0"/>
        <w:ind w:left="0"/>
        <w:jc w:val="both"/>
      </w:pPr>
      <w:r>
        <w:rPr>
          <w:rFonts w:ascii="Times New Roman"/>
          <w:b w:val="false"/>
          <w:i w:val="false"/>
          <w:color w:val="000000"/>
          <w:sz w:val="28"/>
        </w:rPr>
        <w:t xml:space="preserve">                         (наименование услугодателя)</w:t>
      </w:r>
    </w:p>
    <w:p>
      <w:pPr>
        <w:spacing w:after="0"/>
        <w:ind w:left="0"/>
        <w:jc w:val="both"/>
      </w:pPr>
      <w:bookmarkStart w:name="z1456" w:id="419"/>
      <w:r>
        <w:rPr>
          <w:rFonts w:ascii="Times New Roman"/>
          <w:b w:val="false"/>
          <w:i w:val="false"/>
          <w:color w:val="000000"/>
          <w:sz w:val="28"/>
        </w:rPr>
        <w:t>
      Гражданин (ка) _________________________________________________________________</w:t>
      </w:r>
    </w:p>
    <w:bookmarkEnd w:id="419"/>
    <w:p>
      <w:pPr>
        <w:spacing w:after="0"/>
        <w:ind w:left="0"/>
        <w:jc w:val="both"/>
      </w:pPr>
      <w:r>
        <w:rPr>
          <w:rFonts w:ascii="Times New Roman"/>
          <w:b w:val="false"/>
          <w:i w:val="false"/>
          <w:color w:val="000000"/>
          <w:sz w:val="28"/>
        </w:rPr>
        <w:t xml:space="preserve">                               (фамилия, имя, отчество (при его наличии))</w:t>
      </w:r>
    </w:p>
    <w:bookmarkStart w:name="z1457" w:id="420"/>
    <w:p>
      <w:pPr>
        <w:spacing w:after="0"/>
        <w:ind w:left="0"/>
        <w:jc w:val="both"/>
      </w:pPr>
      <w:r>
        <w:rPr>
          <w:rFonts w:ascii="Times New Roman"/>
          <w:b w:val="false"/>
          <w:i w:val="false"/>
          <w:color w:val="000000"/>
          <w:sz w:val="28"/>
        </w:rPr>
        <w:t>
      Дата обращения _______________________________________________________</w:t>
      </w:r>
    </w:p>
    <w:bookmarkEnd w:id="420"/>
    <w:bookmarkStart w:name="z1458" w:id="421"/>
    <w:p>
      <w:pPr>
        <w:spacing w:after="0"/>
        <w:ind w:left="0"/>
        <w:jc w:val="both"/>
      </w:pPr>
      <w:r>
        <w:rPr>
          <w:rFonts w:ascii="Times New Roman"/>
          <w:b w:val="false"/>
          <w:i w:val="false"/>
          <w:color w:val="000000"/>
          <w:sz w:val="28"/>
        </w:rPr>
        <w:t>
      Фамилия, имя, отчество (при его наличии) усыновленного ребенка</w:t>
      </w:r>
    </w:p>
    <w:bookmarkEnd w:id="421"/>
    <w:bookmarkStart w:name="z1459" w:id="422"/>
    <w:p>
      <w:pPr>
        <w:spacing w:after="0"/>
        <w:ind w:left="0"/>
        <w:jc w:val="both"/>
      </w:pPr>
      <w:r>
        <w:rPr>
          <w:rFonts w:ascii="Times New Roman"/>
          <w:b w:val="false"/>
          <w:i w:val="false"/>
          <w:color w:val="000000"/>
          <w:sz w:val="28"/>
        </w:rPr>
        <w:t>
      _____________________________________________________________________</w:t>
      </w:r>
    </w:p>
    <w:bookmarkEnd w:id="422"/>
    <w:bookmarkStart w:name="z1460" w:id="423"/>
    <w:p>
      <w:pPr>
        <w:spacing w:after="0"/>
        <w:ind w:left="0"/>
        <w:jc w:val="both"/>
      </w:pPr>
      <w:r>
        <w:rPr>
          <w:rFonts w:ascii="Times New Roman"/>
          <w:b w:val="false"/>
          <w:i w:val="false"/>
          <w:color w:val="000000"/>
          <w:sz w:val="28"/>
        </w:rPr>
        <w:t>
      Дата рождения усыновленного ребенка ___________________________________</w:t>
      </w:r>
    </w:p>
    <w:bookmarkEnd w:id="423"/>
    <w:bookmarkStart w:name="z1461" w:id="424"/>
    <w:p>
      <w:pPr>
        <w:spacing w:after="0"/>
        <w:ind w:left="0"/>
        <w:jc w:val="both"/>
      </w:pPr>
      <w:r>
        <w:rPr>
          <w:rFonts w:ascii="Times New Roman"/>
          <w:b w:val="false"/>
          <w:i w:val="false"/>
          <w:color w:val="000000"/>
          <w:sz w:val="28"/>
        </w:rPr>
        <w:t>
      Свидетельство о рождении усыновленного ребенка (запись акта о рождении)</w:t>
      </w:r>
    </w:p>
    <w:bookmarkEnd w:id="424"/>
    <w:bookmarkStart w:name="z1462" w:id="425"/>
    <w:p>
      <w:pPr>
        <w:spacing w:after="0"/>
        <w:ind w:left="0"/>
        <w:jc w:val="both"/>
      </w:pPr>
      <w:r>
        <w:rPr>
          <w:rFonts w:ascii="Times New Roman"/>
          <w:b w:val="false"/>
          <w:i w:val="false"/>
          <w:color w:val="000000"/>
          <w:sz w:val="28"/>
        </w:rPr>
        <w:t>
      №____________</w:t>
      </w:r>
    </w:p>
    <w:bookmarkEnd w:id="425"/>
    <w:p>
      <w:pPr>
        <w:spacing w:after="0"/>
        <w:ind w:left="0"/>
        <w:jc w:val="both"/>
      </w:pPr>
      <w:bookmarkStart w:name="z1463" w:id="426"/>
      <w:r>
        <w:rPr>
          <w:rFonts w:ascii="Times New Roman"/>
          <w:b w:val="false"/>
          <w:i w:val="false"/>
          <w:color w:val="000000"/>
          <w:sz w:val="28"/>
        </w:rPr>
        <w:t>
      Дата выдачи ___________ наименование органа, выдавшего свидетельство о рождении</w:t>
      </w:r>
    </w:p>
    <w:bookmarkEnd w:id="426"/>
    <w:p>
      <w:pPr>
        <w:spacing w:after="0"/>
        <w:ind w:left="0"/>
        <w:jc w:val="both"/>
      </w:pPr>
      <w:r>
        <w:rPr>
          <w:rFonts w:ascii="Times New Roman"/>
          <w:b w:val="false"/>
          <w:i w:val="false"/>
          <w:color w:val="000000"/>
          <w:sz w:val="28"/>
        </w:rPr>
        <w:t>ребенка (запись акта о рождении) _______________________________</w:t>
      </w:r>
    </w:p>
    <w:bookmarkStart w:name="z1464" w:id="427"/>
    <w:p>
      <w:pPr>
        <w:spacing w:after="0"/>
        <w:ind w:left="0"/>
        <w:jc w:val="both"/>
      </w:pPr>
      <w:r>
        <w:rPr>
          <w:rFonts w:ascii="Times New Roman"/>
          <w:b w:val="false"/>
          <w:i w:val="false"/>
          <w:color w:val="000000"/>
          <w:sz w:val="28"/>
        </w:rPr>
        <w:t>
      Решение суда об усыновлении "___" _____________________________ 20__года</w:t>
      </w:r>
    </w:p>
    <w:bookmarkEnd w:id="427"/>
    <w:p>
      <w:pPr>
        <w:spacing w:after="0"/>
        <w:ind w:left="0"/>
        <w:jc w:val="both"/>
      </w:pPr>
      <w:bookmarkStart w:name="z1465" w:id="428"/>
      <w:r>
        <w:rPr>
          <w:rFonts w:ascii="Times New Roman"/>
          <w:b w:val="false"/>
          <w:i w:val="false"/>
          <w:color w:val="000000"/>
          <w:sz w:val="28"/>
        </w:rPr>
        <w:t>
      Назначенная сумма единовременной денежной выплаты в связи с усыновлением ребенка</w:t>
      </w:r>
    </w:p>
    <w:bookmarkEnd w:id="428"/>
    <w:p>
      <w:pPr>
        <w:spacing w:after="0"/>
        <w:ind w:left="0"/>
        <w:jc w:val="both"/>
      </w:pPr>
      <w:r>
        <w:rPr>
          <w:rFonts w:ascii="Times New Roman"/>
          <w:b w:val="false"/>
          <w:i w:val="false"/>
          <w:color w:val="000000"/>
          <w:sz w:val="28"/>
        </w:rPr>
        <w:t>составляет ________________________________ тенге</w:t>
      </w:r>
    </w:p>
    <w:p>
      <w:pPr>
        <w:spacing w:after="0"/>
        <w:ind w:left="0"/>
        <w:jc w:val="both"/>
      </w:pPr>
      <w:r>
        <w:rPr>
          <w:rFonts w:ascii="Times New Roman"/>
          <w:b w:val="false"/>
          <w:i w:val="false"/>
          <w:color w:val="000000"/>
          <w:sz w:val="28"/>
        </w:rPr>
        <w:t xml:space="preserve">                   (сумма прописью)</w:t>
      </w:r>
    </w:p>
    <w:bookmarkStart w:name="z1466" w:id="429"/>
    <w:p>
      <w:pPr>
        <w:spacing w:after="0"/>
        <w:ind w:left="0"/>
        <w:jc w:val="both"/>
      </w:pPr>
      <w:r>
        <w:rPr>
          <w:rFonts w:ascii="Times New Roman"/>
          <w:b w:val="false"/>
          <w:i w:val="false"/>
          <w:color w:val="000000"/>
          <w:sz w:val="28"/>
        </w:rPr>
        <w:t>
      Отказано в назначении единовременной денежной выплаты по причине:</w:t>
      </w:r>
    </w:p>
    <w:bookmarkEnd w:id="429"/>
    <w:bookmarkStart w:name="z1467" w:id="430"/>
    <w:p>
      <w:pPr>
        <w:spacing w:after="0"/>
        <w:ind w:left="0"/>
        <w:jc w:val="both"/>
      </w:pPr>
      <w:r>
        <w:rPr>
          <w:rFonts w:ascii="Times New Roman"/>
          <w:b w:val="false"/>
          <w:i w:val="false"/>
          <w:color w:val="000000"/>
          <w:sz w:val="28"/>
        </w:rPr>
        <w:t>
      _____________________________________________________________________</w:t>
      </w:r>
    </w:p>
    <w:bookmarkEnd w:id="430"/>
    <w:bookmarkStart w:name="z1468" w:id="431"/>
    <w:p>
      <w:pPr>
        <w:spacing w:after="0"/>
        <w:ind w:left="0"/>
        <w:jc w:val="both"/>
      </w:pPr>
      <w:r>
        <w:rPr>
          <w:rFonts w:ascii="Times New Roman"/>
          <w:b w:val="false"/>
          <w:i w:val="false"/>
          <w:color w:val="000000"/>
          <w:sz w:val="28"/>
        </w:rPr>
        <w:t>
      Руководитель _____________________(подпись)</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550" w:id="432"/>
    <w:p>
      <w:pPr>
        <w:spacing w:after="0"/>
        <w:ind w:left="0"/>
        <w:jc w:val="left"/>
      </w:pPr>
      <w:r>
        <w:rPr>
          <w:rFonts w:ascii="Times New Roman"/>
          <w:b/>
          <w:i w:val="false"/>
          <w:color w:val="000000"/>
        </w:rPr>
        <w:t xml:space="preserve">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bookmarkEnd w:id="432"/>
    <w:bookmarkStart w:name="z551" w:id="433"/>
    <w:p>
      <w:pPr>
        <w:spacing w:after="0"/>
        <w:ind w:left="0"/>
        <w:jc w:val="left"/>
      </w:pPr>
      <w:r>
        <w:rPr>
          <w:rFonts w:ascii="Times New Roman"/>
          <w:b/>
          <w:i w:val="false"/>
          <w:color w:val="000000"/>
        </w:rPr>
        <w:t xml:space="preserve"> Глава 1. Общие положения</w:t>
      </w:r>
    </w:p>
    <w:bookmarkEnd w:id="433"/>
    <w:bookmarkStart w:name="z552" w:id="434"/>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выдачи разрешения на свидания с ребенком родителям, лишенным родительских прав, не оказывающие на ребенка негативного влияния.</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7" w:id="435"/>
    <w:p>
      <w:pPr>
        <w:spacing w:after="0"/>
        <w:ind w:left="0"/>
        <w:jc w:val="left"/>
      </w:pPr>
      <w:r>
        <w:rPr>
          <w:rFonts w:ascii="Times New Roman"/>
          <w:b/>
          <w:i w:val="false"/>
          <w:color w:val="000000"/>
        </w:rPr>
        <w:t xml:space="preserve"> Глава 2. Порядок оказания государственной услуги</w:t>
      </w:r>
    </w:p>
    <w:bookmarkEnd w:id="435"/>
    <w:bookmarkStart w:name="z558" w:id="436"/>
    <w:p>
      <w:pPr>
        <w:spacing w:after="0"/>
        <w:ind w:left="0"/>
        <w:jc w:val="both"/>
      </w:pPr>
      <w:r>
        <w:rPr>
          <w:rFonts w:ascii="Times New Roman"/>
          <w:b w:val="false"/>
          <w:i w:val="false"/>
          <w:color w:val="000000"/>
          <w:sz w:val="28"/>
        </w:rPr>
        <w:t xml:space="preserve">
      3. Для получения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в Государственную корпорацию "Правительство для граждан" (далее – Государственная корпорация)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9" w:id="437"/>
    <w:p>
      <w:pPr>
        <w:spacing w:after="0"/>
        <w:ind w:left="0"/>
        <w:jc w:val="both"/>
      </w:pPr>
      <w:r>
        <w:rPr>
          <w:rFonts w:ascii="Times New Roman"/>
          <w:b w:val="false"/>
          <w:i w:val="false"/>
          <w:color w:val="000000"/>
          <w:sz w:val="28"/>
        </w:rPr>
        <w:t>
      4. При приеме документов через Государственную корпорацию услугополучателю выдается расписка о приеме соответствующих документов.</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1" w:id="438"/>
    <w:p>
      <w:pPr>
        <w:spacing w:after="0"/>
        <w:ind w:left="0"/>
        <w:jc w:val="both"/>
      </w:pPr>
      <w:r>
        <w:rPr>
          <w:rFonts w:ascii="Times New Roman"/>
          <w:b w:val="false"/>
          <w:i w:val="false"/>
          <w:color w:val="000000"/>
          <w:sz w:val="28"/>
        </w:rPr>
        <w:t>
      6. Государственная корпорация осуществляет доставку пакета документов через курьера услугодателю в течение 1 (одного) рабочего дня.</w:t>
      </w:r>
    </w:p>
    <w:bookmarkEnd w:id="438"/>
    <w:bookmarkStart w:name="z562" w:id="439"/>
    <w:p>
      <w:pPr>
        <w:spacing w:after="0"/>
        <w:ind w:left="0"/>
        <w:jc w:val="both"/>
      </w:pPr>
      <w:r>
        <w:rPr>
          <w:rFonts w:ascii="Times New Roman"/>
          <w:b w:val="false"/>
          <w:i w:val="false"/>
          <w:color w:val="000000"/>
          <w:sz w:val="28"/>
        </w:rPr>
        <w:t xml:space="preserve">
      При обращении в Государственную корпорацию день приема документов не входит в срок оказания государственной услуги. </w:t>
      </w:r>
    </w:p>
    <w:bookmarkEnd w:id="439"/>
    <w:bookmarkStart w:name="z563" w:id="440"/>
    <w:p>
      <w:pPr>
        <w:spacing w:after="0"/>
        <w:ind w:left="0"/>
        <w:jc w:val="both"/>
      </w:pPr>
      <w:r>
        <w:rPr>
          <w:rFonts w:ascii="Times New Roman"/>
          <w:b w:val="false"/>
          <w:i w:val="false"/>
          <w:color w:val="000000"/>
          <w:sz w:val="28"/>
        </w:rPr>
        <w:t>
      7. Услугодатель в течение 1 (одного) рабочего дня с момента получения документов, проверяет полноту представленных документов.</w:t>
      </w:r>
    </w:p>
    <w:bookmarkEnd w:id="440"/>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услугодатель отказывает в приеме заявления, 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441"/>
    <w:p>
      <w:pPr>
        <w:spacing w:after="0"/>
        <w:ind w:left="0"/>
        <w:jc w:val="both"/>
      </w:pPr>
      <w:r>
        <w:rPr>
          <w:rFonts w:ascii="Times New Roman"/>
          <w:b w:val="false"/>
          <w:i w:val="false"/>
          <w:color w:val="000000"/>
          <w:sz w:val="28"/>
        </w:rPr>
        <w:t>
      8. Сведения о документах,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441"/>
    <w:p>
      <w:pPr>
        <w:spacing w:after="0"/>
        <w:ind w:left="0"/>
        <w:jc w:val="both"/>
      </w:pPr>
      <w:r>
        <w:rPr>
          <w:rFonts w:ascii="Times New Roman"/>
          <w:b w:val="false"/>
          <w:i w:val="false"/>
          <w:color w:val="000000"/>
          <w:sz w:val="28"/>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9" w:id="442"/>
    <w:p>
      <w:pPr>
        <w:spacing w:after="0"/>
        <w:ind w:left="0"/>
        <w:jc w:val="both"/>
      </w:pPr>
      <w:r>
        <w:rPr>
          <w:rFonts w:ascii="Times New Roman"/>
          <w:b w:val="false"/>
          <w:i w:val="false"/>
          <w:color w:val="000000"/>
          <w:sz w:val="28"/>
        </w:rPr>
        <w:t xml:space="preserve">
      9. По итогам проверки документов услугодатель в течение 3 (трех) рабочих дней готовит разрешение органа опеки и попечительства на свидания с ребенком родителям, лишенным родительских прав, не оказывающие на ребенка негативного влияния (далее - разрешение)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42"/>
    <w:bookmarkStart w:name="z987" w:id="443"/>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bookmarkEnd w:id="443"/>
    <w:bookmarkStart w:name="z988" w:id="444"/>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444"/>
    <w:bookmarkStart w:name="z989" w:id="445"/>
    <w:p>
      <w:pPr>
        <w:spacing w:after="0"/>
        <w:ind w:left="0"/>
        <w:jc w:val="both"/>
      </w:pPr>
      <w:r>
        <w:rPr>
          <w:rFonts w:ascii="Times New Roman"/>
          <w:b w:val="false"/>
          <w:i w:val="false"/>
          <w:color w:val="000000"/>
          <w:sz w:val="28"/>
        </w:rPr>
        <w:t>
      По результатам заслушивания услугодатель в течение 1 (одного) рабочего дня направляет разрешение либо мотивированный отказ в оказании государственной услуги услугополучателю или в Государственную корпорацию.</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9" w:id="446"/>
    <w:p>
      <w:pPr>
        <w:spacing w:after="0"/>
        <w:ind w:left="0"/>
        <w:jc w:val="both"/>
      </w:pPr>
      <w:r>
        <w:rPr>
          <w:rFonts w:ascii="Times New Roman"/>
          <w:b w:val="false"/>
          <w:i w:val="false"/>
          <w:color w:val="000000"/>
          <w:sz w:val="28"/>
        </w:rPr>
        <w:t>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bookmarkEnd w:id="446"/>
    <w:bookmarkStart w:name="z570" w:id="447"/>
    <w:p>
      <w:pPr>
        <w:spacing w:after="0"/>
        <w:ind w:left="0"/>
        <w:jc w:val="both"/>
      </w:pPr>
      <w:r>
        <w:rPr>
          <w:rFonts w:ascii="Times New Roman"/>
          <w:b w:val="false"/>
          <w:i w:val="false"/>
          <w:color w:val="000000"/>
          <w:sz w:val="28"/>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w:t>
      </w:r>
    </w:p>
    <w:bookmarkEnd w:id="447"/>
    <w:bookmarkStart w:name="z571" w:id="448"/>
    <w:p>
      <w:pPr>
        <w:spacing w:after="0"/>
        <w:ind w:left="0"/>
        <w:jc w:val="both"/>
      </w:pPr>
      <w:r>
        <w:rPr>
          <w:rFonts w:ascii="Times New Roman"/>
          <w:b w:val="false"/>
          <w:i w:val="false"/>
          <w:color w:val="000000"/>
          <w:sz w:val="28"/>
        </w:rPr>
        <w:t>
      12. Общий срок рассмотрения документов и получение разрешения органа опеки и попечительства на свидания с ребенком родителям, лишенным родительских прав, не оказывающие на ребенка негативного влияния либо отказ в оказании государственной услуги составляет 5 (пять) рабочих дней.</w:t>
      </w:r>
    </w:p>
    <w:bookmarkEnd w:id="448"/>
    <w:bookmarkStart w:name="z918" w:id="449"/>
    <w:p>
      <w:pPr>
        <w:spacing w:after="0"/>
        <w:ind w:left="0"/>
        <w:jc w:val="both"/>
      </w:pPr>
      <w:r>
        <w:rPr>
          <w:rFonts w:ascii="Times New Roman"/>
          <w:b w:val="false"/>
          <w:i w:val="false"/>
          <w:color w:val="000000"/>
          <w:sz w:val="28"/>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449"/>
    <w:bookmarkStart w:name="z990" w:id="450"/>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450"/>
    <w:bookmarkStart w:name="z991" w:id="451"/>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451"/>
    <w:bookmarkStart w:name="z992" w:id="452"/>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2" w:id="45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453"/>
    <w:bookmarkStart w:name="z573" w:id="454"/>
    <w:p>
      <w:pPr>
        <w:spacing w:after="0"/>
        <w:ind w:left="0"/>
        <w:jc w:val="both"/>
      </w:pPr>
      <w:r>
        <w:rPr>
          <w:rFonts w:ascii="Times New Roman"/>
          <w:b w:val="false"/>
          <w:i w:val="false"/>
          <w:color w:val="000000"/>
          <w:sz w:val="28"/>
        </w:rPr>
        <w:t>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454"/>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6" w:id="455"/>
    <w:p>
      <w:pPr>
        <w:spacing w:after="0"/>
        <w:ind w:left="0"/>
        <w:jc w:val="both"/>
      </w:pPr>
      <w:r>
        <w:rPr>
          <w:rFonts w:ascii="Times New Roman"/>
          <w:b w:val="false"/>
          <w:i w:val="false"/>
          <w:color w:val="000000"/>
          <w:sz w:val="28"/>
        </w:rPr>
        <w:t>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свидания с ребенком родителям,</w:t>
            </w:r>
            <w:r>
              <w:br/>
            </w:r>
            <w:r>
              <w:rPr>
                <w:rFonts w:ascii="Times New Roman"/>
                <w:b w:val="false"/>
                <w:i w:val="false"/>
                <w:color w:val="000000"/>
                <w:sz w:val="20"/>
              </w:rPr>
              <w:t>лишенным родительских прав,</w:t>
            </w:r>
            <w:r>
              <w:br/>
            </w:r>
            <w:r>
              <w:rPr>
                <w:rFonts w:ascii="Times New Roman"/>
                <w:b w:val="false"/>
                <w:i w:val="false"/>
                <w:color w:val="000000"/>
                <w:sz w:val="20"/>
              </w:rPr>
              <w:t>не оказывающие на ребенка</w:t>
            </w:r>
            <w:r>
              <w:br/>
            </w:r>
            <w:r>
              <w:rPr>
                <w:rFonts w:ascii="Times New Roman"/>
                <w:b w:val="false"/>
                <w:i w:val="false"/>
                <w:color w:val="000000"/>
                <w:sz w:val="20"/>
              </w:rPr>
              <w:t>негативного влияния"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без сокращений, с указанием</w:t>
            </w:r>
            <w:r>
              <w:br/>
            </w:r>
            <w:r>
              <w:rPr>
                <w:rFonts w:ascii="Times New Roman"/>
                <w:b w:val="false"/>
                <w:i w:val="false"/>
                <w:color w:val="000000"/>
                <w:sz w:val="20"/>
              </w:rPr>
              <w:t>места проживания,</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контактных телефонов</w:t>
            </w:r>
          </w:p>
        </w:tc>
      </w:tr>
    </w:tbl>
    <w:bookmarkStart w:name="z1095" w:id="456"/>
    <w:p>
      <w:pPr>
        <w:spacing w:after="0"/>
        <w:ind w:left="0"/>
        <w:jc w:val="left"/>
      </w:pPr>
      <w:r>
        <w:rPr>
          <w:rFonts w:ascii="Times New Roman"/>
          <w:b/>
          <w:i w:val="false"/>
          <w:color w:val="000000"/>
        </w:rPr>
        <w:t xml:space="preserve">                                Заявление</w:t>
      </w:r>
    </w:p>
    <w:bookmarkEnd w:id="456"/>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71" w:id="457"/>
      <w:r>
        <w:rPr>
          <w:rFonts w:ascii="Times New Roman"/>
          <w:b w:val="false"/>
          <w:i w:val="false"/>
          <w:color w:val="000000"/>
          <w:sz w:val="28"/>
        </w:rPr>
        <w:t xml:space="preserve">
      Прошу Вас выдать разрешение на свидания в период с ________________________ </w:t>
      </w:r>
    </w:p>
    <w:bookmarkEnd w:id="457"/>
    <w:p>
      <w:pPr>
        <w:spacing w:after="0"/>
        <w:ind w:left="0"/>
        <w:jc w:val="both"/>
      </w:pPr>
      <w:r>
        <w:rPr>
          <w:rFonts w:ascii="Times New Roman"/>
          <w:b w:val="false"/>
          <w:i w:val="false"/>
          <w:color w:val="000000"/>
          <w:sz w:val="28"/>
        </w:rPr>
        <w:t>по ______________________ с ребенком (детьми)</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ребенка (детей) находящегося (-ихся)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 опекой, попечительством, на патронатном воспитании, в приемной семье, организации</w:t>
      </w:r>
    </w:p>
    <w:p>
      <w:pPr>
        <w:spacing w:after="0"/>
        <w:ind w:left="0"/>
        <w:jc w:val="both"/>
      </w:pPr>
      <w:r>
        <w:rPr>
          <w:rFonts w:ascii="Times New Roman"/>
          <w:b w:val="false"/>
          <w:i w:val="false"/>
          <w:color w:val="000000"/>
          <w:sz w:val="28"/>
        </w:rPr>
        <w:t>образования для детей-сирот и детей, оставшихся без попечения родителей)</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_____________ 20 ___года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заявителя)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свидания с ребенком родителям,</w:t>
            </w:r>
            <w:r>
              <w:br/>
            </w:r>
            <w:r>
              <w:rPr>
                <w:rFonts w:ascii="Times New Roman"/>
                <w:b w:val="false"/>
                <w:i w:val="false"/>
                <w:color w:val="000000"/>
                <w:sz w:val="20"/>
              </w:rPr>
              <w:t>лишенным родительских прав,</w:t>
            </w:r>
            <w:r>
              <w:br/>
            </w:r>
            <w:r>
              <w:rPr>
                <w:rFonts w:ascii="Times New Roman"/>
                <w:b w:val="false"/>
                <w:i w:val="false"/>
                <w:color w:val="000000"/>
                <w:sz w:val="20"/>
              </w:rPr>
              <w:t>не оказывающие на ребенка</w:t>
            </w:r>
            <w:r>
              <w:br/>
            </w:r>
            <w:r>
              <w:rPr>
                <w:rFonts w:ascii="Times New Roman"/>
                <w:b w:val="false"/>
                <w:i w:val="false"/>
                <w:color w:val="000000"/>
                <w:sz w:val="20"/>
              </w:rPr>
              <w:t>негативного влияния"</w:t>
            </w:r>
          </w:p>
        </w:tc>
      </w:tr>
    </w:tbl>
    <w:bookmarkStart w:name="z1096" w:id="458"/>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bookmarkEnd w:id="458"/>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
1) с момента сдачи документов услугодателю, в Государственную корпорацию - 5 (пять)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у услугодателя или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у услугодателя – 30 минут, в Государственной корпорации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органа опеки и попечительства на свидания с ребенком родителям, лишенным родительских прав, не оказывающие на ребенка негативного влияния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оплаты, взимаемой с услугополучателя </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09.00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
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к услугодателю и в Государственную корпорацию:</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копия решения суда о лишении родительских прав;</w:t>
            </w:r>
          </w:p>
          <w:p>
            <w:pPr>
              <w:spacing w:after="20"/>
              <w:ind w:left="20"/>
              <w:jc w:val="both"/>
            </w:pPr>
            <w:r>
              <w:rPr>
                <w:rFonts w:ascii="Times New Roman"/>
                <w:b w:val="false"/>
                <w:i w:val="false"/>
                <w:color w:val="000000"/>
                <w:sz w:val="20"/>
              </w:rPr>
              <w:t>
4) характеристика органов внутренних дел.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свидания с ребенком родителям,</w:t>
            </w:r>
            <w:r>
              <w:br/>
            </w:r>
            <w:r>
              <w:rPr>
                <w:rFonts w:ascii="Times New Roman"/>
                <w:b w:val="false"/>
                <w:i w:val="false"/>
                <w:color w:val="000000"/>
                <w:sz w:val="20"/>
              </w:rPr>
              <w:t>лишенным родительских прав,</w:t>
            </w:r>
            <w:r>
              <w:br/>
            </w:r>
            <w:r>
              <w:rPr>
                <w:rFonts w:ascii="Times New Roman"/>
                <w:b w:val="false"/>
                <w:i w:val="false"/>
                <w:color w:val="000000"/>
                <w:sz w:val="20"/>
              </w:rPr>
              <w:t>не оказывающие на ребенка</w:t>
            </w:r>
            <w:r>
              <w:br/>
            </w:r>
            <w:r>
              <w:rPr>
                <w:rFonts w:ascii="Times New Roman"/>
                <w:b w:val="false"/>
                <w:i w:val="false"/>
                <w:color w:val="000000"/>
                <w:sz w:val="20"/>
              </w:rPr>
              <w:t>негативного влияния"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8" w:id="459"/>
    <w:p>
      <w:pPr>
        <w:spacing w:after="0"/>
        <w:ind w:left="0"/>
        <w:jc w:val="left"/>
      </w:pPr>
      <w:r>
        <w:rPr>
          <w:rFonts w:ascii="Times New Roman"/>
          <w:b/>
          <w:i w:val="false"/>
          <w:color w:val="000000"/>
        </w:rPr>
        <w:t xml:space="preserve">                    Расписка об отказе в приеме документов</w:t>
      </w:r>
    </w:p>
    <w:bookmarkEnd w:id="459"/>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72" w:id="460"/>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w:t>
      </w:r>
    </w:p>
    <w:bookmarkEnd w:id="460"/>
    <w:p>
      <w:pPr>
        <w:spacing w:after="0"/>
        <w:ind w:left="0"/>
        <w:jc w:val="both"/>
      </w:pPr>
      <w:r>
        <w:rPr>
          <w:rFonts w:ascii="Times New Roman"/>
          <w:b w:val="false"/>
          <w:i w:val="false"/>
          <w:color w:val="000000"/>
          <w:sz w:val="28"/>
        </w:rPr>
        <w:t>государственных услугах", отдел №____ филиала Некоммерческого акционерного общества</w:t>
      </w:r>
    </w:p>
    <w:p>
      <w:pPr>
        <w:spacing w:after="0"/>
        <w:ind w:left="0"/>
        <w:jc w:val="both"/>
      </w:pPr>
      <w:r>
        <w:rPr>
          <w:rFonts w:ascii="Times New Roman"/>
          <w:b w:val="false"/>
          <w:i w:val="false"/>
          <w:color w:val="000000"/>
          <w:sz w:val="28"/>
        </w:rPr>
        <w:t>Государственная корпорация "Правительство для граждан" (указать адрес) отказывает в</w:t>
      </w:r>
    </w:p>
    <w:p>
      <w:pPr>
        <w:spacing w:after="0"/>
        <w:ind w:left="0"/>
        <w:jc w:val="both"/>
      </w:pPr>
      <w:r>
        <w:rPr>
          <w:rFonts w:ascii="Times New Roman"/>
          <w:b w:val="false"/>
          <w:i w:val="false"/>
          <w:color w:val="000000"/>
          <w:sz w:val="28"/>
        </w:rPr>
        <w:t>приеме документов на оказание государственной услуги_____________________________</w:t>
      </w:r>
    </w:p>
    <w:p>
      <w:pPr>
        <w:spacing w:after="0"/>
        <w:ind w:left="0"/>
        <w:jc w:val="both"/>
      </w:pPr>
      <w:r>
        <w:rPr>
          <w:rFonts w:ascii="Times New Roman"/>
          <w:b w:val="false"/>
          <w:i w:val="false"/>
          <w:color w:val="000000"/>
          <w:sz w:val="28"/>
        </w:rPr>
        <w:t>______________________________________ ввиду представления Вами неполного пакета</w:t>
      </w:r>
    </w:p>
    <w:p>
      <w:pPr>
        <w:spacing w:after="0"/>
        <w:ind w:left="0"/>
        <w:jc w:val="both"/>
      </w:pPr>
      <w:r>
        <w:rPr>
          <w:rFonts w:ascii="Times New Roman"/>
          <w:b w:val="false"/>
          <w:i w:val="false"/>
          <w:color w:val="000000"/>
          <w:sz w:val="28"/>
        </w:rPr>
        <w:t>документов согласно перечню, предусмотренному требованиями к оказанию</w:t>
      </w:r>
    </w:p>
    <w:p>
      <w:pPr>
        <w:spacing w:after="0"/>
        <w:ind w:left="0"/>
        <w:jc w:val="both"/>
      </w:pPr>
      <w:r>
        <w:rPr>
          <w:rFonts w:ascii="Times New Roman"/>
          <w:b w:val="false"/>
          <w:i w:val="false"/>
          <w:color w:val="000000"/>
          <w:sz w:val="28"/>
        </w:rPr>
        <w:t>государственной 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__________________________________________________________________;</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работника Государственной корпорации</w:t>
      </w:r>
    </w:p>
    <w:p>
      <w:pPr>
        <w:spacing w:after="0"/>
        <w:ind w:left="0"/>
        <w:jc w:val="both"/>
      </w:pPr>
      <w:r>
        <w:rPr>
          <w:rFonts w:ascii="Times New Roman"/>
          <w:b w:val="false"/>
          <w:i w:val="false"/>
          <w:color w:val="000000"/>
          <w:sz w:val="28"/>
        </w:rPr>
        <w:t>Исполнитель: 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Телефон: _____________________________________________________________</w:t>
      </w:r>
    </w:p>
    <w:p>
      <w:pPr>
        <w:spacing w:after="0"/>
        <w:ind w:left="0"/>
        <w:jc w:val="both"/>
      </w:pPr>
      <w:r>
        <w:rPr>
          <w:rFonts w:ascii="Times New Roman"/>
          <w:b w:val="false"/>
          <w:i w:val="false"/>
          <w:color w:val="000000"/>
          <w:sz w:val="28"/>
        </w:rPr>
        <w:t xml:space="preserve"> Получил: 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услугополучателя</w:t>
      </w:r>
    </w:p>
    <w:p>
      <w:pPr>
        <w:spacing w:after="0"/>
        <w:ind w:left="0"/>
        <w:jc w:val="both"/>
      </w:pPr>
      <w:r>
        <w:rPr>
          <w:rFonts w:ascii="Times New Roman"/>
          <w:b w:val="false"/>
          <w:i w:val="false"/>
          <w:color w:val="000000"/>
          <w:sz w:val="28"/>
        </w:rPr>
        <w:t>"___"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разрешения на</w:t>
            </w:r>
            <w:r>
              <w:br/>
            </w:r>
            <w:r>
              <w:rPr>
                <w:rFonts w:ascii="Times New Roman"/>
                <w:b w:val="false"/>
                <w:i w:val="false"/>
                <w:color w:val="000000"/>
                <w:sz w:val="20"/>
              </w:rPr>
              <w:t>свидания с ребенком родителям,</w:t>
            </w:r>
            <w:r>
              <w:br/>
            </w:r>
            <w:r>
              <w:rPr>
                <w:rFonts w:ascii="Times New Roman"/>
                <w:b w:val="false"/>
                <w:i w:val="false"/>
                <w:color w:val="000000"/>
                <w:sz w:val="20"/>
              </w:rPr>
              <w:t>лишенным родительских прав,</w:t>
            </w:r>
            <w:r>
              <w:br/>
            </w:r>
            <w:r>
              <w:rPr>
                <w:rFonts w:ascii="Times New Roman"/>
                <w:b w:val="false"/>
                <w:i w:val="false"/>
                <w:color w:val="000000"/>
                <w:sz w:val="20"/>
              </w:rPr>
              <w:t>не оказывающие на ребенка</w:t>
            </w:r>
            <w:r>
              <w:br/>
            </w:r>
            <w:r>
              <w:rPr>
                <w:rFonts w:ascii="Times New Roman"/>
                <w:b w:val="false"/>
                <w:i w:val="false"/>
                <w:color w:val="000000"/>
                <w:sz w:val="20"/>
              </w:rPr>
              <w:t>негативного влияния"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w:t>
            </w:r>
            <w:r>
              <w:br/>
            </w:r>
            <w:r>
              <w:rPr>
                <w:rFonts w:ascii="Times New Roman"/>
                <w:b w:val="false"/>
                <w:i w:val="false"/>
                <w:color w:val="000000"/>
                <w:sz w:val="20"/>
              </w:rPr>
              <w:t>(адрес проживания</w:t>
            </w:r>
            <w:r>
              <w:br/>
            </w:r>
            <w:r>
              <w:rPr>
                <w:rFonts w:ascii="Times New Roman"/>
                <w:b w:val="false"/>
                <w:i w:val="false"/>
                <w:color w:val="000000"/>
                <w:sz w:val="20"/>
              </w:rPr>
              <w:t>услугополучателя)</w:t>
            </w:r>
          </w:p>
        </w:tc>
      </w:tr>
    </w:tbl>
    <w:bookmarkStart w:name="z1100" w:id="461"/>
    <w:p>
      <w:pPr>
        <w:spacing w:after="0"/>
        <w:ind w:left="0"/>
        <w:jc w:val="left"/>
      </w:pPr>
      <w:r>
        <w:rPr>
          <w:rFonts w:ascii="Times New Roman"/>
          <w:b/>
          <w:i w:val="false"/>
          <w:color w:val="000000"/>
        </w:rPr>
        <w:t xml:space="preserve">                                Разрешение</w:t>
      </w:r>
      <w:r>
        <w:br/>
      </w:r>
      <w:r>
        <w:rPr>
          <w:rFonts w:ascii="Times New Roman"/>
          <w:b/>
          <w:i w:val="false"/>
          <w:color w:val="000000"/>
        </w:rPr>
        <w:t xml:space="preserve">             на свидания с ребенком (детьми) родителям, лишенным</w:t>
      </w:r>
      <w:r>
        <w:br/>
      </w:r>
      <w:r>
        <w:rPr>
          <w:rFonts w:ascii="Times New Roman"/>
          <w:b/>
          <w:i w:val="false"/>
          <w:color w:val="000000"/>
        </w:rPr>
        <w:t xml:space="preserve">       родительских прав, не оказывающие на ребенка негативного влияния</w:t>
      </w:r>
    </w:p>
    <w:bookmarkEnd w:id="461"/>
    <w:p>
      <w:pPr>
        <w:spacing w:after="0"/>
        <w:ind w:left="0"/>
        <w:jc w:val="both"/>
      </w:pPr>
      <w:r>
        <w:rPr>
          <w:rFonts w:ascii="Times New Roman"/>
          <w:b w:val="false"/>
          <w:i w:val="false"/>
          <w:color w:val="ff0000"/>
          <w:sz w:val="28"/>
        </w:rPr>
        <w:t xml:space="preserve">
      Сноска. Приложение 4 -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74" w:id="462"/>
      <w:r>
        <w:rPr>
          <w:rFonts w:ascii="Times New Roman"/>
          <w:b w:val="false"/>
          <w:i w:val="false"/>
          <w:color w:val="000000"/>
          <w:sz w:val="28"/>
        </w:rPr>
        <w:t>
      ___________________________________________________________________</w:t>
      </w:r>
    </w:p>
    <w:bookmarkEnd w:id="462"/>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дает разрешение на свидания в период с ________по ______с ребенком (детьми)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ребенка (детей), дата рождения)</w:t>
      </w:r>
    </w:p>
    <w:p>
      <w:pPr>
        <w:spacing w:after="0"/>
        <w:ind w:left="0"/>
        <w:jc w:val="both"/>
      </w:pPr>
      <w:r>
        <w:rPr>
          <w:rFonts w:ascii="Times New Roman"/>
          <w:b w:val="false"/>
          <w:i w:val="false"/>
          <w:color w:val="000000"/>
          <w:sz w:val="28"/>
        </w:rPr>
        <w:t>находящегося (-ихся)_______________________________________________________</w:t>
      </w:r>
    </w:p>
    <w:p>
      <w:pPr>
        <w:spacing w:after="0"/>
        <w:ind w:left="0"/>
        <w:jc w:val="both"/>
      </w:pPr>
      <w:r>
        <w:rPr>
          <w:rFonts w:ascii="Times New Roman"/>
          <w:b w:val="false"/>
          <w:i w:val="false"/>
          <w:color w:val="000000"/>
          <w:sz w:val="28"/>
        </w:rPr>
        <w:t xml:space="preserve"> (под опекой, попечительством, на патронатном воспитании, в приемной семье,</w:t>
      </w:r>
    </w:p>
    <w:p>
      <w:pPr>
        <w:spacing w:after="0"/>
        <w:ind w:left="0"/>
        <w:jc w:val="both"/>
      </w:pPr>
      <w:r>
        <w:rPr>
          <w:rFonts w:ascii="Times New Roman"/>
          <w:b w:val="false"/>
          <w:i w:val="false"/>
          <w:color w:val="000000"/>
          <w:sz w:val="28"/>
        </w:rPr>
        <w:t>организации образования для детей-сирот и детей, оставшихся без попечения родителей)</w:t>
      </w:r>
    </w:p>
    <w:p>
      <w:pPr>
        <w:spacing w:after="0"/>
        <w:ind w:left="0"/>
        <w:jc w:val="both"/>
      </w:pPr>
      <w:bookmarkStart w:name="z1475" w:id="463"/>
      <w:r>
        <w:rPr>
          <w:rFonts w:ascii="Times New Roman"/>
          <w:b w:val="false"/>
          <w:i w:val="false"/>
          <w:color w:val="000000"/>
          <w:sz w:val="28"/>
        </w:rPr>
        <w:t>
      "___" _______ 20__ года                               ___________________</w:t>
      </w:r>
    </w:p>
    <w:bookmarkEnd w:id="463"/>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608" w:id="464"/>
    <w:p>
      <w:pPr>
        <w:spacing w:after="0"/>
        <w:ind w:left="0"/>
        <w:jc w:val="left"/>
      </w:pPr>
      <w:r>
        <w:rPr>
          <w:rFonts w:ascii="Times New Roman"/>
          <w:b/>
          <w:i w:val="false"/>
          <w:color w:val="000000"/>
        </w:rPr>
        <w:t xml:space="preserve">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bookmarkEnd w:id="464"/>
    <w:bookmarkStart w:name="z609" w:id="465"/>
    <w:p>
      <w:pPr>
        <w:spacing w:after="0"/>
        <w:ind w:left="0"/>
        <w:jc w:val="left"/>
      </w:pPr>
      <w:r>
        <w:rPr>
          <w:rFonts w:ascii="Times New Roman"/>
          <w:b/>
          <w:i w:val="false"/>
          <w:color w:val="000000"/>
        </w:rPr>
        <w:t xml:space="preserve"> Глава 1. Общие положения</w:t>
      </w:r>
    </w:p>
    <w:bookmarkEnd w:id="465"/>
    <w:bookmarkStart w:name="z610" w:id="466"/>
    <w:p>
      <w:pPr>
        <w:spacing w:after="0"/>
        <w:ind w:left="0"/>
        <w:jc w:val="both"/>
      </w:pPr>
      <w:r>
        <w:rPr>
          <w:rFonts w:ascii="Times New Roman"/>
          <w:b w:val="false"/>
          <w:i w:val="false"/>
          <w:color w:val="000000"/>
          <w:sz w:val="28"/>
        </w:rPr>
        <w:t xml:space="preserve">
      1. Настоящие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предоставления бесплатного подвоза к общеобразовательным организациям и обратно домой детям, проживающим в отдаленных сельских пунктах.</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467"/>
    <w:p>
      <w:pPr>
        <w:spacing w:after="0"/>
        <w:ind w:left="0"/>
        <w:jc w:val="left"/>
      </w:pPr>
      <w:r>
        <w:rPr>
          <w:rFonts w:ascii="Times New Roman"/>
          <w:b/>
          <w:i w:val="false"/>
          <w:color w:val="000000"/>
        </w:rPr>
        <w:t xml:space="preserve"> Глава 2. Порядок оказания государственной услуги</w:t>
      </w:r>
    </w:p>
    <w:bookmarkEnd w:id="467"/>
    <w:bookmarkStart w:name="z618" w:id="468"/>
    <w:p>
      <w:pPr>
        <w:spacing w:after="0"/>
        <w:ind w:left="0"/>
        <w:jc w:val="both"/>
      </w:pPr>
      <w:r>
        <w:rPr>
          <w:rFonts w:ascii="Times New Roman"/>
          <w:b w:val="false"/>
          <w:i w:val="false"/>
          <w:color w:val="000000"/>
          <w:sz w:val="28"/>
        </w:rPr>
        <w:t xml:space="preserve">
      3. Для получения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государственная услуга) физические лица (далее – услугополучатель) подают в отделы образования районов, городов областного значения, организации образования (далее – услугодатель),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9" w:id="469"/>
    <w:p>
      <w:pPr>
        <w:spacing w:after="0"/>
        <w:ind w:left="0"/>
        <w:jc w:val="both"/>
      </w:pPr>
      <w:r>
        <w:rPr>
          <w:rFonts w:ascii="Times New Roman"/>
          <w:b w:val="false"/>
          <w:i w:val="false"/>
          <w:color w:val="000000"/>
          <w:sz w:val="28"/>
        </w:rPr>
        <w:t>
      4. При приеме документов через Государственную корпорацию услугополучателю выдается расписка о приеме соответствующих документов.</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1" w:id="470"/>
    <w:p>
      <w:pPr>
        <w:spacing w:after="0"/>
        <w:ind w:left="0"/>
        <w:jc w:val="both"/>
      </w:pPr>
      <w:r>
        <w:rPr>
          <w:rFonts w:ascii="Times New Roman"/>
          <w:b w:val="false"/>
          <w:i w:val="false"/>
          <w:color w:val="000000"/>
          <w:sz w:val="28"/>
        </w:rPr>
        <w:t>
      6. Государственная корпорация осуществляет доставку пакета документов через курьера услугодателю в течение 1 (одного) рабочего дня.</w:t>
      </w:r>
    </w:p>
    <w:bookmarkEnd w:id="470"/>
    <w:bookmarkStart w:name="z622" w:id="471"/>
    <w:p>
      <w:pPr>
        <w:spacing w:after="0"/>
        <w:ind w:left="0"/>
        <w:jc w:val="both"/>
      </w:pPr>
      <w:r>
        <w:rPr>
          <w:rFonts w:ascii="Times New Roman"/>
          <w:b w:val="false"/>
          <w:i w:val="false"/>
          <w:color w:val="000000"/>
          <w:sz w:val="28"/>
        </w:rPr>
        <w:t xml:space="preserve">
      При обращении в Государственную корпорацию день приема не входит в срок оказания государственной услуги. </w:t>
      </w:r>
    </w:p>
    <w:bookmarkEnd w:id="471"/>
    <w:bookmarkStart w:name="z623" w:id="472"/>
    <w:p>
      <w:pPr>
        <w:spacing w:after="0"/>
        <w:ind w:left="0"/>
        <w:jc w:val="both"/>
      </w:pPr>
      <w:r>
        <w:rPr>
          <w:rFonts w:ascii="Times New Roman"/>
          <w:b w:val="false"/>
          <w:i w:val="false"/>
          <w:color w:val="000000"/>
          <w:sz w:val="28"/>
        </w:rPr>
        <w:t>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472"/>
    <w:bookmarkStart w:name="z624" w:id="473"/>
    <w:p>
      <w:pPr>
        <w:spacing w:after="0"/>
        <w:ind w:left="0"/>
        <w:jc w:val="both"/>
      </w:pPr>
      <w:r>
        <w:rPr>
          <w:rFonts w:ascii="Times New Roman"/>
          <w:b w:val="false"/>
          <w:i w:val="false"/>
          <w:color w:val="000000"/>
          <w:sz w:val="28"/>
        </w:rPr>
        <w:t>
      8. Услугодатель в течение 1 (одного) рабочего дня с момента получения документов, проверяет полноту представленных документов.</w:t>
      </w:r>
    </w:p>
    <w:bookmarkEnd w:id="473"/>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5" w:id="474"/>
    <w:p>
      <w:pPr>
        <w:spacing w:after="0"/>
        <w:ind w:left="0"/>
        <w:jc w:val="both"/>
      </w:pPr>
      <w:r>
        <w:rPr>
          <w:rFonts w:ascii="Times New Roman"/>
          <w:b w:val="false"/>
          <w:i w:val="false"/>
          <w:color w:val="000000"/>
          <w:sz w:val="28"/>
        </w:rPr>
        <w:t>
      9. Сведения о документах, удостоверяющих личность услугополучателя, свидетельстве о рождении ребенка (при отсутствии сведений в информационной системе "Регистрационный пункт ЗАГС") и справку с места учебы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474"/>
    <w:p>
      <w:pPr>
        <w:spacing w:after="0"/>
        <w:ind w:left="0"/>
        <w:jc w:val="both"/>
      </w:pPr>
      <w:r>
        <w:rPr>
          <w:rFonts w:ascii="Times New Roman"/>
          <w:b w:val="false"/>
          <w:i w:val="false"/>
          <w:color w:val="000000"/>
          <w:sz w:val="28"/>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6" w:id="475"/>
    <w:p>
      <w:pPr>
        <w:spacing w:after="0"/>
        <w:ind w:left="0"/>
        <w:jc w:val="both"/>
      </w:pPr>
      <w:r>
        <w:rPr>
          <w:rFonts w:ascii="Times New Roman"/>
          <w:b w:val="false"/>
          <w:i w:val="false"/>
          <w:color w:val="000000"/>
          <w:sz w:val="28"/>
        </w:rPr>
        <w:t>
      10. По итогам проверки документов услугодатель в течение 3 (трех) рабочих дней готовит справку о предоставлении бесплатного подвоза к общеобразовательной организации и обратно домой (далее - справка) по форме, согласно приложению 4 к настоящим Правилам.</w:t>
      </w:r>
    </w:p>
    <w:bookmarkEnd w:id="475"/>
    <w:bookmarkStart w:name="z993" w:id="476"/>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bookmarkEnd w:id="476"/>
    <w:bookmarkStart w:name="z994" w:id="477"/>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477"/>
    <w:bookmarkStart w:name="z995" w:id="478"/>
    <w:p>
      <w:pPr>
        <w:spacing w:after="0"/>
        <w:ind w:left="0"/>
        <w:jc w:val="both"/>
      </w:pPr>
      <w:r>
        <w:rPr>
          <w:rFonts w:ascii="Times New Roman"/>
          <w:b w:val="false"/>
          <w:i w:val="false"/>
          <w:color w:val="000000"/>
          <w:sz w:val="28"/>
        </w:rPr>
        <w:t>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 или в Государственную корпорацию.</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0" w:id="479"/>
    <w:p>
      <w:pPr>
        <w:spacing w:after="0"/>
        <w:ind w:left="0"/>
        <w:jc w:val="both"/>
      </w:pPr>
      <w:r>
        <w:rPr>
          <w:rFonts w:ascii="Times New Roman"/>
          <w:b w:val="false"/>
          <w:i w:val="false"/>
          <w:color w:val="000000"/>
          <w:sz w:val="28"/>
        </w:rPr>
        <w:t>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bookmarkEnd w:id="479"/>
    <w:bookmarkStart w:name="z631" w:id="480"/>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480"/>
    <w:bookmarkStart w:name="z632" w:id="481"/>
    <w:p>
      <w:pPr>
        <w:spacing w:after="0"/>
        <w:ind w:left="0"/>
        <w:jc w:val="both"/>
      </w:pPr>
      <w:r>
        <w:rPr>
          <w:rFonts w:ascii="Times New Roman"/>
          <w:b w:val="false"/>
          <w:i w:val="false"/>
          <w:color w:val="000000"/>
          <w:sz w:val="28"/>
        </w:rPr>
        <w:t>
      13. Общий срок рассмотрения документов и получение справки либо отказ в оказании государственной услуги составляет 5 (пять) рабочих дней.</w:t>
      </w:r>
    </w:p>
    <w:bookmarkEnd w:id="481"/>
    <w:bookmarkStart w:name="z924" w:id="482"/>
    <w:p>
      <w:pPr>
        <w:spacing w:after="0"/>
        <w:ind w:left="0"/>
        <w:jc w:val="both"/>
      </w:pPr>
      <w:r>
        <w:rPr>
          <w:rFonts w:ascii="Times New Roman"/>
          <w:b w:val="false"/>
          <w:i w:val="false"/>
          <w:color w:val="000000"/>
          <w:sz w:val="28"/>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482"/>
    <w:bookmarkStart w:name="z996" w:id="483"/>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483"/>
    <w:bookmarkStart w:name="z997" w:id="484"/>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484"/>
    <w:bookmarkStart w:name="z998" w:id="485"/>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3" w:id="48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486"/>
    <w:bookmarkStart w:name="z634" w:id="487"/>
    <w:p>
      <w:pPr>
        <w:spacing w:after="0"/>
        <w:ind w:left="0"/>
        <w:jc w:val="both"/>
      </w:pPr>
      <w:r>
        <w:rPr>
          <w:rFonts w:ascii="Times New Roman"/>
          <w:b w:val="false"/>
          <w:i w:val="false"/>
          <w:color w:val="000000"/>
          <w:sz w:val="28"/>
        </w:rPr>
        <w:t>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487"/>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7" w:id="488"/>
    <w:p>
      <w:pPr>
        <w:spacing w:after="0"/>
        <w:ind w:left="0"/>
        <w:jc w:val="both"/>
      </w:pPr>
      <w:r>
        <w:rPr>
          <w:rFonts w:ascii="Times New Roman"/>
          <w:b w:val="false"/>
          <w:i w:val="false"/>
          <w:color w:val="000000"/>
          <w:sz w:val="28"/>
        </w:rPr>
        <w:t>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подвоза к общеобразовательным</w:t>
            </w:r>
            <w:r>
              <w:br/>
            </w:r>
            <w:r>
              <w:rPr>
                <w:rFonts w:ascii="Times New Roman"/>
                <w:b w:val="false"/>
                <w:i w:val="false"/>
                <w:color w:val="000000"/>
                <w:sz w:val="20"/>
              </w:rPr>
              <w:t>организациям и обратно домой</w:t>
            </w:r>
            <w:r>
              <w:br/>
            </w:r>
            <w:r>
              <w:rPr>
                <w:rFonts w:ascii="Times New Roman"/>
                <w:b w:val="false"/>
                <w:i w:val="false"/>
                <w:color w:val="000000"/>
                <w:sz w:val="20"/>
              </w:rPr>
              <w:t>детям, проживающим в</w:t>
            </w:r>
            <w:r>
              <w:br/>
            </w:r>
            <w:r>
              <w:rPr>
                <w:rFonts w:ascii="Times New Roman"/>
                <w:b w:val="false"/>
                <w:i w:val="false"/>
                <w:color w:val="000000"/>
                <w:sz w:val="20"/>
              </w:rPr>
              <w:t>отдаленных сельских пунктах"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от _____________________</w:t>
            </w:r>
            <w:r>
              <w:br/>
            </w:r>
            <w:r>
              <w:rPr>
                <w:rFonts w:ascii="Times New Roman"/>
                <w:b w:val="false"/>
                <w:i w:val="false"/>
                <w:color w:val="000000"/>
                <w:sz w:val="20"/>
              </w:rPr>
              <w:t>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заявителя, адрес</w:t>
            </w:r>
            <w:r>
              <w:br/>
            </w:r>
            <w:r>
              <w:rPr>
                <w:rFonts w:ascii="Times New Roman"/>
                <w:b w:val="false"/>
                <w:i w:val="false"/>
                <w:color w:val="000000"/>
                <w:sz w:val="20"/>
              </w:rPr>
              <w:t>проживания и телефон</w:t>
            </w:r>
          </w:p>
        </w:tc>
      </w:tr>
    </w:tbl>
    <w:bookmarkStart w:name="z1102" w:id="489"/>
    <w:p>
      <w:pPr>
        <w:spacing w:after="0"/>
        <w:ind w:left="0"/>
        <w:jc w:val="left"/>
      </w:pPr>
      <w:r>
        <w:rPr>
          <w:rFonts w:ascii="Times New Roman"/>
          <w:b/>
          <w:i w:val="false"/>
          <w:color w:val="000000"/>
        </w:rPr>
        <w:t xml:space="preserve">                                Заявление</w:t>
      </w:r>
    </w:p>
    <w:bookmarkEnd w:id="489"/>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78" w:id="490"/>
      <w:r>
        <w:rPr>
          <w:rFonts w:ascii="Times New Roman"/>
          <w:b w:val="false"/>
          <w:i w:val="false"/>
          <w:color w:val="000000"/>
          <w:sz w:val="28"/>
        </w:rPr>
        <w:t>
      Прошу Вас обеспечить подвоз моего(их) несовершеннолетнего(их)</w:t>
      </w:r>
    </w:p>
    <w:bookmarkEnd w:id="490"/>
    <w:p>
      <w:pPr>
        <w:spacing w:after="0"/>
        <w:ind w:left="0"/>
        <w:jc w:val="both"/>
      </w:pPr>
      <w:r>
        <w:rPr>
          <w:rFonts w:ascii="Times New Roman"/>
          <w:b w:val="false"/>
          <w:i w:val="false"/>
          <w:color w:val="000000"/>
          <w:sz w:val="28"/>
        </w:rPr>
        <w:t>ребенка (детей)_____________________________________________________,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индивидуальный</w:t>
      </w:r>
    </w:p>
    <w:p>
      <w:pPr>
        <w:spacing w:after="0"/>
        <w:ind w:left="0"/>
        <w:jc w:val="both"/>
      </w:pPr>
      <w:r>
        <w:rPr>
          <w:rFonts w:ascii="Times New Roman"/>
          <w:b w:val="false"/>
          <w:i w:val="false"/>
          <w:color w:val="000000"/>
          <w:sz w:val="28"/>
        </w:rPr>
        <w:t xml:space="preserve"> дентификационный номер, дата рождения) проживающего 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населенного пункта, района)</w:t>
      </w:r>
    </w:p>
    <w:p>
      <w:pPr>
        <w:spacing w:after="0"/>
        <w:ind w:left="0"/>
        <w:jc w:val="both"/>
      </w:pPr>
      <w:r>
        <w:rPr>
          <w:rFonts w:ascii="Times New Roman"/>
          <w:b w:val="false"/>
          <w:i w:val="false"/>
          <w:color w:val="000000"/>
          <w:sz w:val="28"/>
        </w:rPr>
        <w:t>и обучающегося в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(указать № класса, полное наименование организации образования)</w:t>
      </w:r>
    </w:p>
    <w:p>
      <w:pPr>
        <w:spacing w:after="0"/>
        <w:ind w:left="0"/>
        <w:jc w:val="both"/>
      </w:pPr>
      <w:r>
        <w:rPr>
          <w:rFonts w:ascii="Times New Roman"/>
          <w:b w:val="false"/>
          <w:i w:val="false"/>
          <w:color w:val="000000"/>
          <w:sz w:val="28"/>
        </w:rPr>
        <w:t>к общеобразовательной организации образования и обратно домой на 20 ___ - 20 __ учебный</w:t>
      </w:r>
    </w:p>
    <w:p>
      <w:pPr>
        <w:spacing w:after="0"/>
        <w:ind w:left="0"/>
        <w:jc w:val="both"/>
      </w:pPr>
      <w:r>
        <w:rPr>
          <w:rFonts w:ascii="Times New Roman"/>
          <w:b w:val="false"/>
          <w:i w:val="false"/>
          <w:color w:val="000000"/>
          <w:sz w:val="28"/>
        </w:rPr>
        <w:t>год (указать учебный год).</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_____________ 20 ___года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(подпись заявителя)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подвоза к общеобразовательным</w:t>
            </w:r>
            <w:r>
              <w:br/>
            </w:r>
            <w:r>
              <w:rPr>
                <w:rFonts w:ascii="Times New Roman"/>
                <w:b w:val="false"/>
                <w:i w:val="false"/>
                <w:color w:val="000000"/>
                <w:sz w:val="20"/>
              </w:rPr>
              <w:t>организациям и обратно домой</w:t>
            </w:r>
            <w:r>
              <w:br/>
            </w:r>
            <w:r>
              <w:rPr>
                <w:rFonts w:ascii="Times New Roman"/>
                <w:b w:val="false"/>
                <w:i w:val="false"/>
                <w:color w:val="000000"/>
                <w:sz w:val="20"/>
              </w:rPr>
              <w:t>детям, проживающим</w:t>
            </w:r>
            <w:r>
              <w:br/>
            </w:r>
            <w:r>
              <w:rPr>
                <w:rFonts w:ascii="Times New Roman"/>
                <w:b w:val="false"/>
                <w:i w:val="false"/>
                <w:color w:val="000000"/>
                <w:sz w:val="20"/>
              </w:rPr>
              <w:t>в отдаленных сельских пунктах"</w:t>
            </w:r>
          </w:p>
        </w:tc>
      </w:tr>
    </w:tbl>
    <w:bookmarkStart w:name="z1103" w:id="491"/>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"Предоставление бесплатного подвоза к общеобразовательным организациям</w:t>
      </w:r>
      <w:r>
        <w:br/>
      </w:r>
      <w:r>
        <w:rPr>
          <w:rFonts w:ascii="Times New Roman"/>
          <w:b/>
          <w:i w:val="false"/>
          <w:color w:val="000000"/>
        </w:rPr>
        <w:t>и обратно домой детям, проживающим в отдаленных сельских пунктах"</w:t>
      </w:r>
    </w:p>
    <w:bookmarkEnd w:id="491"/>
    <w:p>
      <w:pPr>
        <w:spacing w:after="0"/>
        <w:ind w:left="0"/>
        <w:jc w:val="both"/>
      </w:pPr>
      <w:r>
        <w:rPr>
          <w:rFonts w:ascii="Times New Roman"/>
          <w:b w:val="false"/>
          <w:i w:val="false"/>
          <w:color w:val="ff0000"/>
          <w:sz w:val="28"/>
        </w:rPr>
        <w:t xml:space="preserve">
      Сноска. Приложение 2 - в редакции приказа и.о. Министра просвещения РК от 16.06.2023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Отделы образования районов, городов областного значения,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документов услугодателю, в Государственную корпорацию, а также при обращении на портал – 5 (пять)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у услугодателя или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у услугодателя – 30 минут, в Государственной корпорации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или по месту регистрации несовершеннолетнего проживающего в отдаленных сельских пунктах, нуждающегося в подвозе к общеобразовательным организациям и обратно домой,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к услугодателю и в Государственную корпорацию:</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4) справка с места учебы по форме согласно приложению, к настоящим требованиям к оказанию государственной услуги.</w:t>
            </w:r>
          </w:p>
          <w:p>
            <w:pPr>
              <w:spacing w:after="20"/>
              <w:ind w:left="20"/>
              <w:jc w:val="both"/>
            </w:pPr>
            <w:r>
              <w:rPr>
                <w:rFonts w:ascii="Times New Roman"/>
                <w:b w:val="false"/>
                <w:i w:val="false"/>
                <w:color w:val="000000"/>
                <w:sz w:val="20"/>
              </w:rPr>
              <w:t>
Документы представляются в подлинниках для сверки, после чего подлинники возвращаются услугополучателю;</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свидетельства о рождении ребенка (детей), при отсутствии сведений ИС ЗАГС либо родившегося за пределами Республики Казахстан;</w:t>
            </w:r>
          </w:p>
          <w:p>
            <w:pPr>
              <w:spacing w:after="20"/>
              <w:ind w:left="20"/>
              <w:jc w:val="both"/>
            </w:pPr>
            <w:r>
              <w:rPr>
                <w:rFonts w:ascii="Times New Roman"/>
                <w:b w:val="false"/>
                <w:i w:val="false"/>
                <w:color w:val="000000"/>
                <w:sz w:val="20"/>
              </w:rPr>
              <w:t>
3) электронная копия справки с места учебы по форме согласно приложению, к настоящим требованиям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6 мая 2022 года № 185 "Об утверждении гарантированного государственного норматива сети организаций образования в зависимости от плотности населения и отдаленности населенных пунктов" (зарегистрирован в Реестре государственной регистрации нормативных правовых актов под № 27968);</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 xml:space="preserve">"Предоставление бесплатного </w:t>
            </w:r>
            <w:r>
              <w:br/>
            </w:r>
            <w:r>
              <w:rPr>
                <w:rFonts w:ascii="Times New Roman"/>
                <w:b w:val="false"/>
                <w:i w:val="false"/>
                <w:color w:val="000000"/>
                <w:sz w:val="20"/>
              </w:rPr>
              <w:t>подвоза к общеобразовательным</w:t>
            </w:r>
            <w:r>
              <w:br/>
            </w:r>
            <w:r>
              <w:rPr>
                <w:rFonts w:ascii="Times New Roman"/>
                <w:b w:val="false"/>
                <w:i w:val="false"/>
                <w:color w:val="000000"/>
                <w:sz w:val="20"/>
              </w:rPr>
              <w:t>организациям и обратно домой</w:t>
            </w:r>
            <w:r>
              <w:br/>
            </w:r>
            <w:r>
              <w:rPr>
                <w:rFonts w:ascii="Times New Roman"/>
                <w:b w:val="false"/>
                <w:i w:val="false"/>
                <w:color w:val="000000"/>
                <w:sz w:val="20"/>
              </w:rPr>
              <w:t>детям, проживающим в</w:t>
            </w:r>
            <w:r>
              <w:br/>
            </w:r>
            <w:r>
              <w:rPr>
                <w:rFonts w:ascii="Times New Roman"/>
                <w:b w:val="false"/>
                <w:i w:val="false"/>
                <w:color w:val="000000"/>
                <w:sz w:val="20"/>
              </w:rPr>
              <w:t>отдаленных сельских пунктах"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5" w:id="492"/>
    <w:p>
      <w:pPr>
        <w:spacing w:after="0"/>
        <w:ind w:left="0"/>
        <w:jc w:val="left"/>
      </w:pPr>
      <w:r>
        <w:rPr>
          <w:rFonts w:ascii="Times New Roman"/>
          <w:b/>
          <w:i w:val="false"/>
          <w:color w:val="000000"/>
        </w:rPr>
        <w:t xml:space="preserve">                          Расписка об отказе в приеме документов</w:t>
      </w:r>
    </w:p>
    <w:bookmarkEnd w:id="492"/>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79" w:id="493"/>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w:t>
      </w:r>
    </w:p>
    <w:bookmarkEnd w:id="493"/>
    <w:p>
      <w:pPr>
        <w:spacing w:after="0"/>
        <w:ind w:left="0"/>
        <w:jc w:val="both"/>
      </w:pPr>
      <w:r>
        <w:rPr>
          <w:rFonts w:ascii="Times New Roman"/>
          <w:b w:val="false"/>
          <w:i w:val="false"/>
          <w:color w:val="000000"/>
          <w:sz w:val="28"/>
        </w:rPr>
        <w:t>государственных услугах", отдел №____ филиала Некоммерческого акционерного общества</w:t>
      </w:r>
    </w:p>
    <w:p>
      <w:pPr>
        <w:spacing w:after="0"/>
        <w:ind w:left="0"/>
        <w:jc w:val="both"/>
      </w:pPr>
      <w:r>
        <w:rPr>
          <w:rFonts w:ascii="Times New Roman"/>
          <w:b w:val="false"/>
          <w:i w:val="false"/>
          <w:color w:val="000000"/>
          <w:sz w:val="28"/>
        </w:rPr>
        <w:t>Государственная корпорация "Правительство для граждан" (указать адрес) отказывает в</w:t>
      </w:r>
    </w:p>
    <w:p>
      <w:pPr>
        <w:spacing w:after="0"/>
        <w:ind w:left="0"/>
        <w:jc w:val="both"/>
      </w:pPr>
      <w:r>
        <w:rPr>
          <w:rFonts w:ascii="Times New Roman"/>
          <w:b w:val="false"/>
          <w:i w:val="false"/>
          <w:color w:val="000000"/>
          <w:sz w:val="28"/>
        </w:rPr>
        <w:t>приеме документов на оказание государственной услуги_______________________________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ввиду представления Вами неполного пакета документов согласно перечню, </w:t>
      </w:r>
    </w:p>
    <w:p>
      <w:pPr>
        <w:spacing w:after="0"/>
        <w:ind w:left="0"/>
        <w:jc w:val="both"/>
      </w:pPr>
      <w:r>
        <w:rPr>
          <w:rFonts w:ascii="Times New Roman"/>
          <w:b w:val="false"/>
          <w:i w:val="false"/>
          <w:color w:val="000000"/>
          <w:sz w:val="28"/>
        </w:rPr>
        <w:t>предусмотренному требованиями к оказанию государственной услуги,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___________________________________________________________________;</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работника Государственной корпорации</w:t>
      </w:r>
    </w:p>
    <w:p>
      <w:pPr>
        <w:spacing w:after="0"/>
        <w:ind w:left="0"/>
        <w:jc w:val="both"/>
      </w:pPr>
      <w:r>
        <w:rPr>
          <w:rFonts w:ascii="Times New Roman"/>
          <w:b w:val="false"/>
          <w:i w:val="false"/>
          <w:color w:val="000000"/>
          <w:sz w:val="28"/>
        </w:rPr>
        <w:t>Исполнитель: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Телефон: ________________________________________________________________</w:t>
      </w:r>
    </w:p>
    <w:p>
      <w:pPr>
        <w:spacing w:after="0"/>
        <w:ind w:left="0"/>
        <w:jc w:val="both"/>
      </w:pPr>
      <w:r>
        <w:rPr>
          <w:rFonts w:ascii="Times New Roman"/>
          <w:b w:val="false"/>
          <w:i w:val="false"/>
          <w:color w:val="000000"/>
          <w:sz w:val="28"/>
        </w:rPr>
        <w:t xml:space="preserve">Получил: 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услугополучателя</w:t>
      </w:r>
    </w:p>
    <w:p>
      <w:pPr>
        <w:spacing w:after="0"/>
        <w:ind w:left="0"/>
        <w:jc w:val="both"/>
      </w:pPr>
      <w:r>
        <w:rPr>
          <w:rFonts w:ascii="Times New Roman"/>
          <w:b w:val="false"/>
          <w:i w:val="false"/>
          <w:color w:val="000000"/>
          <w:sz w:val="28"/>
        </w:rPr>
        <w:t>"___"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подвоза к общеобразовательным</w:t>
            </w:r>
            <w:r>
              <w:br/>
            </w:r>
            <w:r>
              <w:rPr>
                <w:rFonts w:ascii="Times New Roman"/>
                <w:b w:val="false"/>
                <w:i w:val="false"/>
                <w:color w:val="000000"/>
                <w:sz w:val="20"/>
              </w:rPr>
              <w:t>организациям и обратно домой</w:t>
            </w:r>
            <w:r>
              <w:br/>
            </w:r>
            <w:r>
              <w:rPr>
                <w:rFonts w:ascii="Times New Roman"/>
                <w:b w:val="false"/>
                <w:i w:val="false"/>
                <w:color w:val="000000"/>
                <w:sz w:val="20"/>
              </w:rPr>
              <w:t>детям, проживающим в</w:t>
            </w:r>
            <w:r>
              <w:br/>
            </w:r>
            <w:r>
              <w:rPr>
                <w:rFonts w:ascii="Times New Roman"/>
                <w:b w:val="false"/>
                <w:i w:val="false"/>
                <w:color w:val="000000"/>
                <w:sz w:val="20"/>
              </w:rPr>
              <w:t>отдаленных сельских пунктах"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7" w:id="494"/>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предоставлении бесплатного подвоза к общеобразовательной</w:t>
      </w:r>
      <w:r>
        <w:br/>
      </w:r>
      <w:r>
        <w:rPr>
          <w:rFonts w:ascii="Times New Roman"/>
          <w:b/>
          <w:i w:val="false"/>
          <w:color w:val="000000"/>
        </w:rPr>
        <w:t xml:space="preserve">                   организации образования и обратно домой</w:t>
      </w:r>
    </w:p>
    <w:bookmarkEnd w:id="494"/>
    <w:p>
      <w:pPr>
        <w:spacing w:after="0"/>
        <w:ind w:left="0"/>
        <w:jc w:val="both"/>
      </w:pPr>
      <w:r>
        <w:rPr>
          <w:rFonts w:ascii="Times New Roman"/>
          <w:b w:val="false"/>
          <w:i w:val="false"/>
          <w:color w:val="ff0000"/>
          <w:sz w:val="28"/>
        </w:rPr>
        <w:t xml:space="preserve">
      Сноска. Приложение 4 -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80" w:id="495"/>
      <w:r>
        <w:rPr>
          <w:rFonts w:ascii="Times New Roman"/>
          <w:b w:val="false"/>
          <w:i w:val="false"/>
          <w:color w:val="000000"/>
          <w:sz w:val="28"/>
        </w:rPr>
        <w:t>
      Дана _______________________________________________________________</w:t>
      </w:r>
    </w:p>
    <w:bookmarkEnd w:id="495"/>
    <w:p>
      <w:pPr>
        <w:spacing w:after="0"/>
        <w:ind w:left="0"/>
        <w:jc w:val="both"/>
      </w:pPr>
      <w:r>
        <w:rPr>
          <w:rFonts w:ascii="Times New Roman"/>
          <w:b w:val="false"/>
          <w:i w:val="false"/>
          <w:color w:val="000000"/>
          <w:sz w:val="28"/>
        </w:rPr>
        <w:t xml:space="preserve">       (фамилия, имя, отчество (при его наличии) обучающегося и воспитанника)</w:t>
      </w:r>
    </w:p>
    <w:p>
      <w:pPr>
        <w:spacing w:after="0"/>
        <w:ind w:left="0"/>
        <w:jc w:val="both"/>
      </w:pPr>
      <w:r>
        <w:rPr>
          <w:rFonts w:ascii="Times New Roman"/>
          <w:b w:val="false"/>
          <w:i w:val="false"/>
          <w:color w:val="000000"/>
          <w:sz w:val="28"/>
        </w:rPr>
        <w:t>в том, что он (она) действительно будет обеспечен (-а) бесплатным подвозом к</w:t>
      </w:r>
    </w:p>
    <w:p>
      <w:pPr>
        <w:spacing w:after="0"/>
        <w:ind w:left="0"/>
        <w:jc w:val="both"/>
      </w:pPr>
      <w:r>
        <w:rPr>
          <w:rFonts w:ascii="Times New Roman"/>
          <w:b w:val="false"/>
          <w:i w:val="false"/>
          <w:color w:val="000000"/>
          <w:sz w:val="28"/>
        </w:rPr>
        <w:t>общеобразовательной организации образования № ________________________________</w:t>
      </w:r>
    </w:p>
    <w:p>
      <w:pPr>
        <w:spacing w:after="0"/>
        <w:ind w:left="0"/>
        <w:jc w:val="both"/>
      </w:pPr>
      <w:r>
        <w:rPr>
          <w:rFonts w:ascii="Times New Roman"/>
          <w:b w:val="false"/>
          <w:i w:val="false"/>
          <w:color w:val="000000"/>
          <w:sz w:val="28"/>
        </w:rPr>
        <w:t xml:space="preserve">                                                 (наименование школы)</w:t>
      </w:r>
    </w:p>
    <w:p>
      <w:pPr>
        <w:spacing w:after="0"/>
        <w:ind w:left="0"/>
        <w:jc w:val="both"/>
      </w:pPr>
      <w:r>
        <w:rPr>
          <w:rFonts w:ascii="Times New Roman"/>
          <w:b w:val="false"/>
          <w:i w:val="false"/>
          <w:color w:val="000000"/>
          <w:sz w:val="28"/>
        </w:rPr>
        <w:t xml:space="preserve"> и обратно домой.</w:t>
      </w:r>
    </w:p>
    <w:p>
      <w:pPr>
        <w:spacing w:after="0"/>
        <w:ind w:left="0"/>
        <w:jc w:val="both"/>
      </w:pPr>
      <w:bookmarkStart w:name="z1481" w:id="496"/>
      <w:r>
        <w:rPr>
          <w:rFonts w:ascii="Times New Roman"/>
          <w:b w:val="false"/>
          <w:i w:val="false"/>
          <w:color w:val="000000"/>
          <w:sz w:val="28"/>
        </w:rPr>
        <w:t>
      Справка действительна на период учебного года.</w:t>
      </w:r>
    </w:p>
    <w:bookmarkEnd w:id="496"/>
    <w:p>
      <w:pPr>
        <w:spacing w:after="0"/>
        <w:ind w:left="0"/>
        <w:jc w:val="both"/>
      </w:pPr>
      <w:r>
        <w:rPr>
          <w:rFonts w:ascii="Times New Roman"/>
          <w:b w:val="false"/>
          <w:i w:val="false"/>
          <w:color w:val="000000"/>
          <w:sz w:val="28"/>
        </w:rPr>
        <w:t>Руководитель 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населенного пункта)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"Предоставление</w:t>
            </w:r>
            <w:r>
              <w:br/>
            </w:r>
            <w:r>
              <w:rPr>
                <w:rFonts w:ascii="Times New Roman"/>
                <w:b w:val="false"/>
                <w:i w:val="false"/>
                <w:color w:val="000000"/>
                <w:sz w:val="20"/>
              </w:rPr>
              <w:t>бесплатного подвоза к</w:t>
            </w:r>
            <w:r>
              <w:br/>
            </w:r>
            <w:r>
              <w:rPr>
                <w:rFonts w:ascii="Times New Roman"/>
                <w:b w:val="false"/>
                <w:i w:val="false"/>
                <w:color w:val="000000"/>
                <w:sz w:val="20"/>
              </w:rPr>
              <w:t>общеобразовательным</w:t>
            </w:r>
            <w:r>
              <w:br/>
            </w:r>
            <w:r>
              <w:rPr>
                <w:rFonts w:ascii="Times New Roman"/>
                <w:b w:val="false"/>
                <w:i w:val="false"/>
                <w:color w:val="000000"/>
                <w:sz w:val="20"/>
              </w:rPr>
              <w:t>организациям и обратно домой</w:t>
            </w:r>
            <w:r>
              <w:br/>
            </w:r>
            <w:r>
              <w:rPr>
                <w:rFonts w:ascii="Times New Roman"/>
                <w:b w:val="false"/>
                <w:i w:val="false"/>
                <w:color w:val="000000"/>
                <w:sz w:val="20"/>
              </w:rPr>
              <w:t>детям, проживающим в</w:t>
            </w:r>
            <w:r>
              <w:br/>
            </w:r>
            <w:r>
              <w:rPr>
                <w:rFonts w:ascii="Times New Roman"/>
                <w:b w:val="false"/>
                <w:i w:val="false"/>
                <w:color w:val="000000"/>
                <w:sz w:val="20"/>
              </w:rPr>
              <w:t>отдаленных сельских пунктах"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9" w:id="497"/>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с места учебы</w:t>
      </w:r>
    </w:p>
    <w:bookmarkEnd w:id="497"/>
    <w:p>
      <w:pPr>
        <w:spacing w:after="0"/>
        <w:ind w:left="0"/>
        <w:jc w:val="both"/>
      </w:pPr>
      <w:r>
        <w:rPr>
          <w:rFonts w:ascii="Times New Roman"/>
          <w:b w:val="false"/>
          <w:i w:val="false"/>
          <w:color w:val="ff0000"/>
          <w:sz w:val="28"/>
        </w:rPr>
        <w:t xml:space="preserve">
      Сноска. Приложение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82" w:id="498"/>
      <w:r>
        <w:rPr>
          <w:rFonts w:ascii="Times New Roman"/>
          <w:b w:val="false"/>
          <w:i w:val="false"/>
          <w:color w:val="000000"/>
          <w:sz w:val="28"/>
        </w:rPr>
        <w:t>
      Дана ___________________________________________________________________</w:t>
      </w:r>
    </w:p>
    <w:bookmarkEnd w:id="498"/>
    <w:p>
      <w:pPr>
        <w:spacing w:after="0"/>
        <w:ind w:left="0"/>
        <w:jc w:val="both"/>
      </w:pPr>
      <w:r>
        <w:rPr>
          <w:rFonts w:ascii="Times New Roman"/>
          <w:b w:val="false"/>
          <w:i w:val="false"/>
          <w:color w:val="000000"/>
          <w:sz w:val="28"/>
        </w:rPr>
        <w:t xml:space="preserve">       (фамилия, имя, отчество (при его наличии) обучающегося и воспитанника) в том,</w:t>
      </w:r>
    </w:p>
    <w:p>
      <w:pPr>
        <w:spacing w:after="0"/>
        <w:ind w:left="0"/>
        <w:jc w:val="both"/>
      </w:pPr>
      <w:r>
        <w:rPr>
          <w:rFonts w:ascii="Times New Roman"/>
          <w:b w:val="false"/>
          <w:i w:val="false"/>
          <w:color w:val="000000"/>
          <w:sz w:val="28"/>
        </w:rPr>
        <w:t>что он действительно обучается в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школы)</w:t>
      </w:r>
    </w:p>
    <w:p>
      <w:pPr>
        <w:spacing w:after="0"/>
        <w:ind w:left="0"/>
        <w:jc w:val="both"/>
      </w:pPr>
      <w:r>
        <w:rPr>
          <w:rFonts w:ascii="Times New Roman"/>
          <w:b w:val="false"/>
          <w:i w:val="false"/>
          <w:color w:val="000000"/>
          <w:sz w:val="28"/>
        </w:rPr>
        <w:t>в _____ классе ______ смены (период обучения с ___ до ____ часов) и нуждается в подвозе.</w:t>
      </w:r>
    </w:p>
    <w:p>
      <w:pPr>
        <w:spacing w:after="0"/>
        <w:ind w:left="0"/>
        <w:jc w:val="both"/>
      </w:pPr>
      <w:r>
        <w:rPr>
          <w:rFonts w:ascii="Times New Roman"/>
          <w:b w:val="false"/>
          <w:i w:val="false"/>
          <w:color w:val="000000"/>
          <w:sz w:val="28"/>
        </w:rPr>
        <w:t>Справка дана для предъявления по месту требования.</w:t>
      </w:r>
    </w:p>
    <w:p>
      <w:pPr>
        <w:spacing w:after="0"/>
        <w:ind w:left="0"/>
        <w:jc w:val="both"/>
      </w:pPr>
      <w:r>
        <w:rPr>
          <w:rFonts w:ascii="Times New Roman"/>
          <w:b w:val="false"/>
          <w:i w:val="false"/>
          <w:color w:val="000000"/>
          <w:sz w:val="28"/>
        </w:rPr>
        <w:t>Директор школы № ____________________________________________________</w:t>
      </w:r>
    </w:p>
    <w:p>
      <w:pPr>
        <w:spacing w:after="0"/>
        <w:ind w:left="0"/>
        <w:jc w:val="both"/>
      </w:pPr>
      <w:r>
        <w:rPr>
          <w:rFonts w:ascii="Times New Roman"/>
          <w:b w:val="false"/>
          <w:i w:val="false"/>
          <w:color w:val="000000"/>
          <w:sz w:val="28"/>
        </w:rPr>
        <w:t xml:space="preserve">                                     (указать наименование школы)</w:t>
      </w:r>
    </w:p>
    <w:p>
      <w:pPr>
        <w:spacing w:after="0"/>
        <w:ind w:left="0"/>
        <w:jc w:val="both"/>
      </w:pPr>
      <w:r>
        <w:rPr>
          <w:rFonts w:ascii="Times New Roman"/>
          <w:b w:val="false"/>
          <w:i w:val="false"/>
          <w:color w:val="000000"/>
          <w:sz w:val="28"/>
        </w:rPr>
        <w:t>фамилия, имя, отчество (при его наличии) ________________________________________</w:t>
      </w:r>
    </w:p>
    <w:p>
      <w:pPr>
        <w:spacing w:after="0"/>
        <w:ind w:left="0"/>
        <w:jc w:val="both"/>
      </w:pPr>
      <w:r>
        <w:rPr>
          <w:rFonts w:ascii="Times New Roman"/>
          <w:b w:val="false"/>
          <w:i w:val="false"/>
          <w:color w:val="000000"/>
          <w:sz w:val="28"/>
        </w:rPr>
        <w:t xml:space="preserve">                                           (инициалы и 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680" w:id="499"/>
    <w:p>
      <w:pPr>
        <w:spacing w:after="0"/>
        <w:ind w:left="0"/>
        <w:jc w:val="left"/>
      </w:pPr>
      <w:r>
        <w:rPr>
          <w:rFonts w:ascii="Times New Roman"/>
          <w:b/>
          <w:i w:val="false"/>
          <w:color w:val="000000"/>
        </w:rPr>
        <w:t xml:space="preserve">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bookmarkEnd w:id="499"/>
    <w:bookmarkStart w:name="z681" w:id="500"/>
    <w:p>
      <w:pPr>
        <w:spacing w:after="0"/>
        <w:ind w:left="0"/>
        <w:jc w:val="left"/>
      </w:pPr>
      <w:r>
        <w:rPr>
          <w:rFonts w:ascii="Times New Roman"/>
          <w:b/>
          <w:i w:val="false"/>
          <w:color w:val="000000"/>
        </w:rPr>
        <w:t xml:space="preserve"> Глава 1. Общие положения</w:t>
      </w:r>
    </w:p>
    <w:bookmarkEnd w:id="500"/>
    <w:bookmarkStart w:name="z682" w:id="501"/>
    <w:p>
      <w:pPr>
        <w:spacing w:after="0"/>
        <w:ind w:left="0"/>
        <w:jc w:val="both"/>
      </w:pPr>
      <w:r>
        <w:rPr>
          <w:rFonts w:ascii="Times New Roman"/>
          <w:b w:val="false"/>
          <w:i w:val="false"/>
          <w:color w:val="000000"/>
          <w:sz w:val="28"/>
        </w:rPr>
        <w:t xml:space="preserve">
      1. 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8" w:id="502"/>
    <w:p>
      <w:pPr>
        <w:spacing w:after="0"/>
        <w:ind w:left="0"/>
        <w:jc w:val="left"/>
      </w:pPr>
      <w:r>
        <w:rPr>
          <w:rFonts w:ascii="Times New Roman"/>
          <w:b/>
          <w:i w:val="false"/>
          <w:color w:val="000000"/>
        </w:rPr>
        <w:t xml:space="preserve"> Глава 2. Порядок оказания государственной услуги</w:t>
      </w:r>
    </w:p>
    <w:bookmarkEnd w:id="502"/>
    <w:bookmarkStart w:name="z689" w:id="503"/>
    <w:p>
      <w:pPr>
        <w:spacing w:after="0"/>
        <w:ind w:left="0"/>
        <w:jc w:val="both"/>
      </w:pPr>
      <w:r>
        <w:rPr>
          <w:rFonts w:ascii="Times New Roman"/>
          <w:b w:val="false"/>
          <w:i w:val="false"/>
          <w:color w:val="000000"/>
          <w:sz w:val="28"/>
        </w:rPr>
        <w:t>
      3. 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услугополучатель) подают в 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услугодатель)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Требования к оказанию государственной услуги), согласно приложению 2 к настоящим Правилам.</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504"/>
    <w:p>
      <w:pPr>
        <w:spacing w:after="0"/>
        <w:ind w:left="0"/>
        <w:jc w:val="both"/>
      </w:pPr>
      <w:r>
        <w:rPr>
          <w:rFonts w:ascii="Times New Roman"/>
          <w:b w:val="false"/>
          <w:i w:val="false"/>
          <w:color w:val="000000"/>
          <w:sz w:val="28"/>
        </w:rPr>
        <w:t>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504"/>
    <w:bookmarkStart w:name="z691" w:id="505"/>
    <w:p>
      <w:pPr>
        <w:spacing w:after="0"/>
        <w:ind w:left="0"/>
        <w:jc w:val="both"/>
      </w:pPr>
      <w:r>
        <w:rPr>
          <w:rFonts w:ascii="Times New Roman"/>
          <w:b w:val="false"/>
          <w:i w:val="false"/>
          <w:color w:val="000000"/>
          <w:sz w:val="28"/>
        </w:rPr>
        <w:t>
      5. Услугодатель в течение 1 (одного) рабочего дня с момента получения документов, проверяет полноту представленных документов.</w:t>
      </w:r>
    </w:p>
    <w:bookmarkEnd w:id="505"/>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2" w:id="506"/>
    <w:p>
      <w:pPr>
        <w:spacing w:after="0"/>
        <w:ind w:left="0"/>
        <w:jc w:val="both"/>
      </w:pPr>
      <w:r>
        <w:rPr>
          <w:rFonts w:ascii="Times New Roman"/>
          <w:b w:val="false"/>
          <w:i w:val="false"/>
          <w:color w:val="000000"/>
          <w:sz w:val="28"/>
        </w:rPr>
        <w:t>
      6. Сведения о документах, удостоверяющих личность услугополучателя,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услугополучателя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506"/>
    <w:p>
      <w:pPr>
        <w:spacing w:after="0"/>
        <w:ind w:left="0"/>
        <w:jc w:val="both"/>
      </w:pPr>
      <w:r>
        <w:rPr>
          <w:rFonts w:ascii="Times New Roman"/>
          <w:b w:val="false"/>
          <w:i w:val="false"/>
          <w:color w:val="000000"/>
          <w:sz w:val="28"/>
        </w:rPr>
        <w:t>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0" w:id="507"/>
    <w:p>
      <w:pPr>
        <w:spacing w:after="0"/>
        <w:ind w:left="0"/>
        <w:jc w:val="both"/>
      </w:pPr>
      <w:r>
        <w:rPr>
          <w:rFonts w:ascii="Times New Roman"/>
          <w:b w:val="false"/>
          <w:i w:val="false"/>
          <w:color w:val="000000"/>
          <w:sz w:val="28"/>
        </w:rPr>
        <w:t xml:space="preserve">
      7. По итогам проверки документов услугодатель в течение 3 (трех)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(далее - справка)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07"/>
    <w:bookmarkStart w:name="z999" w:id="508"/>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bookmarkEnd w:id="508"/>
    <w:bookmarkStart w:name="z1000" w:id="509"/>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509"/>
    <w:bookmarkStart w:name="z1001" w:id="510"/>
    <w:p>
      <w:pPr>
        <w:spacing w:after="0"/>
        <w:ind w:left="0"/>
        <w:jc w:val="both"/>
      </w:pPr>
      <w:r>
        <w:rPr>
          <w:rFonts w:ascii="Times New Roman"/>
          <w:b w:val="false"/>
          <w:i w:val="false"/>
          <w:color w:val="000000"/>
          <w:sz w:val="28"/>
        </w:rPr>
        <w:t>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1" w:id="511"/>
    <w:p>
      <w:pPr>
        <w:spacing w:after="0"/>
        <w:ind w:left="0"/>
        <w:jc w:val="both"/>
      </w:pPr>
      <w:r>
        <w:rPr>
          <w:rFonts w:ascii="Times New Roman"/>
          <w:b w:val="false"/>
          <w:i w:val="false"/>
          <w:color w:val="000000"/>
          <w:sz w:val="28"/>
        </w:rPr>
        <w:t>
      7-1. Государственная услуга может оказываться проактивным способом,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w:t>
      </w:r>
    </w:p>
    <w:bookmarkEnd w:id="511"/>
    <w:bookmarkStart w:name="z1483" w:id="512"/>
    <w:p>
      <w:pPr>
        <w:spacing w:after="0"/>
        <w:ind w:left="0"/>
        <w:jc w:val="both"/>
      </w:pPr>
      <w:r>
        <w:rPr>
          <w:rFonts w:ascii="Times New Roman"/>
          <w:b w:val="false"/>
          <w:i w:val="false"/>
          <w:color w:val="000000"/>
          <w:sz w:val="28"/>
        </w:rPr>
        <w:t>
      1) отправку автоматических уведомлений услугополучателю с запросом на оказание государственной услуги;</w:t>
      </w:r>
    </w:p>
    <w:bookmarkEnd w:id="512"/>
    <w:bookmarkStart w:name="z1484" w:id="513"/>
    <w:p>
      <w:pPr>
        <w:spacing w:after="0"/>
        <w:ind w:left="0"/>
        <w:jc w:val="both"/>
      </w:pPr>
      <w:r>
        <w:rPr>
          <w:rFonts w:ascii="Times New Roman"/>
          <w:b w:val="false"/>
          <w:i w:val="false"/>
          <w:color w:val="000000"/>
          <w:sz w:val="28"/>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6" w:id="514"/>
    <w:p>
      <w:pPr>
        <w:spacing w:after="0"/>
        <w:ind w:left="0"/>
        <w:jc w:val="both"/>
      </w:pPr>
      <w:r>
        <w:rPr>
          <w:rFonts w:ascii="Times New Roman"/>
          <w:b w:val="false"/>
          <w:i w:val="false"/>
          <w:color w:val="000000"/>
          <w:sz w:val="28"/>
        </w:rPr>
        <w:t>
      9. Общий срок рассмотрения документов и получение справки либо отказ в оказании государственной услуги составляет 5 (пять) рабочих дней.</w:t>
      </w:r>
    </w:p>
    <w:bookmarkEnd w:id="514"/>
    <w:bookmarkStart w:name="z930" w:id="515"/>
    <w:p>
      <w:pPr>
        <w:spacing w:after="0"/>
        <w:ind w:left="0"/>
        <w:jc w:val="both"/>
      </w:pPr>
      <w:r>
        <w:rPr>
          <w:rFonts w:ascii="Times New Roman"/>
          <w:b w:val="false"/>
          <w:i w:val="false"/>
          <w:color w:val="000000"/>
          <w:sz w:val="28"/>
        </w:rPr>
        <w:t xml:space="preserve">
      9-1.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515"/>
    <w:bookmarkStart w:name="z1002" w:id="516"/>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516"/>
    <w:bookmarkStart w:name="z1003" w:id="517"/>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517"/>
    <w:bookmarkStart w:name="z1004" w:id="518"/>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7" w:id="51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519"/>
    <w:bookmarkStart w:name="z698" w:id="520"/>
    <w:p>
      <w:pPr>
        <w:spacing w:after="0"/>
        <w:ind w:left="0"/>
        <w:jc w:val="both"/>
      </w:pPr>
      <w:r>
        <w:rPr>
          <w:rFonts w:ascii="Times New Roman"/>
          <w:b w:val="false"/>
          <w:i w:val="false"/>
          <w:color w:val="000000"/>
          <w:sz w:val="28"/>
        </w:rPr>
        <w:t>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20"/>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1" w:id="521"/>
    <w:p>
      <w:pPr>
        <w:spacing w:after="0"/>
        <w:ind w:left="0"/>
        <w:jc w:val="both"/>
      </w:pPr>
      <w:r>
        <w:rPr>
          <w:rFonts w:ascii="Times New Roman"/>
          <w:b w:val="false"/>
          <w:i w:val="false"/>
          <w:color w:val="000000"/>
          <w:sz w:val="28"/>
        </w:rPr>
        <w:t>
      11.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5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 и</w:t>
            </w:r>
            <w:r>
              <w:br/>
            </w:r>
            <w:r>
              <w:rPr>
                <w:rFonts w:ascii="Times New Roman"/>
                <w:b w:val="false"/>
                <w:i w:val="false"/>
                <w:color w:val="000000"/>
                <w:sz w:val="20"/>
              </w:rPr>
              <w:t>льготного питания отдельным</w:t>
            </w:r>
            <w:r>
              <w:br/>
            </w:r>
            <w:r>
              <w:rPr>
                <w:rFonts w:ascii="Times New Roman"/>
                <w:b w:val="false"/>
                <w:i w:val="false"/>
                <w:color w:val="000000"/>
                <w:sz w:val="20"/>
              </w:rPr>
              <w:t>категориям обучающихся и</w:t>
            </w:r>
            <w:r>
              <w:br/>
            </w:r>
            <w:r>
              <w:rPr>
                <w:rFonts w:ascii="Times New Roman"/>
                <w:b w:val="false"/>
                <w:i w:val="false"/>
                <w:color w:val="000000"/>
                <w:sz w:val="20"/>
              </w:rPr>
              <w:t>воспитанников в</w:t>
            </w:r>
            <w:r>
              <w:br/>
            </w:r>
            <w:r>
              <w:rPr>
                <w:rFonts w:ascii="Times New Roman"/>
                <w:b w:val="false"/>
                <w:i w:val="false"/>
                <w:color w:val="000000"/>
                <w:sz w:val="20"/>
              </w:rPr>
              <w:t>общеобразовательных школах"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_____________</w:t>
            </w:r>
            <w:r>
              <w:br/>
            </w:r>
            <w:r>
              <w:rPr>
                <w:rFonts w:ascii="Times New Roman"/>
                <w:b w:val="false"/>
                <w:i w:val="false"/>
                <w:color w:val="000000"/>
                <w:sz w:val="20"/>
              </w:rPr>
              <w:t>__________________________</w:t>
            </w:r>
            <w:r>
              <w:br/>
            </w:r>
            <w:r>
              <w:rPr>
                <w:rFonts w:ascii="Times New Roman"/>
                <w:b w:val="false"/>
                <w:i w:val="false"/>
                <w:color w:val="000000"/>
                <w:sz w:val="20"/>
              </w:rPr>
              <w:t>от гражданина (ки) 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и</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w:t>
            </w:r>
            <w:r>
              <w:br/>
            </w:r>
            <w:r>
              <w:rPr>
                <w:rFonts w:ascii="Times New Roman"/>
                <w:b w:val="false"/>
                <w:i w:val="false"/>
                <w:color w:val="000000"/>
                <w:sz w:val="20"/>
              </w:rPr>
              <w:t>номер заявителя,</w:t>
            </w:r>
            <w:r>
              <w:br/>
            </w:r>
            <w:r>
              <w:rPr>
                <w:rFonts w:ascii="Times New Roman"/>
                <w:b w:val="false"/>
                <w:i w:val="false"/>
                <w:color w:val="000000"/>
                <w:sz w:val="20"/>
              </w:rPr>
              <w:t>проживающего(-ей) по адресу:</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населенного</w:t>
            </w:r>
            <w:r>
              <w:br/>
            </w:r>
            <w:r>
              <w:rPr>
                <w:rFonts w:ascii="Times New Roman"/>
                <w:b w:val="false"/>
                <w:i w:val="false"/>
                <w:color w:val="000000"/>
                <w:sz w:val="20"/>
              </w:rPr>
              <w:t>пункта, адрес места</w:t>
            </w:r>
            <w:r>
              <w:br/>
            </w:r>
            <w:r>
              <w:rPr>
                <w:rFonts w:ascii="Times New Roman"/>
                <w:b w:val="false"/>
                <w:i w:val="false"/>
                <w:color w:val="000000"/>
                <w:sz w:val="20"/>
              </w:rPr>
              <w:t>проживания, телефон)</w:t>
            </w:r>
          </w:p>
        </w:tc>
      </w:tr>
    </w:tbl>
    <w:bookmarkStart w:name="z1113" w:id="522"/>
    <w:p>
      <w:pPr>
        <w:spacing w:after="0"/>
        <w:ind w:left="0"/>
        <w:jc w:val="left"/>
      </w:pPr>
      <w:r>
        <w:rPr>
          <w:rFonts w:ascii="Times New Roman"/>
          <w:b/>
          <w:i w:val="false"/>
          <w:color w:val="000000"/>
        </w:rPr>
        <w:t xml:space="preserve">                                Заявление</w:t>
      </w:r>
    </w:p>
    <w:bookmarkEnd w:id="522"/>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86" w:id="523"/>
      <w:r>
        <w:rPr>
          <w:rFonts w:ascii="Times New Roman"/>
          <w:b w:val="false"/>
          <w:i w:val="false"/>
          <w:color w:val="000000"/>
          <w:sz w:val="28"/>
        </w:rPr>
        <w:t>
      Прошу Вас включить моего несовершеннолетнего ребенка (фамилия, имя, отчество</w:t>
      </w:r>
    </w:p>
    <w:bookmarkEnd w:id="523"/>
    <w:p>
      <w:pPr>
        <w:spacing w:after="0"/>
        <w:ind w:left="0"/>
        <w:jc w:val="both"/>
      </w:pPr>
      <w:r>
        <w:rPr>
          <w:rFonts w:ascii="Times New Roman"/>
          <w:b w:val="false"/>
          <w:i w:val="false"/>
          <w:color w:val="000000"/>
          <w:sz w:val="28"/>
        </w:rPr>
        <w:t>(при его наличии) и индивидуальный идентификационный номер, дата рождения),</w:t>
      </w:r>
    </w:p>
    <w:p>
      <w:pPr>
        <w:spacing w:after="0"/>
        <w:ind w:left="0"/>
        <w:jc w:val="both"/>
      </w:pPr>
      <w:r>
        <w:rPr>
          <w:rFonts w:ascii="Times New Roman"/>
          <w:b w:val="false"/>
          <w:i w:val="false"/>
          <w:color w:val="000000"/>
          <w:sz w:val="28"/>
        </w:rPr>
        <w:t>обучающегося в (указать № школы, № и литер класса) в список обучающихся и</w:t>
      </w:r>
    </w:p>
    <w:p>
      <w:pPr>
        <w:spacing w:after="0"/>
        <w:ind w:left="0"/>
        <w:jc w:val="both"/>
      </w:pPr>
      <w:r>
        <w:rPr>
          <w:rFonts w:ascii="Times New Roman"/>
          <w:b w:val="false"/>
          <w:i w:val="false"/>
          <w:color w:val="000000"/>
          <w:sz w:val="28"/>
        </w:rPr>
        <w:t>воспитанников, обеспечивающихся бесплатным и льготным питанием на (указать учебный</w:t>
      </w:r>
    </w:p>
    <w:p>
      <w:pPr>
        <w:spacing w:after="0"/>
        <w:ind w:left="0"/>
        <w:jc w:val="both"/>
      </w:pPr>
      <w:r>
        <w:rPr>
          <w:rFonts w:ascii="Times New Roman"/>
          <w:b w:val="false"/>
          <w:i w:val="false"/>
          <w:color w:val="000000"/>
          <w:sz w:val="28"/>
        </w:rPr>
        <w:t>год).</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p>
      <w:pPr>
        <w:spacing w:after="0"/>
        <w:ind w:left="0"/>
        <w:jc w:val="both"/>
      </w:pPr>
      <w:bookmarkStart w:name="z1487" w:id="524"/>
      <w:r>
        <w:rPr>
          <w:rFonts w:ascii="Times New Roman"/>
          <w:b w:val="false"/>
          <w:i w:val="false"/>
          <w:color w:val="000000"/>
          <w:sz w:val="28"/>
        </w:rPr>
        <w:t>
      "___" __________20__года                         ________________________</w:t>
      </w:r>
    </w:p>
    <w:bookmarkEnd w:id="524"/>
    <w:p>
      <w:pPr>
        <w:spacing w:after="0"/>
        <w:ind w:left="0"/>
        <w:jc w:val="both"/>
      </w:pPr>
      <w:r>
        <w:rPr>
          <w:rFonts w:ascii="Times New Roman"/>
          <w:b w:val="false"/>
          <w:i w:val="false"/>
          <w:color w:val="000000"/>
          <w:sz w:val="28"/>
        </w:rPr>
        <w:t xml:space="preserve">                                                 подпись гражданина (-ки)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 и</w:t>
            </w:r>
            <w:r>
              <w:br/>
            </w:r>
            <w:r>
              <w:rPr>
                <w:rFonts w:ascii="Times New Roman"/>
                <w:b w:val="false"/>
                <w:i w:val="false"/>
                <w:color w:val="000000"/>
                <w:sz w:val="20"/>
              </w:rPr>
              <w:t>льготного питания отдельным</w:t>
            </w:r>
            <w:r>
              <w:br/>
            </w:r>
            <w:r>
              <w:rPr>
                <w:rFonts w:ascii="Times New Roman"/>
                <w:b w:val="false"/>
                <w:i w:val="false"/>
                <w:color w:val="000000"/>
                <w:sz w:val="20"/>
              </w:rPr>
              <w:t>категориям обучающихся и</w:t>
            </w:r>
            <w:r>
              <w:br/>
            </w:r>
            <w:r>
              <w:rPr>
                <w:rFonts w:ascii="Times New Roman"/>
                <w:b w:val="false"/>
                <w:i w:val="false"/>
                <w:color w:val="000000"/>
                <w:sz w:val="20"/>
              </w:rPr>
              <w:t>воспитанников в</w:t>
            </w:r>
            <w:r>
              <w:br/>
            </w:r>
            <w:r>
              <w:rPr>
                <w:rFonts w:ascii="Times New Roman"/>
                <w:b w:val="false"/>
                <w:i w:val="false"/>
                <w:color w:val="000000"/>
                <w:sz w:val="20"/>
              </w:rPr>
              <w:t>общеобразовательных школах"</w:t>
            </w:r>
          </w:p>
        </w:tc>
      </w:tr>
    </w:tbl>
    <w:bookmarkStart w:name="z1114" w:id="525"/>
    <w:p>
      <w:pPr>
        <w:spacing w:after="0"/>
        <w:ind w:left="0"/>
        <w:jc w:val="left"/>
      </w:pPr>
      <w:r>
        <w:rPr>
          <w:rFonts w:ascii="Times New Roman"/>
          <w:b/>
          <w:i w:val="false"/>
          <w:color w:val="000000"/>
        </w:rPr>
        <w:t xml:space="preserve"> Перечень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bookmarkEnd w:id="525"/>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документов услугодателю, а также при обращении на портал – 5 (пять)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у услугодателя – 15 минут;</w:t>
            </w:r>
          </w:p>
          <w:p>
            <w:pPr>
              <w:spacing w:after="20"/>
              <w:ind w:left="20"/>
              <w:jc w:val="both"/>
            </w:pPr>
            <w:r>
              <w:rPr>
                <w:rFonts w:ascii="Times New Roman"/>
                <w:b w:val="false"/>
                <w:i w:val="false"/>
                <w:color w:val="000000"/>
                <w:sz w:val="20"/>
              </w:rPr>
              <w:t>
3) максимально допустимое время обслуживания услугодателем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оплаты, взимаемой с услугополучателя </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4) копия свидетельства о заключении или расторжении брака (при отсутствии сведений в ИС ЗАГС);</w:t>
            </w:r>
          </w:p>
          <w:p>
            <w:pPr>
              <w:spacing w:after="20"/>
              <w:ind w:left="20"/>
              <w:jc w:val="both"/>
            </w:pPr>
            <w:r>
              <w:rPr>
                <w:rFonts w:ascii="Times New Roman"/>
                <w:b w:val="false"/>
                <w:i w:val="false"/>
                <w:color w:val="000000"/>
                <w:sz w:val="20"/>
              </w:rPr>
              <w:t>
5) копия документа, подтверждающего статус:</w:t>
            </w:r>
          </w:p>
          <w:p>
            <w:pPr>
              <w:spacing w:after="20"/>
              <w:ind w:left="20"/>
              <w:jc w:val="both"/>
            </w:pPr>
            <w:r>
              <w:rPr>
                <w:rFonts w:ascii="Times New Roman"/>
                <w:b w:val="false"/>
                <w:i w:val="false"/>
                <w:color w:val="000000"/>
                <w:sz w:val="20"/>
              </w:rPr>
              <w:t>
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pPr>
              <w:spacing w:after="20"/>
              <w:ind w:left="20"/>
              <w:jc w:val="both"/>
            </w:pPr>
            <w:r>
              <w:rPr>
                <w:rFonts w:ascii="Times New Roman"/>
                <w:b w:val="false"/>
                <w:i w:val="false"/>
                <w:color w:val="000000"/>
                <w:sz w:val="20"/>
              </w:rPr>
              <w:t>
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pPr>
              <w:spacing w:after="20"/>
              <w:ind w:left="20"/>
              <w:jc w:val="both"/>
            </w:pPr>
            <w:r>
              <w:rPr>
                <w:rFonts w:ascii="Times New Roman"/>
                <w:b w:val="false"/>
                <w:i w:val="false"/>
                <w:color w:val="000000"/>
                <w:sz w:val="20"/>
              </w:rPr>
              <w:t>
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pPr>
              <w:spacing w:after="20"/>
              <w:ind w:left="20"/>
              <w:jc w:val="both"/>
            </w:pPr>
            <w:r>
              <w:rPr>
                <w:rFonts w:ascii="Times New Roman"/>
                <w:b w:val="false"/>
                <w:i w:val="false"/>
                <w:color w:val="000000"/>
                <w:sz w:val="20"/>
              </w:rPr>
              <w:t>
Документы представляются в подлинниках для сверки, после чего подлинники возвращаются услугополучателю.</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свидетельства о рождении ребенка, при отсутствии сведений в ИС ЗАГС либо родившегося за пределами Республики Казахстан;</w:t>
            </w:r>
          </w:p>
          <w:p>
            <w:pPr>
              <w:spacing w:after="20"/>
              <w:ind w:left="20"/>
              <w:jc w:val="both"/>
            </w:pPr>
            <w:r>
              <w:rPr>
                <w:rFonts w:ascii="Times New Roman"/>
                <w:b w:val="false"/>
                <w:i w:val="false"/>
                <w:color w:val="000000"/>
                <w:sz w:val="20"/>
              </w:rPr>
              <w:t>
3) электронная копия свидетельства о заключении или расторжении брака (при отсутствии сведений в ИС ЗАГС);</w:t>
            </w:r>
          </w:p>
          <w:p>
            <w:pPr>
              <w:spacing w:after="20"/>
              <w:ind w:left="20"/>
              <w:jc w:val="both"/>
            </w:pPr>
            <w:r>
              <w:rPr>
                <w:rFonts w:ascii="Times New Roman"/>
                <w:b w:val="false"/>
                <w:i w:val="false"/>
                <w:color w:val="000000"/>
                <w:sz w:val="20"/>
              </w:rPr>
              <w:t>
4) электронная копия документа, подтверждающего статус:</w:t>
            </w:r>
          </w:p>
          <w:p>
            <w:pPr>
              <w:spacing w:after="20"/>
              <w:ind w:left="20"/>
              <w:jc w:val="both"/>
            </w:pPr>
            <w:r>
              <w:rPr>
                <w:rFonts w:ascii="Times New Roman"/>
                <w:b w:val="false"/>
                <w:i w:val="false"/>
                <w:color w:val="000000"/>
                <w:sz w:val="20"/>
              </w:rPr>
              <w:t>
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pPr>
              <w:spacing w:after="20"/>
              <w:ind w:left="20"/>
              <w:jc w:val="both"/>
            </w:pPr>
            <w:r>
              <w:rPr>
                <w:rFonts w:ascii="Times New Roman"/>
                <w:b w:val="false"/>
                <w:i w:val="false"/>
                <w:color w:val="000000"/>
                <w:sz w:val="20"/>
              </w:rPr>
              <w:t>
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pPr>
              <w:spacing w:after="20"/>
              <w:ind w:left="20"/>
              <w:jc w:val="both"/>
            </w:pPr>
            <w:r>
              <w:rPr>
                <w:rFonts w:ascii="Times New Roman"/>
                <w:b w:val="false"/>
                <w:i w:val="false"/>
                <w:color w:val="000000"/>
                <w:sz w:val="20"/>
              </w:rPr>
              <w:t>
для детей - сирот и детей, оставшихся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 и</w:t>
            </w:r>
            <w:r>
              <w:br/>
            </w:r>
            <w:r>
              <w:rPr>
                <w:rFonts w:ascii="Times New Roman"/>
                <w:b w:val="false"/>
                <w:i w:val="false"/>
                <w:color w:val="000000"/>
                <w:sz w:val="20"/>
              </w:rPr>
              <w:t>льготного питания отдельным</w:t>
            </w:r>
            <w:r>
              <w:br/>
            </w:r>
            <w:r>
              <w:rPr>
                <w:rFonts w:ascii="Times New Roman"/>
                <w:b w:val="false"/>
                <w:i w:val="false"/>
                <w:color w:val="000000"/>
                <w:sz w:val="20"/>
              </w:rPr>
              <w:t>категориям обучающихся и</w:t>
            </w:r>
            <w:r>
              <w:br/>
            </w:r>
            <w:r>
              <w:rPr>
                <w:rFonts w:ascii="Times New Roman"/>
                <w:b w:val="false"/>
                <w:i w:val="false"/>
                <w:color w:val="000000"/>
                <w:sz w:val="20"/>
              </w:rPr>
              <w:t>воспитанников в</w:t>
            </w:r>
            <w:r>
              <w:br/>
            </w:r>
            <w:r>
              <w:rPr>
                <w:rFonts w:ascii="Times New Roman"/>
                <w:b w:val="false"/>
                <w:i w:val="false"/>
                <w:color w:val="000000"/>
                <w:sz w:val="20"/>
              </w:rPr>
              <w:t>общеобразовательных школах"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6" w:id="526"/>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предоставлении бесплатного и льготного питания в</w:t>
      </w:r>
      <w:r>
        <w:br/>
      </w:r>
      <w:r>
        <w:rPr>
          <w:rFonts w:ascii="Times New Roman"/>
          <w:b/>
          <w:i w:val="false"/>
          <w:color w:val="000000"/>
        </w:rPr>
        <w:t xml:space="preserve">                         общеобразовательной школе</w:t>
      </w:r>
    </w:p>
    <w:bookmarkEnd w:id="526"/>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88" w:id="527"/>
      <w:r>
        <w:rPr>
          <w:rFonts w:ascii="Times New Roman"/>
          <w:b w:val="false"/>
          <w:i w:val="false"/>
          <w:color w:val="000000"/>
          <w:sz w:val="28"/>
        </w:rPr>
        <w:t>
      Дана _______________________________ в том, что он/она включен(-а) в список</w:t>
      </w:r>
    </w:p>
    <w:bookmarkEnd w:id="527"/>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обучающихся и воспитанников, обеспечивающихся бесплатным питанием в 20__ - 20__ </w:t>
      </w:r>
    </w:p>
    <w:p>
      <w:pPr>
        <w:spacing w:after="0"/>
        <w:ind w:left="0"/>
        <w:jc w:val="both"/>
      </w:pPr>
      <w:r>
        <w:rPr>
          <w:rFonts w:ascii="Times New Roman"/>
          <w:b w:val="false"/>
          <w:i w:val="false"/>
          <w:color w:val="000000"/>
          <w:sz w:val="28"/>
        </w:rPr>
        <w:t>учебном году.</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Дата, подпись руководителя</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747" w:id="528"/>
    <w:p>
      <w:pPr>
        <w:spacing w:after="0"/>
        <w:ind w:left="0"/>
        <w:jc w:val="left"/>
      </w:pPr>
      <w:r>
        <w:rPr>
          <w:rFonts w:ascii="Times New Roman"/>
          <w:b/>
          <w:i w:val="false"/>
          <w:color w:val="000000"/>
        </w:rPr>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528"/>
    <w:bookmarkStart w:name="z748" w:id="529"/>
    <w:p>
      <w:pPr>
        <w:spacing w:after="0"/>
        <w:ind w:left="0"/>
        <w:jc w:val="left"/>
      </w:pPr>
      <w:r>
        <w:rPr>
          <w:rFonts w:ascii="Times New Roman"/>
          <w:b/>
          <w:i w:val="false"/>
          <w:color w:val="000000"/>
        </w:rPr>
        <w:t xml:space="preserve"> Глава 1. Общие положения</w:t>
      </w:r>
    </w:p>
    <w:bookmarkEnd w:id="529"/>
    <w:bookmarkStart w:name="z749" w:id="530"/>
    <w:p>
      <w:pPr>
        <w:spacing w:after="0"/>
        <w:ind w:left="0"/>
        <w:jc w:val="both"/>
      </w:pPr>
      <w:r>
        <w:rPr>
          <w:rFonts w:ascii="Times New Roman"/>
          <w:b w:val="false"/>
          <w:i w:val="false"/>
          <w:color w:val="000000"/>
          <w:sz w:val="28"/>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6" w:id="531"/>
    <w:p>
      <w:pPr>
        <w:spacing w:after="0"/>
        <w:ind w:left="0"/>
        <w:jc w:val="left"/>
      </w:pPr>
      <w:r>
        <w:rPr>
          <w:rFonts w:ascii="Times New Roman"/>
          <w:b/>
          <w:i w:val="false"/>
          <w:color w:val="000000"/>
        </w:rPr>
        <w:t xml:space="preserve"> Глава 2. Порядок оказания государственной услуги</w:t>
      </w:r>
    </w:p>
    <w:bookmarkEnd w:id="531"/>
    <w:bookmarkStart w:name="z757" w:id="532"/>
    <w:p>
      <w:pPr>
        <w:spacing w:after="0"/>
        <w:ind w:left="0"/>
        <w:jc w:val="both"/>
      </w:pPr>
      <w:r>
        <w:rPr>
          <w:rFonts w:ascii="Times New Roman"/>
          <w:b w:val="false"/>
          <w:i w:val="false"/>
          <w:color w:val="000000"/>
          <w:sz w:val="28"/>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услугополучатель)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услугодатель),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8" w:id="533"/>
    <w:p>
      <w:pPr>
        <w:spacing w:after="0"/>
        <w:ind w:left="0"/>
        <w:jc w:val="both"/>
      </w:pPr>
      <w:r>
        <w:rPr>
          <w:rFonts w:ascii="Times New Roman"/>
          <w:b w:val="false"/>
          <w:i w:val="false"/>
          <w:color w:val="000000"/>
          <w:sz w:val="28"/>
        </w:rPr>
        <w:t>
      4. При приеме документов через Государственную корпорацию услугополучателю выдается расписка о приеме соответствующих документов.</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0" w:id="534"/>
    <w:p>
      <w:pPr>
        <w:spacing w:after="0"/>
        <w:ind w:left="0"/>
        <w:jc w:val="both"/>
      </w:pPr>
      <w:r>
        <w:rPr>
          <w:rFonts w:ascii="Times New Roman"/>
          <w:b w:val="false"/>
          <w:i w:val="false"/>
          <w:color w:val="000000"/>
          <w:sz w:val="28"/>
        </w:rPr>
        <w:t>
      6. Государственная корпорация осуществляет доставку пакета документов через курьера услугодателю в течение 1 (одного) рабочего дня.</w:t>
      </w:r>
    </w:p>
    <w:bookmarkEnd w:id="534"/>
    <w:bookmarkStart w:name="z761" w:id="535"/>
    <w:p>
      <w:pPr>
        <w:spacing w:after="0"/>
        <w:ind w:left="0"/>
        <w:jc w:val="both"/>
      </w:pPr>
      <w:r>
        <w:rPr>
          <w:rFonts w:ascii="Times New Roman"/>
          <w:b w:val="false"/>
          <w:i w:val="false"/>
          <w:color w:val="000000"/>
          <w:sz w:val="28"/>
        </w:rPr>
        <w:t xml:space="preserve">
      При обращении в Государственную корпорацию день приема не входит в срок оказания государственной услуги. </w:t>
      </w:r>
    </w:p>
    <w:bookmarkEnd w:id="535"/>
    <w:bookmarkStart w:name="z762" w:id="536"/>
    <w:p>
      <w:pPr>
        <w:spacing w:after="0"/>
        <w:ind w:left="0"/>
        <w:jc w:val="both"/>
      </w:pPr>
      <w:r>
        <w:rPr>
          <w:rFonts w:ascii="Times New Roman"/>
          <w:b w:val="false"/>
          <w:i w:val="false"/>
          <w:color w:val="000000"/>
          <w:sz w:val="28"/>
        </w:rPr>
        <w:t>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536"/>
    <w:bookmarkStart w:name="z763" w:id="537"/>
    <w:p>
      <w:pPr>
        <w:spacing w:after="0"/>
        <w:ind w:left="0"/>
        <w:jc w:val="both"/>
      </w:pPr>
      <w:r>
        <w:rPr>
          <w:rFonts w:ascii="Times New Roman"/>
          <w:b w:val="false"/>
          <w:i w:val="false"/>
          <w:color w:val="000000"/>
          <w:sz w:val="28"/>
        </w:rPr>
        <w:t>
      8. Услугодатель в течение 1 (одного) рабочего дня с момента получения документов, проверяет полноту представленных документов.</w:t>
      </w:r>
    </w:p>
    <w:bookmarkEnd w:id="537"/>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4" w:id="538"/>
    <w:p>
      <w:pPr>
        <w:spacing w:after="0"/>
        <w:ind w:left="0"/>
        <w:jc w:val="both"/>
      </w:pPr>
      <w:r>
        <w:rPr>
          <w:rFonts w:ascii="Times New Roman"/>
          <w:b w:val="false"/>
          <w:i w:val="false"/>
          <w:color w:val="000000"/>
          <w:sz w:val="28"/>
        </w:rPr>
        <w:t>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538"/>
    <w:bookmarkStart w:name="z1489" w:id="539"/>
    <w:p>
      <w:pPr>
        <w:spacing w:after="0"/>
        <w:ind w:left="0"/>
        <w:jc w:val="both"/>
      </w:pPr>
      <w:r>
        <w:rPr>
          <w:rFonts w:ascii="Times New Roman"/>
          <w:b w:val="false"/>
          <w:i w:val="false"/>
          <w:color w:val="000000"/>
          <w:sz w:val="28"/>
        </w:rPr>
        <w:t>
      Услугодатель или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539"/>
    <w:bookmarkStart w:name="z1490" w:id="540"/>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1" w:id="541"/>
    <w:p>
      <w:pPr>
        <w:spacing w:after="0"/>
        <w:ind w:left="0"/>
        <w:jc w:val="both"/>
      </w:pPr>
      <w:r>
        <w:rPr>
          <w:rFonts w:ascii="Times New Roman"/>
          <w:b w:val="false"/>
          <w:i w:val="false"/>
          <w:color w:val="000000"/>
          <w:sz w:val="28"/>
        </w:rPr>
        <w:t>
      10. По итогам проверки документов услугодатель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bookmarkEnd w:id="541"/>
    <w:bookmarkStart w:name="z1005" w:id="542"/>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bookmarkEnd w:id="542"/>
    <w:bookmarkStart w:name="z1006" w:id="543"/>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543"/>
    <w:bookmarkStart w:name="z1007" w:id="544"/>
    <w:p>
      <w:pPr>
        <w:spacing w:after="0"/>
        <w:ind w:left="0"/>
        <w:jc w:val="both"/>
      </w:pPr>
      <w:r>
        <w:rPr>
          <w:rFonts w:ascii="Times New Roman"/>
          <w:b w:val="false"/>
          <w:i w:val="false"/>
          <w:color w:val="000000"/>
          <w:sz w:val="28"/>
        </w:rPr>
        <w:t>
      По результатам заслушивания услугодатель в течение 1 (одного) рабочего дня направляет направление либо мотивированный отказ в оказании государственной услуги услугополучателю или в Государственную корпорацию.</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9" w:id="545"/>
    <w:p>
      <w:pPr>
        <w:spacing w:after="0"/>
        <w:ind w:left="0"/>
        <w:jc w:val="both"/>
      </w:pPr>
      <w:r>
        <w:rPr>
          <w:rFonts w:ascii="Times New Roman"/>
          <w:b w:val="false"/>
          <w:i w:val="false"/>
          <w:color w:val="000000"/>
          <w:sz w:val="28"/>
        </w:rPr>
        <w:t>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bookmarkEnd w:id="545"/>
    <w:bookmarkStart w:name="z770" w:id="546"/>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546"/>
    <w:bookmarkStart w:name="z771" w:id="547"/>
    <w:p>
      <w:pPr>
        <w:spacing w:after="0"/>
        <w:ind w:left="0"/>
        <w:jc w:val="both"/>
      </w:pPr>
      <w:r>
        <w:rPr>
          <w:rFonts w:ascii="Times New Roman"/>
          <w:b w:val="false"/>
          <w:i w:val="false"/>
          <w:color w:val="000000"/>
          <w:sz w:val="28"/>
        </w:rPr>
        <w:t>
      13. Общий срок рассмотрения документов и получение направления либо отказ в оказании государственной услуги составляет 5 (пять) рабочих дней.</w:t>
      </w:r>
    </w:p>
    <w:bookmarkEnd w:id="547"/>
    <w:bookmarkStart w:name="z936" w:id="548"/>
    <w:p>
      <w:pPr>
        <w:spacing w:after="0"/>
        <w:ind w:left="0"/>
        <w:jc w:val="both"/>
      </w:pPr>
      <w:r>
        <w:rPr>
          <w:rFonts w:ascii="Times New Roman"/>
          <w:b w:val="false"/>
          <w:i w:val="false"/>
          <w:color w:val="000000"/>
          <w:sz w:val="28"/>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548"/>
    <w:bookmarkStart w:name="z1492" w:id="549"/>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549"/>
    <w:bookmarkStart w:name="z1493" w:id="550"/>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550"/>
    <w:bookmarkStart w:name="z1494" w:id="551"/>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2" w:id="55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552"/>
    <w:bookmarkStart w:name="z773" w:id="553"/>
    <w:p>
      <w:pPr>
        <w:spacing w:after="0"/>
        <w:ind w:left="0"/>
        <w:jc w:val="both"/>
      </w:pPr>
      <w:r>
        <w:rPr>
          <w:rFonts w:ascii="Times New Roman"/>
          <w:b w:val="false"/>
          <w:i w:val="false"/>
          <w:color w:val="000000"/>
          <w:sz w:val="28"/>
        </w:rPr>
        <w:t>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53"/>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554"/>
    <w:p>
      <w:pPr>
        <w:spacing w:after="0"/>
        <w:ind w:left="0"/>
        <w:jc w:val="both"/>
      </w:pPr>
      <w:r>
        <w:rPr>
          <w:rFonts w:ascii="Times New Roman"/>
          <w:b w:val="false"/>
          <w:i w:val="false"/>
          <w:color w:val="000000"/>
          <w:sz w:val="28"/>
        </w:rPr>
        <w:t>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"Прием документов и выдача</w:t>
            </w:r>
            <w:r>
              <w:br/>
            </w:r>
            <w:r>
              <w:rPr>
                <w:rFonts w:ascii="Times New Roman"/>
                <w:b w:val="false"/>
                <w:i w:val="false"/>
                <w:color w:val="000000"/>
                <w:sz w:val="20"/>
              </w:rPr>
              <w:t>направлений на предоставление</w:t>
            </w:r>
            <w:r>
              <w:br/>
            </w:r>
            <w:r>
              <w:rPr>
                <w:rFonts w:ascii="Times New Roman"/>
                <w:b w:val="false"/>
                <w:i w:val="false"/>
                <w:color w:val="000000"/>
                <w:sz w:val="20"/>
              </w:rPr>
              <w:t>отдыха в загородных и</w:t>
            </w:r>
            <w:r>
              <w:br/>
            </w:r>
            <w:r>
              <w:rPr>
                <w:rFonts w:ascii="Times New Roman"/>
                <w:b w:val="false"/>
                <w:i w:val="false"/>
                <w:color w:val="000000"/>
                <w:sz w:val="20"/>
              </w:rPr>
              <w:t>пришкольных лагерях</w:t>
            </w:r>
            <w:r>
              <w:br/>
            </w:r>
            <w:r>
              <w:rPr>
                <w:rFonts w:ascii="Times New Roman"/>
                <w:b w:val="false"/>
                <w:i w:val="false"/>
                <w:color w:val="000000"/>
                <w:sz w:val="20"/>
              </w:rPr>
              <w:t>отдельным категориям</w:t>
            </w:r>
            <w:r>
              <w:br/>
            </w:r>
            <w:r>
              <w:rPr>
                <w:rFonts w:ascii="Times New Roman"/>
                <w:b w:val="false"/>
                <w:i w:val="false"/>
                <w:color w:val="000000"/>
                <w:sz w:val="20"/>
              </w:rPr>
              <w:t>обучающихся и воспитанников</w:t>
            </w:r>
            <w:r>
              <w:br/>
            </w:r>
            <w:r>
              <w:rPr>
                <w:rFonts w:ascii="Times New Roman"/>
                <w:b w:val="false"/>
                <w:i w:val="false"/>
                <w:color w:val="000000"/>
                <w:sz w:val="20"/>
              </w:rPr>
              <w:t>государственных учреждений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от гражданина (ки) 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заявителя) проживающего(-ей)</w:t>
            </w:r>
            <w:r>
              <w:br/>
            </w:r>
            <w:r>
              <w:rPr>
                <w:rFonts w:ascii="Times New Roman"/>
                <w:b w:val="false"/>
                <w:i w:val="false"/>
                <w:color w:val="000000"/>
                <w:sz w:val="20"/>
              </w:rPr>
              <w:t>по адресу:</w:t>
            </w:r>
            <w:r>
              <w:br/>
            </w:r>
            <w:r>
              <w:rPr>
                <w:rFonts w:ascii="Times New Roman"/>
                <w:b w:val="false"/>
                <w:i w:val="false"/>
                <w:color w:val="000000"/>
                <w:sz w:val="20"/>
              </w:rPr>
              <w:t>__________________________</w:t>
            </w:r>
          </w:p>
        </w:tc>
      </w:tr>
    </w:tbl>
    <w:bookmarkStart w:name="z1118" w:id="555"/>
    <w:p>
      <w:pPr>
        <w:spacing w:after="0"/>
        <w:ind w:left="0"/>
        <w:jc w:val="left"/>
      </w:pPr>
      <w:r>
        <w:rPr>
          <w:rFonts w:ascii="Times New Roman"/>
          <w:b/>
          <w:i w:val="false"/>
          <w:color w:val="000000"/>
        </w:rPr>
        <w:t xml:space="preserve">                                Заявление</w:t>
      </w:r>
    </w:p>
    <w:bookmarkEnd w:id="555"/>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96" w:id="556"/>
      <w:r>
        <w:rPr>
          <w:rFonts w:ascii="Times New Roman"/>
          <w:b w:val="false"/>
          <w:i w:val="false"/>
          <w:color w:val="000000"/>
          <w:sz w:val="28"/>
        </w:rPr>
        <w:t>
      Прошу Вас включить моего несовершеннолетнего ребенка</w:t>
      </w:r>
    </w:p>
    <w:bookmarkEnd w:id="556"/>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и индивидуальный идентификационный номер, дата рождения),</w:t>
      </w:r>
    </w:p>
    <w:p>
      <w:pPr>
        <w:spacing w:after="0"/>
        <w:ind w:left="0"/>
        <w:jc w:val="both"/>
      </w:pPr>
      <w:r>
        <w:rPr>
          <w:rFonts w:ascii="Times New Roman"/>
          <w:b w:val="false"/>
          <w:i w:val="false"/>
          <w:color w:val="000000"/>
          <w:sz w:val="28"/>
        </w:rPr>
        <w:t xml:space="preserve">             обучающегося в (указать № школы, № и литер класса)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 список обучающихся и воспитанников, обеспечивающихся путевкой в загородные</w:t>
      </w:r>
    </w:p>
    <w:p>
      <w:pPr>
        <w:spacing w:after="0"/>
        <w:ind w:left="0"/>
        <w:jc w:val="both"/>
      </w:pPr>
      <w:r>
        <w:rPr>
          <w:rFonts w:ascii="Times New Roman"/>
          <w:b w:val="false"/>
          <w:i w:val="false"/>
          <w:color w:val="000000"/>
          <w:sz w:val="28"/>
        </w:rPr>
        <w:t>и пришкольные лагеря.</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p>
      <w:pPr>
        <w:spacing w:after="0"/>
        <w:ind w:left="0"/>
        <w:jc w:val="both"/>
      </w:pPr>
      <w:r>
        <w:rPr>
          <w:rFonts w:ascii="Times New Roman"/>
          <w:b w:val="false"/>
          <w:i w:val="false"/>
          <w:color w:val="000000"/>
          <w:sz w:val="28"/>
        </w:rPr>
        <w:t>"___" __________20__года</w:t>
      </w:r>
    </w:p>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"Прием документов и выдача</w:t>
            </w:r>
            <w:r>
              <w:br/>
            </w:r>
            <w:r>
              <w:rPr>
                <w:rFonts w:ascii="Times New Roman"/>
                <w:b w:val="false"/>
                <w:i w:val="false"/>
                <w:color w:val="000000"/>
                <w:sz w:val="20"/>
              </w:rPr>
              <w:t>направлений на предоставление</w:t>
            </w:r>
            <w:r>
              <w:br/>
            </w:r>
            <w:r>
              <w:rPr>
                <w:rFonts w:ascii="Times New Roman"/>
                <w:b w:val="false"/>
                <w:i w:val="false"/>
                <w:color w:val="000000"/>
                <w:sz w:val="20"/>
              </w:rPr>
              <w:t>отдыха в загородных и</w:t>
            </w:r>
            <w:r>
              <w:br/>
            </w:r>
            <w:r>
              <w:rPr>
                <w:rFonts w:ascii="Times New Roman"/>
                <w:b w:val="false"/>
                <w:i w:val="false"/>
                <w:color w:val="000000"/>
                <w:sz w:val="20"/>
              </w:rPr>
              <w:t>пришкольных лагерях</w:t>
            </w:r>
            <w:r>
              <w:br/>
            </w:r>
            <w:r>
              <w:rPr>
                <w:rFonts w:ascii="Times New Roman"/>
                <w:b w:val="false"/>
                <w:i w:val="false"/>
                <w:color w:val="000000"/>
                <w:sz w:val="20"/>
              </w:rPr>
              <w:t>отдельным категориям</w:t>
            </w:r>
            <w:r>
              <w:br/>
            </w:r>
            <w:r>
              <w:rPr>
                <w:rFonts w:ascii="Times New Roman"/>
                <w:b w:val="false"/>
                <w:i w:val="false"/>
                <w:color w:val="000000"/>
                <w:sz w:val="20"/>
              </w:rPr>
              <w:t>обучающихся и воспитанников</w:t>
            </w:r>
            <w:r>
              <w:br/>
            </w:r>
            <w:r>
              <w:rPr>
                <w:rFonts w:ascii="Times New Roman"/>
                <w:b w:val="false"/>
                <w:i w:val="false"/>
                <w:color w:val="000000"/>
                <w:sz w:val="20"/>
              </w:rPr>
              <w:t>государственных учреждений</w:t>
            </w:r>
            <w:r>
              <w:br/>
            </w:r>
            <w:r>
              <w:rPr>
                <w:rFonts w:ascii="Times New Roman"/>
                <w:b w:val="false"/>
                <w:i w:val="false"/>
                <w:color w:val="000000"/>
                <w:sz w:val="20"/>
              </w:rPr>
              <w:t>образования"</w:t>
            </w:r>
          </w:p>
        </w:tc>
      </w:tr>
    </w:tbl>
    <w:bookmarkStart w:name="z1119" w:id="557"/>
    <w:p>
      <w:pPr>
        <w:spacing w:after="0"/>
        <w:ind w:left="0"/>
        <w:jc w:val="left"/>
      </w:pPr>
      <w:r>
        <w:rPr>
          <w:rFonts w:ascii="Times New Roman"/>
          <w:b/>
          <w:i w:val="false"/>
          <w:color w:val="000000"/>
        </w:rPr>
        <w:t xml:space="preserve"> Перечень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557"/>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1)канцелярию услугодателя;</w:t>
            </w:r>
          </w:p>
          <w:p>
            <w:pPr>
              <w:spacing w:after="20"/>
              <w:ind w:left="20"/>
              <w:jc w:val="both"/>
            </w:pP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документов услугодателю, в Государственную корпорацию, а также при обращении на портал – 5 (пять)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у услугодателя или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у услугодателя – 30 минут, в Государственной корпорации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оплаты, взимаемой с услугополучателя </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услугодателю и в Государственную корпорацию:</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4) копия свидетельства о заключении или расторжении брака (при отсутствии сведений в ИС ЗАГС);</w:t>
            </w:r>
          </w:p>
          <w:p>
            <w:pPr>
              <w:spacing w:after="20"/>
              <w:ind w:left="20"/>
              <w:jc w:val="both"/>
            </w:pPr>
            <w:r>
              <w:rPr>
                <w:rFonts w:ascii="Times New Roman"/>
                <w:b w:val="false"/>
                <w:i w:val="false"/>
                <w:color w:val="000000"/>
                <w:sz w:val="20"/>
              </w:rPr>
              <w:t xml:space="preserve">
5) медицинская справка на школьника, отъезжающего в оздоровительный лагерь в соответствии с формой № 071/у,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6) копия документа, подтверждающего статус:</w:t>
            </w:r>
          </w:p>
          <w:p>
            <w:pPr>
              <w:spacing w:after="20"/>
              <w:ind w:left="20"/>
              <w:jc w:val="both"/>
            </w:pPr>
            <w:r>
              <w:rPr>
                <w:rFonts w:ascii="Times New Roman"/>
                <w:b w:val="false"/>
                <w:i w:val="false"/>
                <w:color w:val="000000"/>
                <w:sz w:val="20"/>
              </w:rPr>
              <w:t>
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pPr>
              <w:spacing w:after="20"/>
              <w:ind w:left="20"/>
              <w:jc w:val="both"/>
            </w:pPr>
            <w:r>
              <w:rPr>
                <w:rFonts w:ascii="Times New Roman"/>
                <w:b w:val="false"/>
                <w:i w:val="false"/>
                <w:color w:val="000000"/>
                <w:sz w:val="20"/>
              </w:rPr>
              <w:t>
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pPr>
              <w:spacing w:after="20"/>
              <w:ind w:left="20"/>
              <w:jc w:val="both"/>
            </w:pPr>
            <w:r>
              <w:rPr>
                <w:rFonts w:ascii="Times New Roman"/>
                <w:b w:val="false"/>
                <w:i w:val="false"/>
                <w:color w:val="000000"/>
                <w:sz w:val="20"/>
              </w:rPr>
              <w:t>
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свидетельства о рождении ребенка (при отсутствии сведений в ИС ЗАГС) либо родившегося за пределами Республики Казахстан;</w:t>
            </w:r>
          </w:p>
          <w:p>
            <w:pPr>
              <w:spacing w:after="20"/>
              <w:ind w:left="20"/>
              <w:jc w:val="both"/>
            </w:pPr>
            <w:r>
              <w:rPr>
                <w:rFonts w:ascii="Times New Roman"/>
                <w:b w:val="false"/>
                <w:i w:val="false"/>
                <w:color w:val="000000"/>
                <w:sz w:val="20"/>
              </w:rPr>
              <w:t>
3) электронная копия свидетельства о заключении или расторжении брака (при отсутствии сведений в ИС ЗАГС);</w:t>
            </w:r>
          </w:p>
          <w:p>
            <w:pPr>
              <w:spacing w:after="20"/>
              <w:ind w:left="20"/>
              <w:jc w:val="both"/>
            </w:pPr>
            <w:r>
              <w:rPr>
                <w:rFonts w:ascii="Times New Roman"/>
                <w:b w:val="false"/>
                <w:i w:val="false"/>
                <w:color w:val="000000"/>
                <w:sz w:val="20"/>
              </w:rPr>
              <w:t xml:space="preserve">
4) электронная копия медицинской справки на школьника, отъезжающего в оздоровительный лагерь в соответствии с формой, утвержденной </w:t>
            </w:r>
            <w:r>
              <w:rPr>
                <w:rFonts w:ascii="Times New Roman"/>
                <w:b w:val="false"/>
                <w:i w:val="false"/>
                <w:color w:val="000000"/>
                <w:sz w:val="20"/>
              </w:rPr>
              <w:t>приказом</w:t>
            </w:r>
            <w:r>
              <w:rPr>
                <w:rFonts w:ascii="Times New Roman"/>
                <w:b w:val="false"/>
                <w:i w:val="false"/>
                <w:color w:val="000000"/>
                <w:sz w:val="20"/>
              </w:rPr>
              <w:t xml:space="preserve"> №ҚР ДСМ-175/2020;</w:t>
            </w:r>
          </w:p>
          <w:p>
            <w:pPr>
              <w:spacing w:after="20"/>
              <w:ind w:left="20"/>
              <w:jc w:val="both"/>
            </w:pPr>
            <w:r>
              <w:rPr>
                <w:rFonts w:ascii="Times New Roman"/>
                <w:b w:val="false"/>
                <w:i w:val="false"/>
                <w:color w:val="000000"/>
                <w:sz w:val="20"/>
              </w:rPr>
              <w:t>
5) электронная копия документа, подтверждающего статус:</w:t>
            </w:r>
          </w:p>
          <w:p>
            <w:pPr>
              <w:spacing w:after="20"/>
              <w:ind w:left="20"/>
              <w:jc w:val="both"/>
            </w:pPr>
            <w:r>
              <w:rPr>
                <w:rFonts w:ascii="Times New Roman"/>
                <w:b w:val="false"/>
                <w:i w:val="false"/>
                <w:color w:val="000000"/>
                <w:sz w:val="20"/>
              </w:rPr>
              <w:t>
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pPr>
              <w:spacing w:after="20"/>
              <w:ind w:left="20"/>
              <w:jc w:val="both"/>
            </w:pPr>
            <w:r>
              <w:rPr>
                <w:rFonts w:ascii="Times New Roman"/>
                <w:b w:val="false"/>
                <w:i w:val="false"/>
                <w:color w:val="000000"/>
                <w:sz w:val="20"/>
              </w:rPr>
              <w:t>
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pPr>
              <w:spacing w:after="20"/>
              <w:ind w:left="20"/>
              <w:jc w:val="both"/>
            </w:pPr>
            <w:r>
              <w:rPr>
                <w:rFonts w:ascii="Times New Roman"/>
                <w:b w:val="false"/>
                <w:i w:val="false"/>
                <w:color w:val="000000"/>
                <w:sz w:val="20"/>
              </w:rPr>
              <w:t>
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требованиям, установленным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 xml:space="preserve">"Прием документов и выдача </w:t>
            </w:r>
            <w:r>
              <w:br/>
            </w:r>
            <w:r>
              <w:rPr>
                <w:rFonts w:ascii="Times New Roman"/>
                <w:b w:val="false"/>
                <w:i w:val="false"/>
                <w:color w:val="000000"/>
                <w:sz w:val="20"/>
              </w:rPr>
              <w:t>направлений на предоставление</w:t>
            </w:r>
            <w:r>
              <w:br/>
            </w:r>
            <w:r>
              <w:rPr>
                <w:rFonts w:ascii="Times New Roman"/>
                <w:b w:val="false"/>
                <w:i w:val="false"/>
                <w:color w:val="000000"/>
                <w:sz w:val="20"/>
              </w:rPr>
              <w:t xml:space="preserve"> отдыха в загородных и</w:t>
            </w:r>
            <w:r>
              <w:br/>
            </w:r>
            <w:r>
              <w:rPr>
                <w:rFonts w:ascii="Times New Roman"/>
                <w:b w:val="false"/>
                <w:i w:val="false"/>
                <w:color w:val="000000"/>
                <w:sz w:val="20"/>
              </w:rPr>
              <w:t xml:space="preserve"> пришкольных лагерях</w:t>
            </w:r>
            <w:r>
              <w:br/>
            </w:r>
            <w:r>
              <w:rPr>
                <w:rFonts w:ascii="Times New Roman"/>
                <w:b w:val="false"/>
                <w:i w:val="false"/>
                <w:color w:val="000000"/>
                <w:sz w:val="20"/>
              </w:rPr>
              <w:t xml:space="preserve"> отдельным категориям</w:t>
            </w:r>
            <w:r>
              <w:br/>
            </w:r>
            <w:r>
              <w:rPr>
                <w:rFonts w:ascii="Times New Roman"/>
                <w:b w:val="false"/>
                <w:i w:val="false"/>
                <w:color w:val="000000"/>
                <w:sz w:val="20"/>
              </w:rPr>
              <w:t xml:space="preserve"> обучающихся и воспитанников</w:t>
            </w:r>
            <w:r>
              <w:br/>
            </w:r>
            <w:r>
              <w:rPr>
                <w:rFonts w:ascii="Times New Roman"/>
                <w:b w:val="false"/>
                <w:i w:val="false"/>
                <w:color w:val="000000"/>
                <w:sz w:val="20"/>
              </w:rPr>
              <w:t xml:space="preserve"> государственных учреждений</w:t>
            </w:r>
            <w:r>
              <w:br/>
            </w:r>
            <w:r>
              <w:rPr>
                <w:rFonts w:ascii="Times New Roman"/>
                <w:b w:val="false"/>
                <w:i w:val="false"/>
                <w:color w:val="000000"/>
                <w:sz w:val="20"/>
              </w:rPr>
              <w:t>образования"</w:t>
            </w:r>
          </w:p>
        </w:tc>
      </w:tr>
    </w:tbl>
    <w:bookmarkStart w:name="z1120" w:id="558"/>
    <w:p>
      <w:pPr>
        <w:spacing w:after="0"/>
        <w:ind w:left="0"/>
        <w:jc w:val="left"/>
      </w:pPr>
      <w:r>
        <w:rPr>
          <w:rFonts w:ascii="Times New Roman"/>
          <w:b/>
          <w:i w:val="false"/>
          <w:color w:val="000000"/>
        </w:rPr>
        <w:t xml:space="preserve"> Расписка об отказе в приеме документов</w:t>
      </w:r>
    </w:p>
    <w:bookmarkEnd w:id="558"/>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97" w:id="559"/>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 государственных услугах", отдел №__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требованиями к оказанию государственной услуги, а именно:</w:t>
      </w:r>
    </w:p>
    <w:bookmarkEnd w:id="559"/>
    <w:bookmarkStart w:name="z1498" w:id="560"/>
    <w:p>
      <w:pPr>
        <w:spacing w:after="0"/>
        <w:ind w:left="0"/>
        <w:jc w:val="both"/>
      </w:pPr>
      <w:r>
        <w:rPr>
          <w:rFonts w:ascii="Times New Roman"/>
          <w:b w:val="false"/>
          <w:i w:val="false"/>
          <w:color w:val="000000"/>
          <w:sz w:val="28"/>
        </w:rPr>
        <w:t>
      Наименование отсутствующих документов:</w:t>
      </w:r>
    </w:p>
    <w:bookmarkEnd w:id="560"/>
    <w:bookmarkStart w:name="z1499" w:id="561"/>
    <w:p>
      <w:pPr>
        <w:spacing w:after="0"/>
        <w:ind w:left="0"/>
        <w:jc w:val="both"/>
      </w:pPr>
      <w:r>
        <w:rPr>
          <w:rFonts w:ascii="Times New Roman"/>
          <w:b w:val="false"/>
          <w:i w:val="false"/>
          <w:color w:val="000000"/>
          <w:sz w:val="28"/>
        </w:rPr>
        <w:t>
      1) _________________________________________________________________;</w:t>
      </w:r>
    </w:p>
    <w:bookmarkEnd w:id="561"/>
    <w:bookmarkStart w:name="z1500" w:id="562"/>
    <w:p>
      <w:pPr>
        <w:spacing w:after="0"/>
        <w:ind w:left="0"/>
        <w:jc w:val="both"/>
      </w:pPr>
      <w:r>
        <w:rPr>
          <w:rFonts w:ascii="Times New Roman"/>
          <w:b w:val="false"/>
          <w:i w:val="false"/>
          <w:color w:val="000000"/>
          <w:sz w:val="28"/>
        </w:rPr>
        <w:t>
      2) _________________________________________________________________;</w:t>
      </w:r>
    </w:p>
    <w:bookmarkEnd w:id="562"/>
    <w:bookmarkStart w:name="z1501" w:id="563"/>
    <w:p>
      <w:pPr>
        <w:spacing w:after="0"/>
        <w:ind w:left="0"/>
        <w:jc w:val="both"/>
      </w:pPr>
      <w:r>
        <w:rPr>
          <w:rFonts w:ascii="Times New Roman"/>
          <w:b w:val="false"/>
          <w:i w:val="false"/>
          <w:color w:val="000000"/>
          <w:sz w:val="28"/>
        </w:rPr>
        <w:t>
      3) ….</w:t>
      </w:r>
    </w:p>
    <w:bookmarkEnd w:id="563"/>
    <w:p>
      <w:pPr>
        <w:spacing w:after="0"/>
        <w:ind w:left="0"/>
        <w:jc w:val="both"/>
      </w:pPr>
      <w:bookmarkStart w:name="z1502" w:id="564"/>
      <w:r>
        <w:rPr>
          <w:rFonts w:ascii="Times New Roman"/>
          <w:b w:val="false"/>
          <w:i w:val="false"/>
          <w:color w:val="000000"/>
          <w:sz w:val="28"/>
        </w:rPr>
        <w:t>
      Настоящая расписка составлена в двух экземплярах, по одному для каждой стороны</w:t>
      </w:r>
    </w:p>
    <w:bookmarkEnd w:id="564"/>
    <w:p>
      <w:pPr>
        <w:spacing w:after="0"/>
        <w:ind w:left="0"/>
        <w:jc w:val="both"/>
      </w:pPr>
      <w:r>
        <w:rPr>
          <w:rFonts w:ascii="Times New Roman"/>
          <w:b w:val="false"/>
          <w:i w:val="false"/>
          <w:color w:val="000000"/>
          <w:sz w:val="28"/>
        </w:rPr>
        <w:t xml:space="preserve"> 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работника Государственной корпорации</w:t>
      </w:r>
    </w:p>
    <w:p>
      <w:pPr>
        <w:spacing w:after="0"/>
        <w:ind w:left="0"/>
        <w:jc w:val="both"/>
      </w:pPr>
      <w:bookmarkStart w:name="z1503" w:id="565"/>
      <w:r>
        <w:rPr>
          <w:rFonts w:ascii="Times New Roman"/>
          <w:b w:val="false"/>
          <w:i w:val="false"/>
          <w:color w:val="000000"/>
          <w:sz w:val="28"/>
        </w:rPr>
        <w:t>
      Исполнитель: ________________________________________________________________</w:t>
      </w:r>
    </w:p>
    <w:bookmarkEnd w:id="565"/>
    <w:p>
      <w:pPr>
        <w:spacing w:after="0"/>
        <w:ind w:left="0"/>
        <w:jc w:val="both"/>
      </w:pPr>
      <w:r>
        <w:rPr>
          <w:rFonts w:ascii="Times New Roman"/>
          <w:b w:val="false"/>
          <w:i w:val="false"/>
          <w:color w:val="000000"/>
          <w:sz w:val="28"/>
        </w:rPr>
        <w:t xml:space="preserve">                         фамилия, имя, отчество (при его наличии)</w:t>
      </w:r>
    </w:p>
    <w:bookmarkStart w:name="z1504" w:id="566"/>
    <w:p>
      <w:pPr>
        <w:spacing w:after="0"/>
        <w:ind w:left="0"/>
        <w:jc w:val="both"/>
      </w:pPr>
      <w:r>
        <w:rPr>
          <w:rFonts w:ascii="Times New Roman"/>
          <w:b w:val="false"/>
          <w:i w:val="false"/>
          <w:color w:val="000000"/>
          <w:sz w:val="28"/>
        </w:rPr>
        <w:t>
      Телефон: ___________________________________________________________________</w:t>
      </w:r>
    </w:p>
    <w:bookmarkEnd w:id="566"/>
    <w:bookmarkStart w:name="z1505" w:id="567"/>
    <w:p>
      <w:pPr>
        <w:spacing w:after="0"/>
        <w:ind w:left="0"/>
        <w:jc w:val="both"/>
      </w:pPr>
      <w:r>
        <w:rPr>
          <w:rFonts w:ascii="Times New Roman"/>
          <w:b w:val="false"/>
          <w:i w:val="false"/>
          <w:color w:val="000000"/>
          <w:sz w:val="28"/>
        </w:rPr>
        <w:t>
      Получил:___________________________________________________________________</w:t>
      </w:r>
    </w:p>
    <w:bookmarkEnd w:id="567"/>
    <w:bookmarkStart w:name="z1506" w:id="568"/>
    <w:p>
      <w:pPr>
        <w:spacing w:after="0"/>
        <w:ind w:left="0"/>
        <w:jc w:val="both"/>
      </w:pPr>
      <w:r>
        <w:rPr>
          <w:rFonts w:ascii="Times New Roman"/>
          <w:b w:val="false"/>
          <w:i w:val="false"/>
          <w:color w:val="000000"/>
          <w:sz w:val="28"/>
        </w:rPr>
        <w:t>
                   фамилия, имя, отчество (при его наличии) подпись услугополучателя</w:t>
      </w:r>
    </w:p>
    <w:bookmarkEnd w:id="568"/>
    <w:bookmarkStart w:name="z1507" w:id="569"/>
    <w:p>
      <w:pPr>
        <w:spacing w:after="0"/>
        <w:ind w:left="0"/>
        <w:jc w:val="both"/>
      </w:pPr>
      <w:r>
        <w:rPr>
          <w:rFonts w:ascii="Times New Roman"/>
          <w:b w:val="false"/>
          <w:i w:val="false"/>
          <w:color w:val="000000"/>
          <w:sz w:val="28"/>
        </w:rPr>
        <w:t>
      "___" _________ 20__ года</w:t>
      </w:r>
    </w:p>
    <w:bookmarkEnd w:id="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824" w:id="570"/>
    <w:p>
      <w:pPr>
        <w:spacing w:after="0"/>
        <w:ind w:left="0"/>
        <w:jc w:val="left"/>
      </w:pPr>
      <w:r>
        <w:rPr>
          <w:rFonts w:ascii="Times New Roman"/>
          <w:b/>
          <w:i w:val="false"/>
          <w:color w:val="000000"/>
        </w:rPr>
        <w:t xml:space="preserve"> Правила оказания государственной услуги "Выдача решения органа опеки и попечительства об учете мнения ребенка, достигшего десятилетнего возраста"</w:t>
      </w:r>
    </w:p>
    <w:bookmarkEnd w:id="570"/>
    <w:bookmarkStart w:name="z825" w:id="571"/>
    <w:p>
      <w:pPr>
        <w:spacing w:after="0"/>
        <w:ind w:left="0"/>
        <w:jc w:val="left"/>
      </w:pPr>
      <w:r>
        <w:rPr>
          <w:rFonts w:ascii="Times New Roman"/>
          <w:b/>
          <w:i w:val="false"/>
          <w:color w:val="000000"/>
        </w:rPr>
        <w:t xml:space="preserve"> Глава 1. Общие положения</w:t>
      </w:r>
    </w:p>
    <w:bookmarkEnd w:id="571"/>
    <w:bookmarkStart w:name="z826" w:id="572"/>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решения органа опеки и попечительства об учете мнения ребенка, достигшего десятилетнего возраста"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выдачи решения органа опеки и попечительства об учете мнения ребенка, достигшего десятилетнего возраста.</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12.04.2023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0" w:id="573"/>
    <w:p>
      <w:pPr>
        <w:spacing w:after="0"/>
        <w:ind w:left="0"/>
        <w:jc w:val="left"/>
      </w:pPr>
      <w:r>
        <w:rPr>
          <w:rFonts w:ascii="Times New Roman"/>
          <w:b/>
          <w:i w:val="false"/>
          <w:color w:val="000000"/>
        </w:rPr>
        <w:t xml:space="preserve"> Глава 2. Порядок оказания государственной услуги</w:t>
      </w:r>
    </w:p>
    <w:bookmarkEnd w:id="573"/>
    <w:bookmarkStart w:name="z831" w:id="574"/>
    <w:p>
      <w:pPr>
        <w:spacing w:after="0"/>
        <w:ind w:left="0"/>
        <w:jc w:val="both"/>
      </w:pPr>
      <w:r>
        <w:rPr>
          <w:rFonts w:ascii="Times New Roman"/>
          <w:b w:val="false"/>
          <w:i w:val="false"/>
          <w:color w:val="000000"/>
          <w:sz w:val="28"/>
        </w:rPr>
        <w:t xml:space="preserve">
      3. Для получения государственной услуги "Выдача решения органа опеки и попечительства об учете мнения ребенка, достигшего десятилетнего возраста"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2" w:id="575"/>
    <w:p>
      <w:pPr>
        <w:spacing w:after="0"/>
        <w:ind w:left="0"/>
        <w:jc w:val="both"/>
      </w:pPr>
      <w:r>
        <w:rPr>
          <w:rFonts w:ascii="Times New Roman"/>
          <w:b w:val="false"/>
          <w:i w:val="false"/>
          <w:color w:val="000000"/>
          <w:sz w:val="28"/>
        </w:rPr>
        <w:t>
      4. Услугодатель осуществляет прием документов и проверяет полноту представленных документов.</w:t>
      </w:r>
    </w:p>
    <w:bookmarkEnd w:id="575"/>
    <w:p>
      <w:pPr>
        <w:spacing w:after="0"/>
        <w:ind w:left="0"/>
        <w:jc w:val="both"/>
      </w:pPr>
      <w:r>
        <w:rPr>
          <w:rFonts w:ascii="Times New Roman"/>
          <w:b w:val="false"/>
          <w:i w:val="false"/>
          <w:color w:val="000000"/>
          <w:sz w:val="28"/>
        </w:rPr>
        <w:t>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both"/>
      </w:pPr>
      <w:r>
        <w:rPr>
          <w:rFonts w:ascii="Times New Roman"/>
          <w:b w:val="false"/>
          <w:i w:val="false"/>
          <w:color w:val="000000"/>
          <w:sz w:val="28"/>
        </w:rPr>
        <w:t>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приеме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5" w:id="576"/>
    <w:p>
      <w:pPr>
        <w:spacing w:after="0"/>
        <w:ind w:left="0"/>
        <w:jc w:val="both"/>
      </w:pPr>
      <w:r>
        <w:rPr>
          <w:rFonts w:ascii="Times New Roman"/>
          <w:b w:val="false"/>
          <w:i w:val="false"/>
          <w:color w:val="000000"/>
          <w:sz w:val="28"/>
        </w:rPr>
        <w:t>
      5. По итогам проверки документов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для оформления его (-их) мнения.</w:t>
      </w:r>
    </w:p>
    <w:bookmarkEnd w:id="576"/>
    <w:p>
      <w:pPr>
        <w:spacing w:after="0"/>
        <w:ind w:left="0"/>
        <w:jc w:val="both"/>
      </w:pPr>
      <w:r>
        <w:rPr>
          <w:rFonts w:ascii="Times New Roman"/>
          <w:b w:val="false"/>
          <w:i w:val="false"/>
          <w:color w:val="000000"/>
          <w:sz w:val="28"/>
        </w:rPr>
        <w:t>
      В случае проживания или обучения несовершеннолетнего(-их) за пределами Республики Казахстан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через открытые почтовые сервисы интернета или мессенджера мобильных устройств для оформления его (-их) мнения.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просвещения РК от 28.07.2022 </w:t>
      </w:r>
      <w:r>
        <w:rPr>
          <w:rFonts w:ascii="Times New Roman"/>
          <w:b w:val="false"/>
          <w:i w:val="false"/>
          <w:color w:val="000000"/>
          <w:sz w:val="28"/>
        </w:rPr>
        <w:t>№ 343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8" w:id="577"/>
    <w:p>
      <w:pPr>
        <w:spacing w:after="0"/>
        <w:ind w:left="0"/>
        <w:jc w:val="both"/>
      </w:pPr>
      <w:r>
        <w:rPr>
          <w:rFonts w:ascii="Times New Roman"/>
          <w:b w:val="false"/>
          <w:i w:val="false"/>
          <w:color w:val="000000"/>
          <w:sz w:val="28"/>
        </w:rPr>
        <w:t xml:space="preserve">
      6. Услугодатель в течение 4 (четырех) рабочих дней после проведения беседы с несовершеннолетним(-и) готовит решение органа опеки и попечительства об учете мнения ребенка, достигшего десятилетнего возраста (далее - решение)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77"/>
    <w:bookmarkStart w:name="z1008" w:id="578"/>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bookmarkEnd w:id="578"/>
    <w:bookmarkStart w:name="z1009" w:id="579"/>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579"/>
    <w:bookmarkStart w:name="z1010" w:id="580"/>
    <w:p>
      <w:pPr>
        <w:spacing w:after="0"/>
        <w:ind w:left="0"/>
        <w:jc w:val="both"/>
      </w:pPr>
      <w:r>
        <w:rPr>
          <w:rFonts w:ascii="Times New Roman"/>
          <w:b w:val="false"/>
          <w:i w:val="false"/>
          <w:color w:val="000000"/>
          <w:sz w:val="28"/>
        </w:rPr>
        <w:t>
      По результатам заслушивания услугодатель в течение 2 (двух) рабочих дней направляет решение либо мотивированный отказ в оказании государственной услуги услугополучателю.</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8" w:id="581"/>
    <w:p>
      <w:pPr>
        <w:spacing w:after="0"/>
        <w:ind w:left="0"/>
        <w:jc w:val="both"/>
      </w:pPr>
      <w:r>
        <w:rPr>
          <w:rFonts w:ascii="Times New Roman"/>
          <w:b w:val="false"/>
          <w:i w:val="false"/>
          <w:color w:val="000000"/>
          <w:sz w:val="28"/>
        </w:rPr>
        <w:t>
      8. Общий срок рассмотрения документов и получения решения либо отказ в оказании государственной услуги составляет 10 (десять) рабочих дней.</w:t>
      </w:r>
    </w:p>
    <w:bookmarkEnd w:id="581"/>
    <w:bookmarkStart w:name="z940" w:id="582"/>
    <w:p>
      <w:pPr>
        <w:spacing w:after="0"/>
        <w:ind w:left="0"/>
        <w:jc w:val="both"/>
      </w:pPr>
      <w:r>
        <w:rPr>
          <w:rFonts w:ascii="Times New Roman"/>
          <w:b w:val="false"/>
          <w:i w:val="false"/>
          <w:color w:val="000000"/>
          <w:sz w:val="28"/>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582"/>
    <w:bookmarkStart w:name="z1011" w:id="583"/>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583"/>
    <w:bookmarkStart w:name="z1012" w:id="584"/>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584"/>
    <w:bookmarkStart w:name="z1013" w:id="585"/>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приказом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Pr>
          <w:rFonts w:ascii="Times New Roman"/>
          <w:b w:val="false"/>
          <w:i w:val="false"/>
          <w:color w:val="000000"/>
          <w:sz w:val="28"/>
        </w:rPr>
        <w:t>№ 414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9" w:id="58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586"/>
    <w:bookmarkStart w:name="z840" w:id="587"/>
    <w:p>
      <w:pPr>
        <w:spacing w:after="0"/>
        <w:ind w:left="0"/>
        <w:jc w:val="both"/>
      </w:pPr>
      <w:r>
        <w:rPr>
          <w:rFonts w:ascii="Times New Roman"/>
          <w:b w:val="false"/>
          <w:i w:val="false"/>
          <w:color w:val="000000"/>
          <w:sz w:val="28"/>
        </w:rPr>
        <w:t>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87"/>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требованиям, указанным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21.02.2022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588"/>
    <w:p>
      <w:pPr>
        <w:spacing w:after="0"/>
        <w:ind w:left="0"/>
        <w:jc w:val="both"/>
      </w:pPr>
      <w:r>
        <w:rPr>
          <w:rFonts w:ascii="Times New Roman"/>
          <w:b w:val="false"/>
          <w:i w:val="false"/>
          <w:color w:val="000000"/>
          <w:sz w:val="28"/>
        </w:rPr>
        <w:t>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 органа опеки</w:t>
            </w:r>
            <w:r>
              <w:br/>
            </w:r>
            <w:r>
              <w:rPr>
                <w:rFonts w:ascii="Times New Roman"/>
                <w:b w:val="false"/>
                <w:i w:val="false"/>
                <w:color w:val="000000"/>
                <w:sz w:val="20"/>
              </w:rPr>
              <w:t>и попечительства об учете</w:t>
            </w:r>
            <w:r>
              <w:br/>
            </w:r>
            <w:r>
              <w:rPr>
                <w:rFonts w:ascii="Times New Roman"/>
                <w:b w:val="false"/>
                <w:i w:val="false"/>
                <w:color w:val="000000"/>
                <w:sz w:val="20"/>
              </w:rPr>
              <w:t>мнения ребенка, достигшего</w:t>
            </w:r>
            <w:r>
              <w:br/>
            </w:r>
            <w:r>
              <w:rPr>
                <w:rFonts w:ascii="Times New Roman"/>
                <w:b w:val="false"/>
                <w:i w:val="false"/>
                <w:color w:val="000000"/>
                <w:sz w:val="20"/>
              </w:rPr>
              <w:t>десятилетнего возраста"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_____________</w:t>
            </w:r>
            <w:r>
              <w:br/>
            </w:r>
            <w:r>
              <w:rPr>
                <w:rFonts w:ascii="Times New Roman"/>
                <w:b w:val="false"/>
                <w:i w:val="false"/>
                <w:color w:val="000000"/>
                <w:sz w:val="20"/>
              </w:rPr>
              <w:t>от гражданина(ки),</w:t>
            </w:r>
            <w:r>
              <w:br/>
            </w:r>
            <w:r>
              <w:rPr>
                <w:rFonts w:ascii="Times New Roman"/>
                <w:b w:val="false"/>
                <w:i w:val="false"/>
                <w:color w:val="000000"/>
                <w:sz w:val="20"/>
              </w:rPr>
              <w:t>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 xml:space="preserve"> (при его наличии))</w:t>
            </w:r>
            <w:r>
              <w:br/>
            </w:r>
            <w:r>
              <w:rPr>
                <w:rFonts w:ascii="Times New Roman"/>
                <w:b w:val="false"/>
                <w:i w:val="false"/>
                <w:color w:val="000000"/>
                <w:sz w:val="20"/>
              </w:rPr>
              <w:t>и 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Проживающий (ая)</w:t>
            </w:r>
            <w:r>
              <w:br/>
            </w:r>
            <w:r>
              <w:rPr>
                <w:rFonts w:ascii="Times New Roman"/>
                <w:b w:val="false"/>
                <w:i w:val="false"/>
                <w:color w:val="000000"/>
                <w:sz w:val="20"/>
              </w:rPr>
              <w:t>по адресу, телефон</w:t>
            </w:r>
            <w:r>
              <w:br/>
            </w:r>
            <w:r>
              <w:rPr>
                <w:rFonts w:ascii="Times New Roman"/>
                <w:b w:val="false"/>
                <w:i w:val="false"/>
                <w:color w:val="000000"/>
                <w:sz w:val="20"/>
              </w:rPr>
              <w:t>__________________________</w:t>
            </w:r>
          </w:p>
        </w:tc>
      </w:tr>
    </w:tbl>
    <w:bookmarkStart w:name="z1122" w:id="589"/>
    <w:p>
      <w:pPr>
        <w:spacing w:after="0"/>
        <w:ind w:left="0"/>
        <w:jc w:val="left"/>
      </w:pPr>
      <w:r>
        <w:rPr>
          <w:rFonts w:ascii="Times New Roman"/>
          <w:b/>
          <w:i w:val="false"/>
          <w:color w:val="000000"/>
        </w:rPr>
        <w:t xml:space="preserve">                                      Заявление</w:t>
      </w:r>
    </w:p>
    <w:bookmarkEnd w:id="589"/>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510" w:id="590"/>
      <w:r>
        <w:rPr>
          <w:rFonts w:ascii="Times New Roman"/>
          <w:b w:val="false"/>
          <w:i w:val="false"/>
          <w:color w:val="000000"/>
          <w:sz w:val="28"/>
        </w:rPr>
        <w:t>
      Прошу Вас выдать решение об учете мнения</w:t>
      </w:r>
    </w:p>
    <w:bookmarkEnd w:id="59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моего ребенка (указать суть вопроса) (детей), достигшего десятилетнего возраста:</w:t>
      </w:r>
    </w:p>
    <w:p>
      <w:pPr>
        <w:spacing w:after="0"/>
        <w:ind w:left="0"/>
        <w:jc w:val="both"/>
      </w:pPr>
      <w:r>
        <w:rPr>
          <w:rFonts w:ascii="Times New Roman"/>
          <w:b w:val="false"/>
          <w:i w:val="false"/>
          <w:color w:val="000000"/>
          <w:sz w:val="28"/>
        </w:rPr>
        <w:t>1. ______________________________________________________________________________</w:t>
      </w:r>
    </w:p>
    <w:p>
      <w:pPr>
        <w:spacing w:after="0"/>
        <w:ind w:left="0"/>
        <w:jc w:val="both"/>
      </w:pPr>
      <w:r>
        <w:rPr>
          <w:rFonts w:ascii="Times New Roman"/>
          <w:b w:val="false"/>
          <w:i w:val="false"/>
          <w:color w:val="000000"/>
          <w:sz w:val="28"/>
        </w:rPr>
        <w:t xml:space="preserve">             (указать фамилия, имя, отчество (при его наличии) и индивидуальный</w:t>
      </w:r>
    </w:p>
    <w:p>
      <w:pPr>
        <w:spacing w:after="0"/>
        <w:ind w:left="0"/>
        <w:jc w:val="both"/>
      </w:pPr>
      <w:r>
        <w:rPr>
          <w:rFonts w:ascii="Times New Roman"/>
          <w:b w:val="false"/>
          <w:i w:val="false"/>
          <w:color w:val="000000"/>
          <w:sz w:val="28"/>
        </w:rPr>
        <w:t xml:space="preserve">                         идентификационный номер детей)</w:t>
      </w:r>
    </w:p>
    <w:p>
      <w:pPr>
        <w:spacing w:after="0"/>
        <w:ind w:left="0"/>
        <w:jc w:val="both"/>
      </w:pPr>
      <w:r>
        <w:rPr>
          <w:rFonts w:ascii="Times New Roman"/>
          <w:b w:val="false"/>
          <w:i w:val="false"/>
          <w:color w:val="000000"/>
          <w:sz w:val="28"/>
        </w:rPr>
        <w:t>2. 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w:t>
      </w:r>
    </w:p>
    <w:p>
      <w:pPr>
        <w:spacing w:after="0"/>
        <w:ind w:left="0"/>
        <w:jc w:val="both"/>
      </w:pPr>
      <w:r>
        <w:rPr>
          <w:rFonts w:ascii="Times New Roman"/>
          <w:b w:val="false"/>
          <w:i w:val="false"/>
          <w:color w:val="000000"/>
          <w:sz w:val="28"/>
        </w:rPr>
        <w:t>проживающим(и) по адресу: __________________________________________.</w:t>
      </w:r>
    </w:p>
    <w:p>
      <w:pPr>
        <w:spacing w:after="0"/>
        <w:ind w:left="0"/>
        <w:jc w:val="both"/>
      </w:pP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 20__года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гражданина (ки)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 органа опеки</w:t>
            </w:r>
            <w:r>
              <w:br/>
            </w:r>
            <w:r>
              <w:rPr>
                <w:rFonts w:ascii="Times New Roman"/>
                <w:b w:val="false"/>
                <w:i w:val="false"/>
                <w:color w:val="000000"/>
                <w:sz w:val="20"/>
              </w:rPr>
              <w:t>и попечительства об учете</w:t>
            </w:r>
            <w:r>
              <w:br/>
            </w:r>
            <w:r>
              <w:rPr>
                <w:rFonts w:ascii="Times New Roman"/>
                <w:b w:val="false"/>
                <w:i w:val="false"/>
                <w:color w:val="000000"/>
                <w:sz w:val="20"/>
              </w:rPr>
              <w:t>мнения ребенка, достигшего</w:t>
            </w:r>
            <w:r>
              <w:br/>
            </w:r>
            <w:r>
              <w:rPr>
                <w:rFonts w:ascii="Times New Roman"/>
                <w:b w:val="false"/>
                <w:i w:val="false"/>
                <w:color w:val="000000"/>
                <w:sz w:val="20"/>
              </w:rPr>
              <w:t>десятилетнего возраста"</w:t>
            </w:r>
          </w:p>
        </w:tc>
      </w:tr>
    </w:tbl>
    <w:bookmarkStart w:name="z1123" w:id="591"/>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w:t>
      </w:r>
    </w:p>
    <w:bookmarkEnd w:id="591"/>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канцелярию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документов – 10 (десять)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у услугодателя – 15 минут;</w:t>
            </w:r>
          </w:p>
          <w:p>
            <w:pPr>
              <w:spacing w:after="20"/>
              <w:ind w:left="20"/>
              <w:jc w:val="both"/>
            </w:pPr>
            <w:r>
              <w:rPr>
                <w:rFonts w:ascii="Times New Roman"/>
                <w:b w:val="false"/>
                <w:i w:val="false"/>
                <w:color w:val="000000"/>
                <w:sz w:val="20"/>
              </w:rPr>
              <w:t>
3) максимально допустимое время обслуживания услугодателем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органа опеки и попечительства об учете мнения ребенка,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оплаты, взимаемой с услугополучателя </w:t>
            </w:r>
          </w:p>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одного из законного представителя ребенка (детей);</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нотариальное согласие супруга (-и) либо согласие отдельно проживающего законного представителя ребенка (детей);</w:t>
            </w:r>
          </w:p>
          <w:p>
            <w:pPr>
              <w:spacing w:after="20"/>
              <w:ind w:left="20"/>
              <w:jc w:val="both"/>
            </w:pPr>
            <w:r>
              <w:rPr>
                <w:rFonts w:ascii="Times New Roman"/>
                <w:b w:val="false"/>
                <w:i w:val="false"/>
                <w:color w:val="000000"/>
                <w:sz w:val="20"/>
              </w:rPr>
              <w:t xml:space="preserve">
4) копия свидетельства о заключении брака, если состоит в браке, либо за пределами Республики Казахстан, копии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информационной системе "Регистрационный пункт ЗАГС" (далее – ИС ЗАГС)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под № 10764);</w:t>
            </w:r>
          </w:p>
          <w:p>
            <w:pPr>
              <w:spacing w:after="20"/>
              <w:ind w:left="20"/>
              <w:jc w:val="both"/>
            </w:pPr>
            <w:r>
              <w:rPr>
                <w:rFonts w:ascii="Times New Roman"/>
                <w:b w:val="false"/>
                <w:i w:val="false"/>
                <w:color w:val="000000"/>
                <w:sz w:val="20"/>
              </w:rPr>
              <w:t>
5)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 органа опеки</w:t>
            </w:r>
            <w:r>
              <w:br/>
            </w:r>
            <w:r>
              <w:rPr>
                <w:rFonts w:ascii="Times New Roman"/>
                <w:b w:val="false"/>
                <w:i w:val="false"/>
                <w:color w:val="000000"/>
                <w:sz w:val="20"/>
              </w:rPr>
              <w:t>и попечительства об учете</w:t>
            </w:r>
            <w:r>
              <w:br/>
            </w:r>
            <w:r>
              <w:rPr>
                <w:rFonts w:ascii="Times New Roman"/>
                <w:b w:val="false"/>
                <w:i w:val="false"/>
                <w:color w:val="000000"/>
                <w:sz w:val="20"/>
              </w:rPr>
              <w:t>мнения ребенка, достигшего</w:t>
            </w:r>
            <w:r>
              <w:br/>
            </w:r>
            <w:r>
              <w:rPr>
                <w:rFonts w:ascii="Times New Roman"/>
                <w:b w:val="false"/>
                <w:i w:val="false"/>
                <w:color w:val="000000"/>
                <w:sz w:val="20"/>
              </w:rPr>
              <w:t>десятилетнего возраста"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5" w:id="592"/>
    <w:p>
      <w:pPr>
        <w:spacing w:after="0"/>
        <w:ind w:left="0"/>
        <w:jc w:val="left"/>
      </w:pPr>
      <w:r>
        <w:rPr>
          <w:rFonts w:ascii="Times New Roman"/>
          <w:b/>
          <w:i w:val="false"/>
          <w:color w:val="000000"/>
        </w:rPr>
        <w:t xml:space="preserve">                                Решение</w:t>
      </w:r>
      <w:r>
        <w:br/>
      </w:r>
      <w:r>
        <w:rPr>
          <w:rFonts w:ascii="Times New Roman"/>
          <w:b/>
          <w:i w:val="false"/>
          <w:color w:val="000000"/>
        </w:rPr>
        <w:t xml:space="preserve">             органа опеки и попечительства об учете мнения ребенка,</w:t>
      </w:r>
      <w:r>
        <w:br/>
      </w:r>
      <w:r>
        <w:rPr>
          <w:rFonts w:ascii="Times New Roman"/>
          <w:b/>
          <w:i w:val="false"/>
          <w:color w:val="000000"/>
        </w:rPr>
        <w:t xml:space="preserve">                   достигшего десятилетнего возраста</w:t>
      </w:r>
    </w:p>
    <w:bookmarkEnd w:id="592"/>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12.04.2023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511" w:id="593"/>
      <w:r>
        <w:rPr>
          <w:rFonts w:ascii="Times New Roman"/>
          <w:b w:val="false"/>
          <w:i w:val="false"/>
          <w:color w:val="000000"/>
          <w:sz w:val="28"/>
        </w:rPr>
        <w:t>
      Орган опеки и попечительства_____________________________________________</w:t>
      </w:r>
    </w:p>
    <w:bookmarkEnd w:id="593"/>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в лице 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специалиста органа опеки и</w:t>
      </w:r>
    </w:p>
    <w:p>
      <w:pPr>
        <w:spacing w:after="0"/>
        <w:ind w:left="0"/>
        <w:jc w:val="both"/>
      </w:pPr>
      <w:r>
        <w:rPr>
          <w:rFonts w:ascii="Times New Roman"/>
          <w:b w:val="false"/>
          <w:i w:val="false"/>
          <w:color w:val="000000"/>
          <w:sz w:val="28"/>
        </w:rPr>
        <w:t xml:space="preserve">                                     попечительства)</w:t>
      </w:r>
    </w:p>
    <w:p>
      <w:pPr>
        <w:spacing w:after="0"/>
        <w:ind w:left="0"/>
        <w:jc w:val="both"/>
      </w:pPr>
      <w:r>
        <w:rPr>
          <w:rFonts w:ascii="Times New Roman"/>
          <w:b w:val="false"/>
          <w:i w:val="false"/>
          <w:color w:val="000000"/>
          <w:sz w:val="28"/>
        </w:rPr>
        <w:t>в присутствии родителей или других законных представителей 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родителей или других законных представителей)</w:t>
      </w:r>
    </w:p>
    <w:p>
      <w:pPr>
        <w:spacing w:after="0"/>
        <w:ind w:left="0"/>
        <w:jc w:val="both"/>
      </w:pPr>
      <w:r>
        <w:rPr>
          <w:rFonts w:ascii="Times New Roman"/>
          <w:b w:val="false"/>
          <w:i w:val="false"/>
          <w:color w:val="000000"/>
          <w:sz w:val="28"/>
        </w:rPr>
        <w:t>учитывая мнение несовершеннолетнего 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ребенка _____________________________ на __________________________ год рождения)</w:t>
      </w:r>
    </w:p>
    <w:p>
      <w:pPr>
        <w:spacing w:after="0"/>
        <w:ind w:left="0"/>
        <w:jc w:val="both"/>
      </w:pPr>
      <w:r>
        <w:rPr>
          <w:rFonts w:ascii="Times New Roman"/>
          <w:b w:val="false"/>
          <w:i w:val="false"/>
          <w:color w:val="000000"/>
          <w:sz w:val="28"/>
        </w:rPr>
        <w:t xml:space="preserve">             (указать суть вопроса)</w:t>
      </w:r>
    </w:p>
    <w:p>
      <w:pPr>
        <w:spacing w:after="0"/>
        <w:ind w:left="0"/>
        <w:jc w:val="both"/>
      </w:pPr>
      <w:r>
        <w:rPr>
          <w:rFonts w:ascii="Times New Roman"/>
          <w:b w:val="false"/>
          <w:i w:val="false"/>
          <w:color w:val="000000"/>
          <w:sz w:val="28"/>
        </w:rPr>
        <w:t>
      ____________________________________________________________________ в</w:t>
      </w:r>
    </w:p>
    <w:p>
      <w:pPr>
        <w:spacing w:after="0"/>
        <w:ind w:left="0"/>
        <w:jc w:val="both"/>
      </w:pPr>
      <w:r>
        <w:rPr>
          <w:rFonts w:ascii="Times New Roman"/>
          <w:b w:val="false"/>
          <w:i w:val="false"/>
          <w:color w:val="000000"/>
          <w:sz w:val="28"/>
        </w:rPr>
        <w:t xml:space="preserve">соответствии со </w:t>
      </w:r>
      <w:r>
        <w:rPr>
          <w:rFonts w:ascii="Times New Roman"/>
          <w:b w:val="false"/>
          <w:i w:val="false"/>
          <w:color w:val="000000"/>
          <w:sz w:val="28"/>
        </w:rPr>
        <w:t>статьей 62</w:t>
      </w:r>
      <w:r>
        <w:rPr>
          <w:rFonts w:ascii="Times New Roman"/>
          <w:b w:val="false"/>
          <w:i w:val="false"/>
          <w:color w:val="000000"/>
          <w:sz w:val="28"/>
        </w:rPr>
        <w:t xml:space="preserve"> Кодекса Республики Казахстан "О браке супружестве) и семье",</w:t>
      </w:r>
    </w:p>
    <w:p>
      <w:pPr>
        <w:spacing w:after="0"/>
        <w:ind w:left="0"/>
        <w:jc w:val="both"/>
      </w:pPr>
      <w:r>
        <w:rPr>
          <w:rFonts w:ascii="Times New Roman"/>
          <w:b w:val="false"/>
          <w:i w:val="false"/>
          <w:color w:val="000000"/>
          <w:sz w:val="28"/>
        </w:rPr>
        <w:t>Решил: ___________________________________________________________________</w:t>
      </w:r>
    </w:p>
    <w:p>
      <w:pPr>
        <w:spacing w:after="0"/>
        <w:ind w:left="0"/>
        <w:jc w:val="both"/>
      </w:pPr>
      <w:r>
        <w:rPr>
          <w:rFonts w:ascii="Times New Roman"/>
          <w:b w:val="false"/>
          <w:i w:val="false"/>
          <w:color w:val="000000"/>
          <w:sz w:val="28"/>
        </w:rPr>
        <w:t xml:space="preserve">                         (описание мнения ребенка на суть вопроса)</w:t>
      </w:r>
    </w:p>
    <w:p>
      <w:pPr>
        <w:spacing w:after="0"/>
        <w:ind w:left="0"/>
        <w:jc w:val="both"/>
      </w:pPr>
      <w:r>
        <w:rPr>
          <w:rFonts w:ascii="Times New Roman"/>
          <w:b w:val="false"/>
          <w:i w:val="false"/>
          <w:color w:val="000000"/>
          <w:sz w:val="28"/>
        </w:rPr>
        <w:t>Руководитель _______________________________________________________</w:t>
      </w:r>
    </w:p>
    <w:p>
      <w:pPr>
        <w:spacing w:after="0"/>
        <w:ind w:left="0"/>
        <w:jc w:val="both"/>
      </w:pPr>
      <w:r>
        <w:rPr>
          <w:rFonts w:ascii="Times New Roman"/>
          <w:b w:val="false"/>
          <w:i w:val="false"/>
          <w:color w:val="000000"/>
          <w:sz w:val="28"/>
        </w:rPr>
        <w:t xml:space="preserve">                         (подпись)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1515" w:id="594"/>
    <w:p>
      <w:pPr>
        <w:spacing w:after="0"/>
        <w:ind w:left="0"/>
        <w:jc w:val="left"/>
      </w:pPr>
      <w:r>
        <w:rPr>
          <w:rFonts w:ascii="Times New Roman"/>
          <w:b/>
          <w:i w:val="false"/>
          <w:color w:val="000000"/>
        </w:rPr>
        <w:t xml:space="preserve"> Правила оказания государственной услуги "Оказание финансовой и материальной помощи обучающимся и воспитанникам государственных организаций образования"</w:t>
      </w:r>
    </w:p>
    <w:bookmarkEnd w:id="594"/>
    <w:p>
      <w:pPr>
        <w:spacing w:after="0"/>
        <w:ind w:left="0"/>
        <w:jc w:val="both"/>
      </w:pPr>
      <w:r>
        <w:rPr>
          <w:rFonts w:ascii="Times New Roman"/>
          <w:b w:val="false"/>
          <w:i w:val="false"/>
          <w:color w:val="ff0000"/>
          <w:sz w:val="28"/>
        </w:rPr>
        <w:t xml:space="preserve">
      Сноска. Приказ дополнен приложением 13 в соответствии с приказом Министра просвещения РК от 21.02.2024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16" w:id="595"/>
    <w:p>
      <w:pPr>
        <w:spacing w:after="0"/>
        <w:ind w:left="0"/>
        <w:jc w:val="left"/>
      </w:pPr>
      <w:r>
        <w:rPr>
          <w:rFonts w:ascii="Times New Roman"/>
          <w:b/>
          <w:i w:val="false"/>
          <w:color w:val="000000"/>
        </w:rPr>
        <w:t xml:space="preserve"> Глава 1. Общие положения</w:t>
      </w:r>
    </w:p>
    <w:bookmarkEnd w:id="595"/>
    <w:bookmarkStart w:name="z1517" w:id="596"/>
    <w:p>
      <w:pPr>
        <w:spacing w:after="0"/>
        <w:ind w:left="0"/>
        <w:jc w:val="both"/>
      </w:pPr>
      <w:r>
        <w:rPr>
          <w:rFonts w:ascii="Times New Roman"/>
          <w:b w:val="false"/>
          <w:i w:val="false"/>
          <w:color w:val="000000"/>
          <w:sz w:val="28"/>
        </w:rPr>
        <w:t xml:space="preserve">
      1. Настоящие Правила оказания государственной услуги "Оказание финансовой и материальной помощи обучающимся и воспитанникам государственных организаций образования" (далее – Правила) разработаны в соответствии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определяют порядок оказания финансовой и материальной помощи обучающимся и воспитанникам государственных организаций образования:</w:t>
      </w:r>
    </w:p>
    <w:bookmarkEnd w:id="596"/>
    <w:bookmarkStart w:name="z1518" w:id="597"/>
    <w:p>
      <w:pPr>
        <w:spacing w:after="0"/>
        <w:ind w:left="0"/>
        <w:jc w:val="both"/>
      </w:pPr>
      <w:r>
        <w:rPr>
          <w:rFonts w:ascii="Times New Roman"/>
          <w:b w:val="false"/>
          <w:i w:val="false"/>
          <w:color w:val="000000"/>
          <w:sz w:val="28"/>
        </w:rPr>
        <w:t>
      1) детям из семей, имеющих право на получение государственной адресной социальной помощи;</w:t>
      </w:r>
    </w:p>
    <w:bookmarkEnd w:id="597"/>
    <w:bookmarkStart w:name="z1519" w:id="598"/>
    <w:p>
      <w:pPr>
        <w:spacing w:after="0"/>
        <w:ind w:left="0"/>
        <w:jc w:val="both"/>
      </w:pPr>
      <w:r>
        <w:rPr>
          <w:rFonts w:ascii="Times New Roman"/>
          <w:b w:val="false"/>
          <w:i w:val="false"/>
          <w:color w:val="000000"/>
          <w:sz w:val="28"/>
        </w:rPr>
        <w:t>
      2) детям из семей, не получающих государственную адресную социальную помощь, в которых среднедушевой доход ниже величины прожиточного минимума;</w:t>
      </w:r>
    </w:p>
    <w:bookmarkEnd w:id="598"/>
    <w:bookmarkStart w:name="z1520" w:id="599"/>
    <w:p>
      <w:pPr>
        <w:spacing w:after="0"/>
        <w:ind w:left="0"/>
        <w:jc w:val="both"/>
      </w:pPr>
      <w:r>
        <w:rPr>
          <w:rFonts w:ascii="Times New Roman"/>
          <w:b w:val="false"/>
          <w:i w:val="false"/>
          <w:color w:val="000000"/>
          <w:sz w:val="28"/>
        </w:rPr>
        <w:t>
      3) детям-сиротам и детям, оставшимся без попечения родителей, проживающим в семьях;</w:t>
      </w:r>
    </w:p>
    <w:bookmarkEnd w:id="599"/>
    <w:bookmarkStart w:name="z1521" w:id="600"/>
    <w:p>
      <w:pPr>
        <w:spacing w:after="0"/>
        <w:ind w:left="0"/>
        <w:jc w:val="both"/>
      </w:pPr>
      <w:r>
        <w:rPr>
          <w:rFonts w:ascii="Times New Roman"/>
          <w:b w:val="false"/>
          <w:i w:val="false"/>
          <w:color w:val="000000"/>
          <w:sz w:val="28"/>
        </w:rPr>
        <w:t>
      4) детям из семей, требующих экстренной помощи в результате чрезвычайных ситуаций;</w:t>
      </w:r>
    </w:p>
    <w:bookmarkEnd w:id="600"/>
    <w:bookmarkStart w:name="z1522" w:id="601"/>
    <w:p>
      <w:pPr>
        <w:spacing w:after="0"/>
        <w:ind w:left="0"/>
        <w:jc w:val="both"/>
      </w:pPr>
      <w:r>
        <w:rPr>
          <w:rFonts w:ascii="Times New Roman"/>
          <w:b w:val="false"/>
          <w:i w:val="false"/>
          <w:color w:val="000000"/>
          <w:sz w:val="28"/>
        </w:rPr>
        <w:t>
      5) иным категориям обучающихся и воспитанников, определяемым коллегиальным органом организации образования.</w:t>
      </w:r>
    </w:p>
    <w:bookmarkEnd w:id="601"/>
    <w:bookmarkStart w:name="z1523" w:id="602"/>
    <w:p>
      <w:pPr>
        <w:spacing w:after="0"/>
        <w:ind w:left="0"/>
        <w:jc w:val="both"/>
      </w:pPr>
      <w:r>
        <w:rPr>
          <w:rFonts w:ascii="Times New Roman"/>
          <w:b w:val="false"/>
          <w:i w:val="false"/>
          <w:color w:val="000000"/>
          <w:sz w:val="28"/>
        </w:rPr>
        <w:t>
      Коллегиальным органом управления организации образования является попечительский совет.</w:t>
      </w:r>
    </w:p>
    <w:bookmarkEnd w:id="602"/>
    <w:bookmarkStart w:name="z1524" w:id="603"/>
    <w:p>
      <w:pPr>
        <w:spacing w:after="0"/>
        <w:ind w:left="0"/>
        <w:jc w:val="left"/>
      </w:pPr>
      <w:r>
        <w:rPr>
          <w:rFonts w:ascii="Times New Roman"/>
          <w:b/>
          <w:i w:val="false"/>
          <w:color w:val="000000"/>
        </w:rPr>
        <w:t xml:space="preserve"> Глава 2. Порядок оказания государственной услуги</w:t>
      </w:r>
    </w:p>
    <w:bookmarkEnd w:id="603"/>
    <w:bookmarkStart w:name="z1525" w:id="604"/>
    <w:p>
      <w:pPr>
        <w:spacing w:after="0"/>
        <w:ind w:left="0"/>
        <w:jc w:val="both"/>
      </w:pPr>
      <w:r>
        <w:rPr>
          <w:rFonts w:ascii="Times New Roman"/>
          <w:b w:val="false"/>
          <w:i w:val="false"/>
          <w:color w:val="000000"/>
          <w:sz w:val="28"/>
        </w:rPr>
        <w:t xml:space="preserve">
      2. Для получения государственной услуги "Оказание финансовой и материальной помощи обучающимся и воспитанникам государственных организаций образования" (далее – государственная услуга) услугополучатель подает в организации образования (далее – услугодатель)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"Оказание финансовой и материальной помощи обучающимся и воспитанникам государственных организаций образования"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04"/>
    <w:bookmarkStart w:name="z1526" w:id="605"/>
    <w:p>
      <w:pPr>
        <w:spacing w:after="0"/>
        <w:ind w:left="0"/>
        <w:jc w:val="both"/>
      </w:pPr>
      <w:r>
        <w:rPr>
          <w:rFonts w:ascii="Times New Roman"/>
          <w:b w:val="false"/>
          <w:i w:val="false"/>
          <w:color w:val="000000"/>
          <w:sz w:val="28"/>
        </w:rPr>
        <w:t>
      Для рассмотрения заявлений в организации образования решением первого руководителя организации образования утверждается ответственное лицо.</w:t>
      </w:r>
    </w:p>
    <w:bookmarkEnd w:id="605"/>
    <w:bookmarkStart w:name="z1527" w:id="606"/>
    <w:p>
      <w:pPr>
        <w:spacing w:after="0"/>
        <w:ind w:left="0"/>
        <w:jc w:val="both"/>
      </w:pPr>
      <w:r>
        <w:rPr>
          <w:rFonts w:ascii="Times New Roman"/>
          <w:b w:val="false"/>
          <w:i w:val="false"/>
          <w:color w:val="000000"/>
          <w:sz w:val="28"/>
        </w:rPr>
        <w:t>
      3. Услугодатель в течение 1 (одного) рабочего дня с момента получения документов, проверяет полноту представленных документов.</w:t>
      </w:r>
    </w:p>
    <w:bookmarkEnd w:id="606"/>
    <w:bookmarkStart w:name="z1528" w:id="607"/>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 (или) документов с истекшим сроком действия услугодатель отказывает в приеме заявления в течение 1 (одного) рабочего дня с момента получения документов.</w:t>
      </w:r>
    </w:p>
    <w:bookmarkEnd w:id="607"/>
    <w:bookmarkStart w:name="z1529" w:id="608"/>
    <w:p>
      <w:pPr>
        <w:spacing w:after="0"/>
        <w:ind w:left="0"/>
        <w:jc w:val="both"/>
      </w:pPr>
      <w:r>
        <w:rPr>
          <w:rFonts w:ascii="Times New Roman"/>
          <w:b w:val="false"/>
          <w:i w:val="false"/>
          <w:color w:val="000000"/>
          <w:sz w:val="28"/>
        </w:rPr>
        <w:t>
      4. Сведения о документах, удостоверяющих личность услугополучателя, рождение ребенка, заключение или расторжении брака, о регистрации в качестве безработного, о принадлежности услугополучателя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о детях-сиротах и детях, оставшихся без попечения родителей, переданных под опеку или попечительство, на патронатное воспитание и приемную семью услугодатель получает из соответствующих государственных информационных систем.</w:t>
      </w:r>
    </w:p>
    <w:bookmarkEnd w:id="608"/>
    <w:bookmarkStart w:name="z1530" w:id="609"/>
    <w:p>
      <w:pPr>
        <w:spacing w:after="0"/>
        <w:ind w:left="0"/>
        <w:jc w:val="both"/>
      </w:pPr>
      <w:r>
        <w:rPr>
          <w:rFonts w:ascii="Times New Roman"/>
          <w:b w:val="false"/>
          <w:i w:val="false"/>
          <w:color w:val="000000"/>
          <w:sz w:val="28"/>
        </w:rPr>
        <w:t>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609"/>
    <w:bookmarkStart w:name="z1531" w:id="610"/>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610"/>
    <w:bookmarkStart w:name="z1532" w:id="611"/>
    <w:p>
      <w:pPr>
        <w:spacing w:after="0"/>
        <w:ind w:left="0"/>
        <w:jc w:val="both"/>
      </w:pPr>
      <w:r>
        <w:rPr>
          <w:rFonts w:ascii="Times New Roman"/>
          <w:b w:val="false"/>
          <w:i w:val="false"/>
          <w:color w:val="000000"/>
          <w:sz w:val="28"/>
        </w:rPr>
        <w:t xml:space="preserve">
      5. По итогам проверки документов услугополучателей,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настоящих Правил услугодатель в течение 3 (трех) рабочих дней готовит уведомление о выделении финансовой и материальной помощи обучающимся и воспитанникам государственных организаций образования,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11"/>
    <w:bookmarkStart w:name="z1533" w:id="612"/>
    <w:p>
      <w:pPr>
        <w:spacing w:after="0"/>
        <w:ind w:left="0"/>
        <w:jc w:val="both"/>
      </w:pPr>
      <w:r>
        <w:rPr>
          <w:rFonts w:ascii="Times New Roman"/>
          <w:b w:val="false"/>
          <w:i w:val="false"/>
          <w:color w:val="000000"/>
          <w:sz w:val="28"/>
        </w:rPr>
        <w:t xml:space="preserve">
      6. Услугополучателей, указанных в </w:t>
      </w:r>
      <w:r>
        <w:rPr>
          <w:rFonts w:ascii="Times New Roman"/>
          <w:b w:val="false"/>
          <w:i w:val="false"/>
          <w:color w:val="000000"/>
          <w:sz w:val="28"/>
        </w:rPr>
        <w:t>подпункте 5)</w:t>
      </w:r>
      <w:r>
        <w:rPr>
          <w:rFonts w:ascii="Times New Roman"/>
          <w:b w:val="false"/>
          <w:i w:val="false"/>
          <w:color w:val="000000"/>
          <w:sz w:val="28"/>
        </w:rPr>
        <w:t xml:space="preserve"> пункта 1 настоящих Правил, определяет попечительский совет на основании заключения обследования материального положения семьи на получение финансовой и материальной помощи (далее – заключение).</w:t>
      </w:r>
    </w:p>
    <w:bookmarkEnd w:id="612"/>
    <w:bookmarkStart w:name="z1534" w:id="613"/>
    <w:p>
      <w:pPr>
        <w:spacing w:after="0"/>
        <w:ind w:left="0"/>
        <w:jc w:val="both"/>
      </w:pPr>
      <w:r>
        <w:rPr>
          <w:rFonts w:ascii="Times New Roman"/>
          <w:b w:val="false"/>
          <w:i w:val="false"/>
          <w:color w:val="000000"/>
          <w:sz w:val="28"/>
        </w:rPr>
        <w:t xml:space="preserve">
      7. Услугодатель по итогам проверки документов услугополучателей, указанных в </w:t>
      </w:r>
      <w:r>
        <w:rPr>
          <w:rFonts w:ascii="Times New Roman"/>
          <w:b w:val="false"/>
          <w:i w:val="false"/>
          <w:color w:val="000000"/>
          <w:sz w:val="28"/>
        </w:rPr>
        <w:t>подпункте 5)</w:t>
      </w:r>
      <w:r>
        <w:rPr>
          <w:rFonts w:ascii="Times New Roman"/>
          <w:b w:val="false"/>
          <w:i w:val="false"/>
          <w:color w:val="000000"/>
          <w:sz w:val="28"/>
        </w:rPr>
        <w:t xml:space="preserve"> пункта 1 настоящих Правил в течение 3 (трех) рабочих дней проводит обследование материального положения заявителя (семьи) в присутствии услугуполучателя, а в случае его отсутствия – одного из совершеннолетних дееспособных членов семьи.</w:t>
      </w:r>
    </w:p>
    <w:bookmarkEnd w:id="613"/>
    <w:bookmarkStart w:name="z1535" w:id="614"/>
    <w:p>
      <w:pPr>
        <w:spacing w:after="0"/>
        <w:ind w:left="0"/>
        <w:jc w:val="both"/>
      </w:pPr>
      <w:r>
        <w:rPr>
          <w:rFonts w:ascii="Times New Roman"/>
          <w:b w:val="false"/>
          <w:i w:val="false"/>
          <w:color w:val="000000"/>
          <w:sz w:val="28"/>
        </w:rPr>
        <w:t xml:space="preserve">
      Заключение подписывается членами попечительского совета и представляется для ознакомления услугополучателю, в случае его отсутствия – совершеннолетнему дееспособному члену семьи, в присутствии которого было проведено обследование,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настоящих Правил. </w:t>
      </w:r>
    </w:p>
    <w:bookmarkEnd w:id="614"/>
    <w:bookmarkStart w:name="z1536" w:id="615"/>
    <w:p>
      <w:pPr>
        <w:spacing w:after="0"/>
        <w:ind w:left="0"/>
        <w:jc w:val="both"/>
      </w:pPr>
      <w:r>
        <w:rPr>
          <w:rFonts w:ascii="Times New Roman"/>
          <w:b w:val="false"/>
          <w:i w:val="false"/>
          <w:color w:val="000000"/>
          <w:sz w:val="28"/>
        </w:rPr>
        <w:t>
      8. Отказ услугополучателя, а в случае его отсутствия – одного из совершеннолетних дееспособных членов семьи в проведении обследования материального положения фиксируется в заключении, которое подписывается членами попечительского совета.</w:t>
      </w:r>
    </w:p>
    <w:bookmarkEnd w:id="615"/>
    <w:bookmarkStart w:name="z1537" w:id="616"/>
    <w:p>
      <w:pPr>
        <w:spacing w:after="0"/>
        <w:ind w:left="0"/>
        <w:jc w:val="both"/>
      </w:pPr>
      <w:r>
        <w:rPr>
          <w:rFonts w:ascii="Times New Roman"/>
          <w:b w:val="false"/>
          <w:i w:val="false"/>
          <w:color w:val="000000"/>
          <w:sz w:val="28"/>
        </w:rPr>
        <w:t xml:space="preserve">
      9. После составления заключения услугодатель в течение 2 (двух) рабочих дней проводит заседание попечительского совета и по итогам заседания оформляет протокол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 который подписывается присутствующими членами попечительского совета и утверждается решением первого руководителя организации образования.</w:t>
      </w:r>
    </w:p>
    <w:bookmarkEnd w:id="616"/>
    <w:bookmarkStart w:name="z1538" w:id="617"/>
    <w:p>
      <w:pPr>
        <w:spacing w:after="0"/>
        <w:ind w:left="0"/>
        <w:jc w:val="both"/>
      </w:pPr>
      <w:r>
        <w:rPr>
          <w:rFonts w:ascii="Times New Roman"/>
          <w:b w:val="false"/>
          <w:i w:val="false"/>
          <w:color w:val="000000"/>
          <w:sz w:val="28"/>
        </w:rPr>
        <w:t xml:space="preserve">
      10. По итогам заседания попечительского совета услугодатель в течение 3 (трех) рабочих дней готовит уведомление о выделении финансовой и материальной помощи обучающимся и воспитанникам государственных организаций образования,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17"/>
    <w:bookmarkStart w:name="z1539" w:id="618"/>
    <w:p>
      <w:pPr>
        <w:spacing w:after="0"/>
        <w:ind w:left="0"/>
        <w:jc w:val="both"/>
      </w:pPr>
      <w:r>
        <w:rPr>
          <w:rFonts w:ascii="Times New Roman"/>
          <w:b w:val="false"/>
          <w:i w:val="false"/>
          <w:color w:val="000000"/>
          <w:sz w:val="28"/>
        </w:rPr>
        <w:t xml:space="preserve">
      11. При отказе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618"/>
    <w:bookmarkStart w:name="z1540" w:id="619"/>
    <w:p>
      <w:pPr>
        <w:spacing w:after="0"/>
        <w:ind w:left="0"/>
        <w:jc w:val="both"/>
      </w:pPr>
      <w:r>
        <w:rPr>
          <w:rFonts w:ascii="Times New Roman"/>
          <w:b w:val="false"/>
          <w:i w:val="false"/>
          <w:color w:val="000000"/>
          <w:sz w:val="28"/>
        </w:rPr>
        <w:t xml:space="preserve">
      Процедура заслушивания проводится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АППК РК.</w:t>
      </w:r>
    </w:p>
    <w:bookmarkEnd w:id="619"/>
    <w:bookmarkStart w:name="z1541" w:id="620"/>
    <w:p>
      <w:pPr>
        <w:spacing w:after="0"/>
        <w:ind w:left="0"/>
        <w:jc w:val="both"/>
      </w:pPr>
      <w:r>
        <w:rPr>
          <w:rFonts w:ascii="Times New Roman"/>
          <w:b w:val="false"/>
          <w:i w:val="false"/>
          <w:color w:val="000000"/>
          <w:sz w:val="28"/>
        </w:rPr>
        <w:t>
      12. По результатам заслушивания услугодатель в течение 1 (одного) рабочего дня направляет уведомление о выделении финансовой и материальной помощи обучающимся и воспитанникам государственных организаций образования либо мотивированный отказ в оказании государственной услуги услугополучателю.</w:t>
      </w:r>
    </w:p>
    <w:bookmarkEnd w:id="620"/>
    <w:bookmarkStart w:name="z1542" w:id="621"/>
    <w:p>
      <w:pPr>
        <w:spacing w:after="0"/>
        <w:ind w:left="0"/>
        <w:jc w:val="both"/>
      </w:pPr>
      <w:r>
        <w:rPr>
          <w:rFonts w:ascii="Times New Roman"/>
          <w:b w:val="false"/>
          <w:i w:val="false"/>
          <w:color w:val="000000"/>
          <w:sz w:val="28"/>
        </w:rPr>
        <w:t xml:space="preserve">
      13. Услугодателем ведется журнал регистрации заявлений на получение финансовой и материальной помощи,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621"/>
    <w:bookmarkStart w:name="z1543" w:id="622"/>
    <w:p>
      <w:pPr>
        <w:spacing w:after="0"/>
        <w:ind w:left="0"/>
        <w:jc w:val="both"/>
      </w:pPr>
      <w:r>
        <w:rPr>
          <w:rFonts w:ascii="Times New Roman"/>
          <w:b w:val="false"/>
          <w:i w:val="false"/>
          <w:color w:val="000000"/>
          <w:sz w:val="28"/>
        </w:rPr>
        <w:t xml:space="preserve">
      14.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622"/>
    <w:bookmarkStart w:name="z1544" w:id="623"/>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10</w:t>
      </w:r>
      <w:r>
        <w:rPr>
          <w:rFonts w:ascii="Times New Roman"/>
          <w:b w:val="false"/>
          <w:i w:val="false"/>
          <w:color w:val="000000"/>
          <w:sz w:val="28"/>
        </w:rPr>
        <w:t xml:space="preserve">, подпунктом 3) </w:t>
      </w:r>
      <w:r>
        <w:rPr>
          <w:rFonts w:ascii="Times New Roman"/>
          <w:b w:val="false"/>
          <w:i w:val="false"/>
          <w:color w:val="000000"/>
          <w:sz w:val="28"/>
        </w:rPr>
        <w:t>статьи 14</w:t>
      </w:r>
      <w:r>
        <w:rPr>
          <w:rFonts w:ascii="Times New Roman"/>
          <w:b w:val="false"/>
          <w:i w:val="false"/>
          <w:color w:val="000000"/>
          <w:sz w:val="28"/>
        </w:rPr>
        <w:t xml:space="preserve">, </w:t>
      </w:r>
      <w:r>
        <w:rPr>
          <w:rFonts w:ascii="Times New Roman"/>
          <w:b w:val="false"/>
          <w:i w:val="false"/>
          <w:color w:val="000000"/>
          <w:sz w:val="28"/>
        </w:rPr>
        <w:t>статьи 23</w:t>
      </w:r>
      <w:r>
        <w:rPr>
          <w:rFonts w:ascii="Times New Roman"/>
          <w:b w:val="false"/>
          <w:i w:val="false"/>
          <w:color w:val="000000"/>
          <w:sz w:val="28"/>
        </w:rPr>
        <w:t xml:space="preserve"> Закона Республики Казахстан "О государственных услугах" (далее – Закон) центральный государственный орган, в течение 3 (трех) рабочих дней с даты внесения изменения и (или) дополнения в настоящие Правила, актуализирует их и направляет услугодателям, в Единый контакт-центр, в Государственную корпорацию.</w:t>
      </w:r>
    </w:p>
    <w:bookmarkEnd w:id="623"/>
    <w:bookmarkStart w:name="z1545" w:id="62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624"/>
    <w:bookmarkStart w:name="z1546" w:id="625"/>
    <w:p>
      <w:pPr>
        <w:spacing w:after="0"/>
        <w:ind w:left="0"/>
        <w:jc w:val="both"/>
      </w:pPr>
      <w:r>
        <w:rPr>
          <w:rFonts w:ascii="Times New Roman"/>
          <w:b w:val="false"/>
          <w:i w:val="false"/>
          <w:color w:val="000000"/>
          <w:sz w:val="28"/>
        </w:rPr>
        <w:t>
      15.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625"/>
    <w:bookmarkStart w:name="z1547" w:id="626"/>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bookmarkEnd w:id="626"/>
    <w:bookmarkStart w:name="z1548" w:id="627"/>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627"/>
    <w:bookmarkStart w:name="z1549" w:id="628"/>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628"/>
    <w:bookmarkStart w:name="z1550" w:id="629"/>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которого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bookmarkEnd w:id="629"/>
    <w:bookmarkStart w:name="z1551" w:id="63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630"/>
    <w:bookmarkStart w:name="z1552" w:id="631"/>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631"/>
    <w:bookmarkStart w:name="z1553" w:id="632"/>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632"/>
    <w:bookmarkStart w:name="z1554" w:id="633"/>
    <w:p>
      <w:pPr>
        <w:spacing w:after="0"/>
        <w:ind w:left="0"/>
        <w:jc w:val="both"/>
      </w:pPr>
      <w:r>
        <w:rPr>
          <w:rFonts w:ascii="Times New Roman"/>
          <w:b w:val="false"/>
          <w:i w:val="false"/>
          <w:color w:val="000000"/>
          <w:sz w:val="28"/>
        </w:rPr>
        <w:t>
      16.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6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руководителю</w:t>
            </w:r>
            <w:r>
              <w:br/>
            </w:r>
            <w:r>
              <w:rPr>
                <w:rFonts w:ascii="Times New Roman"/>
                <w:b w:val="false"/>
                <w:i w:val="false"/>
                <w:color w:val="000000"/>
                <w:sz w:val="20"/>
              </w:rPr>
              <w:t>организации образования</w:t>
            </w:r>
            <w:r>
              <w:br/>
            </w:r>
            <w:r>
              <w:rPr>
                <w:rFonts w:ascii="Times New Roman"/>
                <w:b w:val="false"/>
                <w:i w:val="false"/>
                <w:color w:val="000000"/>
                <w:sz w:val="20"/>
              </w:rPr>
              <w:t>от 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заявителя)</w:t>
            </w:r>
            <w:r>
              <w:br/>
            </w:r>
            <w:r>
              <w:rPr>
                <w:rFonts w:ascii="Times New Roman"/>
                <w:b w:val="false"/>
                <w:i w:val="false"/>
                <w:color w:val="000000"/>
                <w:sz w:val="20"/>
              </w:rPr>
              <w:t>________________________</w:t>
            </w:r>
            <w:r>
              <w:br/>
            </w:r>
            <w:r>
              <w:rPr>
                <w:rFonts w:ascii="Times New Roman"/>
                <w:b w:val="false"/>
                <w:i w:val="false"/>
                <w:color w:val="000000"/>
                <w:sz w:val="20"/>
              </w:rPr>
              <w:t>(дом. адрес)</w:t>
            </w:r>
            <w:r>
              <w:br/>
            </w:r>
            <w:r>
              <w:rPr>
                <w:rFonts w:ascii="Times New Roman"/>
                <w:b w:val="false"/>
                <w:i w:val="false"/>
                <w:color w:val="000000"/>
                <w:sz w:val="20"/>
              </w:rPr>
              <w:t>________________________</w:t>
            </w:r>
            <w:r>
              <w:br/>
            </w:r>
            <w:r>
              <w:rPr>
                <w:rFonts w:ascii="Times New Roman"/>
                <w:b w:val="false"/>
                <w:i w:val="false"/>
                <w:color w:val="000000"/>
                <w:sz w:val="20"/>
              </w:rPr>
              <w:t>(мобильный тел., Е-mail)</w:t>
            </w:r>
          </w:p>
        </w:tc>
      </w:tr>
    </w:tbl>
    <w:bookmarkStart w:name="z1557" w:id="634"/>
    <w:p>
      <w:pPr>
        <w:spacing w:after="0"/>
        <w:ind w:left="0"/>
        <w:jc w:val="left"/>
      </w:pPr>
      <w:r>
        <w:rPr>
          <w:rFonts w:ascii="Times New Roman"/>
          <w:b/>
          <w:i w:val="false"/>
          <w:color w:val="000000"/>
        </w:rPr>
        <w:t xml:space="preserve"> Заявление</w:t>
      </w:r>
    </w:p>
    <w:bookmarkEnd w:id="634"/>
    <w:p>
      <w:pPr>
        <w:spacing w:after="0"/>
        <w:ind w:left="0"/>
        <w:jc w:val="both"/>
      </w:pPr>
      <w:r>
        <w:rPr>
          <w:rFonts w:ascii="Times New Roman"/>
          <w:b w:val="false"/>
          <w:i w:val="false"/>
          <w:color w:val="000000"/>
          <w:sz w:val="28"/>
        </w:rPr>
        <w:t>
      Прошу Вас оказать финансовую и материальную помощь в виде:</w:t>
      </w:r>
    </w:p>
    <w:p>
      <w:pPr>
        <w:spacing w:after="0"/>
        <w:ind w:left="0"/>
        <w:jc w:val="both"/>
      </w:pPr>
      <w:r>
        <w:rPr>
          <w:rFonts w:ascii="Times New Roman"/>
          <w:b w:val="false"/>
          <w:i w:val="false"/>
          <w:color w:val="000000"/>
          <w:sz w:val="28"/>
        </w:rPr>
        <w:t>___________________________________________ обучающемуся, воспитаннику</w:t>
      </w:r>
    </w:p>
    <w:p>
      <w:pPr>
        <w:spacing w:after="0"/>
        <w:ind w:left="0"/>
        <w:jc w:val="both"/>
      </w:pPr>
      <w:r>
        <w:rPr>
          <w:rFonts w:ascii="Times New Roman"/>
          <w:b w:val="false"/>
          <w:i w:val="false"/>
          <w:color w:val="000000"/>
          <w:sz w:val="28"/>
        </w:rPr>
        <w:t>(обучающейся, воспитаннице)</w:t>
      </w:r>
    </w:p>
    <w:p>
      <w:pPr>
        <w:spacing w:after="0"/>
        <w:ind w:left="0"/>
        <w:jc w:val="both"/>
      </w:pPr>
      <w:r>
        <w:rPr>
          <w:rFonts w:ascii="Times New Roman"/>
          <w:b w:val="false"/>
          <w:i w:val="false"/>
          <w:color w:val="000000"/>
          <w:sz w:val="28"/>
        </w:rPr>
        <w:t>_________________ класса 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в связи с тем, что ______________________________________________________</w:t>
      </w:r>
    </w:p>
    <w:p>
      <w:pPr>
        <w:spacing w:after="0"/>
        <w:ind w:left="0"/>
        <w:jc w:val="both"/>
      </w:pPr>
      <w:r>
        <w:rPr>
          <w:rFonts w:ascii="Times New Roman"/>
          <w:b w:val="false"/>
          <w:i w:val="false"/>
          <w:color w:val="000000"/>
          <w:sz w:val="28"/>
        </w:rPr>
        <w:t>(указываются причины)</w:t>
      </w:r>
    </w:p>
    <w:p>
      <w:pPr>
        <w:spacing w:after="0"/>
        <w:ind w:left="0"/>
        <w:jc w:val="both"/>
      </w:pPr>
      <w:r>
        <w:rPr>
          <w:rFonts w:ascii="Times New Roman"/>
          <w:b w:val="false"/>
          <w:i w:val="false"/>
          <w:color w:val="000000"/>
          <w:sz w:val="28"/>
        </w:rPr>
        <w:t>Согласен (на) предоставить документы, подтверждающие целевое расходование</w:t>
      </w:r>
    </w:p>
    <w:p>
      <w:pPr>
        <w:spacing w:after="0"/>
        <w:ind w:left="0"/>
        <w:jc w:val="both"/>
      </w:pPr>
      <w:r>
        <w:rPr>
          <w:rFonts w:ascii="Times New Roman"/>
          <w:b w:val="false"/>
          <w:i w:val="false"/>
          <w:color w:val="000000"/>
          <w:sz w:val="28"/>
        </w:rPr>
        <w:t>средств (квитанции, чеки по оплате, фото) при приобретении одежды, обуви,</w:t>
      </w:r>
    </w:p>
    <w:p>
      <w:pPr>
        <w:spacing w:after="0"/>
        <w:ind w:left="0"/>
        <w:jc w:val="both"/>
      </w:pPr>
      <w:r>
        <w:rPr>
          <w:rFonts w:ascii="Times New Roman"/>
          <w:b w:val="false"/>
          <w:i w:val="false"/>
          <w:color w:val="000000"/>
          <w:sz w:val="28"/>
        </w:rPr>
        <w:t>школьных принадлежностей, в течение 15 рабочих дней со дня их приобретения.</w:t>
      </w:r>
    </w:p>
    <w:p>
      <w:pPr>
        <w:spacing w:after="0"/>
        <w:ind w:left="0"/>
        <w:jc w:val="both"/>
      </w:pPr>
      <w:r>
        <w:rPr>
          <w:rFonts w:ascii="Times New Roman"/>
          <w:b w:val="false"/>
          <w:i w:val="false"/>
          <w:color w:val="000000"/>
          <w:sz w:val="28"/>
        </w:rPr>
        <w:t>Предупрежден (а) об ответственности за предоставление ложной информации</w:t>
      </w:r>
    </w:p>
    <w:p>
      <w:pPr>
        <w:spacing w:after="0"/>
        <w:ind w:left="0"/>
        <w:jc w:val="both"/>
      </w:pPr>
      <w:r>
        <w:rPr>
          <w:rFonts w:ascii="Times New Roman"/>
          <w:b w:val="false"/>
          <w:i w:val="false"/>
          <w:color w:val="000000"/>
          <w:sz w:val="28"/>
        </w:rPr>
        <w:t>и недостоверных (поддельных) документов. Согласен (-а) на использования сведений,</w:t>
      </w:r>
    </w:p>
    <w:p>
      <w:pPr>
        <w:spacing w:after="0"/>
        <w:ind w:left="0"/>
        <w:jc w:val="both"/>
      </w:pPr>
      <w:r>
        <w:rPr>
          <w:rFonts w:ascii="Times New Roman"/>
          <w:b w:val="false"/>
          <w:i w:val="false"/>
          <w:color w:val="000000"/>
          <w:sz w:val="28"/>
        </w:rPr>
        <w:t xml:space="preserve">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w:t>
      </w:r>
    </w:p>
    <w:p>
      <w:pPr>
        <w:spacing w:after="0"/>
        <w:ind w:left="0"/>
        <w:jc w:val="both"/>
      </w:pPr>
      <w:r>
        <w:rPr>
          <w:rFonts w:ascii="Times New Roman"/>
          <w:b w:val="false"/>
          <w:i w:val="false"/>
          <w:color w:val="000000"/>
          <w:sz w:val="28"/>
        </w:rPr>
        <w:t>и их защите" тайну, содержащихся в информационных системах.</w:t>
      </w:r>
    </w:p>
    <w:p>
      <w:pPr>
        <w:spacing w:after="0"/>
        <w:ind w:left="0"/>
        <w:jc w:val="both"/>
      </w:pPr>
      <w:r>
        <w:rPr>
          <w:rFonts w:ascii="Times New Roman"/>
          <w:b w:val="false"/>
          <w:i w:val="false"/>
          <w:color w:val="000000"/>
          <w:sz w:val="28"/>
        </w:rPr>
        <w:t>"____" ____________ 20___ года</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имя, (подпись)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bl>
    <w:bookmarkStart w:name="z1559" w:id="635"/>
    <w:p>
      <w:pPr>
        <w:spacing w:after="0"/>
        <w:ind w:left="0"/>
        <w:jc w:val="left"/>
      </w:pPr>
      <w:r>
        <w:rPr>
          <w:rFonts w:ascii="Times New Roman"/>
          <w:b/>
          <w:i w:val="false"/>
          <w:color w:val="000000"/>
        </w:rPr>
        <w:t xml:space="preserve"> Перечень основных требований к оказанию государственной услуги "Оказание финансовой и материальной помощи обучающимся и воспитанникам государственных организаций образования"</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канцелярию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документов – 10 (десять) рабочих дней.</w:t>
            </w:r>
          </w:p>
          <w:p>
            <w:pPr>
              <w:spacing w:after="20"/>
              <w:ind w:left="20"/>
              <w:jc w:val="both"/>
            </w:pPr>
            <w:r>
              <w:rPr>
                <w:rFonts w:ascii="Times New Roman"/>
                <w:b w:val="false"/>
                <w:i w:val="false"/>
                <w:color w:val="000000"/>
                <w:sz w:val="20"/>
              </w:rPr>
              <w:t>2) максимально допустимое время ожидания для сдачи документов у услугодателя – 15 минут;</w:t>
            </w:r>
          </w:p>
          <w:p>
            <w:pPr>
              <w:spacing w:after="20"/>
              <w:ind w:left="20"/>
              <w:jc w:val="both"/>
            </w:pPr>
            <w:r>
              <w:rPr>
                <w:rFonts w:ascii="Times New Roman"/>
                <w:b w:val="false"/>
                <w:i w:val="false"/>
                <w:color w:val="000000"/>
                <w:sz w:val="20"/>
              </w:rPr>
              <w:t>3) максимально допустимое время обслуживания услугодателем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выделении финансовой и материальной помощи обучающимся и воспитанникам государственных организаций образования либо мотивированный ответ об отказе.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включительно, с 9.00 до 18.00 часов, с перерывом на обед с 13.00 часов до 14.00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Адреса мест оказания государственной услуги размещены на интернет-ресурсе Министерства просвещения Республики Казахстан: www.edu.gov.kz.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1) заявление;</w:t>
            </w:r>
          </w:p>
          <w:p>
            <w:pPr>
              <w:spacing w:after="20"/>
              <w:ind w:left="20"/>
              <w:jc w:val="both"/>
            </w:pPr>
            <w:r>
              <w:rPr>
                <w:rFonts w:ascii="Times New Roman"/>
                <w:b w:val="false"/>
                <w:i w:val="false"/>
                <w:color w:val="000000"/>
                <w:sz w:val="20"/>
              </w:rPr>
              <w:t>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4) копия свидетельства о заключении или расторжении брака (при отсутствии сведений в ИС ЗАГС);</w:t>
            </w:r>
          </w:p>
          <w:p>
            <w:pPr>
              <w:spacing w:after="20"/>
              <w:ind w:left="20"/>
              <w:jc w:val="both"/>
            </w:pPr>
            <w:r>
              <w:rPr>
                <w:rFonts w:ascii="Times New Roman"/>
                <w:b w:val="false"/>
                <w:i w:val="false"/>
                <w:color w:val="000000"/>
                <w:sz w:val="20"/>
              </w:rPr>
              <w:t xml:space="preserve">5) копия решения уполномоченного органа об установлении опеки (попечительства), о передаче на патронатное воспитание и в приемную семью категории лиц, указанных в </w:t>
            </w:r>
            <w:r>
              <w:rPr>
                <w:rFonts w:ascii="Times New Roman"/>
                <w:b w:val="false"/>
                <w:i w:val="false"/>
                <w:color w:val="000000"/>
                <w:sz w:val="20"/>
              </w:rPr>
              <w:t>подпункте 3)</w:t>
            </w:r>
            <w:r>
              <w:rPr>
                <w:rFonts w:ascii="Times New Roman"/>
                <w:b w:val="false"/>
                <w:i w:val="false"/>
                <w:color w:val="000000"/>
                <w:sz w:val="20"/>
              </w:rPr>
              <w:t xml:space="preserve"> пункта 1 настоящих Правил;</w:t>
            </w:r>
          </w:p>
          <w:p>
            <w:pPr>
              <w:spacing w:after="20"/>
              <w:ind w:left="20"/>
              <w:jc w:val="both"/>
            </w:pPr>
            <w:r>
              <w:rPr>
                <w:rFonts w:ascii="Times New Roman"/>
                <w:b w:val="false"/>
                <w:i w:val="false"/>
                <w:color w:val="000000"/>
                <w:sz w:val="20"/>
              </w:rPr>
              <w:t xml:space="preserve">6) акт расследования причин аварий, бедствий, катастроф, приведших к возникновению чрезвычайных ситуаций природного и техногенного характера в соответствии с Правилами расследования аварий, бедствий, катастроф, приведших к возникновению чрезвычайных ситуаций,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внутренних дел Республики Казахстан от 23 января 2015 года № 46 "Об утверждении Правил расследования аварий, бедствий, катастроф, приведших к возникновению чрезвычайных ситуаций" (зарегистрирован в реестре государственной регистрации нормативных правовых актов Республики Казахстан под № 10325) для категории лиц, указанных в </w:t>
            </w:r>
            <w:r>
              <w:rPr>
                <w:rFonts w:ascii="Times New Roman"/>
                <w:b w:val="false"/>
                <w:i w:val="false"/>
                <w:color w:val="000000"/>
                <w:sz w:val="20"/>
              </w:rPr>
              <w:t>подпункте 4)</w:t>
            </w:r>
            <w:r>
              <w:rPr>
                <w:rFonts w:ascii="Times New Roman"/>
                <w:b w:val="false"/>
                <w:i w:val="false"/>
                <w:color w:val="000000"/>
                <w:sz w:val="20"/>
              </w:rPr>
              <w:t xml:space="preserve"> пункта 1 настоящих Правил.</w:t>
            </w:r>
          </w:p>
          <w:p>
            <w:pPr>
              <w:spacing w:after="20"/>
              <w:ind w:left="20"/>
              <w:jc w:val="both"/>
            </w:pPr>
            <w:r>
              <w:rPr>
                <w:rFonts w:ascii="Times New Roman"/>
                <w:b w:val="false"/>
                <w:i w:val="false"/>
                <w:color w:val="000000"/>
                <w:sz w:val="20"/>
              </w:rPr>
              <w:t xml:space="preserve">Категория лиц, указанных в </w:t>
            </w:r>
            <w:r>
              <w:rPr>
                <w:rFonts w:ascii="Times New Roman"/>
                <w:b w:val="false"/>
                <w:i w:val="false"/>
                <w:color w:val="000000"/>
                <w:sz w:val="20"/>
              </w:rPr>
              <w:t>подпункте 5)</w:t>
            </w:r>
            <w:r>
              <w:rPr>
                <w:rFonts w:ascii="Times New Roman"/>
                <w:b w:val="false"/>
                <w:i w:val="false"/>
                <w:color w:val="000000"/>
                <w:sz w:val="20"/>
              </w:rPr>
              <w:t xml:space="preserve"> пункта 1 настоящих Правил, определяется попечительским советом организации образования на основании заключения обследования материально-бытового положения семьи.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pPr>
              <w:spacing w:after="20"/>
              <w:ind w:left="20"/>
              <w:jc w:val="both"/>
            </w:pPr>
            <w:r>
              <w:rPr>
                <w:rFonts w:ascii="Times New Roman"/>
                <w:b w:val="false"/>
                <w:i w:val="false"/>
                <w:color w:val="000000"/>
                <w:sz w:val="20"/>
              </w:rPr>
              <w:t>3) не нуждаются в предоставлении финансовой и материальной помощи согласно заключению попечительского совета подготовленного по результатам обследования материально-бытового положения семьи;</w:t>
            </w:r>
          </w:p>
          <w:p>
            <w:pPr>
              <w:spacing w:after="20"/>
              <w:ind w:left="20"/>
              <w:jc w:val="both"/>
            </w:pP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2" w:id="636"/>
    <w:p>
      <w:pPr>
        <w:spacing w:after="0"/>
        <w:ind w:left="0"/>
        <w:jc w:val="left"/>
      </w:pPr>
      <w:r>
        <w:rPr>
          <w:rFonts w:ascii="Times New Roman"/>
          <w:b/>
          <w:i w:val="false"/>
          <w:color w:val="000000"/>
        </w:rPr>
        <w:t xml:space="preserve"> УВЕДОМЛЕНИЕ</w:t>
      </w:r>
      <w:r>
        <w:br/>
      </w:r>
      <w:r>
        <w:rPr>
          <w:rFonts w:ascii="Times New Roman"/>
          <w:b/>
          <w:i w:val="false"/>
          <w:color w:val="000000"/>
        </w:rPr>
        <w:t>о выделении финансовой и материальной помощи обучающимся</w:t>
      </w:r>
      <w:r>
        <w:br/>
      </w:r>
      <w:r>
        <w:rPr>
          <w:rFonts w:ascii="Times New Roman"/>
          <w:b/>
          <w:i w:val="false"/>
          <w:color w:val="000000"/>
        </w:rPr>
        <w:t>и воспитанникам государственных организаций образования</w:t>
      </w:r>
    </w:p>
    <w:bookmarkEnd w:id="636"/>
    <w:p>
      <w:pPr>
        <w:spacing w:after="0"/>
        <w:ind w:left="0"/>
        <w:jc w:val="both"/>
      </w:pPr>
      <w:r>
        <w:rPr>
          <w:rFonts w:ascii="Times New Roman"/>
          <w:b w:val="false"/>
          <w:i w:val="false"/>
          <w:color w:val="000000"/>
          <w:sz w:val="28"/>
        </w:rPr>
        <w:t>
      Выдана ___________________________ в том, что он/она включен(-а) в список</w:t>
      </w:r>
    </w:p>
    <w:p>
      <w:pPr>
        <w:spacing w:after="0"/>
        <w:ind w:left="0"/>
        <w:jc w:val="both"/>
      </w:pPr>
      <w:r>
        <w:rPr>
          <w:rFonts w:ascii="Times New Roman"/>
          <w:b w:val="false"/>
          <w:i w:val="false"/>
          <w:color w:val="000000"/>
          <w:sz w:val="28"/>
        </w:rPr>
        <w:t>(фамилия, имя, отчество (при его наличии) ребенка)</w:t>
      </w:r>
    </w:p>
    <w:p>
      <w:pPr>
        <w:spacing w:after="0"/>
        <w:ind w:left="0"/>
        <w:jc w:val="both"/>
      </w:pPr>
      <w:r>
        <w:rPr>
          <w:rFonts w:ascii="Times New Roman"/>
          <w:b w:val="false"/>
          <w:i w:val="false"/>
          <w:color w:val="000000"/>
          <w:sz w:val="28"/>
        </w:rPr>
        <w:t>лиц, которым будет оказана финансовая и материальная помощь</w:t>
      </w:r>
    </w:p>
    <w:p>
      <w:pPr>
        <w:spacing w:after="0"/>
        <w:ind w:left="0"/>
        <w:jc w:val="both"/>
      </w:pPr>
      <w:r>
        <w:rPr>
          <w:rFonts w:ascii="Times New Roman"/>
          <w:b w:val="false"/>
          <w:i w:val="false"/>
          <w:color w:val="000000"/>
          <w:sz w:val="28"/>
        </w:rPr>
        <w:t>в 20__ - 20__ учебном году.</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Дата, подпись руководителя</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5" w:id="637"/>
    <w:p>
      <w:pPr>
        <w:spacing w:after="0"/>
        <w:ind w:left="0"/>
        <w:jc w:val="left"/>
      </w:pPr>
      <w:r>
        <w:rPr>
          <w:rFonts w:ascii="Times New Roman"/>
          <w:b/>
          <w:i w:val="false"/>
          <w:color w:val="000000"/>
        </w:rPr>
        <w:t xml:space="preserve"> Заключение обследования материального положения заявителя на получение финансовой и материальной помощи</w:t>
      </w:r>
    </w:p>
    <w:bookmarkEnd w:id="637"/>
    <w:p>
      <w:pPr>
        <w:spacing w:after="0"/>
        <w:ind w:left="0"/>
        <w:jc w:val="both"/>
      </w:pPr>
      <w:r>
        <w:rPr>
          <w:rFonts w:ascii="Times New Roman"/>
          <w:b w:val="false"/>
          <w:i w:val="false"/>
          <w:color w:val="000000"/>
          <w:sz w:val="28"/>
        </w:rPr>
        <w:t>
      от "___" ________ 20__ года      ____________________________________</w:t>
      </w:r>
    </w:p>
    <w:p>
      <w:pPr>
        <w:spacing w:after="0"/>
        <w:ind w:left="0"/>
        <w:jc w:val="both"/>
      </w:pPr>
      <w:r>
        <w:rPr>
          <w:rFonts w:ascii="Times New Roman"/>
          <w:b w:val="false"/>
          <w:i w:val="false"/>
          <w:color w:val="000000"/>
          <w:sz w:val="28"/>
        </w:rPr>
        <w:t>(населенный пункт)</w:t>
      </w:r>
    </w:p>
    <w:p>
      <w:pPr>
        <w:spacing w:after="0"/>
        <w:ind w:left="0"/>
        <w:jc w:val="both"/>
      </w:pPr>
      <w:r>
        <w:rPr>
          <w:rFonts w:ascii="Times New Roman"/>
          <w:b w:val="false"/>
          <w:i w:val="false"/>
          <w:color w:val="000000"/>
          <w:sz w:val="28"/>
        </w:rPr>
        <w:t>
      1. Фамилия, имя, отчество (при его наличии) заявителя _________________________</w:t>
      </w:r>
    </w:p>
    <w:p>
      <w:pPr>
        <w:spacing w:after="0"/>
        <w:ind w:left="0"/>
        <w:jc w:val="both"/>
      </w:pPr>
      <w:r>
        <w:rPr>
          <w:rFonts w:ascii="Times New Roman"/>
          <w:b w:val="false"/>
          <w:i w:val="false"/>
          <w:color w:val="000000"/>
          <w:sz w:val="28"/>
        </w:rPr>
        <w:t>
      2. Адрес места жительства __________________________________________________</w:t>
      </w:r>
    </w:p>
    <w:p>
      <w:pPr>
        <w:spacing w:after="0"/>
        <w:ind w:left="0"/>
        <w:jc w:val="both"/>
      </w:pPr>
      <w:r>
        <w:rPr>
          <w:rFonts w:ascii="Times New Roman"/>
          <w:b w:val="false"/>
          <w:i w:val="false"/>
          <w:color w:val="000000"/>
          <w:sz w:val="28"/>
        </w:rPr>
        <w:t>
      3. Место работы, должность ________________________________________________</w:t>
      </w:r>
    </w:p>
    <w:p>
      <w:pPr>
        <w:spacing w:after="0"/>
        <w:ind w:left="0"/>
        <w:jc w:val="both"/>
      </w:pPr>
      <w:r>
        <w:rPr>
          <w:rFonts w:ascii="Times New Roman"/>
          <w:b w:val="false"/>
          <w:i w:val="false"/>
          <w:color w:val="000000"/>
          <w:sz w:val="28"/>
        </w:rPr>
        <w:t>
      4. Состав семьи (учитываются фактически проживающие в семье) _____ человек,</w:t>
      </w:r>
    </w:p>
    <w:p>
      <w:pPr>
        <w:spacing w:after="0"/>
        <w:ind w:left="0"/>
        <w:jc w:val="both"/>
      </w:pPr>
      <w:r>
        <w:rPr>
          <w:rFonts w:ascii="Times New Roman"/>
          <w:b w:val="false"/>
          <w:i w:val="false"/>
          <w:color w:val="000000"/>
          <w:sz w:val="28"/>
        </w:rPr>
        <w:t>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 независимые работники, безработный)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 занятости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регистрации в органах занятости в качестве безработного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государственных мерах содействия занятости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Всего трудоспособных _________ человек.</w:t>
      </w:r>
    </w:p>
    <w:p>
      <w:pPr>
        <w:spacing w:after="0"/>
        <w:ind w:left="0"/>
        <w:jc w:val="both"/>
      </w:pPr>
      <w:r>
        <w:rPr>
          <w:rFonts w:ascii="Times New Roman"/>
          <w:b w:val="false"/>
          <w:i w:val="false"/>
          <w:color w:val="000000"/>
          <w:sz w:val="28"/>
        </w:rPr>
        <w:t>Зарегистрированы в качестве безработного _______ человек.</w:t>
      </w:r>
    </w:p>
    <w:p>
      <w:pPr>
        <w:spacing w:after="0"/>
        <w:ind w:left="0"/>
        <w:jc w:val="both"/>
      </w:pPr>
      <w:r>
        <w:rPr>
          <w:rFonts w:ascii="Times New Roman"/>
          <w:b w:val="false"/>
          <w:i w:val="false"/>
          <w:color w:val="000000"/>
          <w:sz w:val="28"/>
        </w:rPr>
        <w:t>Другие причины незанятости (в розыске, в местах лишения свободы) ______ человек.</w:t>
      </w:r>
    </w:p>
    <w:p>
      <w:pPr>
        <w:spacing w:after="0"/>
        <w:ind w:left="0"/>
        <w:jc w:val="both"/>
      </w:pPr>
      <w:r>
        <w:rPr>
          <w:rFonts w:ascii="Times New Roman"/>
          <w:b w:val="false"/>
          <w:i w:val="false"/>
          <w:color w:val="000000"/>
          <w:sz w:val="28"/>
        </w:rPr>
        <w:t>Количество несовершеннолетних детей _______ человек, в том числе:</w:t>
      </w:r>
    </w:p>
    <w:p>
      <w:pPr>
        <w:spacing w:after="0"/>
        <w:ind w:left="0"/>
        <w:jc w:val="both"/>
      </w:pPr>
      <w:r>
        <w:rPr>
          <w:rFonts w:ascii="Times New Roman"/>
          <w:b w:val="false"/>
          <w:i w:val="false"/>
          <w:color w:val="000000"/>
          <w:sz w:val="28"/>
        </w:rPr>
        <w:t>обучающихся на полном государственном обеспечении _____ человек,</w:t>
      </w:r>
    </w:p>
    <w:p>
      <w:pPr>
        <w:spacing w:after="0"/>
        <w:ind w:left="0"/>
        <w:jc w:val="both"/>
      </w:pPr>
      <w:r>
        <w:rPr>
          <w:rFonts w:ascii="Times New Roman"/>
          <w:b w:val="false"/>
          <w:i w:val="false"/>
          <w:color w:val="000000"/>
          <w:sz w:val="28"/>
        </w:rPr>
        <w:t>в возрасте ____ лет;</w:t>
      </w:r>
    </w:p>
    <w:p>
      <w:pPr>
        <w:spacing w:after="0"/>
        <w:ind w:left="0"/>
        <w:jc w:val="both"/>
      </w:pPr>
      <w:r>
        <w:rPr>
          <w:rFonts w:ascii="Times New Roman"/>
          <w:b w:val="false"/>
          <w:i w:val="false"/>
          <w:color w:val="000000"/>
          <w:sz w:val="28"/>
        </w:rPr>
        <w:t>обучающихся в высших, технических и профессиональных, послесреднего</w:t>
      </w:r>
    </w:p>
    <w:p>
      <w:pPr>
        <w:spacing w:after="0"/>
        <w:ind w:left="0"/>
        <w:jc w:val="both"/>
      </w:pPr>
      <w:r>
        <w:rPr>
          <w:rFonts w:ascii="Times New Roman"/>
          <w:b w:val="false"/>
          <w:i w:val="false"/>
          <w:color w:val="000000"/>
          <w:sz w:val="28"/>
        </w:rPr>
        <w:t>образования на платной основе - _______ человек, стоимость обучения в год</w:t>
      </w:r>
    </w:p>
    <w:p>
      <w:pPr>
        <w:spacing w:after="0"/>
        <w:ind w:left="0"/>
        <w:jc w:val="both"/>
      </w:pPr>
      <w:r>
        <w:rPr>
          <w:rFonts w:ascii="Times New Roman"/>
          <w:b w:val="false"/>
          <w:i w:val="false"/>
          <w:color w:val="000000"/>
          <w:sz w:val="28"/>
        </w:rPr>
        <w:t>на учащегося ________ тенге.</w:t>
      </w:r>
    </w:p>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w:t>
      </w:r>
    </w:p>
    <w:p>
      <w:pPr>
        <w:spacing w:after="0"/>
        <w:ind w:left="0"/>
        <w:jc w:val="both"/>
      </w:pPr>
      <w:r>
        <w:rPr>
          <w:rFonts w:ascii="Times New Roman"/>
          <w:b w:val="false"/>
          <w:i w:val="false"/>
          <w:color w:val="000000"/>
          <w:sz w:val="28"/>
        </w:rPr>
        <w:t>жилье, жилищный кооператив, индивидуальный жилой дом или иное)</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Количество комнат без кухни, кладовой и коридора ________________</w:t>
      </w:r>
    </w:p>
    <w:p>
      <w:pPr>
        <w:spacing w:after="0"/>
        <w:ind w:left="0"/>
        <w:jc w:val="both"/>
      </w:pPr>
      <w:r>
        <w:rPr>
          <w:rFonts w:ascii="Times New Roman"/>
          <w:b w:val="false"/>
          <w:i w:val="false"/>
          <w:color w:val="000000"/>
          <w:sz w:val="28"/>
        </w:rPr>
        <w:t>Расходы на содержание жилья в месяц 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6.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квартал, предшествующий кварталу 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bl>
    <w:p>
      <w:pPr>
        <w:spacing w:after="0"/>
        <w:ind w:left="0"/>
        <w:jc w:val="both"/>
      </w:pPr>
      <w:r>
        <w:rPr>
          <w:rFonts w:ascii="Times New Roman"/>
          <w:b w:val="false"/>
          <w:i w:val="false"/>
          <w:color w:val="000000"/>
          <w:sz w:val="28"/>
        </w:rPr>
        <w:t>
      7. Наличие:</w:t>
      </w:r>
    </w:p>
    <w:p>
      <w:pPr>
        <w:spacing w:after="0"/>
        <w:ind w:left="0"/>
        <w:jc w:val="both"/>
      </w:pPr>
      <w:r>
        <w:rPr>
          <w:rFonts w:ascii="Times New Roman"/>
          <w:b w:val="false"/>
          <w:i w:val="false"/>
          <w:color w:val="000000"/>
          <w:sz w:val="28"/>
        </w:rPr>
        <w:t>автотранспорта (марка, год выпуска, правоустанавливающий документ,</w:t>
      </w:r>
    </w:p>
    <w:p>
      <w:pPr>
        <w:spacing w:after="0"/>
        <w:ind w:left="0"/>
        <w:jc w:val="both"/>
      </w:pPr>
      <w:r>
        <w:rPr>
          <w:rFonts w:ascii="Times New Roman"/>
          <w:b w:val="false"/>
          <w:i w:val="false"/>
          <w:color w:val="000000"/>
          <w:sz w:val="28"/>
        </w:rPr>
        <w:t>заявленные доходы от его эксплуатации)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иного жилья, кроме занимаемого в настоящее время</w:t>
      </w:r>
    </w:p>
    <w:p>
      <w:pPr>
        <w:spacing w:after="0"/>
        <w:ind w:left="0"/>
        <w:jc w:val="both"/>
      </w:pPr>
      <w:r>
        <w:rPr>
          <w:rFonts w:ascii="Times New Roman"/>
          <w:b w:val="false"/>
          <w:i w:val="false"/>
          <w:color w:val="000000"/>
          <w:sz w:val="28"/>
        </w:rPr>
        <w:t>(заявленные доходы от его эксплуатации)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8. Иные доходы семьи (форма, сумма, источник):</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9. Санитарно-эпидемиологические условия проживания</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10. Другие наблюдения:</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Члены попечительского совета:</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________________________________ ___________________________</w:t>
      </w:r>
    </w:p>
    <w:p>
      <w:pPr>
        <w:spacing w:after="0"/>
        <w:ind w:left="0"/>
        <w:jc w:val="both"/>
      </w:pPr>
      <w:r>
        <w:rPr>
          <w:rFonts w:ascii="Times New Roman"/>
          <w:b w:val="false"/>
          <w:i w:val="false"/>
          <w:color w:val="000000"/>
          <w:sz w:val="28"/>
        </w:rPr>
        <w:t>Ответственное лицо, утвержденное приказом первого руководителя</w:t>
      </w:r>
    </w:p>
    <w:p>
      <w:pPr>
        <w:spacing w:after="0"/>
        <w:ind w:left="0"/>
        <w:jc w:val="both"/>
      </w:pPr>
      <w:r>
        <w:rPr>
          <w:rFonts w:ascii="Times New Roman"/>
          <w:b w:val="false"/>
          <w:i w:val="false"/>
          <w:color w:val="000000"/>
          <w:sz w:val="28"/>
        </w:rPr>
        <w:t>организации образования</w:t>
      </w:r>
    </w:p>
    <w:p>
      <w:pPr>
        <w:spacing w:after="0"/>
        <w:ind w:left="0"/>
        <w:jc w:val="both"/>
      </w:pPr>
      <w:r>
        <w:rPr>
          <w:rFonts w:ascii="Times New Roman"/>
          <w:b w:val="false"/>
          <w:i w:val="false"/>
          <w:color w:val="000000"/>
          <w:sz w:val="28"/>
        </w:rPr>
        <w:t>_________________________ 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С составленным актом ознакомлен(а):</w:t>
      </w:r>
    </w:p>
    <w:p>
      <w:pPr>
        <w:spacing w:after="0"/>
        <w:ind w:left="0"/>
        <w:jc w:val="both"/>
      </w:pPr>
      <w:r>
        <w:rPr>
          <w:rFonts w:ascii="Times New Roman"/>
          <w:b w:val="false"/>
          <w:i w:val="false"/>
          <w:color w:val="000000"/>
          <w:sz w:val="28"/>
        </w:rPr>
        <w:t>Фамилия, имя, отчество (при его наличии) и подпись заявителя</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От проведения обследования отказываюсь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подпись заявителя</w:t>
      </w:r>
    </w:p>
    <w:p>
      <w:pPr>
        <w:spacing w:after="0"/>
        <w:ind w:left="0"/>
        <w:jc w:val="both"/>
      </w:pPr>
      <w:r>
        <w:rPr>
          <w:rFonts w:ascii="Times New Roman"/>
          <w:b w:val="false"/>
          <w:i w:val="false"/>
          <w:color w:val="000000"/>
          <w:sz w:val="28"/>
        </w:rPr>
        <w:t>(или одного из членов семьи)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bl>
    <w:bookmarkStart w:name="z1567" w:id="638"/>
    <w:p>
      <w:pPr>
        <w:spacing w:after="0"/>
        <w:ind w:left="0"/>
        <w:jc w:val="left"/>
      </w:pPr>
      <w:r>
        <w:rPr>
          <w:rFonts w:ascii="Times New Roman"/>
          <w:b/>
          <w:i w:val="false"/>
          <w:color w:val="000000"/>
        </w:rPr>
        <w:t xml:space="preserve"> Протокол заседания попечительского совета по оказанию финансовой</w:t>
      </w:r>
      <w:r>
        <w:br/>
      </w:r>
      <w:r>
        <w:rPr>
          <w:rFonts w:ascii="Times New Roman"/>
          <w:b/>
          <w:i w:val="false"/>
          <w:color w:val="000000"/>
        </w:rPr>
        <w:t>и материальной помощи обучающимся и воспитанникам государственных организаций образования</w:t>
      </w:r>
    </w:p>
    <w:bookmarkEnd w:id="638"/>
    <w:p>
      <w:pPr>
        <w:spacing w:after="0"/>
        <w:ind w:left="0"/>
        <w:jc w:val="both"/>
      </w:pPr>
      <w:r>
        <w:rPr>
          <w:rFonts w:ascii="Times New Roman"/>
          <w:b w:val="false"/>
          <w:i w:val="false"/>
          <w:color w:val="000000"/>
          <w:sz w:val="28"/>
        </w:rPr>
        <w:t>
      №__ от "____"______20__года</w:t>
      </w:r>
    </w:p>
    <w:p>
      <w:pPr>
        <w:spacing w:after="0"/>
        <w:ind w:left="0"/>
        <w:jc w:val="both"/>
      </w:pPr>
      <w:r>
        <w:rPr>
          <w:rFonts w:ascii="Times New Roman"/>
          <w:b w:val="false"/>
          <w:i w:val="false"/>
          <w:color w:val="000000"/>
          <w:sz w:val="28"/>
        </w:rPr>
        <w:t>_____________________ ______________________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r>
        <w:rPr>
          <w:rFonts w:ascii="Times New Roman"/>
          <w:b w:val="false"/>
          <w:i w:val="false"/>
          <w:color w:val="000000"/>
          <w:sz w:val="28"/>
        </w:rPr>
        <w:t>
      1. Попечительский совет в составе: __________________________________________</w:t>
      </w:r>
    </w:p>
    <w:p>
      <w:pPr>
        <w:spacing w:after="0"/>
        <w:ind w:left="0"/>
        <w:jc w:val="both"/>
      </w:pPr>
      <w:r>
        <w:rPr>
          <w:rFonts w:ascii="Times New Roman"/>
          <w:b w:val="false"/>
          <w:i w:val="false"/>
          <w:color w:val="000000"/>
          <w:sz w:val="28"/>
        </w:rPr>
        <w:t>(перечислить состав)(Ф.И.О.)</w:t>
      </w:r>
    </w:p>
    <w:p>
      <w:pPr>
        <w:spacing w:after="0"/>
        <w:ind w:left="0"/>
        <w:jc w:val="both"/>
      </w:pPr>
      <w:r>
        <w:rPr>
          <w:rFonts w:ascii="Times New Roman"/>
          <w:b w:val="false"/>
          <w:i w:val="false"/>
          <w:color w:val="000000"/>
          <w:sz w:val="28"/>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заявителя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обучающегося/воспитанника, класс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Дата/номер заявления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Попечительский совет, рассмотрев заявления с подтверждающими документами, путем открытого голосования РЕШИЛ:</w:t>
      </w:r>
    </w:p>
    <w:p>
      <w:pPr>
        <w:spacing w:after="0"/>
        <w:ind w:left="0"/>
        <w:jc w:val="both"/>
      </w:pPr>
      <w:r>
        <w:rPr>
          <w:rFonts w:ascii="Times New Roman"/>
          <w:b w:val="false"/>
          <w:i w:val="false"/>
          <w:color w:val="000000"/>
          <w:sz w:val="28"/>
        </w:rPr>
        <w:t>
      1) Оказать помощь следующим заявителям: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заявителя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обучающегося/</w:t>
            </w:r>
          </w:p>
          <w:p>
            <w:pPr>
              <w:spacing w:after="20"/>
              <w:ind w:left="20"/>
              <w:jc w:val="both"/>
            </w:pPr>
            <w:r>
              <w:rPr>
                <w:rFonts w:ascii="Times New Roman"/>
                <w:b w:val="false"/>
                <w:i w:val="false"/>
                <w:color w:val="000000"/>
                <w:sz w:val="20"/>
              </w:rPr>
              <w:t>воспитанника, класс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Дата/номер заявления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Отказать в оказании помощи по причине:</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(обоснование)</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____ голосов (фамилия, имя, отчество (при его наличии) представители</w:t>
      </w:r>
    </w:p>
    <w:p>
      <w:pPr>
        <w:spacing w:after="0"/>
        <w:ind w:left="0"/>
        <w:jc w:val="both"/>
      </w:pPr>
      <w:r>
        <w:rPr>
          <w:rFonts w:ascii="Times New Roman"/>
          <w:b w:val="false"/>
          <w:i w:val="false"/>
          <w:color w:val="000000"/>
          <w:sz w:val="28"/>
        </w:rPr>
        <w:t>попечительского совета);</w:t>
      </w:r>
    </w:p>
    <w:p>
      <w:pPr>
        <w:spacing w:after="0"/>
        <w:ind w:left="0"/>
        <w:jc w:val="both"/>
      </w:pPr>
      <w:r>
        <w:rPr>
          <w:rFonts w:ascii="Times New Roman"/>
          <w:b w:val="false"/>
          <w:i w:val="false"/>
          <w:color w:val="000000"/>
          <w:sz w:val="28"/>
        </w:rPr>
        <w:t>Против - ____ голосов (фамилия, имя, отчество (при его наличии)</w:t>
      </w:r>
    </w:p>
    <w:p>
      <w:pPr>
        <w:spacing w:after="0"/>
        <w:ind w:left="0"/>
        <w:jc w:val="both"/>
      </w:pPr>
      <w:r>
        <w:rPr>
          <w:rFonts w:ascii="Times New Roman"/>
          <w:b w:val="false"/>
          <w:i w:val="false"/>
          <w:color w:val="000000"/>
          <w:sz w:val="28"/>
        </w:rPr>
        <w:t>представители попечительского совета).</w:t>
      </w:r>
    </w:p>
    <w:p>
      <w:pPr>
        <w:spacing w:after="0"/>
        <w:ind w:left="0"/>
        <w:jc w:val="both"/>
      </w:pPr>
      <w:r>
        <w:rPr>
          <w:rFonts w:ascii="Times New Roman"/>
          <w:b w:val="false"/>
          <w:i w:val="false"/>
          <w:color w:val="000000"/>
          <w:sz w:val="28"/>
        </w:rPr>
        <w:t>Члены попечительского совета: ______________ ___________________</w:t>
      </w:r>
    </w:p>
    <w:p>
      <w:pPr>
        <w:spacing w:after="0"/>
        <w:ind w:left="0"/>
        <w:jc w:val="both"/>
      </w:pPr>
      <w:r>
        <w:rPr>
          <w:rFonts w:ascii="Times New Roman"/>
          <w:b w:val="false"/>
          <w:i w:val="false"/>
          <w:color w:val="000000"/>
          <w:sz w:val="28"/>
        </w:rPr>
        <w:t>_______________ ______________________________________________</w:t>
      </w:r>
    </w:p>
    <w:p>
      <w:pPr>
        <w:spacing w:after="0"/>
        <w:ind w:left="0"/>
        <w:jc w:val="both"/>
      </w:pPr>
      <w:r>
        <w:rPr>
          <w:rFonts w:ascii="Times New Roman"/>
          <w:b w:val="false"/>
          <w:i w:val="false"/>
          <w:color w:val="000000"/>
          <w:sz w:val="28"/>
        </w:rPr>
        <w:t>Ответственное лицо, утвержденное приказом первого руководителя</w:t>
      </w:r>
    </w:p>
    <w:p>
      <w:pPr>
        <w:spacing w:after="0"/>
        <w:ind w:left="0"/>
        <w:jc w:val="both"/>
      </w:pPr>
      <w:r>
        <w:rPr>
          <w:rFonts w:ascii="Times New Roman"/>
          <w:b w:val="false"/>
          <w:i w:val="false"/>
          <w:color w:val="000000"/>
          <w:sz w:val="28"/>
        </w:rPr>
        <w:t>организации образования _______________ 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С составленным актом ознакомлен(а):</w:t>
      </w:r>
    </w:p>
    <w:p>
      <w:pPr>
        <w:spacing w:after="0"/>
        <w:ind w:left="0"/>
        <w:jc w:val="both"/>
      </w:pPr>
      <w:r>
        <w:rPr>
          <w:rFonts w:ascii="Times New Roman"/>
          <w:b w:val="false"/>
          <w:i w:val="false"/>
          <w:color w:val="000000"/>
          <w:sz w:val="28"/>
        </w:rPr>
        <w:t>Фамилия, имя, отчество (при его наличии) и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"Оказание финансовой</w:t>
            </w:r>
            <w:r>
              <w:br/>
            </w:r>
            <w:r>
              <w:rPr>
                <w:rFonts w:ascii="Times New Roman"/>
                <w:b w:val="false"/>
                <w:i w:val="false"/>
                <w:color w:val="000000"/>
                <w:sz w:val="20"/>
              </w:rPr>
              <w:t>и материальной помощи</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государственных организаций</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9" w:id="639"/>
    <w:p>
      <w:pPr>
        <w:spacing w:after="0"/>
        <w:ind w:left="0"/>
        <w:jc w:val="left"/>
      </w:pPr>
      <w:r>
        <w:rPr>
          <w:rFonts w:ascii="Times New Roman"/>
          <w:b/>
          <w:i w:val="false"/>
          <w:color w:val="000000"/>
        </w:rPr>
        <w:t xml:space="preserve"> Журнал регистрации заявлений на получение финансовой и материальной помощи</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заявителя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на рассмотрение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заключения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помощи</w:t>
            </w:r>
          </w:p>
          <w:p>
            <w:pPr>
              <w:spacing w:after="20"/>
              <w:ind w:left="20"/>
              <w:jc w:val="both"/>
            </w:pPr>
            <w:r>
              <w:rPr>
                <w:rFonts w:ascii="Times New Roman"/>
                <w:b w:val="false"/>
                <w:i w:val="false"/>
                <w:color w:val="000000"/>
                <w:sz w:val="20"/>
              </w:rPr>
              <w:t>(финансовая и материальная)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назначенной для оказания финансовой и материальной помощи на обучающегося и воспитанника</w:t>
            </w:r>
          </w:p>
          <w:p>
            <w:pPr>
              <w:spacing w:after="20"/>
              <w:ind w:left="20"/>
              <w:jc w:val="both"/>
            </w:pPr>
            <w:r>
              <w:rPr>
                <w:rFonts w:ascii="Times New Roman"/>
                <w:b w:val="false"/>
                <w:i w:val="false"/>
                <w:color w:val="000000"/>
                <w:sz w:val="20"/>
              </w:rPr>
              <w:t>(в тенге)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2020 года № 158</w:t>
            </w:r>
          </w:p>
        </w:tc>
      </w:tr>
    </w:tbl>
    <w:bookmarkStart w:name="z866" w:id="640"/>
    <w:p>
      <w:pPr>
        <w:spacing w:after="0"/>
        <w:ind w:left="0"/>
        <w:jc w:val="left"/>
      </w:pPr>
      <w:r>
        <w:rPr>
          <w:rFonts w:ascii="Times New Roman"/>
          <w:b/>
          <w:i w:val="false"/>
          <w:color w:val="000000"/>
        </w:rPr>
        <w:t xml:space="preserve"> Перечень утративших силу некоторых приказов Министерства образования и науки Республики Казахстан</w:t>
      </w:r>
    </w:p>
    <w:bookmarkEnd w:id="640"/>
    <w:bookmarkStart w:name="z867" w:id="6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11184, опубликован 18 июня 2015 года в информационно-правовой системе "Әділет");</w:t>
      </w:r>
    </w:p>
    <w:bookmarkEnd w:id="641"/>
    <w:bookmarkStart w:name="z868" w:id="6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11574, опубликован 14 июля 2015 года в информационно-правовой системе "Әділет");</w:t>
      </w:r>
    </w:p>
    <w:bookmarkEnd w:id="642"/>
    <w:bookmarkStart w:name="z869" w:id="64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 ноября 2015 года № 619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12366, опубликован 14 декабря 2015 года в информационно-правовой системе "Әділет");</w:t>
      </w:r>
    </w:p>
    <w:bookmarkEnd w:id="643"/>
    <w:bookmarkStart w:name="z870" w:id="64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21 января 2016 года № 53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13273, опубликован 15 марта 2016 года в информационно-правовой системе "Әділет");</w:t>
      </w:r>
    </w:p>
    <w:bookmarkEnd w:id="644"/>
    <w:bookmarkStart w:name="z871" w:id="64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24 марта 2016 года № 210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13670, опубликован 7 июня 2016 года в информационно-правовой системе "Әділет");</w:t>
      </w:r>
    </w:p>
    <w:bookmarkEnd w:id="645"/>
    <w:bookmarkStart w:name="z872" w:id="64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февраля 2017 года № 70 "О внесении изменения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14979, опубликован 12 апреля 2017 года в Эталонном контрольном банке нормативных правовых актов Республики Казахстан);</w:t>
      </w:r>
    </w:p>
    <w:bookmarkEnd w:id="646"/>
    <w:bookmarkStart w:name="z873" w:id="64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24 февраля 2017 года № 84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14959, опубликован 12 апреля 2017 года в Эталонном контрольном банке нормативных правовых актов Республики Казахстан);</w:t>
      </w:r>
    </w:p>
    <w:bookmarkEnd w:id="647"/>
    <w:bookmarkStart w:name="z874" w:id="64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12 мая 2017 года № 216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15222, опубликован 26 июня 2017 года в Эталонном контрольном банке нормативных правовых актов Республики Казахстан);</w:t>
      </w:r>
    </w:p>
    <w:bookmarkEnd w:id="648"/>
    <w:bookmarkStart w:name="z875" w:id="64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15 июня 2017 года № 285 "О внесении изменения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15425, опубликован 10 августа 2017 года в Эталонном контрольном банке нормативных правовых актов Республики Казахстан);</w:t>
      </w:r>
    </w:p>
    <w:bookmarkEnd w:id="649"/>
    <w:bookmarkStart w:name="z876" w:id="6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25 декабря 2017 года № 650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16271, опубликован 3 февраля 2018 года в Эталонном контрольном банке нормативных правовых актов Республики Казахстан);</w:t>
      </w:r>
    </w:p>
    <w:bookmarkEnd w:id="650"/>
    <w:bookmarkStart w:name="z877" w:id="65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декабря 2018 года № 684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17954, опубликован 25 декабря 2018 года в Эталонном контрольном банке нормативных правовых актов Республики Казахстан);</w:t>
      </w:r>
    </w:p>
    <w:bookmarkEnd w:id="651"/>
    <w:bookmarkStart w:name="z878" w:id="65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22 апреля 2019 года № 159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18574, опубликован 2 мая 2019 года в Эталонном контрольном банке нормативных правовых актов Республики Казахстан);</w:t>
      </w:r>
    </w:p>
    <w:bookmarkEnd w:id="652"/>
    <w:bookmarkStart w:name="z879" w:id="65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7 октября 2019 года № 435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19456, опубликован 14 октября 2019 года в Эталонном контрольном банке нормативных правовых актов Республики Казахстан);</w:t>
      </w:r>
    </w:p>
    <w:bookmarkEnd w:id="653"/>
    <w:bookmarkStart w:name="z880" w:id="65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ноября 2019 года № 489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19592, опубликован 20 ноября 2019 года в Эталонном контрольном банке нормативных правовых актов Республики Казахстан).</w:t>
      </w:r>
    </w:p>
    <w:bookmarkEnd w:id="6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