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2a91" w14:textId="ef12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предельных размерах сумм снятия юридическими лицами наличных денег с банковских счетов в течение календарного месяца и категориях юридических лиц, на которые не распространяется требование по снятию наличных денег с банковских счетов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апреля 2020 года № 50. Зарегистрировано в Министерстве юстиции Республики Казахстан 27 апреля 2020 года № 20494. Срок действия приказа - по 31 декабря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по 31.12.2020 (</w:t>
      </w:r>
      <w:r>
        <w:rPr>
          <w:rFonts w:ascii="Times New Roman"/>
          <w:b w:val="false"/>
          <w:i w:val="false"/>
          <w:color w:val="ff0000"/>
          <w:sz w:val="28"/>
        </w:rPr>
        <w:t>п.6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6.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21 апреля 2020 года № 308 "О некоторых мерах по стабилизации экономики"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снятие наличных денег юридическими лицами с банковских счетов в течение календарного месяца осуществляется в размерах сумм не более: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20 000 000 (двадцати миллионов) тенге – в случае, если юридическое лицо является субъектом малого предпринимательства;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120 000 000 (ста двадцати миллионов) тенге – в случае, если юридическое лицо является субъектом среднего предпринимательства;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150 000 000 (ста пятидесяти миллионов) тенге – в случае, если юридическое лицо является субъектом крупного предпринимательства.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Определить, что размеры сумм, в пределах которых в течение календарного месяца допускается снятие наличных денег с банковских счетов юридических лиц,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не распространяются на следующие категории юридических лиц: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юридических лиц, являющихся субъектами микропредпринимательства;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отношении юридических лиц, осуществляющих закуп сельскохозяйственной продовольственной продукции, продукции аквакультуры (рыболовства);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отношении юридических лиц, являющихся субъектами розничной торговли продуктами питания, напитками, а также фармацевтическими, медицинскими и ортопедическими товарами, с видами экономической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банков второго уровня и Национального оператора почты при снятии ими наличных денег с корреспондентских счетов, открытых в Национальном Банке Республики Казахстан, и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наличного денежного обращения в установленном законодательством Республики Казахстан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4 настоящего постановления.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информации и коммуникаций – пресс-службе Национального Банка обеспечить в течение двух рабочих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Председателя Национального Банка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июня 2020 года и действует по 31 декабря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Банка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2020 года № 50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экономической деятельности юридических лиц, являющихся субъектами розничной торговли продуктами питания, напитками, а также фармацевтическими, медицинскими и ортопедическими товарами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видов экономической деятельности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в неспециализированных магазинах преимущественно продуктами питания, включая напитки, и табачными изделиями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фруктами и овощами в специализированных магазинах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мясом и мясными продуктами в специализированных магазинах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рыбой, ракообразными и моллюсками в специализированных магазинах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хлебобулочными, мучными и сахаристыми кондитерскими изделиями в специализированных магазинах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розничная торговля продуктами питания в специализированных магазинах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фармацевтическими товарами в специализированных магазинах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медицинскими и ортопедическими товарами в специализированных магазинах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