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1368" w14:textId="1e91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29 апреля 2020 года № 426. Зарегистрирован в Министерстве юстиции Республики Казахстан 29 апреля 2020 года № 20515.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7 марта 2014 года "О реабилитации и банкротстве"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426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7 марта 2014 года "О реабилитации и банкротстве" (далее – Закон) и определяют порядок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(далее – кредитор).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– физическое лицо, зарегистрированное в качестве индивидуального предпринимателя (индивидуальный предприниматель), или юридическое лицо, в отношении которого имеются основания для применения или применены процедуры, предусмотренные Законом;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органы уполномоченного органа – территориальные органы Комитета государственных доходов Министерства финансов Республики Казахстан в лице департаментов государственных доходов по областям, городам республиканского значения и столицы.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групп администраторов,  подлежащих выбору в качестве временного управляющего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определения круга администраторов, подлежащих выбору в качестве временного управляющего, территориальным органом уполномоченного органа формируются следующие группы: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 – администраторы, ранее не проводившие процедуры реабилитации и банкротства, а также не избиравшиеся в качестве временного управляющего или временного администратора должников;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 – администраторы, не занятые проведением процедур реабилитации и банкротства, а также не являющиеся временным управляющим или временным администратором должников;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3 – администраторы, занятые проведением процедур реабилитации и банкротства, а также являющиеся временным управляющим или временным администратором одного и более должников.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органом уполномоченного органа ведется список администраторов, подлежащих выбору в качестве временного управляющего, с указанием групп, к которым отнесены администраторы, а также иных сведений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администраторов, подлежащих выбору в качестве временного управляющего, размещаются на интернет-ресурсе территориального органа уполномоченного органа и обновляются по мере назначения (избрания) администраторов в качестве банкротных, реабилитационных, временных управляющих, а также временных администраторов должников.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выбора временного управляющего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Выбор временного управляющего осуществляется кредитором из числа лиц, состоящих в реестре уведомлений лиц, имеющих право осуществлять деятельность администратора, адрес место жительства которых находится в соответствующих областях, городах республиканского значения и столицы, в которых зарегистрирован должник.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Выбор временного управляющего осуществляется из числа администраторов, входящих в группу 1.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нескольких администраторов в группе 1, временным управляющим избирается лицо, имеющее наименьший стаж работы в качестве администратора.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от назначения либо отсутствия администраторов в группе 1, выбор временного управляющего осуществляется из числа администраторов, входящих в группу 2.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нескольких администраторов в группе 2 временным управляющим избирается лицо, завершившее наименьшее количество процедур реабилитации и банкротства в течение календарного года, в котором подано заявление о признании должника банкротом.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заявление о признании должника банкротом подано в первом квартале календарного года, временным управляющим избирается лицо, завершившее наименьшее количество процедур реабилитации и банкротства в году, предшествовавшего году, в котором подано заявления о признании должника банкротом.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количества завершенных процедур временным управляющим должника избирается лицо, имеющее наименьший стаж работы в качестве администратора.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от назначения либо отсутствия администраторов в группе 2, выбор временного управляющего осуществляется из числа администраторов, входящих в группу 3.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нескольких администраторов в группе 3 избирается лицо, имеющее наименьшее количество производств.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совпадения количества производств, временным управляющим избирается администратор, имеющий наименьший стаж работы в качестве администратора.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выборе временного управляющего не рассматриваются лица, являющиеся аффилированными по отношению к должнику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выявлении обстоятельств, препятствующих назначению временного управляющего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Закона, либо несоблюдения установленного настоящей главой порядка выбора временного управляющего, территориальный орган уполномоченного органа в течение трех рабочих дней со дня выявления направляет мотивированный отказ кредитору в назначении избранного лица в качестве временного управляющего.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Кредитору в случае отказа территориального органа уполномоченного органа в назначении избранного лица в качестве временного управляющего по основаниям, предусмотренным пунктом 10 настоящих Правил, не позднее двух рабочих дней со дня получения мотивированного отказа необходимо избрать иное лицо для назначения временным управляющим с соблюдением порядка, установленного настоящей главой, без учета лица, в отношении которого получен отказ.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Кредитор при направлении в территориальный орган уполномоченного органа копии заявления о признании должника банкротом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Закона, одновременно направляет сведения о лице, избранном в качестве временного управляющего.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Территориальный орган уполномоченного органа назначает лицо, выбранное кредитором, путем вынесения приказа.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приказа о назначении временного управляющего производится в течение двух рабочих дней со дня вынесения судом определения о возбуждении дела о банкротстве.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Приказ о назначении временного управляющего издается в двух экземплярах и подписывается руководителем территориального органа уполномоченного органа либо лицом, его замещающим, и заверяется печатью.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приказа вручается временному управляющему нарочно под роспись о получении на втором экземпляре приказа, второй экземпляр приказа хранится в территориальном органе уполномоченного органа.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Временный управляющий считается приступившим к выполнению своих полномочий с даты вынесения приказа о назначении.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Территориальным органом уполномоченного органа формируется списки администраторов, назначенных в качестве временных управляющих (далее – Списки), если заявителем является кредитор по налогам и таможенным платежам, государственный орган или юридическое лицо с участием государства,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обновляются по мере назначения временных управляющих и размещаются на интернет-ресурсе территориального органа уполномоченного органа.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назначенных временных управляющих исключаются из Списков после вступления в законную силу определения суда об утверждении заключительного отчета по должникам, на которые назначен данный временный управляющий.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управляющего, если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кредитор по налогам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платежам,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08"/>
        <w:gridCol w:w="2249"/>
        <w:gridCol w:w="599"/>
        <w:gridCol w:w="1642"/>
        <w:gridCol w:w="1337"/>
        <w:gridCol w:w="1642"/>
        <w:gridCol w:w="2511"/>
        <w:gridCol w:w="1644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Индивидульный идентификационный номер администратора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качестве администратора (в годах)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в отношении которых завершена реабилитационная процедура или процедура банкротства в текущем (предыдущем) году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в которых администратор является временным управляющим или временным администратором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управляющего, если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кредитор по налогам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платежам,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администраторов, назначенных в качестве временных управляющих,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18"/>
        <w:gridCol w:w="3439"/>
        <w:gridCol w:w="916"/>
        <w:gridCol w:w="5253"/>
        <w:gridCol w:w="1140"/>
        <w:gridCol w:w="518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администратора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должника/фамилия, имя, отчество (если оно указано в документе, удостоверяющем личность) физического лица, зарегистрированного в качестве индивидуального предпринимателя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Индивидуальный/бизнес идентификационный номер должника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определения суда о возбуждении дела о банкротстве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приказа о назначении в качестве временного управляющего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назначении в качестве временного управляющего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