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4d62" w14:textId="fd64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апреля 2020 года № 21. Зарегистрирован в Министерстве юстиции Республики Казахстан 29 апреля 2020 года № 20516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№ 10173, опубликован 24 августа 2015 года в информационно-правовой системе "Әділет") (далее - приказ)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актовой книги государственной регистрации актов гражданского состояния, составленной на основании актовой записи о рождении,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актовой книги государственной регистрации актов гражданского состояния, составленной на основании актовой записи о расторжении брака (супружества),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рождении, выдаваемого на основании записи в актовой книге государственной регистрации актов гражданского состояния,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заключении брака (супружества), выдаваемого на основании записи в актовой книге государственной регистрации актов гражданского состояния,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расторжении брака (супружества), выдаваемого на основании записи в актовой книге государственной регистрации актов гражданского состояния,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перемене имени, отчества, фамилии, выдаваемого на основании записи в актовой книге государственной регистрации актов гражданского состояния,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смерти, выдаваемого на основании записи в актовой книге государственной регистрации актов гражданского состояния,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Актовая книга, составленная на основании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государственной регистрации актовой записи о рождении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№ ________ "__" ______20______ года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ребенке 1. Фамилия ________ 2. Имя ____ 3. Отчество (по желанию)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Пол __________ 5. Дата рождения "__" _____________ 20 _____ года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 город (селение)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Количество родившихся детей: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Отметка о живорождении или о рождении мертвого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Сведения о документе, подтверждающем факт рождения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отце Сведения о матери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Фамилия 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Имя __________________________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Отчество (при его наличии) ___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Дата рождения "__" ______ ___ г. "__" ____________ 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Возраст: 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Постоянное место жительства: Республика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 область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 город (селение)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 район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 улица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____________________________________ дом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 ______________________________________ квартира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квартира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Юридический адрес: Республика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 область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 город (селение)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 район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 улица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____________________________________ дом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 _____________________________________ квартира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квартира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Гражданство 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Источник дохода или место работы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Образование 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Национальность (если указана в документах, удостоверяющих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 Сведения о документе, на основании которого внесены сведения об отце ребенка: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а) запись акта о государственной регистрации заключения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 "____" ______ _____г.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б) совместное заявление родителей от "___" __________ 20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____________________ (подпись матери) (подпись отца)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в) заявление отца ребенка в случаях смерти матери, объявления матери умершей; признания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 безвестно отсутствующей, признания матери недееспособной,  лишения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ограничения матери в родительских правах, невозможности установления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г) решение суда об установлении отцовства, а также установлении факта признания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отцовства и факта отцовства № ___ ___________ района (города) ___________ области (края)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__________________ от "___" ___________ 20 ________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д) запись акта о государственной регистрации расторжении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 "____" ______ _____г.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е) решение суда о расторжении брака (супружества) № ____________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(города) ___________ области (края) республики ____________ от "___" ______ 20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ж) запись акта о государственной регистрации смерти отца: № ___ "___"  ______ ___г. 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з) заявление матери и ее подпись___________________________________________________.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Сведения о заявителе: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23. Серия и номер свидетельства о рождении: ______________________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24. Для отметок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Должностное лицо регистрирующего органа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Актовая книга, составленная на основании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актовой записи о расторжении брака (супружества)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№ ________ "__" ______________ г.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расторгающих брак  Он 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Фамилия до расторжения брака (супружества)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 после расторжения брака (супружества)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Имя __________________________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 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Дата рождения "__" ________ ___ г. "__" _________________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 Республика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 область _________________ город (селение)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 район __________________ район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Возраст 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Место жительства: Республика _________________ Республика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 город (селение) _____________ район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 улица ____________________ улица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 _________ дом ___________ квартира ___________ квартира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Юридический адрес: Республика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область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 город (селение)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 район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 улица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_______ дом _______ дом ______ квартира __________ квартира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Образование 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12.Источник дохода или место работы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Сведения о количестве браков (супружеств) каждого из бывших супругов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Дата составления, номер записи акта о заключении брака (супружества) "_" __ __ г. №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Наименование регистрирующего органа, в котором производилась 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регистрация заключения брака (супружества)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Документ, являющийся основанием для расторжения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а) совместное заявление супругов "__" ___ _____ г. № 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б) заявление одного из супругов в установленном порядке, имеющего право на расторжение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брака (супружества) "__" ___ _____ г. № 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в) вступившее в законную силу решение суда ______________ района (города)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(края, республики) от "__" _______ _____ г. о признании супруга безвестно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г) вступившее в законную силу решение суда ___________ района (города)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(края, республики) от "__" __________ ________ г. о признании супруга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недееспособным или ограниченно дееспособным;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д) приговор суда _______________ района (города) __________ области (края, республики)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"__" __________ ________ г. об осуждении супруга за совершение преступления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лишению свободы на срок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Дата прекращения брака (супружества) "__" __________ 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Реквизиты документов, удостоверяющих личность, лиц, расторгнувших брак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(супружество):  № ____ № ______  дата выдачи "___" ____ г. "___" 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выдан 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Сведения об оплате государственной пошлины: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Сведения о заявителе: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 Серия и номер свидетельства о расторжении брака (супружества): ______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Для отметок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Должностное лицо регистрирующего органа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Свидетельство о рождении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Родился (лась)___________________________________________________________________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 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(селение)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 о чем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книге регистрации актов о рождении произведена запись _______ числа ________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_________ года за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Присвоен индивидуальный идентификационный номер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Мать: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государственной регистрации (наименование регистрирующего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рождении: ________ числа ________ месяца 20 _________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выдавшего документ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Должностное лицо регистрирующего органа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Свидетельство о заключении брака (супружества)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(фамилия, имя, отчество (при его наличии) до заключения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Родившийся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и гражданка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(фамилия, имя, отчество (при его наличии) до заключения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Родившаяся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брак (супружество), о чем в книге регистрации актов о заключении брака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(супружества) _______ числа _____ месяца 20 _____ года произведена запись за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 заключения брака (супружества) присвоены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супругу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супруге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 заключения брака (супружества)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регистрирующего органа):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заключении брака (супружества): ______________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месяца 20 _____________ года Серия и номер выданного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заключении брак(супружества)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выдавшего документ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Должностное лицо регистрирующего органа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Свидетельство о расторжении брака (супружества)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Брак (супружество) между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гражданка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расторгнут, о чем в книге регистрации актов о расторжении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числа _____________ месяца 20 _____________ года произведена запись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документе, являющемся основанием государственной регистрации расторжения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брака (супружества):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прекращения брака (супружества): "___" ___________ 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 расторжения брака (супружества) присвоены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Ему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Ей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выдано гражданину (ке)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который осуществил государственную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расторжения брака (супружества)__________________________________________________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расторжении брака (супружества): ______________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месяца 20 _____________ года Серия и номер свидетельства о расторжении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брака (супружества)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выдавшего документ: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Должностное лицо регистрирующего органа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Свидетельство о перемене имени, отчества, фамилии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(имя, отчество (при его наличии), фамилия до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перемены имени, отчества, фамилии)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Родившийся (аяся)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произвел (а) перемену имени, отчества (при его наличии), фамилии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(имя, отчество (при его наличии), фамилия после государственной регистрации перемены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имени, отчества, фамилии) о чем в книге регистрации актов о перемене имени, отчества,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фамилии ______________ числа _____________ месяца 20 _____________ года произведена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запись за №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произведшего государственную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перемены имени, отчества,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перемене имени, отчества, фамилии: ______________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месяца 20 _____________ года Серия и номер выданного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перемене фамилии, имени, отчества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выдавшего документ________________________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М.П. Должностное лицо регистрирующего органа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Свидетельство о смерти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Родившийся (аяся)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Возраст умершего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смерти: ____________ числа __________ месяца 20 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(селение)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 чем в книге регистрации актов о смерти ____________ числа ____________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___________ года произведена запись за №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который осуществил государственную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смерти______________________________________________________________________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смерти: ____________ числа ____________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___________ года Серия и номер свидетельства о смерти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выдавшего  документ: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Должностное лицо регистрирующего органа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