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d66a" w14:textId="027d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24 февраля 2015 года № 166 "Об утверждении Правил долгосрочного субсидирования расходов перевозчика, связанных с осуществлением перевозок пассажиров по социально значимым сообщениям"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апреля 2020 года № 236. Зарегистрирован в Министерстве юстиции Республики Казахстан 29 апреля 2020 года № 20519.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01.12.2020.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166 "Об утверждении Правил субсидирования убытков перевозчика, связанных с осуществлением пассажирских перевозок по социально значимым сообщениям" (зарегистрирован в Реестре государственной регистрации нормативных правовых актов за № 11540, опубликован 27 июля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субсидирования расходов перевозчика, связанных с осуществлением перевозок пассажиров по социально значимым сообщениям,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Долгосрочному субсидированию подлежат следующие виды расходов в пределах утвержденного бюджета соответствующего уровня: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расходы на услуги магистральной железнодорожной сети, в том числе расходы за прицепку, пробег прицепных и беспересадочных вагонов в составе поездов других перевозчиков;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расходы на содержание вагонов, задействованных при перевозке пассажиров по социально значимым сообщениям, включая их плановые виды ремонтов, текущий отцепочный ремонт и техническое обслуживание, амортизационные отчисления по вагонам;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расходы на аренду вагонов, задействованных при перевозке пассажиров по социально значимым сообщениям;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расходы на приобретение вагонов, задействованных при перевозке пассажиров по социально значимым сообщениям, включая финансовые расходы по займам, за исключением случаев их субсидирования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(контейнеров), утвержденными приказом Министра по инвестициям и развитию Республики Казахстан от 16 июня 2016 года № 497 (зарегистрирован в Реестре государственной регистрации нормативных правовых актов за № 14002);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расходы на услуги железнодорожных вокзалов и станций по предоставлению информации справочными бюро и по предоставлению пассажирам доступа к помещениям вокзала общего пользования;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расходы, связанные с эксплуатацией моторвагонного подвижного состава, включая фонд оплаты труда локомотивной бригады, топливо и электроэнергию на тягу поездов.".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При организации перевозок местными исполнительными органами областей, городов республиканского значения, столицы по межрайонным (междугородным, внутриобластным) и пригородным сообщениям долгосрочному субсидированию также подлежат расходы на услуги локомотивной тяги, в том числе расходы, связанные с эксплуатацией тягового подвижного состава, включая топливо и электроэнергию на тягу поездов, фонд оплаты труда проводников, начальников поездов, локомотивных бригад, социальные отчисления, экипировка вагонов водой и твердым топливом, дезинфекция, дезинсекция, дератизация в вагонах, услуги по аренде перронов, справочно-информационные услуги на железнодорожных вокзалах, стирка и химическая чистка мягкого съемного инвентаря, приобретение и содержание инвентаря и оборудования для пассажирских вагонов, медицинские услуги, (проводников, поездных и локомотивных бригад), услуги по доступу к помещениям вокзала общего пользования.";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декабря 2020 года и подлежит официальному опубликованию.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индустрии и инфраструктурного развития РК от 19.08.2020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01.07.2020).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2020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долгосрочного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субсидирования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перевозчика,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сообщениям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выполнении перевозок пассажиров по социально значимым сообщениям за _______________ 20 __ года (для внутриобластных/межрайонных сообщений)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867"/>
        <w:gridCol w:w="867"/>
        <w:gridCol w:w="867"/>
        <w:gridCol w:w="867"/>
        <w:gridCol w:w="867"/>
        <w:gridCol w:w="2085"/>
        <w:gridCol w:w="1818"/>
        <w:gridCol w:w="1552"/>
        <w:gridCol w:w="134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 (месяц)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поезда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Сообщение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Расстояние, км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курсирования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Тип вагона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Неснижаемый пробег вагонов, тыс. ваг/км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Пробег вагонов, тыс. ваг/км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Пассажирооборот,  тыс. пасс/км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Перевезено пассажиров тыс.чел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1265"/>
        <w:gridCol w:w="1731"/>
        <w:gridCol w:w="1265"/>
        <w:gridCol w:w="1265"/>
        <w:gridCol w:w="1265"/>
        <w:gridCol w:w="799"/>
        <w:gridCol w:w="2356"/>
      </w:tblGrid>
      <w:tr>
        <w:trPr>
          <w:trHeight w:val="30" w:hRule="atLeast"/>
        </w:trPr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Населенность, чел/ваг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Расходы по перевозкам, тыс.тенге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услуги МЖС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услуги локомотивной тяги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аренду вагонов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приобретение вагонов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содержание вагонов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Иные расходы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о выполнении перевозок пассажиров по социально значимым сообщениям за _______________ 20 __ года (для межобластных сообщений)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867"/>
        <w:gridCol w:w="867"/>
        <w:gridCol w:w="867"/>
        <w:gridCol w:w="867"/>
        <w:gridCol w:w="867"/>
        <w:gridCol w:w="2085"/>
        <w:gridCol w:w="1818"/>
        <w:gridCol w:w="1552"/>
        <w:gridCol w:w="134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 (месяц)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поезда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Сообщение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Расстояние, км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курсирования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Тип вагона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Неснижаемый пробег вагонов, тыс. ваг/км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Пробег вагонов, тыс. ваг/км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Пассажирооборот,  тыс. пасс/км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Перевезено пассажиров тыс.чел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9"/>
        <w:gridCol w:w="1472"/>
        <w:gridCol w:w="1472"/>
        <w:gridCol w:w="1472"/>
        <w:gridCol w:w="1473"/>
        <w:gridCol w:w="930"/>
        <w:gridCol w:w="2742"/>
      </w:tblGrid>
      <w:tr>
        <w:trPr>
          <w:trHeight w:val="30" w:hRule="atLeast"/>
        </w:trPr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Населенность, чел/ваг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Расходы по перевозкам, тыс.тенге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услуги МЖС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аренду вагонов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приобретение вагонов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содержание вагонов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Иные расходы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2020 года № 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долгосрочного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субсидирования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перевозчика, 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пассажиров по социально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сообщениям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перевозок пассажиров по социально значимым сообщениям с начала года по нарастанию за _______________ 20 __ года (для внутриобластных/межрайонных сообщений)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867"/>
        <w:gridCol w:w="867"/>
        <w:gridCol w:w="867"/>
        <w:gridCol w:w="867"/>
        <w:gridCol w:w="867"/>
        <w:gridCol w:w="2085"/>
        <w:gridCol w:w="1818"/>
        <w:gridCol w:w="1552"/>
        <w:gridCol w:w="134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 (месяц)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поезда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Сообщение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Расстояние,км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курсирования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Тип вагона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Неснижаемый пробег вагонов, тыс. ваг/км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Пробег вагонов, тыс. ваг/км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Пассажирооборот,  тыс. пасс/км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Перевезено пассажиров тыс.чел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096"/>
        <w:gridCol w:w="1097"/>
        <w:gridCol w:w="1097"/>
        <w:gridCol w:w="1097"/>
        <w:gridCol w:w="693"/>
        <w:gridCol w:w="2041"/>
        <w:gridCol w:w="2041"/>
        <w:gridCol w:w="20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Расходы по перевозкам, тыс.тенге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Объемы долгосрочного субсидирования расходов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услуги МЖС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услуги локомотивнойттяги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аренду вагонов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приобретение вагонов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содержание вагонов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Иные 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Выплачено субсидий с начала года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Подлежит субсидированию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bookmarkEnd w:id="32"/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перевозок пассажиров по социально значимым сообщениям с начала года по нарастанию за _______________ 20 __ года (для межобластных сообщений)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867"/>
        <w:gridCol w:w="867"/>
        <w:gridCol w:w="867"/>
        <w:gridCol w:w="867"/>
        <w:gridCol w:w="867"/>
        <w:gridCol w:w="2085"/>
        <w:gridCol w:w="1818"/>
        <w:gridCol w:w="1552"/>
        <w:gridCol w:w="1348"/>
      </w:tblGrid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 (месяц)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поезда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Сообщение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Расстояние,км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Периодичность курсирования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Тип вагона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Неснижаемый пробег вагонов, тыс. ваг/км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Пробег вагонов, тыс. ваг/км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Пассажирооборот,  тыс. пасс/км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Перевезено пассажиров тыс.чел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204"/>
        <w:gridCol w:w="1204"/>
        <w:gridCol w:w="1204"/>
        <w:gridCol w:w="760"/>
        <w:gridCol w:w="2241"/>
        <w:gridCol w:w="2241"/>
        <w:gridCol w:w="2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Расходы по перевозкам, тыс.тенге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Объемы долгосрочного субсидирования расходов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услуги МЖС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аренду вагонов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приобретение вагонов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содержание вагонов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Иные расходы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Выплачено субсидий с начала года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Подлежит субсидированию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