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56bf" w14:textId="0855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перечня инвестиционных проектов по производству нефтегазохимической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29 апреля 2020 года № 165. Зарегистрирован в Министерстве юстиции Республики Казахстан 29 апреля 2020 года № 20520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"О газе и газоснабжении"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инвестиционных проектов по производству нефтегазохимической продукции.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Министерствоэкологии, 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165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перечня инвестиционных проектов по производству нефтегазохимической продукции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перечня инвестиционных проектов по производству нефтегазохимической продукции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"О газе и газоснабжении" (далее - Закон) и определяют порядок формирования перечня инвестиционных проектов по производству нефтегазохимической продукции (далее - перечень).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промышленный потребитель-инвестор – юридическое лицо, приобретающее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включенное в перечень, утверждаемый уполномоченным органом, а также юридическое лицо, приобретающее товарный газ для производства компримированного и (или) сжиженного природного газа в целях дальнейшей реализации потребителям;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заказчик – юридическое лицо, подающее в уполномоченный орган заявку на включение инвестиционного проекта по производству нефтегазохимической продукции в перечень;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Законом.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перечня инвестиционных проектов по производству нефтегазохимической продукции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включения инвестиционного проекта по производству нефтегазохимической продукции (далее – инвестиционный проект) в перечень заказчик предоставляет на бумажном и электронном носителях в уполномоченный орган следующие документы: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включение инвестиционного проекта по производству нефтегазохимической продукции в перечень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заявка);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технико-экономическое обоснование инвестиционного проекта, разработанное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норматива по формированию и представлению технико-экономических обоснований и проектно-сметной документации в электронно-цифровой форме в экспертные организации и в Единый государственный электронный банк предпроектной и проектной (проектно-сметной) документации на строительство объектов, финансируемых за счет государственных инвестиций и средств субъектов квазигосударственного сектора, утвержденного приказом Председателя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от 21 апреля 2016 года № 106-нқ (зарегистрирован в Реестре государственной регистрации нормативных правовых актов № 13736);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план-график реализации инвестиционного проекта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сведения, подтверждающие: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пользования лицензированной технологией (соглашение или иной документ, регламентирующий право пользования);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эксплуатации аналогичных производств и (или) реализации продукции на основных рынках сбыта по проекту;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долю местного содержания (в процентах).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подпункте 4) настоящего пункта, предоставляются при их наличии.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течение 3 (трех) рабочих дней с момента получения документов, указанных в пункте 3 настоящих Правил, проверяет: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полноту представленных документов и (или) сведений, содержащихся в них;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сырья в регионе, где планируется реализация проекта, исходя из прогнозного баланса производства, реализации и потребления товарного газа.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предоставления заказчиком неполного пакета документов и (или) сведений, содержащихся в них, либо отсутствия сырья в регионе, уполномоченный орган в срок, указанный в пункте 4 настоящих Правил, возвращает их заказчику с указанием причин возврата.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возврата по причине неполноты представленных документов и (или) сведений, содержащихся в них, заказчик после устранения замечаний уполномоченного органа, направляет повторно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получении документов уполномоченный орган рассматривает их в срок, указанный в пункте 4 настоящих Правил.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причиной возврата было отсутствие сырья в регионе, то заявка заказчика повторно не принимается.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представления заявителем полного пакета документов и сведений, содержащихся в них, а также наличия сырья в регионе, уполномоченный орган в течение 15 (пятнадцати) рабочих дней рассматривает представленные документы, которые также направляются для получения рекомендаций в комиссию по вопросам формирования перечня инвестиционных проектов по производству нефтегазохимической продукции (далее – комиссия).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создается при уполномоченном органе, которая состоит из числа представителей уполномоченного органа, осуществляющего руководство в сфере химической промышленности, уполномоченного органа, осуществляющего руководство в соответствующих сферах естественных монополий, а также организаций и экспертов нефтегазоперерабатывающей и нефтегазохимической отраслей.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присваивает каждому из проектов итоговый балл в соответствии с механизмом оценки инвестиционных проектов,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выдает рекомендацию о включении или не включении инвестиционного проекта в перечень.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после рассмотрения представленных документов, согласно пункту 3 настоящих Правил, с учетом рекомендаций комиссии в течение 2 (двух) рабочих дней формирует проект перечня и направляет на согласование в уполномоченный орган в области государственной поддержки индустриально-инновационной деятельности, уполномоченный орган, осуществляющий руководство в соответствующих сферах естественных монополий, и в соответствующие местные исполнительные органы областей, городов республиканского значения и столицы.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Согласование с уполномоченными и местными исполнительными органами, указанными в пункте 10 настоящих Правил, производится в срок не более 10 (десяти) рабочих дней с момента поступления документов.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Уполномоченный орган после согласования с уполномоченными и местными исполнительными органами, указанными в пункте 10 настоящих Правил, утверждает перечень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Включение инвестиционного проекта в перечень является основанием для заключения соглашения о поставках товарного газа между заказчиком и поставщиком газа.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Инвестиционный проект исключается из утвержденного перечня в следующих случаях: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промышленный потребитель-инвестор отказывается от дальнейшей реализации инвестиционного проекта;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существенных нарушениях (отклонение от графика сроком на полгода и более) промышленным потребителем - инвестором сроков реализации инвестиционного проекта согласно плану-графику.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промышленный потребитель - инвестор ежеквартально направляет отчет уполномоченному органу о ходе реализации проекта согласно плану-графику. В случае внесения изменений в проект, затрагивающих основные показатели, промышленный потребитель - инвестор в течение одного месяца уведомляет уполномоченный орган;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промышленный потребитель - инвестор в течение двух лет с даты включения инвестиционного проекта в перечень не предоставляет решение вопроса финансирования.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включение инвестиционного проекта по производству нефтегазохимической продукции в перечень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включить инвестиционный проект по производству нефтегазохимической продукции в перечень: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Подпись: ______ дата заполнения "___" ________ 20__ года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План-график реализации инвестиционного проекта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5"/>
        <w:gridCol w:w="2805"/>
        <w:gridCol w:w="2805"/>
        <w:gridCol w:w="1725"/>
      </w:tblGrid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руководитель: __________________________________________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Подпись: ______ дата заполнения "___" ________ 20__ года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</w:tr>
    </w:tbl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Механизм оценки инвестиционных проектов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Оценка проектов для включения в перечень инвестиционных проектов по производству нефтегазохимической продукции осуществляется по бальной системе на основании следующих критериев: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макроэкономическая эффективность – влияние на макроэкономические показатели Республики Казахстан;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финансовая состоятельность –привлекательность с точки зрения эффективности инвестиций;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инновационная составляющая – применение/использование передовой либо не имеющей аналогов конкурентной технологии, которая обеспечивает эффективное использование сырья и оборудования, а также создание производства нового продукта на территории Республики Казахстан;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конкурентоспособность и маркетинговый анализ - производство продукции, пользующейся устойчивым спросом как на внутреннем, так и внешнем рынке в краткосрочной и долгосрочной перспективе;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социальная эффективность – создание достойных рабочих мест (обеспечение занятости квалифицированных специалистов), а также создание новых и (или) развитие смежных отраслей в стране (мультипликативный эффект);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экологическая оценка –минимизация отрицательного воздействия намечаемой деятельности на окружающую среду;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проекте компании квазигосударственного сектора.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каждому из критериев выставляется балл, который формируется из баллов по соответствующим показателям.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макроэкономической эффективности относятся такие показатели, как: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 в валовый внутренний продукт (далее – вклад в ВВП) оценивается в процентах и рассчитывается по следующей формуле: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37211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Vсв (тенге) – объем среднегодовой выручки;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Vввп (тенге)– объем ВВП на предыдущий год;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вклад в ВВП больше 0,5 % - показателю присваивается 8 баллов;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вклад в ВВП в пределах от 0,2 % до 0,5 % - показателю присваивается 4 балла;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налоги рассчитываются как сумма всех налоговых платежей, которые заказчик планирует осуществлять в течение 20 лет с момента ввода в эксплуатацию завода. Полученная сумма сравнивается с вложенными инвестициями. Оценивается в тенге: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сумма налогов больше инвестиций - показателю присваивается 6 баллов;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сумма налогов меньше инвестиций - показателю присваивается 3 балла;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инвестиции рассчитываются как сумма капитальных вложений (СКВ) и оцениваются в долларах США по курсу на момент подачи заявки: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СКВ больше 200 миллионов долларов США (далее – млн. долл.)- показателю присваивается 6 баллов;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СКВ в пределах от 100 до 200 млн.долл. - показателю присваивается 4 балла;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СКВ меньше 100 млн.долл. - показателю присваивается 2 балла.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Итого, максимально возможное количество по критерию макроэкономическая эффективность равняется 20 баллам.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финансовой состоятельности относятся такие показатели, как: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собственных средств в общей сумме инвестиций (далее - доля) оценивается в процентах и рассчитывается по следующей формуле: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28448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 (тенге) – собственные средства;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 (тенге)– сумма инвестиций;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доля больше 30 % - показателю присваивается 6 баллов;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доля в пределах от 20 % до 30 % - показателю присваивается 4 балла;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доля меньше 20 % - показателю присваивается 2 балла;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чувствительность к изменениям цены газа (далее - Ч) оценивается по степени влияния на показатели эффективности проектов (NPV, IRR) изменение цены товарного газа. При этом проекты, в которых изменение цены на газ влечет наименьшее ухудшение показателей эффективности проекта, будут считаться наилучшими: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Ч меньше 10 % - показателю присваивается 6 баллов;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Ч больше 10 % - показателю присваивается 3 балла;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показатели эффективности – оценка эффективности инвестиций путем определения таких показателей, как NPV - чистая текущая стоимость, PI - индекс рентабельности инвестиции, IRR внутренняя норма рентабельности и PBP - период (срок) окупаемости: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NPV больше 0, PI больше 1, IRR больше или равно 10%, PBP меньше 20 лет проекту присваивается 4 балла.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Итого, максимально возможное количество по критерию финансовая состоятельность равняется 16 баллам.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инновационной составляющей относятся такие показатели, как: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новая технология/продукция – если проектом предусмотрена хотя бы одна единица технологии или продукции, не имеющая аналогов на территории Республики Казахстан, проекту присваивается 6 баллов;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газа в себестоимости (далее - доля газа) оценивается в процентах и рассчитывается по следующей формуле: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31623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 (тенге) – стоимость газа на единицу продукции;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 (тенге) – производственная себестоимость единицы продукции;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доля газа меньше 10 % - показателю присваивается 8 баллов;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доля газа в пределах от 10 % до 15% - показателю присваивается 4 балла;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доля газа больше 15 % - показателю присваивается 2 балла;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добавленная стоимость на 1 тысячи кубических метров (далее - тыс. м3) газа (ДС) оценивается в процентах и рассчитывается в ценах на момент подачи заявки по следующей формуле: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28067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 (тенге) – стоимость 1 тыс. м3 газа;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 (тенге) – стоимость конечного продукта;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ДС больше 90 % - показателю присваивается 8 баллов;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ДС в пределах от 80 %до 90% - показателю присваивается 4 балла;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ДС меньше 80 % - показателю присваивается 2 балла.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Итого, максимально возможное количество по критерию инновационная составляющая равняется 22 баллам.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конкурентоспособности и маркетинговому анализу относятся такие показатели, как: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внутреннего рынка (далее - ОВР) - оценивается в процентах и рассчитывается по следующей формуле: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3098800" cy="10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Vпр (тонн) – объем общего производства продукции;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Vсб (тонн) – объем сбыта на внутренний рынок;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ОВР меньше 50 % - показателю присваивается 6 баллов;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ОВР в пределах от 50 % до 75% - показателю присваивается 4 балла;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ОВР больше 75 % - показателю присваивается 2 балла;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обеспеченность сбыта продукции – наличие соглашения или договоренности на реализацию продукции: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наличии имеется соглашение на реализацию продукции в объеме более 10 %, проекту присваивается 6 баллов;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опыта (далее - опыт) оценивается по наличию у участников проекта аналогичных реализованных /эксплуатируемых проектов: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хотя бы одна единица, проекту присваивается 6 баллов;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опыт больше или равно 2 единицам - показателю присваивается 6 баллов;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опыт меньше 2единиц - показателю присваивается 2 балла.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Итого, максимально возможное количество по критерию конкурентоспособность и маркетинговый анализ равняется 18 баллам.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социальной эффективности относятся такие показатели, как: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достойные рабочие места (далее - Рм) – это количество квалифицированных работников (инженерные специальности) из числа казахстанских граждан в период эксплуатации: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Рм больше 250 человек - показателю присваивается 6 баллов;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Рм в пределах от 100 до 250 человек - показателю присваивается 4 балла;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Рм меньше 100 человек - показателю присваивается 2 балла;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мультипликативный эффект (далее - МЭ)- расширение линейки продукции (изменение классификационного кода товара по Товарной номенклатуре внешнеэкономической деятельности на уровне любого из первых четырех знаков) и/или создание смежных производств заказчиком в период эксплуатации завода: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будет создано более 3 единиц, то присваивается 6 баллов;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будет создано от 1 до 3 единиц, то присваивается 4 балла;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будет создана 1 единица, то присваивается 2 балла.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Итого, максимально возможное количество по критерию мультипликативный эффект равняется 12 баллам.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экологической оценке относится такой показатель, как воздействие на окружающую среду – при оценке данного показателя учитывается применение технологии, предусматривающей минимизацию воздействия деятельности предприятия на окружающую среду в регионе, где планируется реализация проекта. При наличии такой технологии присваивается 6 баллов.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максимально возможное количество по критерию экологическая оценка равняется 6 баллам.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Участие в проекте компании квазигосударственного сектора (далее – ККС) оценивается следующим образом: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проекте ККС, присваивается 6 баллов;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участие ККС в проекте составляет до 50 % включительно, присваивается 4 балла;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участие ККС в проекте составляет более 50 %, то присваивается 2 балла.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максимально возможное количество по данному критерию равняется 6 баллам.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возможное количество при оценке проекта по всем критериям – 100 баллов.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с итоговым баллом ниже 33 баллов не включаются в перечень.</w:t>
      </w:r>
    </w:p>
    <w:bookmarkEnd w:id="1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