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852b" w14:textId="30f8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30 января 2018 года № 33 "Об утверждении предельных аукционных цен"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апреля 2020 года № 155. Зарегистрирован в Министерстве юстиции Республики Казахстан 29 апреля 2020 года № 20526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30 января 2018 года № 33 "Об утверждении предельных аукционных цен" (зарегистрирован в Реестре государственной регистрации нормативных правовых актов за № 16536, опубликован 19 марта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предельные аукционные цены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Предельные аукционные 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электрическую энергию, производимую объектами по использованию возобновляемых источников энергии, утвержденные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января 2018 года № 33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аукционные цены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7"/>
        <w:gridCol w:w="5302"/>
        <w:gridCol w:w="5221"/>
      </w:tblGrid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Технология возобновляемых источников энергии, используемая для получения электрической энергии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Величина тарифа, тенге/кВтч (без НДС)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Ветровые электростанции для преобразования энергии ветра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21,69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Фотоэлектрические преобразователи солнечной энергии для преобразования энергии солнечного излучения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16,97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Гидроэлектростанции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15,48</w:t>
            </w:r>
          </w:p>
        </w:tc>
      </w:tr>
      <w:tr>
        <w:trPr>
          <w:trHeight w:val="30" w:hRule="atLeast"/>
        </w:trPr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Биогазовые установки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