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9b3f" w14:textId="5d69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апреля 2020 года № 247. Зарегистрирован в Министерстве юстиции Республики Казахстан 5 мая 2020 года № 20569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(зарегистрирован в Реестре государственной регистрации нормативных правовых актов за № 15386, опубликован 7 августа 2017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развитию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382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иностранных воздушных перевозчиков в Республике Казахстан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иностранных воздушных перевозчиков в Республике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аккредитации иностранных воздушных перевозчиков в Республике Казахстан и оказания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определения и термины, используемые в настоящих Правилах: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генеральный агент - юридическое лицо, являющееся резидентом Республики Казахстан, уполномоченное иностранным перевозчиком на продажу перевозок на территории Республики Казахстан, ответственное перед пассажирами за услуги, оказываемые иностранным перевозчиком, на основании договора с иностранным перевозчиком и доверенности от его имени;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иностранный воздушный перевозчик - иностранная авиакомпания, осуществляющая регулярные пассажирские перевозки, действующая на территории Республики Казахстан через представительство, филиал или генерального агента (далее – иностранный перевозчик);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сокращенный минимум вертикального эшелонирования (сокращенная аббревиатура на английском языке RVSM (далее – RVSM)) – интервал вертикального эшелонирования, применяемый для эшелонирования воздушных судов, имеющих допуск к полетам с применением RVSM.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все иностранные перевозчики, планирующие выполнение регулярных пассажирских рейсов в Республику Казахстан (из Республики Казахстан).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"Выдача свидетельства об аккредитации иностранных перевозчиков, осуществляющих свою деятельность на территории Республики Казахстан" (далее - государственная услуга) оказывается Комитетом гражданской авиации Министерства индустрии и инфраструктурного развития Республики Казахстан (далее - услугодатель). 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иностранных воздушных перевозчиков в Республике Казахстан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Юридическое лицо (далее – услугополучатель) для получения государственной услуги направляет услугодателю через веб-портал "электронного правительства" www.egov.kz, www.elicense.kz (далее - портал) заявление в форме электронного документа, удостоверенного электронно-цифровой подписью (далее – ЭЦП) услугополучателя согласно приложению 1 к настоящим Правилам и документы согласно пункту 8 стандарта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 согласно приложению 2 (далее - Стандарт) к настоящим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 и выдача результата оказания государственной услуги составляет 20 (двадцать) рабочих дней.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осуществляет регистрацию документов, в день их поступления.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в течение 2 (двух) рабочих дней с момента регистрации документов, указанных в пункте 8 Стандарта, проверяет полноту представленных документов.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учетной регистрации (перерегистрации) услугополучателя,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сроки, указанные в части второй настоящего пункта, готовит мотивированный отказ в приеме заявления.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приеме заявления, подписанный ЭЦП услугодателя, направляется услугополучателю в форме электронного документа.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предоставления услугополучателем полного пакета документов, указанных в пункте 8 Стандарта, услугодатель, в течение 18 (восемнадцати) рабочих дней, проверяет соответствие услугополучателя и достоверность представленных материалов, данных и сведении, необходимых для оказания государственной услуги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соответствия услугополучателя и представленных материалов, данных и сведении, услугодатель рассматривает наличие: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со стороны государства регистрации иностранного воздушного перевозчика на выполнение коммерческих воздушных перевозок;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статуса назначенного воздушного перевозчика от соответствующего иностранного государства.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права на перевозку в отношении иностранного воздушного перевозчика определяются международными договорами о воздушном сообщении, участницей которых является Республика Казахстан, и законодательством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услугополучателя и представленных материалов, данных и сведении требованиям Закона оформляется Свидетельство об аккредитации иностранных перевозчиков, осуществляющих свою деятельность на территории Республики Казахстан по форме, согласно приложению 3 к настоящим Правилам, либо при не соответствии услугополучателя и представленных материалов, данных и сведении оформляется мотивированный ответ об отказе в оказании государственной услуги по основаниям предусмотренным в Стандарте.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портал в "личный кабинет" услугополучателя в форме электронного документа, подписанного ЭЦП уполномоченного лица услугодателя.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Свидетельство об аккредитации иностранных перевозчиков, осуществляющих свою деятельность на территории Республики Казахстан выдается услугополучателю на период два года с даты начала ее действия.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Выданное Свидетельство об аккредитации иностранных перевозчиков, осуществляющих свою деятельность на территории Республики Казахстан не может быть передано другому физическому или юридическому лицу.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решения, действия (бездействия) работников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в Республике Казахстан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Заявление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аккредитацию иностранного воздушного перевозчика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(официальное наименование и коммерческое название, если отличается)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авиакомпании: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регистрации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расчетный счет, корреспондентский счет, микрофинансовая организация (МФО),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Юридический адрес и другие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адрес, телефон, телефакс, телекс, телетайп, телеграфные и телефонные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условные позывные, коды ИКАО, ИАТА, СИТА, АФТН)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(фамилия, имя, отчество (при наличии) (далее - ФИО)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Перечень воздушных судов, на которых планируется выполнение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Республику Казахстан: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152"/>
        <w:gridCol w:w="604"/>
        <w:gridCol w:w="4548"/>
        <w:gridCol w:w="4160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 (модель, серийный номер)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RVSM (утверждение государством эксплуатанта)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EDTO (утверждение государством эксплуатанта)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</w:p>
          <w:bookmarkEnd w:id="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ИКАО – Международная организация гражданской авиации;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ИАТА – Международная ассоциация воздушного транспорта;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СИТА – Международное общество авиационной электросвязи;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АФТН – авиационная фиксированная телекоммуникационная сеть;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 – воздушное судно;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RVSM – сокращенный минимум вертикального эшелонирования;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EDTO – производство полетов с увеличенным временем ухода на запасной аэродром.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перевозчиков в Республике Казахстан 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иностранных перевозчиков, осуществляющих свою деятельность на территории Республики Казахстан"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504"/>
        <w:gridCol w:w="906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на портал – 20 (двадцать) рабочих дней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иностранных перевозчиков, осуществляющих свою деятельность на территории Республики Казахстан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услуги: электронная</w:t>
            </w:r>
          </w:p>
          <w:bookmarkEnd w:id="67"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-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-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Казахстан.</w:t>
            </w:r>
          </w:p>
          <w:bookmarkEnd w:id="68"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представляется: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устава иностранного перевозчика;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положения о представительстве, либо о филиале иностранного перевозчика в Республике Казахстан, либо устава генерального агента;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заключенного на соответствующий финансовый год договора на аэропортовое обслуживание, агентских договоров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доверенности на главу представительства, либо филиала иностранного перевозчика, либо на генерального агента;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программы авиационной безопасности эксплуатанта гражданского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гарантийного письма о передаче сведений в уполномоченные органы об оформленных и (или) забронированных билетах авиапассажиров осуществляющих полеты в/из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свидетельства эксплуатанта и связанных с ним эксплуатационных спецификаций;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свидетельств о регистрации всех воздушных судов, на которых планируется выполнение полетов в Республику Казахстан. При аренде воздушного судна с экипажем согласование уполномоченного органа в сфере гражданской авиации государства эксплуатанта с указанием эксплуатанта, который осуществляет руководство полетами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сертификата летной годности всех воздушных судов, на которых планируется выполнение полетов в Республику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электронная копия страхового полиса гражданской ответственности иностранного перевозчика перед пассажирами и третьими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электронная копия письма, подтверждающего назначение иностранного перевозчика на выполнение регулярных рейсов в Республику Казахстан.</w:t>
            </w:r>
          </w:p>
          <w:bookmarkEnd w:id="69"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недостоверных сведений либо сведений (документов) с истекшим сроком действия в представленных услугодателю документах.</w:t>
            </w:r>
          </w:p>
          <w:bookmarkEnd w:id="70"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www.miid.gov.kz, (в подразделе "Государственные услуги" раздела "Комитет гражданской авиации").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8-800-080-7777.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перевозчиков в Республике Казахстан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9081"/>
        <w:gridCol w:w="1610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Азаматтық авиация комитеті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</w:tbl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Қазақстан Республикасының аумағында өз қызметін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шетелдік тасымалдаушыларды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КУӘЛІК / СВИДЕТЕЛЬСТВО об аккредитации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осуществляющих свою деятельность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№ __________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авиакомпанияның атауы/наименование авиакомпании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заңды мекен-жайы/юридический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шетелдік тасымалдаушының орналасқан елі/страна местонахождения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Куәлік 20 __ жылғы "___" 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выдано "___" _____________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Куәлік 2 жылға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свидетельства 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азаматтық авиация саласындағы уәкілетті органның жауапты тұлғасы, 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(бар болған жағдайда) / ответственное лицо уполномоченного органа в сфере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авиации, фамилия, имя, отчество (при наличии)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