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46d5" w14:textId="fb84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19 марта 2020 года № 33 "Об установлении пределов отклонения курса покупки от курса продажи иностранной валюты за тенге по операциям, проводимым через обменные пункты"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5 мая 2020 года № 63. Зарегистрировано в Министерстве юстиции Республики Казахстан 6 мая 2020 года № 20585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2018 года "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2020 года № 286 "О мерах по обеспечению социально-экономической стабильности"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19 марта 2020 года № 33 "Об установлении пределов отклонения курса покупки от курса продажи иностранной валюты за тенге по операциям, проводимым через обменные пункты" (зарегистрировано в Реестре государственной регистрации нормативных правовых актов под № 20146, опубликовано 20 марта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2018 года "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2020 года № 286 "О мерах по обеспечению социально-экономической стабильности"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Настоящее постановление вводится в действие со дня его первого официального опубликования и действует до 1 июля 2020 года.".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обеспечить в течение семи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Национального Банка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