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9e2d" w14:textId="30c9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исполняющего обязанности Министра национальной экономики Республики Казахстан от 21 февраля 2018 года № 67 "Об утверждении Перечня импортируемых товаров, по которым налог на добавленную стоимость уплачивается методом зачета и правил его формирования"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5 мая 2020 года № 35. Зарегистрирован в Министерстве юстиции Республики Казахстан 6 мая 2020 года № 20590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21 февраля 2018 года № 67 "Об утверждении Перечня импортируемых товаров, по которым налог на добавленную стоимость уплачивается методом зачета и правил его формирования" (зарегистрирован в Реестре государственной регистрации нормативных правовых актов № 16509, опубликован 16 марта 2018 года в Эталонном контрольном банке нормативных правовых актов Республики Казахстан)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импортируемых товаров, по которым налог на добавленную стоимость уплачивается методом зачета,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262 и 263,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5"/>
        <w:gridCol w:w="3606"/>
        <w:gridCol w:w="5469"/>
      </w:tblGrid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Цыплята прародительских и материнских линий племенного разведения*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0105 11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живой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налоговой и таможенной политики Министерства национальной экономики Республики Казахстан в установленном законодательном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