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69d0" w14:textId="0e16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мая 2020 года № 184. Зарегистрирован в Министерстве юстиции Республики Казахстан 10 мая 2020 года № 20603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стипендии Президента Республики Казахстан между министерствами и Автономной организацией образования "Назарбаев Университет" на 2020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184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министерствами и Автономной организацией образования "Назарбаев Университет"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4922"/>
        <w:gridCol w:w="3974"/>
        <w:gridCol w:w="1495"/>
      </w:tblGrid>
      <w:tr>
        <w:trPr>
          <w:trHeight w:val="30" w:hRule="atLeast"/>
        </w:trPr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Автономная организация образования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организация образования "Назарбаев Университет"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