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0b6d3" w14:textId="e60b6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совместный приказ Министра культуры и спорта Республики Казахстан от 14 июня 2016 года № 162 и Министра национальной экономики Республики Казахстан от 23 июня 2016 года № 277 "Об утверждении критериев оценки степени риска и проверочного листа за охраной и использованием объектов историко-культурного наследия"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культуры и спорта Республики Казахстан от 6 мая 2020 года № 113 и Министра национальной экономики Республики Казахстан от 6 мая 2020 года № 37. Зарегистрирован в Министерстве юстиции Республики Казахстан 10 мая 2020 года № 20604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июня 2016 года № 162 и Министра национальной экономики Республики Казахстан от 23 июня 2016 года № 277 "Об утверждении критериев оценки степени риска и проверочного листа за охраной и использованием объектов историко-культурного наследия" (зарегистрирован в Реестре государственной регистрации нормативных правовых актов за № 13979, опубликован 4 августа 2016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критериев оценки степени риска и проверочных листов в сфере охраны и использования объектов историко-культурного наследия";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критерии оценки степени риска в сфере охраны и использования объектов историко-культурного наследия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проверочный лист в сфере охраны и использования объектов историко-культурного наследия для осуществления контроля уполномоченным органом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проверочный лист в сфере охраны и использования объектов историко-культурного наследия для осуществления контроля местным исполнительным органом согласно приложению 3 к настоящему совместному приказу.";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критериях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за охраной и использованием объектов историко-культурного наследия, утвержденных указанным совместным приказом: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"Критерии оценки степени риска в сфере охраны и использования объектов историко-культурного наследия";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Критерии оценки степени риска в сфере охраны и использования объектов историко-культурного наследия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Предпринимательского кодекса Республики Казахстан от 29 октября 2015 года (далее – Предпринимательский кодекс), а также с Правилами формирования государственными органами системы оценки рисков и формы проверочных листов,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31 июля 2018 года № 3 (зарегистрирован в Реестре государственной регистрации нормативных правовых актах за № 17371) и предназначены для отбора субъектов (объектов) контроля в сфере охраны и использования объектов историко-культурного наследия и отнесения их к степеням риска при проведении уполномоченным органом в сфере охраны и использования объектов историко-культурного наследия (далее – уполномоченный орган) и местными исполнительными органами областей, городов республиканского значения и столицы (далее – местные исполнительные органы) профилактического контроля с посещением субъекта (объекта) контроля.";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3) и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субъекты (объекты) контроля – физические и юридические лица, в том числе местные исполнительные органы, за деятельностью которых осуществляются контроль в сфере охраны и использования объектов историко-культурного наследия;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незначительные нарушения – нарушения требований, установленных нормативными правовыми актами в сфере охраны и использования объектов историко-культурного наследия, касающихся режима использования земель в пределах охранных зон, зон регулирования застройки и зон охраняемого природного ландшафта памятников истории и культуры местного значения;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значительные нарушения – нарушения требований, установленных нормативными правовыми актами в сфере охраны и использования объектов историко-культурного наследия, касающихся вопросов установления сооружений монументального искусства, режима использования земель в пределах охранных зон, зон регулирования застройки и зон охраняемого природного ландшафта памятников истории и культуры международного и республиканского значения, условий содержания памятника истории и культуры, прописанных в охранных обязательствах, а также мер, оказывающих вредное воздействие на сохранность памятников истории и культуры;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грубые нарушения – нарушения требований, установленных нормативными правовыми актами в сфере охраны и использования объектов историко-культурного наследия, касающихся соблюдения условий проведения научно-реставрационных работ на памятниках истории и культуры, условий осуществления археологических работ и лицензирования данной деятельности, законного перемещения и изменения памятника истории и культуры, а также мер, оказывающих вредное воздействие на сохранность объектов историко-культурного наследия и памятников истории и культуры, влекущих к ухудшению их состояния вплоть до полного уничтожения;";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По объективным критериям оценки степени риска субъекты контроля распределяются по двум степеням риска – высокая и не отнесенная к высокой.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высокой степени риска для осуществления контроля уполномоченным органом относятся: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местные исполнительные органы;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лицензиаты, имеющие лицензию на деятельность по осуществлению научно-реставрационных работ на памятниках истории и культуры и (или) археологических работ.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высокой степени риска для осуществления контроля местным исполнительным органом относятся структурные подразделения местных исполнительных органов, осуществляющие деятельность по охране и использованию объектов историко-культурного наследия.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отнесенным к высокой степени риска относятся физические и юридические лица, являющиеся пользователями и/или собственниками памятников истории и культуры.";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Оценка степени риска субъектов контроля и отнесение их к грубой, значительной и незначительной группе степени риска осуществляется в соответствии с субъективными критериями оценки степени риска в сфере охраны и использования объектов историко-культурного наследия согласно приложению к настоящим Критериям.";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3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делам культуры и искусства Министерства культуры и спорта Республики Казахстан в установленном законодательством порядке обеспечить: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двух рабочих дней после введения в действие настоящего совместного приказа размещение его на интернет-ресурсе Министерства культуры и спорта Республики Казахстан;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культуры и спорта Республики Казахстан.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__________Р.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Даленов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__________А.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Раимкулова</w:t>
            </w:r>
          </w:p>
          <w:bookmarkEnd w:id="3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специальным учетам Генеральной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прокуратуры Республики Казахстан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2020 года № 37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2020 года № 113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сфере охраны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 наследия</w:t>
            </w:r>
          </w:p>
        </w:tc>
      </w:tr>
    </w:tbl>
    <w:bookmarkStart w:name="z4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оценки степени риска в сфере охраны и использования объектов историко-культурного наследия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10045"/>
        <w:gridCol w:w="946"/>
      </w:tblGrid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предыдущего профилактического контроля (степень тяжести устанавливается при несоблюдении нижеперечисленных требований)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уполномоченного органа: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лицензии на деятельность по осуществлению научно-реставрационных работ на памятниках истории и культуры и (или) археологических работ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фактов незаконного перемещения и изменения памятника истории и культуры международного и республиканского значения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фактов нарушений режима использования земель в пределах охранных зон, зон регулирования застройки и зон охраняемого природного ландшафта памятников истории и культуры международного и республиканского значения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факта нарушения правил установлении сооружений монументального искусства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фактов нарушения условий содержания памятника истории и культуры международного и республиканского значения, прописанных в охранных обязательствах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фактов нарушения условий проведения научно-реставрационных работ на памятниках истории и культуры международного и республиканского значения и условий осуществления археологических работ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местных исполнительных органов: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фактов незаконного перемещения и изменения памятника истории и культуры местного значения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проведения при освоении территорий до отвода земельных участков археологических работ по выявлению объектов историко-культурного наследия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фактов нарушений режима использования земель в пределах охранных зон, зон регулирования застройки и зон охраняемого природного ландшафта памятников истории и культуры местного значения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фактов нарушения условий содержания памятника истории и культуры местного значения, прописанных в охранных обязательствах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фактов проведения работ, которые могут создавать угрозу существованию объектов историко-культурного наследия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фактов нарушения условий проведения научно-реставрационных работ на памятниках истории и культуры местного значения и условий осуществления археологических работ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подтвержденных жалоб и обращений со стороны физических и юридических лиц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одной подтвержденной жалобы или обращения в сфере охраны и использования объектов историко-культурного наследия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двух или более подтвержденных жалоб или обращений в сфере охраны и использования объектов историко-культурного наследия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2020 года № 37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2020 года № 113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2016 года № 162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2016 года № 277</w:t>
            </w:r>
          </w:p>
        </w:tc>
      </w:tr>
    </w:tbl>
    <w:bookmarkStart w:name="z4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Проверочный лист в сфере охраны и использования объектов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историко-культурного наследия для осуществления контроля уполномоченным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органом</w:t>
      </w:r>
    </w:p>
    <w:bookmarkEnd w:id="34"/>
    <w:bookmarkStart w:name="z4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(в сфере/в области/за)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(в соответствии со статьей 138 Предпринимательского кодекса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Республики Казахстан от 29 октября 2015 года)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наименование однородной группы субъектов (объектов)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№,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субъекта (объекта) контроля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0"/>
        <w:gridCol w:w="7447"/>
        <w:gridCol w:w="970"/>
        <w:gridCol w:w="971"/>
        <w:gridCol w:w="971"/>
        <w:gridCol w:w="971"/>
      </w:tblGrid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лицензии на деятельность по осуществлению научно-реставрационных работ на памятниках истории и культуры и (или) археологических работ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фактов незаконного перемещения и изменения памятника истории и культуры международного и республиканского значения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фактов нарушений режима использования земель в пределах охранных зон, зон регулирования застройки и зон охраняемого природного ландшафта памятников истории и культуры международного и республиканского значения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факта нарушения правил установлении сооружений монументального искусства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фактов нарушения условий содержания памятника истории и культуры международного и республиканского значения, прописанных в охранных обязательствах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фактов нарушения условий проведения научно-реставрационных работ на памятниках истории и культуры международного и республиканского значения и условий осуществления археологических работ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           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субъекта (объекта) контроля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          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должность                               подпись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2020 года № 37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2020 года № 113</w:t>
            </w:r>
          </w:p>
        </w:tc>
      </w:tr>
    </w:tbl>
    <w:bookmarkStart w:name="z5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Проверочный лист в сфере охраны и использования объектов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историко-культурного наследия для осуществления контроля местным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исполнительным органом</w:t>
      </w:r>
    </w:p>
    <w:bookmarkEnd w:id="38"/>
    <w:bookmarkStart w:name="z5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(в сфере/в области/за)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(в соответствии со статьей 138 Предпринимательского кодекса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Республики Казахстан от 29 октября 2015 года)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наименование однородной группы субъектов (объектов)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№,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субъекта (объекта) контроля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5"/>
        <w:gridCol w:w="7224"/>
        <w:gridCol w:w="1015"/>
        <w:gridCol w:w="1015"/>
        <w:gridCol w:w="1015"/>
        <w:gridCol w:w="1016"/>
      </w:tblGrid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фактов незаконного перемещения и изменения памятника истории и культуры местного значения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фактов проведения при освоении территорий до отвода земельных участков археологических работ по выявлению объектов историко-культурного наследия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фактов нарушений режима использования земель в пределах охранных зон, зон регулирования застройки и зон охраняемого природного ландшафта памятников истории и культуры местного значения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фактов нарушения условий содержания памятника истории и культуры местного значения, прописанных в охранных обязательствах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фактов проведения работ, которые могут создавать угрозу существованию объектов историко-культурного наследия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фактов нарушения условий проведения научно-реставрационных работ на памятниках истории и культуры местного значения и условий осуществления археологических работ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должность                  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субъекта (объекта) контроля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          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                        подпись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