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dbfb" w14:textId="3d8d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делам спорта и физической культуры от 25 июля 2014 года № 289 "Об утверждении Правил формирования составов сборных и штатных сборных команд Республики Казахстан по видам спорта (национальных сборных команд по видам спорта)"</w:t>
      </w:r>
    </w:p>
    <w:p>
      <w:pPr>
        <w:spacing w:after="0"/>
        <w:ind w:left="0"/>
        <w:jc w:val="both"/>
      </w:pPr>
      <w:r>
        <w:rPr>
          <w:rFonts w:ascii="Times New Roman"/>
          <w:b w:val="false"/>
          <w:i w:val="false"/>
          <w:color w:val="000000"/>
          <w:sz w:val="28"/>
        </w:rPr>
        <w:t>Приказ Министра культуры и спорта Республики Казахстан от 6 мая 2020 года № 115. Зарегистрирован в Министерстве юстиции Республики Казахстан 10 мая 2020 года № 20606</w:t>
      </w:r>
    </w:p>
    <w:p>
      <w:pPr>
        <w:spacing w:after="0"/>
        <w:ind w:left="0"/>
        <w:jc w:val="both"/>
      </w:pPr>
      <w:bookmarkStart w:name="z4" w:id="0"/>
      <w:r>
        <w:rPr>
          <w:rFonts w:ascii="Times New Roman"/>
          <w:b w:val="false"/>
          <w:i w:val="false"/>
          <w:color w:val="000000"/>
          <w:sz w:val="28"/>
        </w:rPr>
        <w:t xml:space="preserve">
      В соответствии с подпунктом 31)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25 июля 2014 года № 289 "Об утверждении Правил формирования составов сборных и штатных сборных команд Республики Казахстан по видам спорта (национальных сборных команд по видам спорта)" (зарегистрирован в Реестре государственной регистрации нормативных правовых актов за № 9682, опубликован 22 сентября 2014 года в информационно-правовой системе "Әділет") следующие изменения и дополнения: </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составов сборных и штатных сборных команд Республики Казахстан по видам спорта (национальных сборных команд по видам спорта),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"1. Настоящие Правила формирования составов сборных и штатных сборных команд Республики Казахстан по видам спорта (национальных сборных команд по видам спорта) (далее – Правила) разработаны в соответствии с подпунктом 31)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(далее - Закон) и определяют порядок формирования составов сборных и штатных сборных команд Республики Казахстан по видам спорта (национальных сборных команд по видам спорта).";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"2. В настоящих Правилах применяются следующие определения:</w:t>
      </w:r>
    </w:p>
    <w:bookmarkEnd w:id="6"/>
    <w:bookmarkStart w:name="z13" w:id="7"/>
    <w:p>
      <w:pPr>
        <w:spacing w:after="0"/>
        <w:ind w:left="0"/>
        <w:jc w:val="both"/>
      </w:pPr>
      <w:r>
        <w:rPr>
          <w:rFonts w:ascii="Times New Roman"/>
          <w:b w:val="false"/>
          <w:i w:val="false"/>
          <w:color w:val="000000"/>
          <w:sz w:val="28"/>
        </w:rPr>
        <w:t>
      1) старший тренер – тренер, отвечающий за подготовку основного и резервного (молодежного, юношеского) составов сборных команд Республики Казахстан;</w:t>
      </w:r>
    </w:p>
    <w:bookmarkEnd w:id="7"/>
    <w:bookmarkStart w:name="z14" w:id="8"/>
    <w:p>
      <w:pPr>
        <w:spacing w:after="0"/>
        <w:ind w:left="0"/>
        <w:jc w:val="both"/>
      </w:pPr>
      <w:r>
        <w:rPr>
          <w:rFonts w:ascii="Times New Roman"/>
          <w:b w:val="false"/>
          <w:i w:val="false"/>
          <w:color w:val="000000"/>
          <w:sz w:val="28"/>
        </w:rPr>
        <w:t>
      2) первый тренер – тренер, который осуществляет подготовку (не менее трех лет) спортсмена на начальных (ранних) этапах подготовки спортсменов высокого класса;</w:t>
      </w:r>
    </w:p>
    <w:bookmarkEnd w:id="8"/>
    <w:bookmarkStart w:name="z15" w:id="9"/>
    <w:p>
      <w:pPr>
        <w:spacing w:after="0"/>
        <w:ind w:left="0"/>
        <w:jc w:val="both"/>
      </w:pPr>
      <w:r>
        <w:rPr>
          <w:rFonts w:ascii="Times New Roman"/>
          <w:b w:val="false"/>
          <w:i w:val="false"/>
          <w:color w:val="000000"/>
          <w:sz w:val="28"/>
        </w:rPr>
        <w:t>
      3) тренерский совет – совещательный орган республиканских федераций по видам спорта, состоящий из главных, государственных, старших тренеров областей, врачей сборных команд по видам спорта, ученых в сфере физической культуры и спорта для выработки рекомендаций в методике подготовки спортсменов и команд к выступлениям на спортивных соревнованиях;</w:t>
      </w:r>
    </w:p>
    <w:bookmarkEnd w:id="9"/>
    <w:bookmarkStart w:name="z16" w:id="10"/>
    <w:p>
      <w:pPr>
        <w:spacing w:after="0"/>
        <w:ind w:left="0"/>
        <w:jc w:val="both"/>
      </w:pPr>
      <w:r>
        <w:rPr>
          <w:rFonts w:ascii="Times New Roman"/>
          <w:b w:val="false"/>
          <w:i w:val="false"/>
          <w:color w:val="000000"/>
          <w:sz w:val="28"/>
        </w:rPr>
        <w:t>
      4) личный тренер – тренер, который осуществляет подготовку (не менее трех лет) спортсмена, направленную на выполнение им индивидуального плана подготовки в период его нахождения вне сборной команды Республики Казахстан по виду спорта (национальной сборной команды по виду спорта);</w:t>
      </w:r>
    </w:p>
    <w:bookmarkEnd w:id="10"/>
    <w:bookmarkStart w:name="z17" w:id="11"/>
    <w:p>
      <w:pPr>
        <w:spacing w:after="0"/>
        <w:ind w:left="0"/>
        <w:jc w:val="both"/>
      </w:pPr>
      <w:r>
        <w:rPr>
          <w:rFonts w:ascii="Times New Roman"/>
          <w:b w:val="false"/>
          <w:i w:val="false"/>
          <w:color w:val="000000"/>
          <w:sz w:val="28"/>
        </w:rPr>
        <w:t>
      5) главные республиканские соревнования года – чемпионаты Республики Казахстан, спартакиады Республики Казахстан и кубки Республики Казахстан;</w:t>
      </w:r>
    </w:p>
    <w:bookmarkEnd w:id="11"/>
    <w:bookmarkStart w:name="z18" w:id="12"/>
    <w:p>
      <w:pPr>
        <w:spacing w:after="0"/>
        <w:ind w:left="0"/>
        <w:jc w:val="both"/>
      </w:pPr>
      <w:r>
        <w:rPr>
          <w:rFonts w:ascii="Times New Roman"/>
          <w:b w:val="false"/>
          <w:i w:val="false"/>
          <w:color w:val="000000"/>
          <w:sz w:val="28"/>
        </w:rPr>
        <w:t>
      6) штатные сборные команды Республики Казахстан (штатные национальные сборные команды по видам спорта) – коллективы спортсменов, тренеров, отечественных и иностранных специалистов, осуществляющих спортивную деятельность на финансовых условиях, предусмотренных бюджетным законодательством Республики Казахстан, и принимающих участие в международных спортивных соревнованиях под Государственным Флагом Республики Казахстан;</w:t>
      </w:r>
    </w:p>
    <w:bookmarkEnd w:id="12"/>
    <w:bookmarkStart w:name="z19" w:id="13"/>
    <w:p>
      <w:pPr>
        <w:spacing w:after="0"/>
        <w:ind w:left="0"/>
        <w:jc w:val="both"/>
      </w:pPr>
      <w:r>
        <w:rPr>
          <w:rFonts w:ascii="Times New Roman"/>
          <w:b w:val="false"/>
          <w:i w:val="false"/>
          <w:color w:val="000000"/>
          <w:sz w:val="28"/>
        </w:rPr>
        <w:t>
      7) государственный тренер – тренер, осуществляющий функции и мероприятия по реализации государственной политики по развитию вида (видов) спорта на территории Республики Казахстан;</w:t>
      </w:r>
    </w:p>
    <w:bookmarkEnd w:id="13"/>
    <w:bookmarkStart w:name="z20" w:id="14"/>
    <w:p>
      <w:pPr>
        <w:spacing w:after="0"/>
        <w:ind w:left="0"/>
        <w:jc w:val="both"/>
      </w:pPr>
      <w:r>
        <w:rPr>
          <w:rFonts w:ascii="Times New Roman"/>
          <w:b w:val="false"/>
          <w:i w:val="false"/>
          <w:color w:val="000000"/>
          <w:sz w:val="28"/>
        </w:rPr>
        <w:t>
      8) комплексная целевая программа – перспективный план для комплексного решения вопросов по подготовке спортсменов на олимпийский цикл, включающий учебно-тренировочное, научно-методическое и медико-биологическое обеспечение, развитие материально-технической базы, воспитательную и патриотическую работу, позволяющий более целенаправленно и эффективно распределять усилия спортивных организаций, сконцентрировать внимание на главных направлениях воспитания спортсменов высшей квалификации;</w:t>
      </w:r>
    </w:p>
    <w:bookmarkEnd w:id="14"/>
    <w:bookmarkStart w:name="z21" w:id="15"/>
    <w:p>
      <w:pPr>
        <w:spacing w:after="0"/>
        <w:ind w:left="0"/>
        <w:jc w:val="both"/>
      </w:pPr>
      <w:r>
        <w:rPr>
          <w:rFonts w:ascii="Times New Roman"/>
          <w:b w:val="false"/>
          <w:i w:val="false"/>
          <w:color w:val="000000"/>
          <w:sz w:val="28"/>
        </w:rPr>
        <w:t>
      9) главный тренер сборной команды Республики Казахстан по виду спорта (национальной сборной команды по виду спорта) – тренер, отвечающий за руководство, подготовку, формирование и выступление сборной команды Республики Казахстан по виду спорта (национальной сборной команды по виду спорта) в чемпионатах мира, Олимпийских, Паралимпийских, Сурдлимпийских играх и других международных соревнованиях;</w:t>
      </w:r>
    </w:p>
    <w:bookmarkEnd w:id="15"/>
    <w:bookmarkStart w:name="z22" w:id="16"/>
    <w:p>
      <w:pPr>
        <w:spacing w:after="0"/>
        <w:ind w:left="0"/>
        <w:jc w:val="both"/>
      </w:pPr>
      <w:r>
        <w:rPr>
          <w:rFonts w:ascii="Times New Roman"/>
          <w:b w:val="false"/>
          <w:i w:val="false"/>
          <w:color w:val="000000"/>
          <w:sz w:val="28"/>
        </w:rPr>
        <w:t>
      10) спортсмен – физическое лицо, систематически занимающееся видом (видами) спорта и выступающее на спортивных соревнованиях;</w:t>
      </w:r>
    </w:p>
    <w:bookmarkEnd w:id="16"/>
    <w:bookmarkStart w:name="z23" w:id="17"/>
    <w:p>
      <w:pPr>
        <w:spacing w:after="0"/>
        <w:ind w:left="0"/>
        <w:jc w:val="both"/>
      </w:pPr>
      <w:r>
        <w:rPr>
          <w:rFonts w:ascii="Times New Roman"/>
          <w:b w:val="false"/>
          <w:i w:val="false"/>
          <w:color w:val="000000"/>
          <w:sz w:val="28"/>
        </w:rPr>
        <w:t>
      11) сборные команды Республики Казахстан по видам спорта (национальные сборные команды по видам спорта) – коллективы спортсменов, тренеров, отечественных и иностранных специалистов, осуществляющих подготовку и принимающих участие в международных спортивных соревнованиях под Государственным Флагом Республики Казахстан.";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"3. Сборная команда Республики Казахстан по виду спорта (национальная сборная команда по виду спорта) формируется из числа кандидатов в основной и резервный (молодежный, юношеский) составы.</w:t>
      </w:r>
    </w:p>
    <w:bookmarkEnd w:id="18"/>
    <w:bookmarkStart w:name="z26" w:id="19"/>
    <w:p>
      <w:pPr>
        <w:spacing w:after="0"/>
        <w:ind w:left="0"/>
        <w:jc w:val="both"/>
      </w:pPr>
      <w:r>
        <w:rPr>
          <w:rFonts w:ascii="Times New Roman"/>
          <w:b w:val="false"/>
          <w:i w:val="false"/>
          <w:color w:val="000000"/>
          <w:sz w:val="28"/>
        </w:rPr>
        <w:t>
      Членами основного и резервного (молодежного, юношеского) составов сборной команды Республики Казахстан по виду спорта являются спортсмены-победители и призеры республиканских и международных соревнований.</w:t>
      </w:r>
    </w:p>
    <w:bookmarkEnd w:id="19"/>
    <w:bookmarkStart w:name="z27" w:id="20"/>
    <w:p>
      <w:pPr>
        <w:spacing w:after="0"/>
        <w:ind w:left="0"/>
        <w:jc w:val="both"/>
      </w:pPr>
      <w:r>
        <w:rPr>
          <w:rFonts w:ascii="Times New Roman"/>
          <w:b w:val="false"/>
          <w:i w:val="false"/>
          <w:color w:val="000000"/>
          <w:sz w:val="28"/>
        </w:rPr>
        <w:t xml:space="preserve">
      Спортсмены-кандидаты в члены основного и резервного (молодежного, юношеского) составов сборных команд Республики Казахстан по видам спорта из своих рядов выбирают капитана команды.";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9" w:id="21"/>
    <w:p>
      <w:pPr>
        <w:spacing w:after="0"/>
        <w:ind w:left="0"/>
        <w:jc w:val="both"/>
      </w:pPr>
      <w:r>
        <w:rPr>
          <w:rFonts w:ascii="Times New Roman"/>
          <w:b w:val="false"/>
          <w:i w:val="false"/>
          <w:color w:val="000000"/>
          <w:sz w:val="28"/>
        </w:rPr>
        <w:t>
      "4. В численные составы членов основного и резервного (молодежного, юношеского) контингента зачисляются:</w:t>
      </w:r>
    </w:p>
    <w:bookmarkEnd w:id="21"/>
    <w:bookmarkStart w:name="z30" w:id="22"/>
    <w:p>
      <w:pPr>
        <w:spacing w:after="0"/>
        <w:ind w:left="0"/>
        <w:jc w:val="both"/>
      </w:pPr>
      <w:r>
        <w:rPr>
          <w:rFonts w:ascii="Times New Roman"/>
          <w:b w:val="false"/>
          <w:i w:val="false"/>
          <w:color w:val="000000"/>
          <w:sz w:val="28"/>
        </w:rPr>
        <w:t>
      1) в тройной состав – по олимпийским видам спорта;</w:t>
      </w:r>
    </w:p>
    <w:bookmarkEnd w:id="22"/>
    <w:bookmarkStart w:name="z31" w:id="23"/>
    <w:p>
      <w:pPr>
        <w:spacing w:after="0"/>
        <w:ind w:left="0"/>
        <w:jc w:val="both"/>
      </w:pPr>
      <w:r>
        <w:rPr>
          <w:rFonts w:ascii="Times New Roman"/>
          <w:b w:val="false"/>
          <w:i w:val="false"/>
          <w:color w:val="000000"/>
          <w:sz w:val="28"/>
        </w:rPr>
        <w:t>
      2) в двойной состав – по неолимпийским видам спорта;</w:t>
      </w:r>
    </w:p>
    <w:bookmarkEnd w:id="23"/>
    <w:bookmarkStart w:name="z32" w:id="24"/>
    <w:p>
      <w:pPr>
        <w:spacing w:after="0"/>
        <w:ind w:left="0"/>
        <w:jc w:val="both"/>
      </w:pPr>
      <w:r>
        <w:rPr>
          <w:rFonts w:ascii="Times New Roman"/>
          <w:b w:val="false"/>
          <w:i w:val="false"/>
          <w:color w:val="000000"/>
          <w:sz w:val="28"/>
        </w:rPr>
        <w:t>
      3) в полуторный состав – по игровым (олимпийским и неолимпийским) видам спорта.";</w:t>
      </w:r>
    </w:p>
    <w:bookmarkEnd w:id="24"/>
    <w:bookmarkStart w:name="z33" w:id="2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5"/>
    <w:bookmarkStart w:name="z34" w:id="26"/>
    <w:p>
      <w:pPr>
        <w:spacing w:after="0"/>
        <w:ind w:left="0"/>
        <w:jc w:val="both"/>
      </w:pPr>
      <w:r>
        <w:rPr>
          <w:rFonts w:ascii="Times New Roman"/>
          <w:b w:val="false"/>
          <w:i w:val="false"/>
          <w:color w:val="000000"/>
          <w:sz w:val="28"/>
        </w:rPr>
        <w:t>
      "Глава 2. Порядок формирования составов сборных команд Республики Казахстан по видам спорта (национальных сборных команд по видам спорта)";</w:t>
      </w:r>
    </w:p>
    <w:bookmarkEnd w:id="26"/>
    <w:bookmarkStart w:name="z35" w:id="27"/>
    <w:p>
      <w:pPr>
        <w:spacing w:after="0"/>
        <w:ind w:left="0"/>
        <w:jc w:val="both"/>
      </w:pPr>
      <w:r>
        <w:rPr>
          <w:rFonts w:ascii="Times New Roman"/>
          <w:b w:val="false"/>
          <w:i w:val="false"/>
          <w:color w:val="000000"/>
          <w:sz w:val="28"/>
        </w:rPr>
        <w:t xml:space="preserve">
      дополнить пунктом 6-1 следующего содержания: </w:t>
      </w:r>
    </w:p>
    <w:bookmarkEnd w:id="27"/>
    <w:bookmarkStart w:name="z36" w:id="28"/>
    <w:p>
      <w:pPr>
        <w:spacing w:after="0"/>
        <w:ind w:left="0"/>
        <w:jc w:val="both"/>
      </w:pPr>
      <w:r>
        <w:rPr>
          <w:rFonts w:ascii="Times New Roman"/>
          <w:b w:val="false"/>
          <w:i w:val="false"/>
          <w:color w:val="000000"/>
          <w:sz w:val="28"/>
        </w:rPr>
        <w:t xml:space="preserve">
      "6-1. Состав сборных команд Республики Казахстан по видам спорта (национальных сборных команд по видам спорта) формируется из числа спортсменов, включенных в соответствующий список кандидатов в состав сборных команд Республики Казахстан по видам спорта (национальных сборных команд по видам спорта).";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xml:space="preserve">
      "7. Аккредитованные республиканские и (или) региональные спортивные федерации по результатам выступления на главных республиканских спортивных соревнованиях предшествующего года по видам спорта проводят отбор кандидатов в состав сборных команд Республики Казахстан по видам спорта (национальных сборных команд по видам спорта)."; </w:t>
      </w:r>
    </w:p>
    <w:bookmarkEnd w:id="29"/>
    <w:bookmarkStart w:name="z39" w:id="30"/>
    <w:p>
      <w:pPr>
        <w:spacing w:after="0"/>
        <w:ind w:left="0"/>
        <w:jc w:val="both"/>
      </w:pPr>
      <w:r>
        <w:rPr>
          <w:rFonts w:ascii="Times New Roman"/>
          <w:b w:val="false"/>
          <w:i w:val="false"/>
          <w:color w:val="000000"/>
          <w:sz w:val="28"/>
        </w:rPr>
        <w:t xml:space="preserve">
      дополнить пунктами 7-1, 7-2 и 7-3 следующего содержания: </w:t>
      </w:r>
    </w:p>
    <w:bookmarkEnd w:id="30"/>
    <w:bookmarkStart w:name="z40" w:id="31"/>
    <w:p>
      <w:pPr>
        <w:spacing w:after="0"/>
        <w:ind w:left="0"/>
        <w:jc w:val="both"/>
      </w:pPr>
      <w:r>
        <w:rPr>
          <w:rFonts w:ascii="Times New Roman"/>
          <w:b w:val="false"/>
          <w:i w:val="false"/>
          <w:color w:val="000000"/>
          <w:sz w:val="28"/>
        </w:rPr>
        <w:t>
      "7-1. Для зачисления в состав сборных команд Республики Казахстан по видам спорта (национальных сборных команд по видам спорта) аккредитованные республиканские и (или) региональные спортивные федерации предоставляют в уполномоченный орган в области физической культуры и спорта (далее – уполномоченный орган) следующие документы:</w:t>
      </w:r>
    </w:p>
    <w:bookmarkEnd w:id="31"/>
    <w:bookmarkStart w:name="z41" w:id="32"/>
    <w:p>
      <w:pPr>
        <w:spacing w:after="0"/>
        <w:ind w:left="0"/>
        <w:jc w:val="both"/>
      </w:pPr>
      <w:r>
        <w:rPr>
          <w:rFonts w:ascii="Times New Roman"/>
          <w:b w:val="false"/>
          <w:i w:val="false"/>
          <w:color w:val="000000"/>
          <w:sz w:val="28"/>
        </w:rPr>
        <w:t>
      1) ходатайство о включении спортсменов в состав сборных команд Республики Казахстан по видам спорта (национальных сборных команд по видам спорта);</w:t>
      </w:r>
    </w:p>
    <w:bookmarkEnd w:id="32"/>
    <w:bookmarkStart w:name="z42" w:id="33"/>
    <w:p>
      <w:pPr>
        <w:spacing w:after="0"/>
        <w:ind w:left="0"/>
        <w:jc w:val="both"/>
      </w:pPr>
      <w:r>
        <w:rPr>
          <w:rFonts w:ascii="Times New Roman"/>
          <w:b w:val="false"/>
          <w:i w:val="false"/>
          <w:color w:val="000000"/>
          <w:sz w:val="28"/>
        </w:rPr>
        <w:t>
      2) протокол спортивных соревнований (спортивный результат на главных соревнованиях предшествующего года), заверенный печатью аккредитованной республиканской и (или) региональной спортивной федерации по виду спорта;</w:t>
      </w:r>
    </w:p>
    <w:bookmarkEnd w:id="33"/>
    <w:bookmarkStart w:name="z43" w:id="34"/>
    <w:p>
      <w:pPr>
        <w:spacing w:after="0"/>
        <w:ind w:left="0"/>
        <w:jc w:val="both"/>
      </w:pPr>
      <w:r>
        <w:rPr>
          <w:rFonts w:ascii="Times New Roman"/>
          <w:b w:val="false"/>
          <w:i w:val="false"/>
          <w:color w:val="000000"/>
          <w:sz w:val="28"/>
        </w:rPr>
        <w:t xml:space="preserve">
      3) медицинская справка формы 086/у,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№6697) спортсмена-кандидата на зачисление в состав сборной команды Республики Казахстан по виду спорта (национальных сборных команд по видам спорта);</w:t>
      </w:r>
    </w:p>
    <w:bookmarkEnd w:id="34"/>
    <w:bookmarkStart w:name="z44" w:id="35"/>
    <w:p>
      <w:pPr>
        <w:spacing w:after="0"/>
        <w:ind w:left="0"/>
        <w:jc w:val="both"/>
      </w:pPr>
      <w:r>
        <w:rPr>
          <w:rFonts w:ascii="Times New Roman"/>
          <w:b w:val="false"/>
          <w:i w:val="false"/>
          <w:color w:val="000000"/>
          <w:sz w:val="28"/>
        </w:rPr>
        <w:t>
      4) справка о наличии либо отсутствии судимости.</w:t>
      </w:r>
    </w:p>
    <w:bookmarkEnd w:id="35"/>
    <w:bookmarkStart w:name="z45" w:id="36"/>
    <w:p>
      <w:pPr>
        <w:spacing w:after="0"/>
        <w:ind w:left="0"/>
        <w:jc w:val="both"/>
      </w:pPr>
      <w:r>
        <w:rPr>
          <w:rFonts w:ascii="Times New Roman"/>
          <w:b w:val="false"/>
          <w:i w:val="false"/>
          <w:color w:val="000000"/>
          <w:sz w:val="28"/>
        </w:rPr>
        <w:t>
      7-2. Основаниями для отказа в зачисление в состав сборных команд Республики Казахстан по видам спорта (национальных сборных команд по видам спорта) являются установление недостоверности документов, предусмотренных пунктом 7-1 настоящих Правил и (или) данных (сведений), содержащихся в них.</w:t>
      </w:r>
    </w:p>
    <w:bookmarkEnd w:id="36"/>
    <w:bookmarkStart w:name="z46" w:id="37"/>
    <w:p>
      <w:pPr>
        <w:spacing w:after="0"/>
        <w:ind w:left="0"/>
        <w:jc w:val="both"/>
      </w:pPr>
      <w:r>
        <w:rPr>
          <w:rFonts w:ascii="Times New Roman"/>
          <w:b w:val="false"/>
          <w:i w:val="false"/>
          <w:color w:val="000000"/>
          <w:sz w:val="28"/>
        </w:rPr>
        <w:t>
      7-3. Уполномоченный орган на основании представленных документов издает приказ об утверждении состава сборных команд Республики Казахстан по видам спорта (национальных сборных команд по видам спорта) по форме согласно приложению 1 к настоящим Правилам.";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8" w:id="38"/>
    <w:p>
      <w:pPr>
        <w:spacing w:after="0"/>
        <w:ind w:left="0"/>
        <w:jc w:val="both"/>
      </w:pPr>
      <w:r>
        <w:rPr>
          <w:rFonts w:ascii="Times New Roman"/>
          <w:b w:val="false"/>
          <w:i w:val="false"/>
          <w:color w:val="000000"/>
          <w:sz w:val="28"/>
        </w:rPr>
        <w:t xml:space="preserve">
      "8. Состав сборных команд Республики Казахстан по видам спорта (национальных сборных команд по видам спорта) утверждается уполномоченным органом ежегодно до 25 декабря по летним видам спорта и до 1 июня по зимним видам спорта согласно подпункту 30)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"10. В целях повышения статуса сборных команд Республики Казахстан по видам спорта (национальных сборных команд по видам спорта) и ответственности спортсменов проводится торжественное принятие новых членов сборных команд Республики Казахстан по видам спорта (национальных сборных команд по видам спорта) основного и резервного (молодежного и юношеского) составов с принятием Клятвы члена сборной команды Республики Казахстан по виду спорта, согласно приложению 2 к настоящим Правилам.</w:t>
      </w:r>
    </w:p>
    <w:bookmarkEnd w:id="39"/>
    <w:bookmarkStart w:name="z51" w:id="40"/>
    <w:p>
      <w:pPr>
        <w:spacing w:after="0"/>
        <w:ind w:left="0"/>
        <w:jc w:val="both"/>
      </w:pPr>
      <w:r>
        <w:rPr>
          <w:rFonts w:ascii="Times New Roman"/>
          <w:b w:val="false"/>
          <w:i w:val="false"/>
          <w:color w:val="000000"/>
          <w:sz w:val="28"/>
        </w:rPr>
        <w:t>
      11. Члены сборных команд Республики Казахстан по видам спорта (национальных сборных команд по видам спорта) исключаются из состава сборных команд Республики Казахстан по виду спорта (национальных сборных команд по видам спорта) за снижение спортивных результатов, систематическое невыполнение индивидуального плана подготовки спортсменов сборных команд Республики Казахстан по виду спорта, нарушение антидопинговых правил Республики Казахстан, а также за нарушение норм спортивной этики.";</w:t>
      </w:r>
    </w:p>
    <w:bookmarkEnd w:id="40"/>
    <w:bookmarkStart w:name="z52" w:id="41"/>
    <w:p>
      <w:pPr>
        <w:spacing w:after="0"/>
        <w:ind w:left="0"/>
        <w:jc w:val="both"/>
      </w:pPr>
      <w:r>
        <w:rPr>
          <w:rFonts w:ascii="Times New Roman"/>
          <w:b w:val="false"/>
          <w:i w:val="false"/>
          <w:color w:val="000000"/>
          <w:sz w:val="28"/>
        </w:rPr>
        <w:t xml:space="preserve">
      дополнить пунктом 18 следующего содержания: </w:t>
      </w:r>
    </w:p>
    <w:bookmarkEnd w:id="41"/>
    <w:bookmarkStart w:name="z53" w:id="42"/>
    <w:p>
      <w:pPr>
        <w:spacing w:after="0"/>
        <w:ind w:left="0"/>
        <w:jc w:val="both"/>
      </w:pPr>
      <w:r>
        <w:rPr>
          <w:rFonts w:ascii="Times New Roman"/>
          <w:b w:val="false"/>
          <w:i w:val="false"/>
          <w:color w:val="000000"/>
          <w:sz w:val="28"/>
        </w:rPr>
        <w:t>
      "18. Внесение изменений и дополнений в состав сборных команд Республики Казахстан по видам спорта (национальных сборных команд по видам спорта), исключение из состава сборных команд Республики Казахстан по видам спорта (национальных сборных команд по видам спорта) осуществляется уполномоченным органом на основании ходатайства аккредитованной республиканской и (или) региональной спортивной федерации по соответствующему виду спорта.";</w:t>
      </w:r>
    </w:p>
    <w:bookmarkEnd w:id="42"/>
    <w:bookmarkStart w:name="z54" w:id="43"/>
    <w:p>
      <w:pPr>
        <w:spacing w:after="0"/>
        <w:ind w:left="0"/>
        <w:jc w:val="both"/>
      </w:pPr>
      <w:r>
        <w:rPr>
          <w:rFonts w:ascii="Times New Roman"/>
          <w:b w:val="false"/>
          <w:i w:val="false"/>
          <w:color w:val="000000"/>
          <w:sz w:val="28"/>
        </w:rPr>
        <w:t xml:space="preserve">
      дополнить главой 3 следующего содержания: </w:t>
      </w:r>
    </w:p>
    <w:bookmarkEnd w:id="43"/>
    <w:bookmarkStart w:name="z55" w:id="44"/>
    <w:p>
      <w:pPr>
        <w:spacing w:after="0"/>
        <w:ind w:left="0"/>
        <w:jc w:val="both"/>
      </w:pPr>
      <w:r>
        <w:rPr>
          <w:rFonts w:ascii="Times New Roman"/>
          <w:b w:val="false"/>
          <w:i w:val="false"/>
          <w:color w:val="000000"/>
          <w:sz w:val="28"/>
        </w:rPr>
        <w:t>
      "Глава 3. Порядок формирования штатных сборных команд Республики Казахстан по видам спорта (штатных национальных сборных команд по видам спорта)</w:t>
      </w:r>
    </w:p>
    <w:bookmarkEnd w:id="44"/>
    <w:bookmarkStart w:name="z56" w:id="45"/>
    <w:p>
      <w:pPr>
        <w:spacing w:after="0"/>
        <w:ind w:left="0"/>
        <w:jc w:val="both"/>
      </w:pPr>
      <w:r>
        <w:rPr>
          <w:rFonts w:ascii="Times New Roman"/>
          <w:b w:val="false"/>
          <w:i w:val="false"/>
          <w:color w:val="000000"/>
          <w:sz w:val="28"/>
        </w:rPr>
        <w:t>
      19. Состав штатных сборных команд Республики Казахстан по видам спорта (штатных национальных сборных команд по видам спорта) формируются из числа членов сборных команд Республики Казахстан по видам спорта (национальных сборных команд по видам спорта).</w:t>
      </w:r>
    </w:p>
    <w:bookmarkEnd w:id="45"/>
    <w:bookmarkStart w:name="z57" w:id="46"/>
    <w:p>
      <w:pPr>
        <w:spacing w:after="0"/>
        <w:ind w:left="0"/>
        <w:jc w:val="both"/>
      </w:pPr>
      <w:r>
        <w:rPr>
          <w:rFonts w:ascii="Times New Roman"/>
          <w:b w:val="false"/>
          <w:i w:val="false"/>
          <w:color w:val="000000"/>
          <w:sz w:val="28"/>
        </w:rPr>
        <w:t>
      20. Главный тренер по результатам выступления на международных и республиканских спортивных соревнованиях предшествующего года (по виду спорта) по согласованию с аккредитованной республиканской и (или) региональной спортивной федерацией и по итогам заседания тренерского совета проводит отбор кандидатов в штатную сборную команду Республики Казахстан по виду спорта.</w:t>
      </w:r>
    </w:p>
    <w:bookmarkEnd w:id="46"/>
    <w:bookmarkStart w:name="z58" w:id="47"/>
    <w:p>
      <w:pPr>
        <w:spacing w:after="0"/>
        <w:ind w:left="0"/>
        <w:jc w:val="both"/>
      </w:pPr>
      <w:r>
        <w:rPr>
          <w:rFonts w:ascii="Times New Roman"/>
          <w:b w:val="false"/>
          <w:i w:val="false"/>
          <w:color w:val="000000"/>
          <w:sz w:val="28"/>
        </w:rPr>
        <w:t>
      21. Численный состав штатных сборных команд Республики Казахстан по видам спорта (штатных национальных сборных команд по видам спорта) определяется по итогам выступления членов сборных команд на международных и республиканских спортивных соревнованиях и ранжирования видов спорта.</w:t>
      </w:r>
    </w:p>
    <w:bookmarkEnd w:id="47"/>
    <w:bookmarkStart w:name="z59" w:id="48"/>
    <w:p>
      <w:pPr>
        <w:spacing w:after="0"/>
        <w:ind w:left="0"/>
        <w:jc w:val="both"/>
      </w:pPr>
      <w:r>
        <w:rPr>
          <w:rFonts w:ascii="Times New Roman"/>
          <w:b w:val="false"/>
          <w:i w:val="false"/>
          <w:color w:val="000000"/>
          <w:sz w:val="28"/>
        </w:rPr>
        <w:t>
      22. Для зачисления в состав штатных сборных команд Республики Казахстан по видам спорта (штатных национальных сборных команд по видам спорта) аккредитованные республиканские и (или) региональные спортивные федерации предоставляют в уполномоченный орган следующие документы:</w:t>
      </w:r>
    </w:p>
    <w:bookmarkEnd w:id="48"/>
    <w:bookmarkStart w:name="z60" w:id="49"/>
    <w:p>
      <w:pPr>
        <w:spacing w:after="0"/>
        <w:ind w:left="0"/>
        <w:jc w:val="both"/>
      </w:pPr>
      <w:r>
        <w:rPr>
          <w:rFonts w:ascii="Times New Roman"/>
          <w:b w:val="false"/>
          <w:i w:val="false"/>
          <w:color w:val="000000"/>
          <w:sz w:val="28"/>
        </w:rPr>
        <w:t>
      1) ходатайство о включении в состав штатной команды Республики Казахстан по виду спорта;</w:t>
      </w:r>
    </w:p>
    <w:bookmarkEnd w:id="49"/>
    <w:bookmarkStart w:name="z61" w:id="50"/>
    <w:p>
      <w:pPr>
        <w:spacing w:after="0"/>
        <w:ind w:left="0"/>
        <w:jc w:val="both"/>
      </w:pPr>
      <w:r>
        <w:rPr>
          <w:rFonts w:ascii="Times New Roman"/>
          <w:b w:val="false"/>
          <w:i w:val="false"/>
          <w:color w:val="000000"/>
          <w:sz w:val="28"/>
        </w:rPr>
        <w:t>
      2) протокол спортивных соревнований (спортивный результат на главных соревнованиях предшествующего года), заверенный печатью аккредитованной республиканской и (или) региональной спортивной федерации по виду спорта;</w:t>
      </w:r>
    </w:p>
    <w:bookmarkEnd w:id="50"/>
    <w:bookmarkStart w:name="z62" w:id="51"/>
    <w:p>
      <w:pPr>
        <w:spacing w:after="0"/>
        <w:ind w:left="0"/>
        <w:jc w:val="both"/>
      </w:pPr>
      <w:r>
        <w:rPr>
          <w:rFonts w:ascii="Times New Roman"/>
          <w:b w:val="false"/>
          <w:i w:val="false"/>
          <w:color w:val="000000"/>
          <w:sz w:val="28"/>
        </w:rPr>
        <w:t>
      3) медицинское заключение Республиканского государственного казенного предприятия "Центр спортивной медицины и реабилитации" Комитета по делам спорта и физической культуры Министерства культуры и спорта Республики Казахстан;</w:t>
      </w:r>
    </w:p>
    <w:bookmarkEnd w:id="51"/>
    <w:bookmarkStart w:name="z63" w:id="52"/>
    <w:p>
      <w:pPr>
        <w:spacing w:after="0"/>
        <w:ind w:left="0"/>
        <w:jc w:val="both"/>
      </w:pPr>
      <w:r>
        <w:rPr>
          <w:rFonts w:ascii="Times New Roman"/>
          <w:b w:val="false"/>
          <w:i w:val="false"/>
          <w:color w:val="000000"/>
          <w:sz w:val="28"/>
        </w:rPr>
        <w:t>
      4) справку о наличии либо отсутствии судимости;</w:t>
      </w:r>
    </w:p>
    <w:bookmarkEnd w:id="52"/>
    <w:bookmarkStart w:name="z64" w:id="53"/>
    <w:p>
      <w:pPr>
        <w:spacing w:after="0"/>
        <w:ind w:left="0"/>
        <w:jc w:val="both"/>
      </w:pPr>
      <w:r>
        <w:rPr>
          <w:rFonts w:ascii="Times New Roman"/>
          <w:b w:val="false"/>
          <w:i w:val="false"/>
          <w:color w:val="000000"/>
          <w:sz w:val="28"/>
        </w:rPr>
        <w:t xml:space="preserve">
      5) копию свидетельства о регистрации спортсмена,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выдачи и замены свидетельства о регистрации спортсмена, представления сведений спортивными федерациями о регистрации спортсмена, утвержденным приказом Председателя Агентства Республики Казахстан по делам спорта и физической культуры от 28 июля 2014 года № 295 (зарегистрирован в Реестре государственной регистрации нормативных правовых актов под № 9673).</w:t>
      </w:r>
    </w:p>
    <w:bookmarkEnd w:id="53"/>
    <w:bookmarkStart w:name="z65" w:id="54"/>
    <w:p>
      <w:pPr>
        <w:spacing w:after="0"/>
        <w:ind w:left="0"/>
        <w:jc w:val="both"/>
      </w:pPr>
      <w:r>
        <w:rPr>
          <w:rFonts w:ascii="Times New Roman"/>
          <w:b w:val="false"/>
          <w:i w:val="false"/>
          <w:color w:val="000000"/>
          <w:sz w:val="28"/>
        </w:rPr>
        <w:t xml:space="preserve">
      23. Состав штатных сборных команд Республики Казахстан по видам спорта утверждается уполномоченным органом, ежегодно до 25 декабря по летним видам спорта и до 1 июня по зимним видам спорта согласно подпункту 30)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54"/>
    <w:bookmarkStart w:name="z66" w:id="55"/>
    <w:p>
      <w:pPr>
        <w:spacing w:after="0"/>
        <w:ind w:left="0"/>
        <w:jc w:val="both"/>
      </w:pPr>
      <w:r>
        <w:rPr>
          <w:rFonts w:ascii="Times New Roman"/>
          <w:b w:val="false"/>
          <w:i w:val="false"/>
          <w:color w:val="000000"/>
          <w:sz w:val="28"/>
        </w:rPr>
        <w:t>
      24. Члены штатных сборных команд Республики Казахстан по видам спорта (штатных национальных сборных команд по видам спорта) исключаются из составов штатных сборных команд Республики Казахстан по видам спорта (штатных национальных сборных команд по видам спорта) за снижение спортивных результатов, систематическое невыполнение индивидуального плана подготовки спортсменов сборных команд Республики Казахстан по виду спорта, за нарушение антидопинговых правил Республики Казахстан, за нарушение норм спортивной этики, а также за нарушение требований договора о трудовой деятельности или договора о спортивной деятельности (контракта).</w:t>
      </w:r>
    </w:p>
    <w:bookmarkEnd w:id="55"/>
    <w:bookmarkStart w:name="z67" w:id="56"/>
    <w:p>
      <w:pPr>
        <w:spacing w:after="0"/>
        <w:ind w:left="0"/>
        <w:jc w:val="both"/>
      </w:pPr>
      <w:r>
        <w:rPr>
          <w:rFonts w:ascii="Times New Roman"/>
          <w:b w:val="false"/>
          <w:i w:val="false"/>
          <w:color w:val="000000"/>
          <w:sz w:val="28"/>
        </w:rPr>
        <w:t>
      25. Внесение изменений и дополнений в состав штатных сборных команд Республики Казахстан по видам спорта (штатных национальных сборных команд по видам спорта), исключение из состава штатных сборных команд Республики Казахстан по видам спорта (штатных национальных сборных команд по видам спорта), осуществляется уполномоченным органом на основании ходатайства аккредитованных республиканских и (или) региональных спортивных федераций по соответствующему виду спорта.</w:t>
      </w:r>
    </w:p>
    <w:bookmarkEnd w:id="56"/>
    <w:bookmarkStart w:name="z68" w:id="57"/>
    <w:p>
      <w:pPr>
        <w:spacing w:after="0"/>
        <w:ind w:left="0"/>
        <w:jc w:val="both"/>
      </w:pPr>
      <w:r>
        <w:rPr>
          <w:rFonts w:ascii="Times New Roman"/>
          <w:b w:val="false"/>
          <w:i w:val="false"/>
          <w:color w:val="000000"/>
          <w:sz w:val="28"/>
        </w:rPr>
        <w:t>
      26. Основаниями для отказа в зачисление в состав штатных сборных команд Республики Казахстан по видам спорта (штатных национальных сборных команд по видам спорта) являются:</w:t>
      </w:r>
    </w:p>
    <w:bookmarkEnd w:id="57"/>
    <w:bookmarkStart w:name="z69" w:id="58"/>
    <w:p>
      <w:pPr>
        <w:spacing w:after="0"/>
        <w:ind w:left="0"/>
        <w:jc w:val="both"/>
      </w:pPr>
      <w:r>
        <w:rPr>
          <w:rFonts w:ascii="Times New Roman"/>
          <w:b w:val="false"/>
          <w:i w:val="false"/>
          <w:color w:val="000000"/>
          <w:sz w:val="28"/>
        </w:rPr>
        <w:t>
      1) установление недостоверности документов, предусмотренных пунктом 22 настоящих Правил и (или) данных (сведений), содержащихся в них;</w:t>
      </w:r>
    </w:p>
    <w:bookmarkEnd w:id="58"/>
    <w:bookmarkStart w:name="z70" w:id="59"/>
    <w:p>
      <w:pPr>
        <w:spacing w:after="0"/>
        <w:ind w:left="0"/>
        <w:jc w:val="both"/>
      </w:pPr>
      <w:r>
        <w:rPr>
          <w:rFonts w:ascii="Times New Roman"/>
          <w:b w:val="false"/>
          <w:i w:val="false"/>
          <w:color w:val="000000"/>
          <w:sz w:val="28"/>
        </w:rPr>
        <w:t>
      2) несоответствие спортсмена и (или) представленных данных и сведений, требованиям настоящих Правил.</w:t>
      </w:r>
    </w:p>
    <w:bookmarkEnd w:id="59"/>
    <w:bookmarkStart w:name="z71" w:id="60"/>
    <w:p>
      <w:pPr>
        <w:spacing w:after="0"/>
        <w:ind w:left="0"/>
        <w:jc w:val="both"/>
      </w:pPr>
      <w:r>
        <w:rPr>
          <w:rFonts w:ascii="Times New Roman"/>
          <w:b w:val="false"/>
          <w:i w:val="false"/>
          <w:color w:val="000000"/>
          <w:sz w:val="28"/>
        </w:rPr>
        <w:t xml:space="preserve">
      27. Уполномоченный орган на основании представленных документов издает приказ об утверждении составов штатных сборных команд Республики Казахстан по видам спорта (штатных национальных сборных команд по видам спорта) по форме согласно приложению 3 к настоящим Правилам."; </w:t>
      </w:r>
    </w:p>
    <w:bookmarkEnd w:id="60"/>
    <w:bookmarkStart w:name="z72" w:id="61"/>
    <w:p>
      <w:pPr>
        <w:spacing w:after="0"/>
        <w:ind w:left="0"/>
        <w:jc w:val="both"/>
      </w:pPr>
      <w:r>
        <w:rPr>
          <w:rFonts w:ascii="Times New Roman"/>
          <w:b w:val="false"/>
          <w:i w:val="false"/>
          <w:color w:val="000000"/>
          <w:sz w:val="28"/>
        </w:rPr>
        <w:t xml:space="preserve">
      дополнить приложением 1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Правилам изложить в редакции </w:t>
      </w:r>
      <w:r>
        <w:rPr>
          <w:rFonts w:ascii="Times New Roman"/>
          <w:b w:val="false"/>
          <w:i w:val="false"/>
          <w:color w:val="000000"/>
          <w:sz w:val="28"/>
        </w:rPr>
        <w:t>приложения 2</w:t>
      </w:r>
      <w:r>
        <w:rPr>
          <w:rFonts w:ascii="Times New Roman"/>
          <w:b w:val="false"/>
          <w:i w:val="false"/>
          <w:color w:val="000000"/>
          <w:sz w:val="28"/>
        </w:rPr>
        <w:t xml:space="preserve"> к настоящему приказу;</w:t>
      </w:r>
    </w:p>
    <w:bookmarkStart w:name="z74" w:id="62"/>
    <w:p>
      <w:pPr>
        <w:spacing w:after="0"/>
        <w:ind w:left="0"/>
        <w:jc w:val="both"/>
      </w:pPr>
      <w:r>
        <w:rPr>
          <w:rFonts w:ascii="Times New Roman"/>
          <w:b w:val="false"/>
          <w:i w:val="false"/>
          <w:color w:val="000000"/>
          <w:sz w:val="28"/>
        </w:rPr>
        <w:t xml:space="preserve">
      дополнить приложением 3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62"/>
    <w:bookmarkStart w:name="z75" w:id="63"/>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63"/>
    <w:bookmarkStart w:name="z76" w:id="6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4"/>
    <w:bookmarkStart w:name="z77" w:id="65"/>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65"/>
    <w:bookmarkStart w:name="z78" w:id="66"/>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66"/>
    <w:bookmarkStart w:name="z79" w:id="6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7"/>
    <w:bookmarkStart w:name="z80" w:id="6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2020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формирования составов сборных</w:t>
            </w:r>
            <w:r>
              <w:br/>
            </w:r>
            <w:r>
              <w:rPr>
                <w:rFonts w:ascii="Times New Roman"/>
                <w:b w:val="false"/>
                <w:i w:val="false"/>
                <w:color w:val="000000"/>
                <w:sz w:val="20"/>
              </w:rPr>
              <w:t>и штатных сборных команд</w:t>
            </w:r>
            <w:r>
              <w:br/>
            </w:r>
            <w:r>
              <w:rPr>
                <w:rFonts w:ascii="Times New Roman"/>
                <w:b w:val="false"/>
                <w:i w:val="false"/>
                <w:color w:val="000000"/>
                <w:sz w:val="20"/>
              </w:rPr>
              <w:t>Республики Казахстан по видам</w:t>
            </w:r>
            <w:r>
              <w:br/>
            </w:r>
            <w:r>
              <w:rPr>
                <w:rFonts w:ascii="Times New Roman"/>
                <w:b w:val="false"/>
                <w:i w:val="false"/>
                <w:color w:val="000000"/>
                <w:sz w:val="20"/>
              </w:rPr>
              <w:t>спорта (национальных сборных</w:t>
            </w:r>
            <w:r>
              <w:br/>
            </w:r>
            <w:r>
              <w:rPr>
                <w:rFonts w:ascii="Times New Roman"/>
                <w:b w:val="false"/>
                <w:i w:val="false"/>
                <w:color w:val="000000"/>
                <w:sz w:val="20"/>
              </w:rPr>
              <w:t>команд по видам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85" w:id="69"/>
    <w:p>
      <w:pPr>
        <w:spacing w:after="0"/>
        <w:ind w:left="0"/>
        <w:jc w:val="left"/>
      </w:pPr>
      <w:r>
        <w:rPr>
          <w:rFonts w:ascii="Times New Roman"/>
          <w:b/>
          <w:i w:val="false"/>
          <w:color w:val="000000"/>
        </w:rPr>
        <w:t xml:space="preserve"> Состав сборных команд Республики Казахстан виду спорта (национальных сборных команд по видам спорта)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764"/>
        <w:gridCol w:w="883"/>
        <w:gridCol w:w="1129"/>
        <w:gridCol w:w="883"/>
        <w:gridCol w:w="1456"/>
        <w:gridCol w:w="1536"/>
        <w:gridCol w:w="1383"/>
        <w:gridCol w:w="1383"/>
      </w:tblGrid>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спортсмена</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 разряд</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Лучший результат</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адрес прожи-вания</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тренера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Приложение 2 к Правилам</w:t>
            </w:r>
            <w:r>
              <w:br/>
            </w:r>
            <w:r>
              <w:rPr>
                <w:rFonts w:ascii="Times New Roman"/>
                <w:b w:val="false"/>
                <w:i w:val="false"/>
                <w:color w:val="000000"/>
                <w:sz w:val="20"/>
              </w:rPr>
              <w:t>формирования составов сборных</w:t>
            </w:r>
            <w:r>
              <w:br/>
            </w:r>
            <w:r>
              <w:rPr>
                <w:rFonts w:ascii="Times New Roman"/>
                <w:b w:val="false"/>
                <w:i w:val="false"/>
                <w:color w:val="000000"/>
                <w:sz w:val="20"/>
              </w:rPr>
              <w:t>и штатных сборных команд</w:t>
            </w:r>
            <w:r>
              <w:br/>
            </w:r>
            <w:r>
              <w:rPr>
                <w:rFonts w:ascii="Times New Roman"/>
                <w:b w:val="false"/>
                <w:i w:val="false"/>
                <w:color w:val="000000"/>
                <w:sz w:val="20"/>
              </w:rPr>
              <w:t>Республики Казахстан по видам</w:t>
            </w:r>
            <w:r>
              <w:br/>
            </w:r>
            <w:r>
              <w:rPr>
                <w:rFonts w:ascii="Times New Roman"/>
                <w:b w:val="false"/>
                <w:i w:val="false"/>
                <w:color w:val="000000"/>
                <w:sz w:val="20"/>
              </w:rPr>
              <w:t>спорта (национальных сборных</w:t>
            </w:r>
            <w:r>
              <w:br/>
            </w:r>
            <w:r>
              <w:rPr>
                <w:rFonts w:ascii="Times New Roman"/>
                <w:b w:val="false"/>
                <w:i w:val="false"/>
                <w:color w:val="000000"/>
                <w:sz w:val="20"/>
              </w:rPr>
              <w:t>команд по видам спорта)</w:t>
            </w:r>
          </w:p>
        </w:tc>
      </w:tr>
    </w:tbl>
    <w:bookmarkStart w:name="z87" w:id="70"/>
    <w:p>
      <w:pPr>
        <w:spacing w:after="0"/>
        <w:ind w:left="0"/>
        <w:jc w:val="left"/>
      </w:pPr>
      <w:r>
        <w:rPr>
          <w:rFonts w:ascii="Times New Roman"/>
          <w:b/>
          <w:i w:val="false"/>
          <w:color w:val="000000"/>
        </w:rPr>
        <w:t xml:space="preserve"> Клятва члена сборной команды Республики Казахстан по виду спорта (национальной сборной команды по виду спорта)</w:t>
      </w:r>
    </w:p>
    <w:bookmarkEnd w:id="70"/>
    <w:bookmarkStart w:name="z88" w:id="71"/>
    <w:p>
      <w:pPr>
        <w:spacing w:after="0"/>
        <w:ind w:left="0"/>
        <w:jc w:val="both"/>
      </w:pPr>
      <w:r>
        <w:rPr>
          <w:rFonts w:ascii="Times New Roman"/>
          <w:b w:val="false"/>
          <w:i w:val="false"/>
          <w:color w:val="000000"/>
          <w:sz w:val="28"/>
        </w:rPr>
        <w:t>
      Я, ____________(фамилия, имя, отчество (при наличии)), оценивая включение меня в сборную команду Республики Казахстан по виду спорта ___________ (национальной сборной команды по виду спорта), как выражение особого доверия государства, и осознавая свою ответственность, торжественно клянусь:</w:t>
      </w:r>
    </w:p>
    <w:bookmarkEnd w:id="71"/>
    <w:bookmarkStart w:name="z89" w:id="72"/>
    <w:p>
      <w:pPr>
        <w:spacing w:after="0"/>
        <w:ind w:left="0"/>
        <w:jc w:val="both"/>
      </w:pPr>
      <w:r>
        <w:rPr>
          <w:rFonts w:ascii="Times New Roman"/>
          <w:b w:val="false"/>
          <w:i w:val="false"/>
          <w:color w:val="000000"/>
          <w:sz w:val="28"/>
        </w:rPr>
        <w:t>
      - постоянно совершенствовать свое спортивное мастерство, чтобы достойно защищать честь нашей Родины на спортивной арене, прилагая все усилия и волю к победе для достижения наивысшего результата;</w:t>
      </w:r>
    </w:p>
    <w:bookmarkEnd w:id="72"/>
    <w:bookmarkStart w:name="z90" w:id="73"/>
    <w:p>
      <w:pPr>
        <w:spacing w:after="0"/>
        <w:ind w:left="0"/>
        <w:jc w:val="both"/>
      </w:pPr>
      <w:r>
        <w:rPr>
          <w:rFonts w:ascii="Times New Roman"/>
          <w:b w:val="false"/>
          <w:i w:val="false"/>
          <w:color w:val="000000"/>
          <w:sz w:val="28"/>
        </w:rPr>
        <w:t>
      - в спортивных состязаниях вести честную борьбу, строго соблюдать правила соревнований, следовать антидопинговым правилам и не использовать запрещенные субстанции и (или) методы в спорте;</w:t>
      </w:r>
    </w:p>
    <w:bookmarkEnd w:id="73"/>
    <w:bookmarkStart w:name="z91" w:id="74"/>
    <w:p>
      <w:pPr>
        <w:spacing w:after="0"/>
        <w:ind w:left="0"/>
        <w:jc w:val="both"/>
      </w:pPr>
      <w:r>
        <w:rPr>
          <w:rFonts w:ascii="Times New Roman"/>
          <w:b w:val="false"/>
          <w:i w:val="false"/>
          <w:color w:val="000000"/>
          <w:sz w:val="28"/>
        </w:rPr>
        <w:t>
      - исполнять все указания и требования спортивных наставников, с уважением относиться к тренерско-преподавательскому составу, членам команды, соперникам, судьям, зрителям и болельщикам;</w:t>
      </w:r>
    </w:p>
    <w:bookmarkEnd w:id="74"/>
    <w:bookmarkStart w:name="z92" w:id="75"/>
    <w:p>
      <w:pPr>
        <w:spacing w:after="0"/>
        <w:ind w:left="0"/>
        <w:jc w:val="both"/>
      </w:pPr>
      <w:r>
        <w:rPr>
          <w:rFonts w:ascii="Times New Roman"/>
          <w:b w:val="false"/>
          <w:i w:val="false"/>
          <w:color w:val="000000"/>
          <w:sz w:val="28"/>
        </w:rPr>
        <w:t>
      - во всех своих действиях руководствоваться нормами спортивной этики.</w:t>
      </w:r>
    </w:p>
    <w:bookmarkEnd w:id="75"/>
    <w:bookmarkStart w:name="z93" w:id="76"/>
    <w:p>
      <w:pPr>
        <w:spacing w:after="0"/>
        <w:ind w:left="0"/>
        <w:jc w:val="both"/>
      </w:pPr>
      <w:r>
        <w:rPr>
          <w:rFonts w:ascii="Times New Roman"/>
          <w:b w:val="false"/>
          <w:i w:val="false"/>
          <w:color w:val="000000"/>
          <w:sz w:val="28"/>
        </w:rPr>
        <w:t>
      Сознаю, что нарушение этой присяги несовместимо с высоким званием члена сборной команды Республики Казахстан по виду спорта (национальной сборной команды по виду спорта).</w:t>
      </w:r>
    </w:p>
    <w:bookmarkEnd w:id="76"/>
    <w:bookmarkStart w:name="z94" w:id="77"/>
    <w:p>
      <w:pPr>
        <w:spacing w:after="0"/>
        <w:ind w:left="0"/>
        <w:jc w:val="both"/>
      </w:pPr>
      <w:r>
        <w:rPr>
          <w:rFonts w:ascii="Times New Roman"/>
          <w:b w:val="false"/>
          <w:i w:val="false"/>
          <w:color w:val="000000"/>
          <w:sz w:val="28"/>
        </w:rPr>
        <w:t>
      ______ _________ фамилия, имя, отчество (при наличии)</w:t>
      </w:r>
      <w:r>
        <w:br/>
      </w:r>
      <w:r>
        <w:rPr>
          <w:rFonts w:ascii="Times New Roman"/>
          <w:b w:val="false"/>
          <w:i w:val="false"/>
          <w:color w:val="000000"/>
          <w:sz w:val="28"/>
        </w:rPr>
        <w:t>(дата) (подпись)</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Приложение 3 к Правилам</w:t>
            </w:r>
            <w:r>
              <w:br/>
            </w:r>
            <w:r>
              <w:rPr>
                <w:rFonts w:ascii="Times New Roman"/>
                <w:b w:val="false"/>
                <w:i w:val="false"/>
                <w:color w:val="000000"/>
                <w:sz w:val="20"/>
              </w:rPr>
              <w:t>формирования составов сборных</w:t>
            </w:r>
            <w:r>
              <w:br/>
            </w:r>
            <w:r>
              <w:rPr>
                <w:rFonts w:ascii="Times New Roman"/>
                <w:b w:val="false"/>
                <w:i w:val="false"/>
                <w:color w:val="000000"/>
                <w:sz w:val="20"/>
              </w:rPr>
              <w:t>и штатных сборных команд</w:t>
            </w:r>
            <w:r>
              <w:br/>
            </w:r>
            <w:r>
              <w:rPr>
                <w:rFonts w:ascii="Times New Roman"/>
                <w:b w:val="false"/>
                <w:i w:val="false"/>
                <w:color w:val="000000"/>
                <w:sz w:val="20"/>
              </w:rPr>
              <w:t>Республики Казахстан по видам</w:t>
            </w:r>
            <w:r>
              <w:br/>
            </w:r>
            <w:r>
              <w:rPr>
                <w:rFonts w:ascii="Times New Roman"/>
                <w:b w:val="false"/>
                <w:i w:val="false"/>
                <w:color w:val="000000"/>
                <w:sz w:val="20"/>
              </w:rPr>
              <w:t>спорта (национальных сборных</w:t>
            </w:r>
            <w:r>
              <w:br/>
            </w:r>
            <w:r>
              <w:rPr>
                <w:rFonts w:ascii="Times New Roman"/>
                <w:b w:val="false"/>
                <w:i w:val="false"/>
                <w:color w:val="000000"/>
                <w:sz w:val="20"/>
              </w:rPr>
              <w:t>команд по видам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97" w:id="78"/>
    <w:p>
      <w:pPr>
        <w:spacing w:after="0"/>
        <w:ind w:left="0"/>
        <w:jc w:val="left"/>
      </w:pPr>
      <w:r>
        <w:rPr>
          <w:rFonts w:ascii="Times New Roman"/>
          <w:b/>
          <w:i w:val="false"/>
          <w:color w:val="000000"/>
        </w:rPr>
        <w:t xml:space="preserve"> Состав штатных сборных команд Республики Казахстан по виду спорта (национальных сборных команд по видам спорта)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2563"/>
        <w:gridCol w:w="819"/>
        <w:gridCol w:w="1047"/>
        <w:gridCol w:w="819"/>
        <w:gridCol w:w="1349"/>
        <w:gridCol w:w="1047"/>
        <w:gridCol w:w="1282"/>
        <w:gridCol w:w="1282"/>
        <w:gridCol w:w="1273"/>
      </w:tblGrid>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спортсмена</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 разряд</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Лучший результат</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адрес прожи-вания</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спортсмена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тренера</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